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A3" w:rsidRPr="003A0AA4" w:rsidRDefault="00DF68A3" w:rsidP="00DF68A3">
      <w:pPr>
        <w:jc w:val="center"/>
        <w:rPr>
          <w:b/>
          <w:bCs/>
        </w:rPr>
      </w:pPr>
      <w:r w:rsidRPr="003A0AA4">
        <w:rPr>
          <w:b/>
          <w:bCs/>
        </w:rPr>
        <w:t>Педагогический анализ итогов работы С</w:t>
      </w:r>
      <w:r>
        <w:rPr>
          <w:b/>
          <w:bCs/>
        </w:rPr>
        <w:t>О</w:t>
      </w:r>
      <w:r w:rsidRPr="003A0AA4">
        <w:rPr>
          <w:b/>
          <w:bCs/>
        </w:rPr>
        <w:t>Ш № 10</w:t>
      </w:r>
    </w:p>
    <w:p w:rsidR="00DF68A3" w:rsidRPr="003A0AA4" w:rsidRDefault="00DF68A3" w:rsidP="00DF68A3">
      <w:pPr>
        <w:jc w:val="center"/>
        <w:rPr>
          <w:b/>
          <w:bCs/>
        </w:rPr>
      </w:pPr>
      <w:r>
        <w:rPr>
          <w:b/>
          <w:bCs/>
        </w:rPr>
        <w:t xml:space="preserve"> 2018-2019  </w:t>
      </w:r>
      <w:proofErr w:type="spellStart"/>
      <w:r>
        <w:rPr>
          <w:b/>
          <w:bCs/>
        </w:rPr>
        <w:t>у.г</w:t>
      </w:r>
      <w:proofErr w:type="spellEnd"/>
      <w:r>
        <w:rPr>
          <w:b/>
          <w:bCs/>
        </w:rPr>
        <w:t>.</w:t>
      </w:r>
    </w:p>
    <w:p w:rsidR="00DF68A3" w:rsidRDefault="00DF68A3" w:rsidP="00DF68A3">
      <w:pPr>
        <w:jc w:val="both"/>
      </w:pPr>
      <w:r>
        <w:t xml:space="preserve">     </w:t>
      </w:r>
    </w:p>
    <w:p w:rsidR="00DF68A3" w:rsidRPr="00947D68" w:rsidRDefault="00DF68A3" w:rsidP="00DF68A3">
      <w:pPr>
        <w:rPr>
          <w:i/>
        </w:rPr>
      </w:pPr>
      <w:r>
        <w:t xml:space="preserve">В  2018-2019  учебном году школа продолжила работу на 2-этапе по теме «Обеспечение качества образования и подготовка ученика, способного успешно </w:t>
      </w:r>
      <w:proofErr w:type="spellStart"/>
      <w:r>
        <w:t>самореализоваться</w:t>
      </w:r>
      <w:proofErr w:type="spellEnd"/>
      <w:r>
        <w:t xml:space="preserve"> в современном обществе».  Педагогический коллектив школы видит свою цель в том, чтобы давать доступное, качественное и эффективное образование.</w:t>
      </w:r>
      <w:bookmarkStart w:id="0" w:name="_GoBack"/>
      <w:bookmarkEnd w:id="0"/>
    </w:p>
    <w:p w:rsidR="00DF68A3" w:rsidRDefault="00DF68A3" w:rsidP="00DF68A3">
      <w:pPr>
        <w:pStyle w:val="1"/>
        <w:jc w:val="left"/>
      </w:pPr>
      <w:r w:rsidRPr="0028313E">
        <w:t xml:space="preserve">Анализ состояния  УВП     </w:t>
      </w:r>
    </w:p>
    <w:p w:rsidR="00DF68A3" w:rsidRPr="0095086E" w:rsidRDefault="00DF68A3" w:rsidP="00DF68A3">
      <w:pPr>
        <w:jc w:val="both"/>
        <w:rPr>
          <w:bCs/>
        </w:rPr>
      </w:pPr>
      <w:r w:rsidRPr="0028313E">
        <w:t xml:space="preserve">    </w:t>
      </w:r>
      <w:r w:rsidRPr="0028313E">
        <w:rPr>
          <w:b/>
        </w:rPr>
        <w:t xml:space="preserve">      </w:t>
      </w:r>
      <w:r w:rsidRPr="003A0AA4">
        <w:t>В</w:t>
      </w:r>
      <w:r>
        <w:t xml:space="preserve"> 2018-2019</w:t>
      </w:r>
      <w:r w:rsidRPr="003A0AA4">
        <w:t xml:space="preserve"> </w:t>
      </w:r>
      <w:proofErr w:type="gramStart"/>
      <w:r w:rsidRPr="003A0AA4">
        <w:t>учебном  году</w:t>
      </w:r>
      <w:proofErr w:type="gramEnd"/>
      <w:r w:rsidRPr="003A0AA4">
        <w:t xml:space="preserve">  на начало </w:t>
      </w:r>
      <w:r>
        <w:t>у/</w:t>
      </w:r>
      <w:r w:rsidRPr="003A0AA4">
        <w:t>года по  школе с р</w:t>
      </w:r>
      <w:r>
        <w:t xml:space="preserve">усским языком обучения  было 334 учащихся,  на конец  </w:t>
      </w:r>
      <w:proofErr w:type="spellStart"/>
      <w:r>
        <w:t>у.г</w:t>
      </w:r>
      <w:proofErr w:type="spellEnd"/>
      <w:r>
        <w:t>. 305, что на 29</w:t>
      </w:r>
      <w:r w:rsidRPr="003A0AA4">
        <w:t xml:space="preserve"> учащих</w:t>
      </w:r>
      <w:r>
        <w:t xml:space="preserve">ся меньше, чем </w:t>
      </w:r>
      <w:r w:rsidR="001C6242">
        <w:t>на начало  текущего</w:t>
      </w:r>
      <w:r w:rsidRPr="003A0AA4">
        <w:t xml:space="preserve"> </w:t>
      </w:r>
      <w:proofErr w:type="spellStart"/>
      <w:r w:rsidRPr="003A0AA4">
        <w:t>у.г</w:t>
      </w:r>
      <w:proofErr w:type="spellEnd"/>
      <w:r w:rsidRPr="003A0AA4">
        <w:t>.</w:t>
      </w:r>
      <w:r>
        <w:t xml:space="preserve"> и на 4 учащихся,</w:t>
      </w:r>
      <w:r w:rsidRPr="003A0AA4">
        <w:t xml:space="preserve"> чем на конец  п</w:t>
      </w:r>
      <w:r>
        <w:t>рошлого учебного года.</w:t>
      </w:r>
      <w:r w:rsidRPr="003A0AA4">
        <w:t xml:space="preserve"> </w:t>
      </w:r>
      <w:r>
        <w:t>(</w:t>
      </w:r>
      <w:proofErr w:type="gramStart"/>
      <w:r>
        <w:t>разница</w:t>
      </w:r>
      <w:proofErr w:type="gramEnd"/>
      <w:r>
        <w:t xml:space="preserve"> в 29 учащихся объясняется тем, что в начале </w:t>
      </w:r>
      <w:proofErr w:type="spellStart"/>
      <w:r>
        <w:t>у.г</w:t>
      </w:r>
      <w:proofErr w:type="spellEnd"/>
      <w:r>
        <w:t xml:space="preserve">. вместе взяты выбывшие и прибывшие за лето).в н/ш укомплектованы 4 класс-комплекта-124учащихся. </w:t>
      </w:r>
      <w:r w:rsidRPr="003A0AA4">
        <w:t>В о</w:t>
      </w:r>
      <w:r>
        <w:t xml:space="preserve">сновной школе укомплектованы 5 класс-комплектов, </w:t>
      </w:r>
      <w:r w:rsidRPr="003A0AA4">
        <w:t xml:space="preserve">в которых на </w:t>
      </w:r>
      <w:proofErr w:type="gramStart"/>
      <w:r w:rsidRPr="003A0AA4">
        <w:t>кон</w:t>
      </w:r>
      <w:r>
        <w:t>ец  учебного</w:t>
      </w:r>
      <w:proofErr w:type="gramEnd"/>
      <w:r>
        <w:t xml:space="preserve"> года  обучалось  14</w:t>
      </w:r>
      <w:r w:rsidRPr="003A0AA4">
        <w:t xml:space="preserve">5 </w:t>
      </w:r>
      <w:r>
        <w:t>учащихся, что опять меньше на 10 учащихся, и на 1 класс-комплект</w:t>
      </w:r>
      <w:r w:rsidRPr="003A0AA4">
        <w:t xml:space="preserve"> меньше, чем в прошлом </w:t>
      </w:r>
      <w:proofErr w:type="spellStart"/>
      <w:r w:rsidRPr="003A0AA4">
        <w:t>у.г</w:t>
      </w:r>
      <w:proofErr w:type="spellEnd"/>
      <w:r w:rsidRPr="003A0AA4">
        <w:t>.</w:t>
      </w:r>
      <w:r>
        <w:rPr>
          <w:b/>
        </w:rPr>
        <w:t xml:space="preserve">   </w:t>
      </w:r>
      <w:r>
        <w:rPr>
          <w:bCs/>
        </w:rPr>
        <w:t>Это объясняется тем, что в  после окончания о/ш из двух 9-х классов, укомплектован один 10-класс. В 3-ступени укомплектованы 2 класс-комплекта- 36 учащихся.</w:t>
      </w:r>
    </w:p>
    <w:p w:rsidR="00DF68A3" w:rsidRPr="004D05A8" w:rsidRDefault="00DF68A3" w:rsidP="00DF68A3">
      <w:pPr>
        <w:ind w:left="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85"/>
        <w:gridCol w:w="1985"/>
        <w:gridCol w:w="1985"/>
      </w:tblGrid>
      <w:tr w:rsidR="00DF68A3" w:rsidTr="008E573A">
        <w:trPr>
          <w:jc w:val="center"/>
        </w:trPr>
        <w:tc>
          <w:tcPr>
            <w:tcW w:w="2654" w:type="dxa"/>
          </w:tcPr>
          <w:p w:rsidR="00DF68A3" w:rsidRDefault="00DF68A3" w:rsidP="008E573A">
            <w:pPr>
              <w:jc w:val="both"/>
            </w:pPr>
            <w:r>
              <w:rPr>
                <w:sz w:val="22"/>
              </w:rPr>
              <w:t xml:space="preserve">          Ступени школы</w:t>
            </w:r>
          </w:p>
        </w:tc>
        <w:tc>
          <w:tcPr>
            <w:tcW w:w="1985" w:type="dxa"/>
          </w:tcPr>
          <w:p w:rsidR="00DF68A3" w:rsidRDefault="00DF68A3" w:rsidP="008E573A">
            <w:pPr>
              <w:jc w:val="both"/>
            </w:pPr>
            <w:r>
              <w:rPr>
                <w:sz w:val="22"/>
              </w:rPr>
              <w:t>Количество класс-комплектов</w:t>
            </w:r>
          </w:p>
        </w:tc>
        <w:tc>
          <w:tcPr>
            <w:tcW w:w="1985" w:type="dxa"/>
          </w:tcPr>
          <w:p w:rsidR="00DF68A3" w:rsidRDefault="00DF68A3" w:rsidP="008E573A">
            <w:pPr>
              <w:jc w:val="both"/>
            </w:pPr>
            <w:r>
              <w:rPr>
                <w:sz w:val="22"/>
              </w:rPr>
              <w:t>Количество уч-ся</w:t>
            </w:r>
          </w:p>
        </w:tc>
        <w:tc>
          <w:tcPr>
            <w:tcW w:w="1985" w:type="dxa"/>
          </w:tcPr>
          <w:p w:rsidR="00DF68A3" w:rsidRDefault="00DF68A3" w:rsidP="008E573A">
            <w:pPr>
              <w:jc w:val="both"/>
            </w:pPr>
            <w:r>
              <w:rPr>
                <w:sz w:val="22"/>
              </w:rPr>
              <w:t xml:space="preserve">Наполняемость </w:t>
            </w:r>
          </w:p>
        </w:tc>
      </w:tr>
      <w:tr w:rsidR="00DF68A3" w:rsidTr="008E573A">
        <w:trPr>
          <w:jc w:val="center"/>
        </w:trPr>
        <w:tc>
          <w:tcPr>
            <w:tcW w:w="2654" w:type="dxa"/>
          </w:tcPr>
          <w:p w:rsidR="00DF68A3" w:rsidRDefault="00DF68A3" w:rsidP="008E573A">
            <w:r>
              <w:rPr>
                <w:sz w:val="22"/>
              </w:rPr>
              <w:t>Начальная школа</w:t>
            </w:r>
          </w:p>
        </w:tc>
        <w:tc>
          <w:tcPr>
            <w:tcW w:w="1985" w:type="dxa"/>
          </w:tcPr>
          <w:p w:rsidR="00DF68A3" w:rsidRDefault="00DF68A3" w:rsidP="008E573A">
            <w:r>
              <w:rPr>
                <w:sz w:val="22"/>
              </w:rPr>
              <w:t>4</w:t>
            </w:r>
          </w:p>
        </w:tc>
        <w:tc>
          <w:tcPr>
            <w:tcW w:w="1985" w:type="dxa"/>
          </w:tcPr>
          <w:p w:rsidR="00DF68A3" w:rsidRDefault="00DF68A3" w:rsidP="008E573A">
            <w:r>
              <w:rPr>
                <w:sz w:val="22"/>
              </w:rPr>
              <w:t>124</w:t>
            </w:r>
          </w:p>
        </w:tc>
        <w:tc>
          <w:tcPr>
            <w:tcW w:w="1985" w:type="dxa"/>
          </w:tcPr>
          <w:p w:rsidR="00DF68A3" w:rsidRDefault="00DF68A3" w:rsidP="008E573A">
            <w:r>
              <w:rPr>
                <w:sz w:val="22"/>
              </w:rPr>
              <w:t>31</w:t>
            </w:r>
          </w:p>
        </w:tc>
      </w:tr>
      <w:tr w:rsidR="00DF68A3" w:rsidTr="008E573A">
        <w:trPr>
          <w:jc w:val="center"/>
        </w:trPr>
        <w:tc>
          <w:tcPr>
            <w:tcW w:w="2654" w:type="dxa"/>
          </w:tcPr>
          <w:p w:rsidR="00DF68A3" w:rsidRDefault="00DF68A3" w:rsidP="008E573A">
            <w:r>
              <w:rPr>
                <w:sz w:val="22"/>
              </w:rPr>
              <w:t>Основная школа</w:t>
            </w:r>
          </w:p>
        </w:tc>
        <w:tc>
          <w:tcPr>
            <w:tcW w:w="1985" w:type="dxa"/>
          </w:tcPr>
          <w:p w:rsidR="00DF68A3" w:rsidRDefault="00DF68A3" w:rsidP="008E573A">
            <w:r>
              <w:rPr>
                <w:sz w:val="22"/>
              </w:rPr>
              <w:t>5</w:t>
            </w:r>
          </w:p>
        </w:tc>
        <w:tc>
          <w:tcPr>
            <w:tcW w:w="1985" w:type="dxa"/>
          </w:tcPr>
          <w:p w:rsidR="00DF68A3" w:rsidRDefault="00DF68A3" w:rsidP="008E573A">
            <w:r>
              <w:rPr>
                <w:sz w:val="22"/>
              </w:rPr>
              <w:t>145</w:t>
            </w:r>
          </w:p>
        </w:tc>
        <w:tc>
          <w:tcPr>
            <w:tcW w:w="1985" w:type="dxa"/>
          </w:tcPr>
          <w:p w:rsidR="00DF68A3" w:rsidRDefault="00DF68A3" w:rsidP="008E573A">
            <w:r>
              <w:rPr>
                <w:sz w:val="22"/>
              </w:rPr>
              <w:t>29</w:t>
            </w:r>
          </w:p>
        </w:tc>
      </w:tr>
      <w:tr w:rsidR="00DF68A3" w:rsidTr="008E573A">
        <w:trPr>
          <w:jc w:val="center"/>
        </w:trPr>
        <w:tc>
          <w:tcPr>
            <w:tcW w:w="2654" w:type="dxa"/>
          </w:tcPr>
          <w:p w:rsidR="00DF68A3" w:rsidRDefault="00DF68A3" w:rsidP="008E573A">
            <w:r>
              <w:rPr>
                <w:sz w:val="22"/>
              </w:rPr>
              <w:t>Средняя школа</w:t>
            </w:r>
          </w:p>
        </w:tc>
        <w:tc>
          <w:tcPr>
            <w:tcW w:w="1985" w:type="dxa"/>
          </w:tcPr>
          <w:p w:rsidR="00DF68A3" w:rsidRDefault="00DF68A3" w:rsidP="008E573A">
            <w:r>
              <w:rPr>
                <w:sz w:val="22"/>
              </w:rPr>
              <w:t>2</w:t>
            </w:r>
          </w:p>
        </w:tc>
        <w:tc>
          <w:tcPr>
            <w:tcW w:w="1985" w:type="dxa"/>
          </w:tcPr>
          <w:p w:rsidR="00DF68A3" w:rsidRDefault="00DF68A3" w:rsidP="008E573A">
            <w:r>
              <w:rPr>
                <w:sz w:val="22"/>
              </w:rPr>
              <w:t>36</w:t>
            </w:r>
          </w:p>
        </w:tc>
        <w:tc>
          <w:tcPr>
            <w:tcW w:w="1985" w:type="dxa"/>
          </w:tcPr>
          <w:p w:rsidR="00DF68A3" w:rsidRDefault="00DF68A3" w:rsidP="008E573A">
            <w:r>
              <w:rPr>
                <w:sz w:val="22"/>
              </w:rPr>
              <w:t>18</w:t>
            </w:r>
          </w:p>
        </w:tc>
      </w:tr>
      <w:tr w:rsidR="00DF68A3" w:rsidTr="008E573A">
        <w:trPr>
          <w:jc w:val="center"/>
        </w:trPr>
        <w:tc>
          <w:tcPr>
            <w:tcW w:w="2654" w:type="dxa"/>
          </w:tcPr>
          <w:p w:rsidR="00DF68A3" w:rsidRDefault="00DF68A3" w:rsidP="008E573A">
            <w:r>
              <w:rPr>
                <w:sz w:val="22"/>
              </w:rPr>
              <w:t>Итого</w:t>
            </w:r>
          </w:p>
        </w:tc>
        <w:tc>
          <w:tcPr>
            <w:tcW w:w="1985" w:type="dxa"/>
          </w:tcPr>
          <w:p w:rsidR="00DF68A3" w:rsidRDefault="00DF68A3" w:rsidP="008E573A">
            <w:r>
              <w:rPr>
                <w:sz w:val="22"/>
              </w:rPr>
              <w:t>11</w:t>
            </w:r>
          </w:p>
        </w:tc>
        <w:tc>
          <w:tcPr>
            <w:tcW w:w="1985" w:type="dxa"/>
          </w:tcPr>
          <w:p w:rsidR="00DF68A3" w:rsidRDefault="00DF68A3" w:rsidP="008E573A">
            <w:r>
              <w:t>305</w:t>
            </w:r>
          </w:p>
        </w:tc>
        <w:tc>
          <w:tcPr>
            <w:tcW w:w="1985" w:type="dxa"/>
          </w:tcPr>
          <w:p w:rsidR="00DF68A3" w:rsidRDefault="00DF68A3" w:rsidP="008E573A">
            <w:r>
              <w:t>27.7</w:t>
            </w:r>
          </w:p>
        </w:tc>
      </w:tr>
    </w:tbl>
    <w:p w:rsidR="00DF68A3" w:rsidRDefault="00DF68A3" w:rsidP="00DF68A3">
      <w:pPr>
        <w:rPr>
          <w:b/>
        </w:rPr>
      </w:pPr>
      <w:r w:rsidRPr="000A5B7C">
        <w:rPr>
          <w:b/>
        </w:rPr>
        <w:t xml:space="preserve">                                        </w:t>
      </w:r>
    </w:p>
    <w:p w:rsidR="00DF68A3" w:rsidRPr="000A5B7C" w:rsidRDefault="00DF68A3" w:rsidP="00DF68A3">
      <w:pPr>
        <w:rPr>
          <w:b/>
        </w:rPr>
      </w:pPr>
      <w:r>
        <w:rPr>
          <w:b/>
        </w:rPr>
        <w:t xml:space="preserve">                                    </w:t>
      </w:r>
      <w:r w:rsidRPr="000A5B7C">
        <w:rPr>
          <w:b/>
        </w:rPr>
        <w:t>Мониторинг контин</w:t>
      </w:r>
      <w:r>
        <w:rPr>
          <w:b/>
        </w:rPr>
        <w:t>гента учащихся за последние 5 лет</w:t>
      </w:r>
    </w:p>
    <w:p w:rsidR="00DF68A3" w:rsidRPr="000A5B7C" w:rsidRDefault="00DF68A3" w:rsidP="00DF68A3"/>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431"/>
        <w:gridCol w:w="614"/>
        <w:gridCol w:w="615"/>
        <w:gridCol w:w="615"/>
        <w:gridCol w:w="615"/>
        <w:gridCol w:w="614"/>
        <w:gridCol w:w="615"/>
        <w:gridCol w:w="615"/>
        <w:gridCol w:w="615"/>
        <w:gridCol w:w="614"/>
        <w:gridCol w:w="615"/>
        <w:gridCol w:w="615"/>
        <w:gridCol w:w="615"/>
        <w:gridCol w:w="552"/>
        <w:gridCol w:w="236"/>
      </w:tblGrid>
      <w:tr w:rsidR="00DF68A3" w:rsidRPr="00BD0250" w:rsidTr="00DD6DD9">
        <w:trPr>
          <w:trHeight w:val="685"/>
          <w:jc w:val="center"/>
        </w:trPr>
        <w:tc>
          <w:tcPr>
            <w:tcW w:w="844" w:type="dxa"/>
          </w:tcPr>
          <w:p w:rsidR="00DF68A3" w:rsidRPr="00BD0250" w:rsidRDefault="00DF68A3" w:rsidP="008E573A">
            <w:pPr>
              <w:jc w:val="center"/>
              <w:rPr>
                <w:b/>
                <w:sz w:val="22"/>
                <w:szCs w:val="22"/>
              </w:rPr>
            </w:pPr>
            <w:r w:rsidRPr="00BD0250">
              <w:rPr>
                <w:b/>
                <w:sz w:val="22"/>
                <w:szCs w:val="22"/>
              </w:rPr>
              <w:t>Ступени школы</w:t>
            </w:r>
          </w:p>
        </w:tc>
        <w:tc>
          <w:tcPr>
            <w:tcW w:w="2890" w:type="dxa"/>
            <w:gridSpan w:val="5"/>
          </w:tcPr>
          <w:p w:rsidR="00DF68A3" w:rsidRPr="00BD0250" w:rsidRDefault="00DF68A3" w:rsidP="008E573A">
            <w:pPr>
              <w:jc w:val="center"/>
              <w:rPr>
                <w:b/>
                <w:sz w:val="22"/>
                <w:szCs w:val="22"/>
              </w:rPr>
            </w:pPr>
            <w:r w:rsidRPr="00BD0250">
              <w:rPr>
                <w:b/>
                <w:sz w:val="22"/>
                <w:szCs w:val="22"/>
              </w:rPr>
              <w:t>Количество класс-комплектов</w:t>
            </w:r>
          </w:p>
        </w:tc>
        <w:tc>
          <w:tcPr>
            <w:tcW w:w="3073" w:type="dxa"/>
            <w:gridSpan w:val="5"/>
          </w:tcPr>
          <w:p w:rsidR="00DF68A3" w:rsidRPr="00BD0250" w:rsidRDefault="00DF68A3" w:rsidP="008E573A">
            <w:pPr>
              <w:jc w:val="center"/>
              <w:rPr>
                <w:b/>
                <w:sz w:val="22"/>
                <w:szCs w:val="22"/>
              </w:rPr>
            </w:pPr>
            <w:r w:rsidRPr="00BD0250">
              <w:rPr>
                <w:b/>
                <w:sz w:val="22"/>
                <w:szCs w:val="22"/>
              </w:rPr>
              <w:t>Количество уч-ся</w:t>
            </w:r>
          </w:p>
        </w:tc>
        <w:tc>
          <w:tcPr>
            <w:tcW w:w="2633" w:type="dxa"/>
            <w:gridSpan w:val="5"/>
          </w:tcPr>
          <w:p w:rsidR="00DF68A3" w:rsidRPr="00BD0250" w:rsidRDefault="00DF68A3" w:rsidP="008E573A">
            <w:pPr>
              <w:jc w:val="center"/>
              <w:rPr>
                <w:b/>
                <w:sz w:val="22"/>
                <w:szCs w:val="22"/>
              </w:rPr>
            </w:pPr>
            <w:r w:rsidRPr="00BD0250">
              <w:rPr>
                <w:b/>
                <w:sz w:val="22"/>
                <w:szCs w:val="22"/>
              </w:rPr>
              <w:t>Наполняемость</w:t>
            </w:r>
          </w:p>
        </w:tc>
      </w:tr>
      <w:tr w:rsidR="00DF68A3" w:rsidRPr="00BD0250" w:rsidTr="00DD6DD9">
        <w:trPr>
          <w:trHeight w:val="836"/>
          <w:jc w:val="center"/>
        </w:trPr>
        <w:tc>
          <w:tcPr>
            <w:tcW w:w="844" w:type="dxa"/>
          </w:tcPr>
          <w:p w:rsidR="00DF68A3" w:rsidRPr="00BD0250" w:rsidRDefault="00DF68A3" w:rsidP="008E573A">
            <w:pPr>
              <w:jc w:val="both"/>
              <w:rPr>
                <w:sz w:val="22"/>
                <w:szCs w:val="22"/>
              </w:rPr>
            </w:pPr>
          </w:p>
        </w:tc>
        <w:tc>
          <w:tcPr>
            <w:tcW w:w="431" w:type="dxa"/>
          </w:tcPr>
          <w:p w:rsidR="00DF68A3" w:rsidRPr="0065058D" w:rsidRDefault="00DF68A3" w:rsidP="008E573A">
            <w:pPr>
              <w:jc w:val="both"/>
              <w:rPr>
                <w:b/>
                <w:sz w:val="20"/>
                <w:szCs w:val="20"/>
              </w:rPr>
            </w:pPr>
            <w:r w:rsidRPr="0065058D">
              <w:rPr>
                <w:b/>
                <w:sz w:val="20"/>
                <w:szCs w:val="20"/>
              </w:rPr>
              <w:t>2018/</w:t>
            </w:r>
          </w:p>
          <w:p w:rsidR="00DF68A3" w:rsidRPr="0065058D" w:rsidRDefault="00DF68A3" w:rsidP="008E573A">
            <w:pPr>
              <w:jc w:val="both"/>
              <w:rPr>
                <w:b/>
                <w:sz w:val="20"/>
                <w:szCs w:val="20"/>
              </w:rPr>
            </w:pPr>
            <w:r w:rsidRPr="0065058D">
              <w:rPr>
                <w:b/>
                <w:sz w:val="20"/>
                <w:szCs w:val="20"/>
              </w:rPr>
              <w:t>2019</w:t>
            </w:r>
          </w:p>
        </w:tc>
        <w:tc>
          <w:tcPr>
            <w:tcW w:w="614" w:type="dxa"/>
          </w:tcPr>
          <w:p w:rsidR="00DF68A3" w:rsidRPr="0065058D" w:rsidRDefault="00DF68A3" w:rsidP="008E573A">
            <w:pPr>
              <w:jc w:val="both"/>
              <w:rPr>
                <w:b/>
                <w:sz w:val="20"/>
                <w:szCs w:val="20"/>
              </w:rPr>
            </w:pPr>
            <w:r w:rsidRPr="0065058D">
              <w:rPr>
                <w:b/>
                <w:sz w:val="20"/>
                <w:szCs w:val="20"/>
              </w:rPr>
              <w:t>2017/</w:t>
            </w:r>
          </w:p>
          <w:p w:rsidR="00DF68A3" w:rsidRPr="0065058D" w:rsidRDefault="00DF68A3" w:rsidP="008E573A">
            <w:pPr>
              <w:jc w:val="both"/>
              <w:rPr>
                <w:b/>
                <w:sz w:val="20"/>
                <w:szCs w:val="20"/>
              </w:rPr>
            </w:pPr>
            <w:r w:rsidRPr="0065058D">
              <w:rPr>
                <w:b/>
                <w:sz w:val="20"/>
                <w:szCs w:val="20"/>
              </w:rPr>
              <w:t>2018</w:t>
            </w:r>
          </w:p>
        </w:tc>
        <w:tc>
          <w:tcPr>
            <w:tcW w:w="615" w:type="dxa"/>
          </w:tcPr>
          <w:p w:rsidR="00DF68A3" w:rsidRPr="0065058D" w:rsidRDefault="00DF68A3" w:rsidP="008E573A">
            <w:pPr>
              <w:jc w:val="both"/>
              <w:rPr>
                <w:b/>
                <w:sz w:val="20"/>
                <w:szCs w:val="20"/>
              </w:rPr>
            </w:pPr>
            <w:r w:rsidRPr="0065058D">
              <w:rPr>
                <w:b/>
                <w:sz w:val="20"/>
                <w:szCs w:val="20"/>
              </w:rPr>
              <w:t>2016/</w:t>
            </w:r>
          </w:p>
          <w:p w:rsidR="00DF68A3" w:rsidRPr="0065058D" w:rsidRDefault="00DF68A3" w:rsidP="008E573A">
            <w:pPr>
              <w:jc w:val="both"/>
              <w:rPr>
                <w:b/>
                <w:sz w:val="20"/>
                <w:szCs w:val="20"/>
              </w:rPr>
            </w:pPr>
            <w:r w:rsidRPr="0065058D">
              <w:rPr>
                <w:b/>
                <w:sz w:val="20"/>
                <w:szCs w:val="20"/>
              </w:rPr>
              <w:t>2017</w:t>
            </w:r>
          </w:p>
        </w:tc>
        <w:tc>
          <w:tcPr>
            <w:tcW w:w="615" w:type="dxa"/>
          </w:tcPr>
          <w:p w:rsidR="00DF68A3" w:rsidRPr="0065058D" w:rsidRDefault="00DF68A3" w:rsidP="008E573A">
            <w:pPr>
              <w:jc w:val="both"/>
              <w:rPr>
                <w:b/>
                <w:sz w:val="20"/>
                <w:szCs w:val="20"/>
              </w:rPr>
            </w:pPr>
            <w:r w:rsidRPr="0065058D">
              <w:rPr>
                <w:b/>
                <w:sz w:val="20"/>
                <w:szCs w:val="20"/>
              </w:rPr>
              <w:t>2015/</w:t>
            </w:r>
          </w:p>
          <w:p w:rsidR="00DF68A3" w:rsidRPr="0065058D" w:rsidRDefault="00DF68A3" w:rsidP="008E573A">
            <w:pPr>
              <w:jc w:val="both"/>
              <w:rPr>
                <w:b/>
                <w:sz w:val="20"/>
                <w:szCs w:val="20"/>
              </w:rPr>
            </w:pPr>
            <w:r w:rsidRPr="0065058D">
              <w:rPr>
                <w:b/>
                <w:sz w:val="20"/>
                <w:szCs w:val="20"/>
              </w:rPr>
              <w:t>2016</w:t>
            </w:r>
          </w:p>
        </w:tc>
        <w:tc>
          <w:tcPr>
            <w:tcW w:w="615" w:type="dxa"/>
          </w:tcPr>
          <w:p w:rsidR="00DF68A3" w:rsidRPr="0065058D" w:rsidRDefault="00DF68A3" w:rsidP="008E573A">
            <w:pPr>
              <w:jc w:val="both"/>
              <w:rPr>
                <w:b/>
                <w:sz w:val="20"/>
                <w:szCs w:val="20"/>
              </w:rPr>
            </w:pPr>
            <w:r w:rsidRPr="0065058D">
              <w:rPr>
                <w:b/>
                <w:sz w:val="20"/>
                <w:szCs w:val="20"/>
              </w:rPr>
              <w:t>2014/</w:t>
            </w:r>
          </w:p>
          <w:p w:rsidR="00DF68A3" w:rsidRPr="0065058D" w:rsidRDefault="00DF68A3" w:rsidP="008E573A">
            <w:pPr>
              <w:jc w:val="both"/>
              <w:rPr>
                <w:b/>
                <w:sz w:val="20"/>
                <w:szCs w:val="20"/>
              </w:rPr>
            </w:pPr>
            <w:r w:rsidRPr="0065058D">
              <w:rPr>
                <w:b/>
                <w:sz w:val="20"/>
                <w:szCs w:val="20"/>
              </w:rPr>
              <w:t>2015</w:t>
            </w:r>
          </w:p>
        </w:tc>
        <w:tc>
          <w:tcPr>
            <w:tcW w:w="614" w:type="dxa"/>
          </w:tcPr>
          <w:p w:rsidR="00DF68A3" w:rsidRPr="0065058D" w:rsidRDefault="00DF68A3" w:rsidP="008E573A">
            <w:pPr>
              <w:jc w:val="both"/>
              <w:rPr>
                <w:b/>
                <w:sz w:val="20"/>
                <w:szCs w:val="20"/>
              </w:rPr>
            </w:pPr>
            <w:r w:rsidRPr="0065058D">
              <w:rPr>
                <w:b/>
                <w:sz w:val="20"/>
                <w:szCs w:val="20"/>
              </w:rPr>
              <w:t>2018/</w:t>
            </w:r>
          </w:p>
          <w:p w:rsidR="00DF68A3" w:rsidRPr="0065058D" w:rsidRDefault="00DF68A3" w:rsidP="008E573A">
            <w:pPr>
              <w:jc w:val="both"/>
              <w:rPr>
                <w:b/>
                <w:sz w:val="20"/>
                <w:szCs w:val="20"/>
              </w:rPr>
            </w:pPr>
            <w:r w:rsidRPr="0065058D">
              <w:rPr>
                <w:b/>
                <w:sz w:val="20"/>
                <w:szCs w:val="20"/>
              </w:rPr>
              <w:t>2019</w:t>
            </w:r>
          </w:p>
        </w:tc>
        <w:tc>
          <w:tcPr>
            <w:tcW w:w="615" w:type="dxa"/>
          </w:tcPr>
          <w:p w:rsidR="00DF68A3" w:rsidRPr="0065058D" w:rsidRDefault="00DF68A3" w:rsidP="008E573A">
            <w:pPr>
              <w:jc w:val="both"/>
              <w:rPr>
                <w:b/>
                <w:sz w:val="20"/>
                <w:szCs w:val="20"/>
              </w:rPr>
            </w:pPr>
            <w:r w:rsidRPr="0065058D">
              <w:rPr>
                <w:b/>
                <w:sz w:val="20"/>
                <w:szCs w:val="20"/>
              </w:rPr>
              <w:t>2017/</w:t>
            </w:r>
          </w:p>
          <w:p w:rsidR="00DF68A3" w:rsidRPr="0065058D" w:rsidRDefault="00DF68A3" w:rsidP="008E573A">
            <w:pPr>
              <w:jc w:val="both"/>
              <w:rPr>
                <w:b/>
                <w:sz w:val="20"/>
                <w:szCs w:val="20"/>
              </w:rPr>
            </w:pPr>
            <w:r w:rsidRPr="0065058D">
              <w:rPr>
                <w:b/>
                <w:sz w:val="20"/>
                <w:szCs w:val="20"/>
              </w:rPr>
              <w:t>2018</w:t>
            </w:r>
          </w:p>
        </w:tc>
        <w:tc>
          <w:tcPr>
            <w:tcW w:w="615" w:type="dxa"/>
          </w:tcPr>
          <w:p w:rsidR="00DF68A3" w:rsidRPr="0065058D" w:rsidRDefault="00DF68A3" w:rsidP="008E573A">
            <w:pPr>
              <w:jc w:val="both"/>
              <w:rPr>
                <w:b/>
                <w:sz w:val="20"/>
                <w:szCs w:val="20"/>
              </w:rPr>
            </w:pPr>
            <w:r w:rsidRPr="0065058D">
              <w:rPr>
                <w:b/>
                <w:sz w:val="20"/>
                <w:szCs w:val="20"/>
              </w:rPr>
              <w:t>2016/</w:t>
            </w:r>
          </w:p>
          <w:p w:rsidR="00DF68A3" w:rsidRPr="0065058D" w:rsidRDefault="00DF68A3" w:rsidP="008E573A">
            <w:pPr>
              <w:jc w:val="both"/>
              <w:rPr>
                <w:b/>
                <w:sz w:val="20"/>
                <w:szCs w:val="20"/>
              </w:rPr>
            </w:pPr>
            <w:r w:rsidRPr="0065058D">
              <w:rPr>
                <w:b/>
                <w:sz w:val="20"/>
                <w:szCs w:val="20"/>
              </w:rPr>
              <w:t>2017</w:t>
            </w:r>
          </w:p>
        </w:tc>
        <w:tc>
          <w:tcPr>
            <w:tcW w:w="615" w:type="dxa"/>
          </w:tcPr>
          <w:p w:rsidR="00DF68A3" w:rsidRPr="0065058D" w:rsidRDefault="00DF68A3" w:rsidP="008E573A">
            <w:pPr>
              <w:jc w:val="both"/>
              <w:rPr>
                <w:b/>
                <w:sz w:val="20"/>
                <w:szCs w:val="20"/>
              </w:rPr>
            </w:pPr>
            <w:r w:rsidRPr="0065058D">
              <w:rPr>
                <w:b/>
                <w:sz w:val="20"/>
                <w:szCs w:val="20"/>
              </w:rPr>
              <w:t>2015/</w:t>
            </w:r>
          </w:p>
          <w:p w:rsidR="00DF68A3" w:rsidRPr="0065058D" w:rsidRDefault="00DF68A3" w:rsidP="008E573A">
            <w:pPr>
              <w:jc w:val="both"/>
              <w:rPr>
                <w:b/>
                <w:sz w:val="20"/>
                <w:szCs w:val="20"/>
              </w:rPr>
            </w:pPr>
            <w:r w:rsidRPr="0065058D">
              <w:rPr>
                <w:b/>
                <w:sz w:val="20"/>
                <w:szCs w:val="20"/>
              </w:rPr>
              <w:t>2016</w:t>
            </w:r>
          </w:p>
        </w:tc>
        <w:tc>
          <w:tcPr>
            <w:tcW w:w="614" w:type="dxa"/>
          </w:tcPr>
          <w:p w:rsidR="00DF68A3" w:rsidRPr="0065058D" w:rsidRDefault="00DF68A3" w:rsidP="008E573A">
            <w:pPr>
              <w:jc w:val="both"/>
              <w:rPr>
                <w:b/>
                <w:sz w:val="20"/>
                <w:szCs w:val="20"/>
              </w:rPr>
            </w:pPr>
            <w:r w:rsidRPr="0065058D">
              <w:rPr>
                <w:b/>
                <w:sz w:val="20"/>
                <w:szCs w:val="20"/>
              </w:rPr>
              <w:t>2014/</w:t>
            </w:r>
          </w:p>
          <w:p w:rsidR="00DF68A3" w:rsidRPr="0065058D" w:rsidRDefault="00DF68A3" w:rsidP="008E573A">
            <w:pPr>
              <w:jc w:val="both"/>
              <w:rPr>
                <w:b/>
                <w:sz w:val="20"/>
                <w:szCs w:val="20"/>
              </w:rPr>
            </w:pPr>
            <w:r w:rsidRPr="0065058D">
              <w:rPr>
                <w:b/>
                <w:sz w:val="20"/>
                <w:szCs w:val="20"/>
              </w:rPr>
              <w:t>2015</w:t>
            </w:r>
          </w:p>
        </w:tc>
        <w:tc>
          <w:tcPr>
            <w:tcW w:w="615" w:type="dxa"/>
          </w:tcPr>
          <w:p w:rsidR="00DF68A3" w:rsidRPr="0065058D" w:rsidRDefault="00DF68A3" w:rsidP="008E573A">
            <w:pPr>
              <w:jc w:val="both"/>
              <w:rPr>
                <w:b/>
                <w:sz w:val="20"/>
                <w:szCs w:val="20"/>
              </w:rPr>
            </w:pPr>
            <w:r w:rsidRPr="0065058D">
              <w:rPr>
                <w:b/>
                <w:sz w:val="20"/>
                <w:szCs w:val="20"/>
              </w:rPr>
              <w:t>2018/</w:t>
            </w:r>
          </w:p>
          <w:p w:rsidR="00DF68A3" w:rsidRPr="0065058D" w:rsidRDefault="00DF68A3" w:rsidP="008E573A">
            <w:pPr>
              <w:jc w:val="both"/>
              <w:rPr>
                <w:b/>
                <w:sz w:val="20"/>
                <w:szCs w:val="20"/>
              </w:rPr>
            </w:pPr>
            <w:r w:rsidRPr="0065058D">
              <w:rPr>
                <w:b/>
                <w:sz w:val="20"/>
                <w:szCs w:val="20"/>
              </w:rPr>
              <w:t>2019</w:t>
            </w:r>
          </w:p>
        </w:tc>
        <w:tc>
          <w:tcPr>
            <w:tcW w:w="615" w:type="dxa"/>
          </w:tcPr>
          <w:p w:rsidR="00DF68A3" w:rsidRPr="0065058D" w:rsidRDefault="00DF68A3" w:rsidP="008E573A">
            <w:pPr>
              <w:jc w:val="both"/>
              <w:rPr>
                <w:b/>
                <w:sz w:val="20"/>
                <w:szCs w:val="20"/>
              </w:rPr>
            </w:pPr>
            <w:r w:rsidRPr="0065058D">
              <w:rPr>
                <w:b/>
                <w:sz w:val="20"/>
                <w:szCs w:val="20"/>
              </w:rPr>
              <w:t>2017/</w:t>
            </w:r>
          </w:p>
          <w:p w:rsidR="00DF68A3" w:rsidRPr="0065058D" w:rsidRDefault="00DF68A3" w:rsidP="008E573A">
            <w:pPr>
              <w:jc w:val="both"/>
              <w:rPr>
                <w:b/>
                <w:sz w:val="20"/>
                <w:szCs w:val="20"/>
              </w:rPr>
            </w:pPr>
            <w:r w:rsidRPr="0065058D">
              <w:rPr>
                <w:b/>
                <w:sz w:val="20"/>
                <w:szCs w:val="20"/>
              </w:rPr>
              <w:t>2018</w:t>
            </w:r>
          </w:p>
        </w:tc>
        <w:tc>
          <w:tcPr>
            <w:tcW w:w="615" w:type="dxa"/>
          </w:tcPr>
          <w:p w:rsidR="00DF68A3" w:rsidRPr="0065058D" w:rsidRDefault="00DF68A3" w:rsidP="008E573A">
            <w:pPr>
              <w:jc w:val="both"/>
              <w:rPr>
                <w:b/>
                <w:sz w:val="20"/>
                <w:szCs w:val="20"/>
              </w:rPr>
            </w:pPr>
            <w:r w:rsidRPr="0065058D">
              <w:rPr>
                <w:b/>
                <w:sz w:val="20"/>
                <w:szCs w:val="20"/>
              </w:rPr>
              <w:t>2016/</w:t>
            </w:r>
          </w:p>
          <w:p w:rsidR="00DF68A3" w:rsidRPr="0065058D" w:rsidRDefault="00DF68A3" w:rsidP="008E573A">
            <w:pPr>
              <w:jc w:val="both"/>
              <w:rPr>
                <w:b/>
                <w:sz w:val="20"/>
                <w:szCs w:val="20"/>
              </w:rPr>
            </w:pPr>
            <w:r w:rsidRPr="0065058D">
              <w:rPr>
                <w:b/>
                <w:sz w:val="20"/>
                <w:szCs w:val="20"/>
              </w:rPr>
              <w:t>2017</w:t>
            </w:r>
          </w:p>
        </w:tc>
        <w:tc>
          <w:tcPr>
            <w:tcW w:w="552" w:type="dxa"/>
          </w:tcPr>
          <w:p w:rsidR="00DF68A3" w:rsidRPr="0065058D" w:rsidRDefault="00DF68A3" w:rsidP="008E573A">
            <w:pPr>
              <w:jc w:val="both"/>
              <w:rPr>
                <w:b/>
                <w:sz w:val="20"/>
                <w:szCs w:val="20"/>
              </w:rPr>
            </w:pPr>
            <w:r w:rsidRPr="0065058D">
              <w:rPr>
                <w:b/>
                <w:sz w:val="20"/>
                <w:szCs w:val="20"/>
              </w:rPr>
              <w:t>2015/</w:t>
            </w:r>
          </w:p>
          <w:p w:rsidR="00DF68A3" w:rsidRPr="0065058D" w:rsidRDefault="00DF68A3" w:rsidP="008E573A">
            <w:pPr>
              <w:jc w:val="both"/>
              <w:rPr>
                <w:b/>
                <w:sz w:val="20"/>
                <w:szCs w:val="20"/>
              </w:rPr>
            </w:pPr>
            <w:r w:rsidRPr="0065058D">
              <w:rPr>
                <w:b/>
                <w:sz w:val="20"/>
                <w:szCs w:val="20"/>
              </w:rPr>
              <w:t>2016</w:t>
            </w:r>
          </w:p>
        </w:tc>
        <w:tc>
          <w:tcPr>
            <w:tcW w:w="236" w:type="dxa"/>
          </w:tcPr>
          <w:p w:rsidR="00DF68A3" w:rsidRPr="0065058D" w:rsidRDefault="00DF68A3" w:rsidP="008E573A">
            <w:pPr>
              <w:jc w:val="both"/>
              <w:rPr>
                <w:b/>
                <w:sz w:val="20"/>
                <w:szCs w:val="20"/>
              </w:rPr>
            </w:pPr>
            <w:r w:rsidRPr="0065058D">
              <w:rPr>
                <w:b/>
                <w:sz w:val="20"/>
                <w:szCs w:val="20"/>
              </w:rPr>
              <w:t>2014/</w:t>
            </w:r>
          </w:p>
          <w:p w:rsidR="00DF68A3" w:rsidRPr="0065058D" w:rsidRDefault="00DF68A3" w:rsidP="008E573A">
            <w:pPr>
              <w:jc w:val="both"/>
              <w:rPr>
                <w:b/>
                <w:sz w:val="20"/>
                <w:szCs w:val="20"/>
              </w:rPr>
            </w:pPr>
            <w:r w:rsidRPr="0065058D">
              <w:rPr>
                <w:b/>
                <w:sz w:val="20"/>
                <w:szCs w:val="20"/>
              </w:rPr>
              <w:t>2015</w:t>
            </w:r>
          </w:p>
        </w:tc>
      </w:tr>
      <w:tr w:rsidR="00DF68A3" w:rsidRPr="000A5B7C" w:rsidTr="00DD6DD9">
        <w:trPr>
          <w:trHeight w:val="494"/>
          <w:jc w:val="center"/>
        </w:trPr>
        <w:tc>
          <w:tcPr>
            <w:tcW w:w="844" w:type="dxa"/>
          </w:tcPr>
          <w:p w:rsidR="00DF68A3" w:rsidRPr="000A5B7C" w:rsidRDefault="00DF68A3" w:rsidP="008E573A">
            <w:pPr>
              <w:rPr>
                <w:b/>
              </w:rPr>
            </w:pPr>
            <w:proofErr w:type="spellStart"/>
            <w:r>
              <w:rPr>
                <w:b/>
              </w:rPr>
              <w:t>Нач</w:t>
            </w:r>
            <w:proofErr w:type="spellEnd"/>
            <w:r>
              <w:rPr>
                <w:b/>
              </w:rPr>
              <w:t xml:space="preserve">/ </w:t>
            </w:r>
            <w:proofErr w:type="spellStart"/>
            <w:r>
              <w:rPr>
                <w:b/>
              </w:rPr>
              <w:t>шк</w:t>
            </w:r>
            <w:proofErr w:type="spellEnd"/>
            <w:r>
              <w:rPr>
                <w:b/>
              </w:rPr>
              <w:t>.</w:t>
            </w:r>
          </w:p>
        </w:tc>
        <w:tc>
          <w:tcPr>
            <w:tcW w:w="431" w:type="dxa"/>
          </w:tcPr>
          <w:p w:rsidR="00DF68A3" w:rsidRPr="000A5B7C" w:rsidRDefault="00DF68A3" w:rsidP="008E573A">
            <w:r>
              <w:t>4</w:t>
            </w:r>
          </w:p>
        </w:tc>
        <w:tc>
          <w:tcPr>
            <w:tcW w:w="614" w:type="dxa"/>
          </w:tcPr>
          <w:p w:rsidR="00DF68A3" w:rsidRPr="000A5B7C" w:rsidRDefault="00DF68A3" w:rsidP="008E573A">
            <w:r w:rsidRPr="000A5B7C">
              <w:t>4</w:t>
            </w:r>
          </w:p>
        </w:tc>
        <w:tc>
          <w:tcPr>
            <w:tcW w:w="615" w:type="dxa"/>
          </w:tcPr>
          <w:p w:rsidR="00DF68A3" w:rsidRPr="000A5B7C" w:rsidRDefault="00DF68A3" w:rsidP="008E573A">
            <w:r w:rsidRPr="000A5B7C">
              <w:t>4</w:t>
            </w:r>
          </w:p>
        </w:tc>
        <w:tc>
          <w:tcPr>
            <w:tcW w:w="615" w:type="dxa"/>
          </w:tcPr>
          <w:p w:rsidR="00DF68A3" w:rsidRPr="000A5B7C" w:rsidRDefault="00DF68A3" w:rsidP="008E573A">
            <w:r w:rsidRPr="000A5B7C">
              <w:t>4</w:t>
            </w:r>
          </w:p>
        </w:tc>
        <w:tc>
          <w:tcPr>
            <w:tcW w:w="615" w:type="dxa"/>
          </w:tcPr>
          <w:p w:rsidR="00DF68A3" w:rsidRPr="000A5B7C" w:rsidRDefault="00DF68A3" w:rsidP="008E573A">
            <w:r w:rsidRPr="000A5B7C">
              <w:t>4</w:t>
            </w:r>
          </w:p>
        </w:tc>
        <w:tc>
          <w:tcPr>
            <w:tcW w:w="614" w:type="dxa"/>
          </w:tcPr>
          <w:p w:rsidR="00DF68A3" w:rsidRPr="0057416E" w:rsidRDefault="00DF68A3" w:rsidP="008E573A">
            <w:r w:rsidRPr="0057416E">
              <w:t>124</w:t>
            </w:r>
          </w:p>
        </w:tc>
        <w:tc>
          <w:tcPr>
            <w:tcW w:w="615" w:type="dxa"/>
          </w:tcPr>
          <w:p w:rsidR="00DF68A3" w:rsidRPr="000A5B7C" w:rsidRDefault="00DF68A3" w:rsidP="008E573A">
            <w:pPr>
              <w:rPr>
                <w:color w:val="C00000"/>
              </w:rPr>
            </w:pPr>
            <w:r>
              <w:rPr>
                <w:color w:val="C00000"/>
              </w:rPr>
              <w:t>115</w:t>
            </w:r>
          </w:p>
        </w:tc>
        <w:tc>
          <w:tcPr>
            <w:tcW w:w="615" w:type="dxa"/>
          </w:tcPr>
          <w:p w:rsidR="00DF68A3" w:rsidRPr="000A5B7C" w:rsidRDefault="00DF68A3" w:rsidP="008E573A">
            <w:pPr>
              <w:rPr>
                <w:color w:val="C00000"/>
              </w:rPr>
            </w:pPr>
            <w:r w:rsidRPr="000A5B7C">
              <w:rPr>
                <w:color w:val="C00000"/>
              </w:rPr>
              <w:t>125</w:t>
            </w:r>
          </w:p>
        </w:tc>
        <w:tc>
          <w:tcPr>
            <w:tcW w:w="615" w:type="dxa"/>
          </w:tcPr>
          <w:p w:rsidR="00DF68A3" w:rsidRPr="000A5B7C" w:rsidRDefault="00DF68A3" w:rsidP="008E573A">
            <w:r w:rsidRPr="000A5B7C">
              <w:t>136</w:t>
            </w:r>
          </w:p>
        </w:tc>
        <w:tc>
          <w:tcPr>
            <w:tcW w:w="614" w:type="dxa"/>
          </w:tcPr>
          <w:p w:rsidR="00DF68A3" w:rsidRPr="000A5B7C" w:rsidRDefault="00DF68A3" w:rsidP="008E573A">
            <w:pPr>
              <w:rPr>
                <w:color w:val="00B050"/>
              </w:rPr>
            </w:pPr>
            <w:r w:rsidRPr="000A5B7C">
              <w:rPr>
                <w:color w:val="00B050"/>
              </w:rPr>
              <w:t>140</w:t>
            </w:r>
          </w:p>
        </w:tc>
        <w:tc>
          <w:tcPr>
            <w:tcW w:w="615" w:type="dxa"/>
          </w:tcPr>
          <w:p w:rsidR="00DF68A3" w:rsidRPr="00697D9F" w:rsidRDefault="00DF68A3" w:rsidP="008E573A">
            <w:pPr>
              <w:rPr>
                <w:color w:val="00B050"/>
              </w:rPr>
            </w:pPr>
            <w:r w:rsidRPr="00697D9F">
              <w:rPr>
                <w:color w:val="00B050"/>
              </w:rPr>
              <w:t>31</w:t>
            </w:r>
          </w:p>
        </w:tc>
        <w:tc>
          <w:tcPr>
            <w:tcW w:w="615" w:type="dxa"/>
          </w:tcPr>
          <w:p w:rsidR="00DF68A3" w:rsidRPr="000A5B7C" w:rsidRDefault="00DF68A3" w:rsidP="008E573A">
            <w:pPr>
              <w:rPr>
                <w:color w:val="FF0000"/>
              </w:rPr>
            </w:pPr>
            <w:r>
              <w:rPr>
                <w:color w:val="FF0000"/>
              </w:rPr>
              <w:t>28.7</w:t>
            </w:r>
          </w:p>
        </w:tc>
        <w:tc>
          <w:tcPr>
            <w:tcW w:w="615" w:type="dxa"/>
          </w:tcPr>
          <w:p w:rsidR="00DF68A3" w:rsidRPr="000A5B7C" w:rsidRDefault="00DF68A3" w:rsidP="008E573A">
            <w:pPr>
              <w:rPr>
                <w:color w:val="FF0000"/>
              </w:rPr>
            </w:pPr>
            <w:r w:rsidRPr="000A5B7C">
              <w:rPr>
                <w:color w:val="FF0000"/>
              </w:rPr>
              <w:t>31.2</w:t>
            </w:r>
          </w:p>
        </w:tc>
        <w:tc>
          <w:tcPr>
            <w:tcW w:w="552" w:type="dxa"/>
          </w:tcPr>
          <w:p w:rsidR="00DF68A3" w:rsidRPr="000A5B7C" w:rsidRDefault="00DF68A3" w:rsidP="008E573A">
            <w:r w:rsidRPr="000A5B7C">
              <w:t>34</w:t>
            </w:r>
          </w:p>
        </w:tc>
        <w:tc>
          <w:tcPr>
            <w:tcW w:w="236" w:type="dxa"/>
          </w:tcPr>
          <w:p w:rsidR="00DF68A3" w:rsidRPr="000A5B7C" w:rsidRDefault="00DF68A3" w:rsidP="008E573A">
            <w:pPr>
              <w:rPr>
                <w:color w:val="00B050"/>
              </w:rPr>
            </w:pPr>
            <w:r w:rsidRPr="000A5B7C">
              <w:rPr>
                <w:color w:val="00B050"/>
              </w:rPr>
              <w:t>35</w:t>
            </w:r>
          </w:p>
        </w:tc>
      </w:tr>
      <w:tr w:rsidR="00DF68A3" w:rsidRPr="000A5B7C" w:rsidTr="00DD6DD9">
        <w:trPr>
          <w:trHeight w:val="507"/>
          <w:jc w:val="center"/>
        </w:trPr>
        <w:tc>
          <w:tcPr>
            <w:tcW w:w="844" w:type="dxa"/>
          </w:tcPr>
          <w:p w:rsidR="00DF68A3" w:rsidRPr="000A5B7C" w:rsidRDefault="00DF68A3" w:rsidP="008E573A">
            <w:pPr>
              <w:rPr>
                <w:b/>
              </w:rPr>
            </w:pPr>
            <w:proofErr w:type="spellStart"/>
            <w:r>
              <w:rPr>
                <w:b/>
              </w:rPr>
              <w:t>Осн</w:t>
            </w:r>
            <w:proofErr w:type="spellEnd"/>
            <w:r>
              <w:rPr>
                <w:b/>
              </w:rPr>
              <w:t xml:space="preserve">/ </w:t>
            </w:r>
            <w:proofErr w:type="spellStart"/>
            <w:r>
              <w:rPr>
                <w:b/>
              </w:rPr>
              <w:t>шк</w:t>
            </w:r>
            <w:proofErr w:type="spellEnd"/>
            <w:r>
              <w:rPr>
                <w:b/>
              </w:rPr>
              <w:t>.</w:t>
            </w:r>
          </w:p>
        </w:tc>
        <w:tc>
          <w:tcPr>
            <w:tcW w:w="431" w:type="dxa"/>
          </w:tcPr>
          <w:p w:rsidR="00DF68A3" w:rsidRPr="005A4693" w:rsidRDefault="00DF68A3" w:rsidP="008E573A">
            <w:pPr>
              <w:rPr>
                <w:color w:val="FF0000"/>
              </w:rPr>
            </w:pPr>
            <w:r>
              <w:rPr>
                <w:color w:val="FF0000"/>
              </w:rPr>
              <w:t>5</w:t>
            </w:r>
          </w:p>
        </w:tc>
        <w:tc>
          <w:tcPr>
            <w:tcW w:w="614" w:type="dxa"/>
          </w:tcPr>
          <w:p w:rsidR="00DF68A3" w:rsidRPr="000A5B7C" w:rsidRDefault="00DF68A3" w:rsidP="008E573A">
            <w:r w:rsidRPr="005A4693">
              <w:rPr>
                <w:color w:val="FF0000"/>
              </w:rPr>
              <w:t>6</w:t>
            </w:r>
          </w:p>
        </w:tc>
        <w:tc>
          <w:tcPr>
            <w:tcW w:w="615" w:type="dxa"/>
          </w:tcPr>
          <w:p w:rsidR="00DF68A3" w:rsidRPr="000A5B7C" w:rsidRDefault="00DF68A3" w:rsidP="008E573A">
            <w:r w:rsidRPr="000A5B7C">
              <w:t>8</w:t>
            </w:r>
          </w:p>
        </w:tc>
        <w:tc>
          <w:tcPr>
            <w:tcW w:w="615" w:type="dxa"/>
          </w:tcPr>
          <w:p w:rsidR="00DF68A3" w:rsidRPr="000A5B7C" w:rsidRDefault="00DF68A3" w:rsidP="008E573A">
            <w:r w:rsidRPr="000A5B7C">
              <w:t>8</w:t>
            </w:r>
          </w:p>
        </w:tc>
        <w:tc>
          <w:tcPr>
            <w:tcW w:w="615" w:type="dxa"/>
          </w:tcPr>
          <w:p w:rsidR="00DF68A3" w:rsidRPr="000A5B7C" w:rsidRDefault="00DF68A3" w:rsidP="008E573A">
            <w:r w:rsidRPr="000A5B7C">
              <w:t>8</w:t>
            </w:r>
          </w:p>
        </w:tc>
        <w:tc>
          <w:tcPr>
            <w:tcW w:w="614" w:type="dxa"/>
          </w:tcPr>
          <w:p w:rsidR="00DF68A3" w:rsidRDefault="00DF68A3" w:rsidP="008E573A">
            <w:pPr>
              <w:rPr>
                <w:color w:val="C00000"/>
              </w:rPr>
            </w:pPr>
            <w:r>
              <w:rPr>
                <w:color w:val="C00000"/>
              </w:rPr>
              <w:t>145</w:t>
            </w:r>
          </w:p>
        </w:tc>
        <w:tc>
          <w:tcPr>
            <w:tcW w:w="615" w:type="dxa"/>
          </w:tcPr>
          <w:p w:rsidR="00DF68A3" w:rsidRPr="000A5B7C" w:rsidRDefault="00DF68A3" w:rsidP="008E573A">
            <w:pPr>
              <w:rPr>
                <w:color w:val="C00000"/>
              </w:rPr>
            </w:pPr>
            <w:r>
              <w:rPr>
                <w:color w:val="C00000"/>
              </w:rPr>
              <w:t>155</w:t>
            </w:r>
          </w:p>
        </w:tc>
        <w:tc>
          <w:tcPr>
            <w:tcW w:w="615" w:type="dxa"/>
          </w:tcPr>
          <w:p w:rsidR="00DF68A3" w:rsidRPr="000A5B7C" w:rsidRDefault="00DF68A3" w:rsidP="008E573A">
            <w:pPr>
              <w:rPr>
                <w:color w:val="C00000"/>
              </w:rPr>
            </w:pPr>
            <w:r w:rsidRPr="000A5B7C">
              <w:rPr>
                <w:color w:val="C00000"/>
              </w:rPr>
              <w:t>183</w:t>
            </w:r>
          </w:p>
        </w:tc>
        <w:tc>
          <w:tcPr>
            <w:tcW w:w="615" w:type="dxa"/>
          </w:tcPr>
          <w:p w:rsidR="00DF68A3" w:rsidRPr="000A5B7C" w:rsidRDefault="00DF68A3" w:rsidP="008E573A">
            <w:pPr>
              <w:rPr>
                <w:color w:val="C00000"/>
              </w:rPr>
            </w:pPr>
            <w:r w:rsidRPr="000A5B7C">
              <w:rPr>
                <w:color w:val="C00000"/>
              </w:rPr>
              <w:t>185</w:t>
            </w:r>
          </w:p>
        </w:tc>
        <w:tc>
          <w:tcPr>
            <w:tcW w:w="614" w:type="dxa"/>
          </w:tcPr>
          <w:p w:rsidR="00DF68A3" w:rsidRPr="000A5B7C" w:rsidRDefault="00DF68A3" w:rsidP="008E573A">
            <w:r w:rsidRPr="000A5B7C">
              <w:t>194</w:t>
            </w:r>
          </w:p>
          <w:p w:rsidR="00DF68A3" w:rsidRPr="000A5B7C" w:rsidRDefault="00DF68A3" w:rsidP="008E573A"/>
        </w:tc>
        <w:tc>
          <w:tcPr>
            <w:tcW w:w="615" w:type="dxa"/>
          </w:tcPr>
          <w:p w:rsidR="00DF68A3" w:rsidRPr="005A4693" w:rsidRDefault="00DF68A3" w:rsidP="008E573A">
            <w:pPr>
              <w:rPr>
                <w:color w:val="00B050"/>
              </w:rPr>
            </w:pPr>
            <w:r>
              <w:rPr>
                <w:color w:val="00B050"/>
              </w:rPr>
              <w:t>29</w:t>
            </w:r>
          </w:p>
        </w:tc>
        <w:tc>
          <w:tcPr>
            <w:tcW w:w="615" w:type="dxa"/>
          </w:tcPr>
          <w:p w:rsidR="00DF68A3" w:rsidRPr="000A5B7C" w:rsidRDefault="00DF68A3" w:rsidP="008E573A">
            <w:pPr>
              <w:rPr>
                <w:color w:val="C00000"/>
              </w:rPr>
            </w:pPr>
            <w:r w:rsidRPr="005A4693">
              <w:rPr>
                <w:color w:val="00B050"/>
              </w:rPr>
              <w:t>25.8</w:t>
            </w:r>
          </w:p>
        </w:tc>
        <w:tc>
          <w:tcPr>
            <w:tcW w:w="615" w:type="dxa"/>
          </w:tcPr>
          <w:p w:rsidR="00DF68A3" w:rsidRPr="000A5B7C" w:rsidRDefault="00DF68A3" w:rsidP="008E573A">
            <w:pPr>
              <w:rPr>
                <w:color w:val="C00000"/>
              </w:rPr>
            </w:pPr>
            <w:r w:rsidRPr="000A5B7C">
              <w:rPr>
                <w:color w:val="C00000"/>
              </w:rPr>
              <w:t>22.8</w:t>
            </w:r>
          </w:p>
        </w:tc>
        <w:tc>
          <w:tcPr>
            <w:tcW w:w="552" w:type="dxa"/>
          </w:tcPr>
          <w:p w:rsidR="00DF68A3" w:rsidRPr="000A5B7C" w:rsidRDefault="00DF68A3" w:rsidP="008E573A">
            <w:r w:rsidRPr="005A4693">
              <w:rPr>
                <w:color w:val="FF0000"/>
              </w:rPr>
              <w:t>23.1</w:t>
            </w:r>
          </w:p>
        </w:tc>
        <w:tc>
          <w:tcPr>
            <w:tcW w:w="236" w:type="dxa"/>
          </w:tcPr>
          <w:p w:rsidR="00DF68A3" w:rsidRPr="000A5B7C" w:rsidRDefault="00DF68A3" w:rsidP="008E573A">
            <w:r w:rsidRPr="000A5B7C">
              <w:t>24.2</w:t>
            </w:r>
          </w:p>
        </w:tc>
      </w:tr>
      <w:tr w:rsidR="00DF68A3" w:rsidRPr="000A5B7C" w:rsidTr="00DD6DD9">
        <w:trPr>
          <w:trHeight w:val="494"/>
          <w:jc w:val="center"/>
        </w:trPr>
        <w:tc>
          <w:tcPr>
            <w:tcW w:w="844" w:type="dxa"/>
          </w:tcPr>
          <w:p w:rsidR="00DF68A3" w:rsidRPr="000A5B7C" w:rsidRDefault="00DF68A3" w:rsidP="008E573A">
            <w:pPr>
              <w:rPr>
                <w:b/>
              </w:rPr>
            </w:pPr>
            <w:r>
              <w:rPr>
                <w:b/>
              </w:rPr>
              <w:t xml:space="preserve">Средняя </w:t>
            </w:r>
            <w:proofErr w:type="spellStart"/>
            <w:r>
              <w:rPr>
                <w:b/>
              </w:rPr>
              <w:t>шк</w:t>
            </w:r>
            <w:proofErr w:type="spellEnd"/>
            <w:r>
              <w:rPr>
                <w:b/>
              </w:rPr>
              <w:t>.</w:t>
            </w:r>
          </w:p>
        </w:tc>
        <w:tc>
          <w:tcPr>
            <w:tcW w:w="431" w:type="dxa"/>
          </w:tcPr>
          <w:p w:rsidR="00DF68A3" w:rsidRPr="000A5B7C" w:rsidRDefault="00DF68A3" w:rsidP="008E573A">
            <w:r>
              <w:t>2</w:t>
            </w:r>
          </w:p>
        </w:tc>
        <w:tc>
          <w:tcPr>
            <w:tcW w:w="614" w:type="dxa"/>
          </w:tcPr>
          <w:p w:rsidR="00DF68A3" w:rsidRPr="000A5B7C" w:rsidRDefault="00DF68A3" w:rsidP="008E573A">
            <w:r w:rsidRPr="000A5B7C">
              <w:t>2</w:t>
            </w:r>
          </w:p>
        </w:tc>
        <w:tc>
          <w:tcPr>
            <w:tcW w:w="615" w:type="dxa"/>
          </w:tcPr>
          <w:p w:rsidR="00DF68A3" w:rsidRPr="000A5B7C" w:rsidRDefault="00DF68A3" w:rsidP="008E573A">
            <w:r w:rsidRPr="000A5B7C">
              <w:t>2</w:t>
            </w:r>
          </w:p>
        </w:tc>
        <w:tc>
          <w:tcPr>
            <w:tcW w:w="615" w:type="dxa"/>
          </w:tcPr>
          <w:p w:rsidR="00DF68A3" w:rsidRPr="000A5B7C" w:rsidRDefault="00DF68A3" w:rsidP="008E573A">
            <w:r w:rsidRPr="000A5B7C">
              <w:t>2</w:t>
            </w:r>
          </w:p>
        </w:tc>
        <w:tc>
          <w:tcPr>
            <w:tcW w:w="615" w:type="dxa"/>
          </w:tcPr>
          <w:p w:rsidR="00DF68A3" w:rsidRPr="000A5B7C" w:rsidRDefault="00DF68A3" w:rsidP="008E573A">
            <w:r w:rsidRPr="000A5B7C">
              <w:t>1</w:t>
            </w:r>
          </w:p>
        </w:tc>
        <w:tc>
          <w:tcPr>
            <w:tcW w:w="614" w:type="dxa"/>
          </w:tcPr>
          <w:p w:rsidR="00DF68A3" w:rsidRPr="00BD0250" w:rsidRDefault="00DF68A3" w:rsidP="008E573A">
            <w:r w:rsidRPr="00BD0250">
              <w:t>36</w:t>
            </w:r>
          </w:p>
        </w:tc>
        <w:tc>
          <w:tcPr>
            <w:tcW w:w="615" w:type="dxa"/>
          </w:tcPr>
          <w:p w:rsidR="00DF68A3" w:rsidRPr="000A5B7C" w:rsidRDefault="00DF68A3" w:rsidP="008E573A">
            <w:r w:rsidRPr="005A4693">
              <w:rPr>
                <w:color w:val="00B050"/>
              </w:rPr>
              <w:t>39</w:t>
            </w:r>
          </w:p>
        </w:tc>
        <w:tc>
          <w:tcPr>
            <w:tcW w:w="615" w:type="dxa"/>
          </w:tcPr>
          <w:p w:rsidR="00DF68A3" w:rsidRPr="000A5B7C" w:rsidRDefault="00DF68A3" w:rsidP="008E573A">
            <w:r w:rsidRPr="000A5B7C">
              <w:t>37</w:t>
            </w:r>
          </w:p>
        </w:tc>
        <w:tc>
          <w:tcPr>
            <w:tcW w:w="615" w:type="dxa"/>
          </w:tcPr>
          <w:p w:rsidR="00DF68A3" w:rsidRPr="000A5B7C" w:rsidRDefault="00DF68A3" w:rsidP="008E573A">
            <w:r w:rsidRPr="000A5B7C">
              <w:t>41</w:t>
            </w:r>
          </w:p>
        </w:tc>
        <w:tc>
          <w:tcPr>
            <w:tcW w:w="614" w:type="dxa"/>
          </w:tcPr>
          <w:p w:rsidR="00DF68A3" w:rsidRPr="000A5B7C" w:rsidRDefault="00DF68A3" w:rsidP="008E573A">
            <w:r w:rsidRPr="000A5B7C">
              <w:t>27</w:t>
            </w:r>
          </w:p>
        </w:tc>
        <w:tc>
          <w:tcPr>
            <w:tcW w:w="615" w:type="dxa"/>
          </w:tcPr>
          <w:p w:rsidR="00DF68A3" w:rsidRPr="00BD0250" w:rsidRDefault="00DF68A3" w:rsidP="008E573A">
            <w:r w:rsidRPr="00BD0250">
              <w:t>18</w:t>
            </w:r>
          </w:p>
        </w:tc>
        <w:tc>
          <w:tcPr>
            <w:tcW w:w="615" w:type="dxa"/>
          </w:tcPr>
          <w:p w:rsidR="00DF68A3" w:rsidRPr="000A5B7C" w:rsidRDefault="00DF68A3" w:rsidP="008E573A">
            <w:r w:rsidRPr="005A4693">
              <w:rPr>
                <w:color w:val="00B050"/>
              </w:rPr>
              <w:t>19.5</w:t>
            </w:r>
          </w:p>
        </w:tc>
        <w:tc>
          <w:tcPr>
            <w:tcW w:w="615" w:type="dxa"/>
          </w:tcPr>
          <w:p w:rsidR="00DF68A3" w:rsidRPr="005A4693" w:rsidRDefault="00DF68A3" w:rsidP="008E573A">
            <w:pPr>
              <w:rPr>
                <w:color w:val="FF0000"/>
              </w:rPr>
            </w:pPr>
            <w:r w:rsidRPr="005A4693">
              <w:rPr>
                <w:color w:val="FF0000"/>
              </w:rPr>
              <w:t>18.5</w:t>
            </w:r>
          </w:p>
        </w:tc>
        <w:tc>
          <w:tcPr>
            <w:tcW w:w="552" w:type="dxa"/>
          </w:tcPr>
          <w:p w:rsidR="00DF68A3" w:rsidRPr="005A4693" w:rsidRDefault="00DF68A3" w:rsidP="008E573A">
            <w:pPr>
              <w:rPr>
                <w:color w:val="FF0000"/>
              </w:rPr>
            </w:pPr>
            <w:r w:rsidRPr="005A4693">
              <w:rPr>
                <w:color w:val="FF0000"/>
              </w:rPr>
              <w:t>20.5</w:t>
            </w:r>
          </w:p>
        </w:tc>
        <w:tc>
          <w:tcPr>
            <w:tcW w:w="236" w:type="dxa"/>
          </w:tcPr>
          <w:p w:rsidR="00DF68A3" w:rsidRPr="000A5B7C" w:rsidRDefault="00DF68A3" w:rsidP="008E573A">
            <w:r w:rsidRPr="000A5B7C">
              <w:t>27</w:t>
            </w:r>
          </w:p>
        </w:tc>
      </w:tr>
      <w:tr w:rsidR="00DF68A3" w:rsidRPr="000A5B7C" w:rsidTr="00DD6DD9">
        <w:trPr>
          <w:trHeight w:val="260"/>
          <w:jc w:val="center"/>
        </w:trPr>
        <w:tc>
          <w:tcPr>
            <w:tcW w:w="844" w:type="dxa"/>
          </w:tcPr>
          <w:p w:rsidR="00DF68A3" w:rsidRPr="000A5B7C" w:rsidRDefault="00DF68A3" w:rsidP="008E573A">
            <w:pPr>
              <w:rPr>
                <w:b/>
              </w:rPr>
            </w:pPr>
            <w:r w:rsidRPr="000A5B7C">
              <w:rPr>
                <w:b/>
              </w:rPr>
              <w:t>Итого</w:t>
            </w:r>
          </w:p>
        </w:tc>
        <w:tc>
          <w:tcPr>
            <w:tcW w:w="431" w:type="dxa"/>
          </w:tcPr>
          <w:p w:rsidR="00DF68A3" w:rsidRPr="005A4693" w:rsidRDefault="00DF68A3" w:rsidP="008E573A">
            <w:pPr>
              <w:rPr>
                <w:color w:val="FF0000"/>
              </w:rPr>
            </w:pPr>
            <w:r>
              <w:rPr>
                <w:color w:val="FF0000"/>
              </w:rPr>
              <w:t>11</w:t>
            </w:r>
          </w:p>
        </w:tc>
        <w:tc>
          <w:tcPr>
            <w:tcW w:w="614" w:type="dxa"/>
          </w:tcPr>
          <w:p w:rsidR="00DF68A3" w:rsidRPr="005A4693" w:rsidRDefault="00DF68A3" w:rsidP="008E573A">
            <w:pPr>
              <w:rPr>
                <w:color w:val="FF0000"/>
              </w:rPr>
            </w:pPr>
            <w:r w:rsidRPr="005A4693">
              <w:rPr>
                <w:color w:val="FF0000"/>
              </w:rPr>
              <w:t>12</w:t>
            </w:r>
          </w:p>
        </w:tc>
        <w:tc>
          <w:tcPr>
            <w:tcW w:w="615" w:type="dxa"/>
          </w:tcPr>
          <w:p w:rsidR="00DF68A3" w:rsidRPr="000A5B7C" w:rsidRDefault="00DF68A3" w:rsidP="008E573A">
            <w:r w:rsidRPr="000A5B7C">
              <w:t>14</w:t>
            </w:r>
          </w:p>
        </w:tc>
        <w:tc>
          <w:tcPr>
            <w:tcW w:w="615" w:type="dxa"/>
          </w:tcPr>
          <w:p w:rsidR="00DF68A3" w:rsidRPr="000A5B7C" w:rsidRDefault="00DF68A3" w:rsidP="008E573A">
            <w:r w:rsidRPr="000A5B7C">
              <w:t>14</w:t>
            </w:r>
          </w:p>
        </w:tc>
        <w:tc>
          <w:tcPr>
            <w:tcW w:w="615" w:type="dxa"/>
          </w:tcPr>
          <w:p w:rsidR="00DF68A3" w:rsidRPr="000A5B7C" w:rsidRDefault="00DF68A3" w:rsidP="008E573A">
            <w:r w:rsidRPr="000A5B7C">
              <w:t>13</w:t>
            </w:r>
          </w:p>
        </w:tc>
        <w:tc>
          <w:tcPr>
            <w:tcW w:w="614" w:type="dxa"/>
          </w:tcPr>
          <w:p w:rsidR="00DF68A3" w:rsidRDefault="00DF68A3" w:rsidP="008E573A">
            <w:pPr>
              <w:rPr>
                <w:color w:val="FF0000"/>
              </w:rPr>
            </w:pPr>
            <w:r>
              <w:rPr>
                <w:color w:val="FF0000"/>
              </w:rPr>
              <w:t>305</w:t>
            </w:r>
          </w:p>
        </w:tc>
        <w:tc>
          <w:tcPr>
            <w:tcW w:w="615" w:type="dxa"/>
          </w:tcPr>
          <w:p w:rsidR="00DF68A3" w:rsidRPr="000A5B7C" w:rsidRDefault="00DF68A3" w:rsidP="008E573A">
            <w:r>
              <w:rPr>
                <w:color w:val="FF0000"/>
              </w:rPr>
              <w:t>309</w:t>
            </w:r>
          </w:p>
        </w:tc>
        <w:tc>
          <w:tcPr>
            <w:tcW w:w="615" w:type="dxa"/>
          </w:tcPr>
          <w:p w:rsidR="00DF68A3" w:rsidRPr="000A5B7C" w:rsidRDefault="00DF68A3" w:rsidP="008E573A">
            <w:r w:rsidRPr="000A5B7C">
              <w:t>345</w:t>
            </w:r>
          </w:p>
        </w:tc>
        <w:tc>
          <w:tcPr>
            <w:tcW w:w="615" w:type="dxa"/>
          </w:tcPr>
          <w:p w:rsidR="00DF68A3" w:rsidRPr="000A5B7C" w:rsidRDefault="00DF68A3" w:rsidP="008E573A">
            <w:r w:rsidRPr="000A5B7C">
              <w:t>362</w:t>
            </w:r>
          </w:p>
        </w:tc>
        <w:tc>
          <w:tcPr>
            <w:tcW w:w="614" w:type="dxa"/>
          </w:tcPr>
          <w:p w:rsidR="00DF68A3" w:rsidRPr="000A5B7C" w:rsidRDefault="00DF68A3" w:rsidP="008E573A">
            <w:r w:rsidRPr="000A5B7C">
              <w:t>361</w:t>
            </w:r>
          </w:p>
        </w:tc>
        <w:tc>
          <w:tcPr>
            <w:tcW w:w="615" w:type="dxa"/>
          </w:tcPr>
          <w:p w:rsidR="00DF68A3" w:rsidRPr="005A4693" w:rsidRDefault="00DF68A3" w:rsidP="008E573A">
            <w:pPr>
              <w:rPr>
                <w:color w:val="00B050"/>
              </w:rPr>
            </w:pPr>
            <w:r>
              <w:rPr>
                <w:color w:val="00B050"/>
              </w:rPr>
              <w:t>27.7</w:t>
            </w:r>
          </w:p>
        </w:tc>
        <w:tc>
          <w:tcPr>
            <w:tcW w:w="615" w:type="dxa"/>
          </w:tcPr>
          <w:p w:rsidR="00DF68A3" w:rsidRPr="000A5B7C" w:rsidRDefault="00DF68A3" w:rsidP="008E573A">
            <w:r w:rsidRPr="005A4693">
              <w:rPr>
                <w:color w:val="00B050"/>
              </w:rPr>
              <w:t>25.8</w:t>
            </w:r>
          </w:p>
        </w:tc>
        <w:tc>
          <w:tcPr>
            <w:tcW w:w="615" w:type="dxa"/>
          </w:tcPr>
          <w:p w:rsidR="00DF68A3" w:rsidRPr="005A4693" w:rsidRDefault="00DF68A3" w:rsidP="008E573A">
            <w:pPr>
              <w:rPr>
                <w:color w:val="FF0000"/>
              </w:rPr>
            </w:pPr>
            <w:r w:rsidRPr="005A4693">
              <w:rPr>
                <w:color w:val="FF0000"/>
              </w:rPr>
              <w:t>24.6</w:t>
            </w:r>
          </w:p>
        </w:tc>
        <w:tc>
          <w:tcPr>
            <w:tcW w:w="552" w:type="dxa"/>
          </w:tcPr>
          <w:p w:rsidR="00DF68A3" w:rsidRPr="005A4693" w:rsidRDefault="00DF68A3" w:rsidP="008E573A">
            <w:pPr>
              <w:rPr>
                <w:color w:val="FF0000"/>
              </w:rPr>
            </w:pPr>
            <w:r w:rsidRPr="005A4693">
              <w:rPr>
                <w:color w:val="FF0000"/>
              </w:rPr>
              <w:t>25.8</w:t>
            </w:r>
          </w:p>
        </w:tc>
        <w:tc>
          <w:tcPr>
            <w:tcW w:w="236" w:type="dxa"/>
          </w:tcPr>
          <w:p w:rsidR="00DF68A3" w:rsidRPr="000A5B7C" w:rsidRDefault="00DF68A3" w:rsidP="008E573A">
            <w:r w:rsidRPr="000A5B7C">
              <w:t>27.7</w:t>
            </w:r>
          </w:p>
        </w:tc>
      </w:tr>
    </w:tbl>
    <w:p w:rsidR="00DF68A3" w:rsidRPr="00A9472B" w:rsidRDefault="00DF68A3" w:rsidP="00DF68A3">
      <w:pPr>
        <w:rPr>
          <w:b/>
          <w:i/>
        </w:rPr>
      </w:pPr>
      <w:r w:rsidRPr="000A5B7C">
        <w:lastRenderedPageBreak/>
        <w:t xml:space="preserve"> </w:t>
      </w:r>
      <w:r w:rsidRPr="00FF5758">
        <w:t>По нача</w:t>
      </w:r>
      <w:r>
        <w:t xml:space="preserve">льной школе за последние 5 лет </w:t>
      </w:r>
      <w:r w:rsidRPr="00FF5758">
        <w:t>колич</w:t>
      </w:r>
      <w:r>
        <w:t xml:space="preserve">ество учащихся уменьшилось на 16 учащихся и наблюдаются скачки </w:t>
      </w:r>
      <w:r w:rsidR="00991F4A">
        <w:t xml:space="preserve">с </w:t>
      </w:r>
      <w:proofErr w:type="gramStart"/>
      <w:r>
        <w:t>разницей  в</w:t>
      </w:r>
      <w:proofErr w:type="gramEnd"/>
      <w:r>
        <w:t xml:space="preserve"> 10 учащихся каждый год; на 1 класс-комплект меньше по основной школе, чем в </w:t>
      </w:r>
      <w:proofErr w:type="spellStart"/>
      <w:r>
        <w:t>пр</w:t>
      </w:r>
      <w:proofErr w:type="spellEnd"/>
      <w:r>
        <w:t xml:space="preserve">/у/г и на 49 учащихся меньше по сравнению с 2014-15 </w:t>
      </w:r>
      <w:proofErr w:type="spellStart"/>
      <w:r>
        <w:t>у.г</w:t>
      </w:r>
      <w:proofErr w:type="spellEnd"/>
      <w:r>
        <w:t xml:space="preserve">., также меньше на 10 учащихся ,чем в </w:t>
      </w:r>
      <w:proofErr w:type="spellStart"/>
      <w:r>
        <w:t>пр</w:t>
      </w:r>
      <w:proofErr w:type="spellEnd"/>
      <w:r>
        <w:t xml:space="preserve">/у/г, т.к. по о/ш </w:t>
      </w:r>
      <w:proofErr w:type="spellStart"/>
      <w:r>
        <w:t>выпустились</w:t>
      </w:r>
      <w:proofErr w:type="spellEnd"/>
      <w:r>
        <w:t xml:space="preserve"> два 9-х класса; </w:t>
      </w:r>
      <w:r w:rsidRPr="00FF5758">
        <w:t>по средней школе по сравнению с про</w:t>
      </w:r>
      <w:r>
        <w:t xml:space="preserve">шлым </w:t>
      </w:r>
      <w:proofErr w:type="spellStart"/>
      <w:r>
        <w:t>у.г</w:t>
      </w:r>
      <w:proofErr w:type="spellEnd"/>
      <w:r>
        <w:t>. меньше на 3 учащихся.</w:t>
      </w:r>
      <w:r w:rsidRPr="00FF5758">
        <w:t xml:space="preserve"> Количество класс-комплектов в основном сохраняется, только по началь</w:t>
      </w:r>
      <w:r>
        <w:t xml:space="preserve">ной школе. </w:t>
      </w:r>
      <w:r w:rsidRPr="00FF5758">
        <w:t xml:space="preserve"> </w:t>
      </w:r>
      <w:r w:rsidRPr="008E573A">
        <w:t>Но даже сохраняя класс-</w:t>
      </w:r>
      <w:proofErr w:type="gramStart"/>
      <w:r w:rsidRPr="008E573A">
        <w:t>комплекты,  количество</w:t>
      </w:r>
      <w:proofErr w:type="gramEnd"/>
      <w:r w:rsidRPr="008E573A">
        <w:t xml:space="preserve"> учащихся </w:t>
      </w:r>
      <w:proofErr w:type="spellStart"/>
      <w:r w:rsidRPr="008E573A">
        <w:t>уменьшив</w:t>
      </w:r>
      <w:r w:rsidR="00777B90">
        <w:t>алось</w:t>
      </w:r>
      <w:proofErr w:type="spellEnd"/>
      <w:r w:rsidRPr="008E573A">
        <w:t xml:space="preserve">, так, в 2015/2016  </w:t>
      </w:r>
      <w:proofErr w:type="spellStart"/>
      <w:r w:rsidRPr="008E573A">
        <w:t>у.г</w:t>
      </w:r>
      <w:proofErr w:type="spellEnd"/>
      <w:r w:rsidRPr="008E573A">
        <w:t>. в  14 класс-комплектах  обучалось 362 учащихся, в 2016/2017у.г. с таким же количеством класс-комплектов – 345- на 17 учащихся меньше, т.е. наполняемость классов не пло</w:t>
      </w:r>
      <w:r w:rsidR="00777B90">
        <w:t>тная.  Итак, за последние 5 лет</w:t>
      </w:r>
      <w:r w:rsidRPr="008E573A">
        <w:t xml:space="preserve"> по школе с р/я/о наблюдается уменьшение количества учащихся. Это объясняется тем, что </w:t>
      </w:r>
      <w:proofErr w:type="gramStart"/>
      <w:r w:rsidRPr="008E573A">
        <w:t>начиная  с</w:t>
      </w:r>
      <w:proofErr w:type="gramEnd"/>
      <w:r w:rsidRPr="008E573A">
        <w:t xml:space="preserve"> 2014/2015 </w:t>
      </w:r>
      <w:proofErr w:type="spellStart"/>
      <w:r w:rsidRPr="008E573A">
        <w:t>у.г</w:t>
      </w:r>
      <w:proofErr w:type="spellEnd"/>
      <w:r w:rsidRPr="008E573A">
        <w:t>. в н/ш  нет классов</w:t>
      </w:r>
      <w:r w:rsidR="00777B90">
        <w:t>-</w:t>
      </w:r>
      <w:r w:rsidR="00777B90" w:rsidRPr="00777B90">
        <w:t xml:space="preserve"> </w:t>
      </w:r>
      <w:r w:rsidR="00777B90" w:rsidRPr="008E573A">
        <w:t>параллелей</w:t>
      </w:r>
      <w:r w:rsidR="00777B90" w:rsidRPr="00777B90">
        <w:t xml:space="preserve"> </w:t>
      </w:r>
      <w:r w:rsidRPr="008E573A">
        <w:t xml:space="preserve"> из-за отсутствия учителя н/классов, а желающих родителей обучать детей с р/я/о достаточно,</w:t>
      </w:r>
      <w:r>
        <w:rPr>
          <w:u w:val="single"/>
        </w:rPr>
        <w:t xml:space="preserve"> но </w:t>
      </w:r>
      <w:r w:rsidRPr="00FF5758">
        <w:t>наполняемость</w:t>
      </w:r>
      <w:r>
        <w:t xml:space="preserve"> в классах</w:t>
      </w:r>
      <w:r w:rsidRPr="00FF5758">
        <w:t xml:space="preserve"> плотная</w:t>
      </w:r>
      <w:r>
        <w:t xml:space="preserve"> за все </w:t>
      </w:r>
      <w:r w:rsidR="00777B90">
        <w:t xml:space="preserve">эти </w:t>
      </w:r>
      <w:r>
        <w:t>последн</w:t>
      </w:r>
      <w:r w:rsidR="00777B90">
        <w:t>ие годы</w:t>
      </w:r>
      <w:r>
        <w:t>.</w:t>
      </w:r>
    </w:p>
    <w:p w:rsidR="00DF68A3" w:rsidRPr="00096FA8" w:rsidRDefault="00DF68A3" w:rsidP="00DF68A3">
      <w:pPr>
        <w:ind w:left="420"/>
      </w:pPr>
      <w:r>
        <w:t>Школа работала в режиме  5-дневного обучения</w:t>
      </w:r>
    </w:p>
    <w:p w:rsidR="00DF68A3" w:rsidRDefault="00DF68A3" w:rsidP="00DF68A3">
      <w:pPr>
        <w:rPr>
          <w:b/>
        </w:rPr>
      </w:pPr>
      <w:r w:rsidRPr="00C15FA3">
        <w:rPr>
          <w:b/>
        </w:rPr>
        <w:t xml:space="preserve">Анализ </w:t>
      </w:r>
      <w:r>
        <w:rPr>
          <w:b/>
        </w:rPr>
        <w:t xml:space="preserve">состава </w:t>
      </w:r>
      <w:proofErr w:type="spellStart"/>
      <w:r w:rsidRPr="00C15FA3">
        <w:rPr>
          <w:b/>
        </w:rPr>
        <w:t>пед</w:t>
      </w:r>
      <w:proofErr w:type="spellEnd"/>
      <w:r w:rsidRPr="00C15FA3">
        <w:rPr>
          <w:b/>
        </w:rPr>
        <w:t xml:space="preserve"> кадров</w:t>
      </w:r>
      <w:r>
        <w:rPr>
          <w:b/>
        </w:rPr>
        <w:t>.</w:t>
      </w:r>
    </w:p>
    <w:p w:rsidR="00DF68A3" w:rsidRDefault="00DF68A3" w:rsidP="00DF68A3">
      <w:r>
        <w:t>Общее количество преподающих педагогов по школе с р/я/</w:t>
      </w:r>
      <w:proofErr w:type="gramStart"/>
      <w:r>
        <w:t>о  составляло</w:t>
      </w:r>
      <w:proofErr w:type="gramEnd"/>
      <w:r>
        <w:t xml:space="preserve"> 26, из них  7 пенсионеров,  4 молодых специалиста . С высшим образованием 22 учителя, со средне-специальным –1, 3 студента –учителя </w:t>
      </w:r>
      <w:proofErr w:type="spellStart"/>
      <w:r>
        <w:t>нач</w:t>
      </w:r>
      <w:proofErr w:type="spellEnd"/>
      <w:r>
        <w:t xml:space="preserve">/классов и учитель химии. На начало  </w:t>
      </w:r>
      <w:proofErr w:type="spellStart"/>
      <w:r>
        <w:t>у.г</w:t>
      </w:r>
      <w:proofErr w:type="spellEnd"/>
      <w:r>
        <w:t xml:space="preserve">. за отсутствием учителей по предметам география, история не было возможности </w:t>
      </w:r>
      <w:r>
        <w:rPr>
          <w:bCs/>
        </w:rPr>
        <w:t>полностью укомплектовать педагогическими кадрами. Начиная с ноября проблему разрешили, наняв кадров по совместительству.</w:t>
      </w:r>
      <w:r>
        <w:t xml:space="preserve"> Программы по предметам выполнены, имеются незначительные количественные отставания, которые на качество преподавания предметов и усвоение материала обучающимися не повлияли. Это связано с увольнением учителя истории 29.04.2019 г. и со смещением праздничных дней на рабочие </w:t>
      </w:r>
      <w:proofErr w:type="gramStart"/>
      <w:r>
        <w:t>и  с</w:t>
      </w:r>
      <w:proofErr w:type="gramEnd"/>
      <w:r>
        <w:t xml:space="preserve"> невозможностью заменить отсутствие учителей по болезни , уважительной причине и  устранено за счёт уплотнения учебного материала.  Уровень недельной нагрузки на ученика не превышал предельно допустимого. Также в э/у/г согласно БУП введен школьный компонент</w:t>
      </w:r>
      <w:r w:rsidR="001C6242">
        <w:t>, который отражает особенности (направление) ОО и разрабатывается самостоятельно школой,</w:t>
      </w:r>
      <w:r>
        <w:t xml:space="preserve"> в 5-классе, который вела по предмету история учитель </w:t>
      </w:r>
      <w:proofErr w:type="spellStart"/>
      <w:r>
        <w:t>Искакова</w:t>
      </w:r>
      <w:proofErr w:type="spellEnd"/>
      <w:r>
        <w:t xml:space="preserve"> С.Б., также введен предмет </w:t>
      </w:r>
      <w:proofErr w:type="spellStart"/>
      <w:r>
        <w:t>ЧиО</w:t>
      </w:r>
      <w:proofErr w:type="spellEnd"/>
      <w:r>
        <w:t xml:space="preserve"> в 5-6 классах</w:t>
      </w:r>
    </w:p>
    <w:p w:rsidR="00DF68A3" w:rsidRPr="007120DE" w:rsidRDefault="00DF68A3" w:rsidP="00DF68A3">
      <w:pPr>
        <w:jc w:val="center"/>
      </w:pPr>
      <w:r w:rsidRPr="007120DE">
        <w:rPr>
          <w:b/>
          <w:bCs/>
        </w:rPr>
        <w:t>Успеваемость и качество по ступеням обучения</w:t>
      </w:r>
    </w:p>
    <w:p w:rsidR="00DF68A3" w:rsidRPr="007120DE" w:rsidRDefault="00DF68A3" w:rsidP="00DF68A3"/>
    <w:p w:rsidR="00DF68A3" w:rsidRPr="007120DE" w:rsidRDefault="00DF68A3" w:rsidP="00DF68A3">
      <w:r w:rsidRPr="00807DAC">
        <w:t xml:space="preserve"> </w:t>
      </w:r>
      <w:r>
        <w:t>В о/ш аттестованы 145 из 145</w:t>
      </w:r>
      <w:r w:rsidRPr="007120DE">
        <w:t>учащихся</w:t>
      </w:r>
    </w:p>
    <w:p w:rsidR="00DF68A3" w:rsidRPr="00FF3D12" w:rsidRDefault="00DF68A3" w:rsidP="00DF68A3">
      <w:pPr>
        <w:rPr>
          <w:u w:val="single"/>
        </w:rPr>
      </w:pPr>
      <w:r w:rsidRPr="007120DE">
        <w:t>На «</w:t>
      </w:r>
      <w:r>
        <w:t xml:space="preserve">отлично» 4-четверть </w:t>
      </w:r>
      <w:proofErr w:type="gramStart"/>
      <w:r>
        <w:t>закончили  6</w:t>
      </w:r>
      <w:proofErr w:type="gramEnd"/>
      <w:r w:rsidRPr="007120DE">
        <w:t xml:space="preserve"> учащихся, что сост</w:t>
      </w:r>
      <w:r>
        <w:t xml:space="preserve">авляет 4.1%, что на 3% </w:t>
      </w:r>
      <w:proofErr w:type="spellStart"/>
      <w:r>
        <w:t>меньше,чем</w:t>
      </w:r>
      <w:proofErr w:type="spellEnd"/>
      <w:r>
        <w:t xml:space="preserve"> в </w:t>
      </w:r>
      <w:proofErr w:type="spellStart"/>
      <w:r>
        <w:t>пр</w:t>
      </w:r>
      <w:proofErr w:type="spellEnd"/>
      <w:r>
        <w:t xml:space="preserve">/у/г этого же </w:t>
      </w:r>
      <w:proofErr w:type="spellStart"/>
      <w:r>
        <w:t>периода,за</w:t>
      </w:r>
      <w:proofErr w:type="spellEnd"/>
      <w:r>
        <w:t xml:space="preserve"> </w:t>
      </w:r>
      <w:proofErr w:type="spellStart"/>
      <w:r>
        <w:t>у.г</w:t>
      </w:r>
      <w:proofErr w:type="spellEnd"/>
      <w:r>
        <w:t>.-</w:t>
      </w:r>
      <w:r>
        <w:br/>
        <w:t xml:space="preserve">На « 5 и 4» - 39 учащихся –26.8%, что на 2.8% ниже показателей 3-четверти текущего </w:t>
      </w:r>
      <w:proofErr w:type="spellStart"/>
      <w:r>
        <w:t>у.г</w:t>
      </w:r>
      <w:proofErr w:type="spellEnd"/>
      <w:r>
        <w:t>.</w:t>
      </w:r>
      <w:r>
        <w:br/>
      </w:r>
      <w:r w:rsidRPr="008E78F9">
        <w:t>С одной</w:t>
      </w:r>
      <w:r>
        <w:t xml:space="preserve">, двумя «3» - </w:t>
      </w:r>
      <w:r w:rsidR="00777B90">
        <w:t>4 учащихся – 2.7</w:t>
      </w:r>
      <w:r w:rsidRPr="008E78F9">
        <w:t>%, от общего количества учащихся основной школы</w:t>
      </w:r>
    </w:p>
    <w:p w:rsidR="00DF68A3" w:rsidRPr="00355418" w:rsidRDefault="00DF68A3" w:rsidP="00DF6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471"/>
        <w:gridCol w:w="1647"/>
        <w:gridCol w:w="1295"/>
      </w:tblGrid>
      <w:tr w:rsidR="00DF68A3" w:rsidRPr="00FE6C20" w:rsidTr="008E573A">
        <w:tc>
          <w:tcPr>
            <w:tcW w:w="2518" w:type="dxa"/>
            <w:shd w:val="clear" w:color="auto" w:fill="auto"/>
          </w:tcPr>
          <w:p w:rsidR="00DF68A3" w:rsidRPr="00EA32A5" w:rsidRDefault="00DF68A3" w:rsidP="008E573A">
            <w:pPr>
              <w:rPr>
                <w:b/>
              </w:rPr>
            </w:pPr>
          </w:p>
        </w:tc>
        <w:tc>
          <w:tcPr>
            <w:tcW w:w="1418" w:type="dxa"/>
            <w:shd w:val="clear" w:color="auto" w:fill="auto"/>
          </w:tcPr>
          <w:p w:rsidR="00DF68A3" w:rsidRPr="00EA32A5" w:rsidRDefault="00DF68A3" w:rsidP="008E573A">
            <w:pPr>
              <w:rPr>
                <w:b/>
              </w:rPr>
            </w:pPr>
            <w:r w:rsidRPr="00EA32A5">
              <w:rPr>
                <w:b/>
                <w:lang w:val="en-US"/>
              </w:rPr>
              <w:t>I</w:t>
            </w:r>
            <w:r w:rsidRPr="00EA32A5">
              <w:rPr>
                <w:b/>
              </w:rPr>
              <w:t xml:space="preserve"> четверть</w:t>
            </w:r>
          </w:p>
        </w:tc>
        <w:tc>
          <w:tcPr>
            <w:tcW w:w="1559" w:type="dxa"/>
            <w:shd w:val="clear" w:color="auto" w:fill="auto"/>
          </w:tcPr>
          <w:p w:rsidR="00DF68A3" w:rsidRPr="00EA32A5" w:rsidRDefault="00DF68A3" w:rsidP="008E573A">
            <w:pPr>
              <w:rPr>
                <w:b/>
              </w:rPr>
            </w:pPr>
            <w:r w:rsidRPr="00EA32A5">
              <w:rPr>
                <w:b/>
                <w:lang w:val="en-US"/>
              </w:rPr>
              <w:t>II</w:t>
            </w:r>
            <w:r w:rsidRPr="00EA32A5">
              <w:rPr>
                <w:b/>
              </w:rPr>
              <w:t xml:space="preserve"> четверть</w:t>
            </w:r>
          </w:p>
        </w:tc>
        <w:tc>
          <w:tcPr>
            <w:tcW w:w="1471" w:type="dxa"/>
            <w:shd w:val="clear" w:color="auto" w:fill="auto"/>
          </w:tcPr>
          <w:p w:rsidR="00DF68A3" w:rsidRPr="00EA32A5" w:rsidRDefault="00DF68A3" w:rsidP="008E573A">
            <w:pPr>
              <w:rPr>
                <w:b/>
              </w:rPr>
            </w:pPr>
            <w:r w:rsidRPr="00EA32A5">
              <w:rPr>
                <w:b/>
                <w:lang w:val="en-US"/>
              </w:rPr>
              <w:t>III</w:t>
            </w:r>
            <w:r w:rsidRPr="00EA32A5">
              <w:rPr>
                <w:b/>
              </w:rPr>
              <w:t>четверть</w:t>
            </w:r>
          </w:p>
        </w:tc>
        <w:tc>
          <w:tcPr>
            <w:tcW w:w="1647" w:type="dxa"/>
            <w:shd w:val="clear" w:color="auto" w:fill="auto"/>
          </w:tcPr>
          <w:p w:rsidR="00DF68A3" w:rsidRPr="00EA32A5" w:rsidRDefault="00DF68A3" w:rsidP="008E573A">
            <w:pPr>
              <w:rPr>
                <w:b/>
              </w:rPr>
            </w:pPr>
            <w:r w:rsidRPr="00EA32A5">
              <w:rPr>
                <w:b/>
                <w:lang w:val="en-US"/>
              </w:rPr>
              <w:t xml:space="preserve">IV </w:t>
            </w:r>
            <w:r w:rsidRPr="00EA32A5">
              <w:rPr>
                <w:b/>
              </w:rPr>
              <w:t>четверть</w:t>
            </w:r>
          </w:p>
        </w:tc>
        <w:tc>
          <w:tcPr>
            <w:tcW w:w="1295" w:type="dxa"/>
            <w:shd w:val="clear" w:color="auto" w:fill="auto"/>
          </w:tcPr>
          <w:p w:rsidR="00DF68A3" w:rsidRPr="00EA32A5" w:rsidRDefault="00DF68A3" w:rsidP="008E573A">
            <w:pPr>
              <w:rPr>
                <w:b/>
              </w:rPr>
            </w:pPr>
            <w:r w:rsidRPr="00EA32A5">
              <w:rPr>
                <w:b/>
              </w:rPr>
              <w:t>год</w:t>
            </w:r>
          </w:p>
        </w:tc>
      </w:tr>
      <w:tr w:rsidR="00DF68A3" w:rsidRPr="0084526B" w:rsidTr="008E573A">
        <w:tc>
          <w:tcPr>
            <w:tcW w:w="2518" w:type="dxa"/>
            <w:shd w:val="clear" w:color="auto" w:fill="auto"/>
          </w:tcPr>
          <w:p w:rsidR="00DF68A3" w:rsidRPr="0084526B" w:rsidRDefault="00DF68A3" w:rsidP="008E573A">
            <w:r>
              <w:t>Количество учащихся</w:t>
            </w:r>
          </w:p>
        </w:tc>
        <w:tc>
          <w:tcPr>
            <w:tcW w:w="1418" w:type="dxa"/>
            <w:shd w:val="clear" w:color="auto" w:fill="auto"/>
          </w:tcPr>
          <w:p w:rsidR="00DF68A3" w:rsidRPr="00CB743E" w:rsidRDefault="00DF68A3" w:rsidP="008E573A">
            <w:r>
              <w:t>152</w:t>
            </w:r>
          </w:p>
        </w:tc>
        <w:tc>
          <w:tcPr>
            <w:tcW w:w="1559" w:type="dxa"/>
            <w:shd w:val="clear" w:color="auto" w:fill="auto"/>
          </w:tcPr>
          <w:p w:rsidR="00DF68A3" w:rsidRPr="00CB743E" w:rsidRDefault="00DF68A3" w:rsidP="008E573A">
            <w:r>
              <w:t>147</w:t>
            </w:r>
          </w:p>
        </w:tc>
        <w:tc>
          <w:tcPr>
            <w:tcW w:w="1471" w:type="dxa"/>
            <w:shd w:val="clear" w:color="auto" w:fill="auto"/>
          </w:tcPr>
          <w:p w:rsidR="00DF68A3" w:rsidRPr="00CB743E" w:rsidRDefault="00DF68A3" w:rsidP="008E573A">
            <w:r>
              <w:t>146</w:t>
            </w:r>
          </w:p>
        </w:tc>
        <w:tc>
          <w:tcPr>
            <w:tcW w:w="1647" w:type="dxa"/>
            <w:shd w:val="clear" w:color="auto" w:fill="auto"/>
          </w:tcPr>
          <w:p w:rsidR="00DF68A3" w:rsidRDefault="00DF68A3" w:rsidP="008E573A">
            <w:r>
              <w:t>145</w:t>
            </w:r>
          </w:p>
        </w:tc>
        <w:tc>
          <w:tcPr>
            <w:tcW w:w="1295" w:type="dxa"/>
            <w:shd w:val="clear" w:color="auto" w:fill="auto"/>
          </w:tcPr>
          <w:p w:rsidR="00DF68A3" w:rsidRDefault="00DF68A3" w:rsidP="008E573A">
            <w:r>
              <w:t>145</w:t>
            </w:r>
          </w:p>
        </w:tc>
      </w:tr>
      <w:tr w:rsidR="00DF68A3" w:rsidRPr="0084526B" w:rsidTr="008E573A">
        <w:tc>
          <w:tcPr>
            <w:tcW w:w="2518" w:type="dxa"/>
            <w:shd w:val="clear" w:color="auto" w:fill="auto"/>
          </w:tcPr>
          <w:p w:rsidR="00DF68A3" w:rsidRPr="0084526B" w:rsidRDefault="00DF68A3" w:rsidP="008E573A">
            <w:r w:rsidRPr="0084526B">
              <w:t>На «отлично»</w:t>
            </w:r>
          </w:p>
        </w:tc>
        <w:tc>
          <w:tcPr>
            <w:tcW w:w="1418" w:type="dxa"/>
            <w:shd w:val="clear" w:color="auto" w:fill="auto"/>
          </w:tcPr>
          <w:p w:rsidR="00DF68A3" w:rsidRPr="0084526B" w:rsidRDefault="00DF68A3" w:rsidP="008E573A">
            <w:r>
              <w:t>7(4.6</w:t>
            </w:r>
            <w:r w:rsidRPr="0084526B">
              <w:t>%)</w:t>
            </w:r>
          </w:p>
        </w:tc>
        <w:tc>
          <w:tcPr>
            <w:tcW w:w="1559" w:type="dxa"/>
            <w:shd w:val="clear" w:color="auto" w:fill="auto"/>
          </w:tcPr>
          <w:p w:rsidR="00DF68A3" w:rsidRPr="0084526B" w:rsidRDefault="00DF68A3" w:rsidP="008E573A">
            <w:r>
              <w:t>8 (5.4</w:t>
            </w:r>
            <w:r w:rsidRPr="0084526B">
              <w:t>%)</w:t>
            </w:r>
          </w:p>
        </w:tc>
        <w:tc>
          <w:tcPr>
            <w:tcW w:w="1471" w:type="dxa"/>
            <w:shd w:val="clear" w:color="auto" w:fill="auto"/>
          </w:tcPr>
          <w:p w:rsidR="00DF68A3" w:rsidRPr="0084526B" w:rsidRDefault="00DF68A3" w:rsidP="008E573A">
            <w:r w:rsidRPr="00EA32A5">
              <w:rPr>
                <w:color w:val="FF0000"/>
              </w:rPr>
              <w:t>6 (4.1%)</w:t>
            </w:r>
          </w:p>
        </w:tc>
        <w:tc>
          <w:tcPr>
            <w:tcW w:w="1647" w:type="dxa"/>
            <w:shd w:val="clear" w:color="auto" w:fill="auto"/>
          </w:tcPr>
          <w:p w:rsidR="00DF68A3" w:rsidRPr="00751119" w:rsidRDefault="00DF68A3" w:rsidP="008E573A">
            <w:r w:rsidRPr="00751119">
              <w:t>6(4.1%)</w:t>
            </w:r>
          </w:p>
        </w:tc>
        <w:tc>
          <w:tcPr>
            <w:tcW w:w="1295" w:type="dxa"/>
            <w:shd w:val="clear" w:color="auto" w:fill="auto"/>
          </w:tcPr>
          <w:p w:rsidR="00DF68A3" w:rsidRPr="00EA32A5" w:rsidRDefault="00DF68A3" w:rsidP="008E573A">
            <w:pPr>
              <w:rPr>
                <w:color w:val="FF0000"/>
              </w:rPr>
            </w:pPr>
            <w:r w:rsidRPr="00751119">
              <w:t>6(4.1%)</w:t>
            </w:r>
          </w:p>
        </w:tc>
      </w:tr>
      <w:tr w:rsidR="00DF68A3" w:rsidRPr="0084526B" w:rsidTr="008E573A">
        <w:tc>
          <w:tcPr>
            <w:tcW w:w="2518" w:type="dxa"/>
            <w:shd w:val="clear" w:color="auto" w:fill="auto"/>
          </w:tcPr>
          <w:p w:rsidR="00DF68A3" w:rsidRPr="0084526B" w:rsidRDefault="00DF68A3" w:rsidP="008E573A">
            <w:r w:rsidRPr="0084526B">
              <w:t>На «4» и «5»</w:t>
            </w:r>
          </w:p>
        </w:tc>
        <w:tc>
          <w:tcPr>
            <w:tcW w:w="1418" w:type="dxa"/>
            <w:shd w:val="clear" w:color="auto" w:fill="auto"/>
          </w:tcPr>
          <w:p w:rsidR="00DF68A3" w:rsidRPr="0084526B" w:rsidRDefault="00DF68A3" w:rsidP="008E573A">
            <w:r>
              <w:t>40 (26.4</w:t>
            </w:r>
            <w:r w:rsidRPr="0084526B">
              <w:t>%)</w:t>
            </w:r>
          </w:p>
        </w:tc>
        <w:tc>
          <w:tcPr>
            <w:tcW w:w="1559" w:type="dxa"/>
            <w:shd w:val="clear" w:color="auto" w:fill="auto"/>
          </w:tcPr>
          <w:p w:rsidR="00DF68A3" w:rsidRPr="0084526B" w:rsidRDefault="00DF68A3" w:rsidP="008E573A">
            <w:r w:rsidRPr="00EA32A5">
              <w:rPr>
                <w:color w:val="C00000"/>
              </w:rPr>
              <w:t>39 (26.5%)</w:t>
            </w:r>
          </w:p>
        </w:tc>
        <w:tc>
          <w:tcPr>
            <w:tcW w:w="1471" w:type="dxa"/>
            <w:shd w:val="clear" w:color="auto" w:fill="auto"/>
          </w:tcPr>
          <w:p w:rsidR="00DF68A3" w:rsidRPr="0084526B" w:rsidRDefault="00DF68A3" w:rsidP="008E573A">
            <w:r w:rsidRPr="00EA32A5">
              <w:rPr>
                <w:color w:val="00B050"/>
              </w:rPr>
              <w:t>43 (29.6%)</w:t>
            </w:r>
          </w:p>
        </w:tc>
        <w:tc>
          <w:tcPr>
            <w:tcW w:w="1647" w:type="dxa"/>
            <w:shd w:val="clear" w:color="auto" w:fill="auto"/>
          </w:tcPr>
          <w:p w:rsidR="00DF68A3" w:rsidRPr="00EA32A5" w:rsidRDefault="00DF68A3" w:rsidP="008E573A">
            <w:pPr>
              <w:rPr>
                <w:color w:val="FF0000"/>
              </w:rPr>
            </w:pPr>
            <w:r w:rsidRPr="00EA32A5">
              <w:rPr>
                <w:color w:val="FF0000"/>
              </w:rPr>
              <w:t>39(26.8%)</w:t>
            </w:r>
          </w:p>
        </w:tc>
        <w:tc>
          <w:tcPr>
            <w:tcW w:w="1295" w:type="dxa"/>
            <w:shd w:val="clear" w:color="auto" w:fill="auto"/>
          </w:tcPr>
          <w:p w:rsidR="00DF68A3" w:rsidRPr="00EA32A5" w:rsidRDefault="00DF68A3" w:rsidP="008E573A">
            <w:pPr>
              <w:rPr>
                <w:color w:val="00B050"/>
              </w:rPr>
            </w:pPr>
            <w:r w:rsidRPr="00EA32A5">
              <w:rPr>
                <w:color w:val="FF0000"/>
              </w:rPr>
              <w:t>39(26.8%)</w:t>
            </w:r>
          </w:p>
        </w:tc>
      </w:tr>
      <w:tr w:rsidR="00DF68A3" w:rsidRPr="0084526B" w:rsidTr="008E573A">
        <w:tc>
          <w:tcPr>
            <w:tcW w:w="2518" w:type="dxa"/>
            <w:shd w:val="clear" w:color="auto" w:fill="auto"/>
          </w:tcPr>
          <w:p w:rsidR="00DF68A3" w:rsidRPr="0084526B" w:rsidRDefault="00DF68A3" w:rsidP="008E573A">
            <w:r>
              <w:t xml:space="preserve">С одной, двумя </w:t>
            </w:r>
            <w:r w:rsidRPr="0084526B">
              <w:t>«3»</w:t>
            </w:r>
          </w:p>
        </w:tc>
        <w:tc>
          <w:tcPr>
            <w:tcW w:w="1418" w:type="dxa"/>
            <w:shd w:val="clear" w:color="auto" w:fill="auto"/>
          </w:tcPr>
          <w:p w:rsidR="00DF68A3" w:rsidRPr="0084526B" w:rsidRDefault="00DF68A3" w:rsidP="008E573A">
            <w:r>
              <w:t>5 (3.3</w:t>
            </w:r>
            <w:r w:rsidRPr="0084526B">
              <w:t>%)</w:t>
            </w:r>
          </w:p>
        </w:tc>
        <w:tc>
          <w:tcPr>
            <w:tcW w:w="1559" w:type="dxa"/>
            <w:shd w:val="clear" w:color="auto" w:fill="auto"/>
          </w:tcPr>
          <w:p w:rsidR="00DF68A3" w:rsidRPr="0084526B" w:rsidRDefault="00DF68A3" w:rsidP="008E573A">
            <w:r>
              <w:t>3 (2</w:t>
            </w:r>
            <w:r w:rsidRPr="0084526B">
              <w:t>%)</w:t>
            </w:r>
          </w:p>
        </w:tc>
        <w:tc>
          <w:tcPr>
            <w:tcW w:w="1471" w:type="dxa"/>
            <w:shd w:val="clear" w:color="auto" w:fill="auto"/>
          </w:tcPr>
          <w:p w:rsidR="00DF68A3" w:rsidRPr="0084526B" w:rsidRDefault="00DF68A3" w:rsidP="008E573A">
            <w:r>
              <w:t>3 (2%)</w:t>
            </w:r>
          </w:p>
        </w:tc>
        <w:tc>
          <w:tcPr>
            <w:tcW w:w="1647" w:type="dxa"/>
            <w:shd w:val="clear" w:color="auto" w:fill="auto"/>
          </w:tcPr>
          <w:p w:rsidR="00DF68A3" w:rsidRPr="00EA32A5" w:rsidRDefault="00A93C96" w:rsidP="008E573A">
            <w:pPr>
              <w:rPr>
                <w:color w:val="00B050"/>
              </w:rPr>
            </w:pPr>
            <w:r>
              <w:rPr>
                <w:color w:val="00B050"/>
              </w:rPr>
              <w:t>5(3.4</w:t>
            </w:r>
            <w:r w:rsidR="00DF68A3" w:rsidRPr="00EA32A5">
              <w:rPr>
                <w:color w:val="00B050"/>
              </w:rPr>
              <w:t>%)</w:t>
            </w:r>
          </w:p>
        </w:tc>
        <w:tc>
          <w:tcPr>
            <w:tcW w:w="1295" w:type="dxa"/>
            <w:shd w:val="clear" w:color="auto" w:fill="auto"/>
          </w:tcPr>
          <w:p w:rsidR="00DF68A3" w:rsidRDefault="00414DA8" w:rsidP="008E573A">
            <w:r>
              <w:rPr>
                <w:color w:val="00B050"/>
              </w:rPr>
              <w:t>4(2.7</w:t>
            </w:r>
            <w:r w:rsidR="00DF68A3" w:rsidRPr="00EA32A5">
              <w:rPr>
                <w:color w:val="00B050"/>
              </w:rPr>
              <w:t>%)</w:t>
            </w:r>
          </w:p>
        </w:tc>
      </w:tr>
      <w:tr w:rsidR="00DF68A3" w:rsidRPr="0084526B" w:rsidTr="008E573A">
        <w:tc>
          <w:tcPr>
            <w:tcW w:w="2518" w:type="dxa"/>
            <w:shd w:val="clear" w:color="auto" w:fill="auto"/>
          </w:tcPr>
          <w:p w:rsidR="00DF68A3" w:rsidRPr="0084526B" w:rsidRDefault="00DF68A3" w:rsidP="008E573A">
            <w:r w:rsidRPr="0084526B">
              <w:t>неудовлетворительно</w:t>
            </w:r>
          </w:p>
        </w:tc>
        <w:tc>
          <w:tcPr>
            <w:tcW w:w="1418" w:type="dxa"/>
            <w:shd w:val="clear" w:color="auto" w:fill="auto"/>
          </w:tcPr>
          <w:p w:rsidR="00DF68A3" w:rsidRPr="0084526B" w:rsidRDefault="00DF68A3" w:rsidP="008E573A">
            <w:r>
              <w:t>1</w:t>
            </w:r>
          </w:p>
        </w:tc>
        <w:tc>
          <w:tcPr>
            <w:tcW w:w="1559" w:type="dxa"/>
            <w:shd w:val="clear" w:color="auto" w:fill="auto"/>
          </w:tcPr>
          <w:p w:rsidR="00DF68A3" w:rsidRPr="00EA32A5" w:rsidRDefault="00DF68A3" w:rsidP="008E573A">
            <w:pPr>
              <w:rPr>
                <w:color w:val="FF0000"/>
              </w:rPr>
            </w:pPr>
            <w:r w:rsidRPr="00EA32A5">
              <w:rPr>
                <w:color w:val="FF0000"/>
              </w:rPr>
              <w:t>6 (4.1%)</w:t>
            </w:r>
          </w:p>
        </w:tc>
        <w:tc>
          <w:tcPr>
            <w:tcW w:w="1471" w:type="dxa"/>
            <w:shd w:val="clear" w:color="auto" w:fill="auto"/>
          </w:tcPr>
          <w:p w:rsidR="00DF68A3" w:rsidRPr="00EA32A5" w:rsidRDefault="00DF68A3" w:rsidP="008E573A">
            <w:pPr>
              <w:rPr>
                <w:color w:val="FF0000"/>
              </w:rPr>
            </w:pPr>
            <w:r w:rsidRPr="00EA32A5">
              <w:rPr>
                <w:color w:val="FF0000"/>
              </w:rPr>
              <w:t>9(6.2%)</w:t>
            </w:r>
          </w:p>
        </w:tc>
        <w:tc>
          <w:tcPr>
            <w:tcW w:w="1647" w:type="dxa"/>
            <w:shd w:val="clear" w:color="auto" w:fill="auto"/>
          </w:tcPr>
          <w:p w:rsidR="00DF68A3" w:rsidRPr="00EA32A5" w:rsidRDefault="00A93C96" w:rsidP="008E573A">
            <w:pPr>
              <w:rPr>
                <w:color w:val="00B050"/>
              </w:rPr>
            </w:pPr>
            <w:r>
              <w:rPr>
                <w:color w:val="00B050"/>
              </w:rPr>
              <w:t>5</w:t>
            </w:r>
            <w:r w:rsidR="00DF68A3" w:rsidRPr="00EA32A5">
              <w:rPr>
                <w:color w:val="00B050"/>
              </w:rPr>
              <w:t>(2.7%)</w:t>
            </w:r>
          </w:p>
        </w:tc>
        <w:tc>
          <w:tcPr>
            <w:tcW w:w="1295" w:type="dxa"/>
            <w:shd w:val="clear" w:color="auto" w:fill="auto"/>
          </w:tcPr>
          <w:p w:rsidR="00DF68A3" w:rsidRPr="00EA32A5" w:rsidRDefault="00DF68A3" w:rsidP="008E573A">
            <w:pPr>
              <w:rPr>
                <w:color w:val="00B050"/>
              </w:rPr>
            </w:pPr>
            <w:r w:rsidRPr="00EA32A5">
              <w:rPr>
                <w:color w:val="00B050"/>
              </w:rPr>
              <w:t>4(2.7%)</w:t>
            </w:r>
          </w:p>
        </w:tc>
      </w:tr>
      <w:tr w:rsidR="00DF68A3" w:rsidRPr="0084526B" w:rsidTr="008E573A">
        <w:tc>
          <w:tcPr>
            <w:tcW w:w="2518" w:type="dxa"/>
            <w:shd w:val="clear" w:color="auto" w:fill="auto"/>
          </w:tcPr>
          <w:p w:rsidR="00DF68A3" w:rsidRPr="0084526B" w:rsidRDefault="00DF68A3" w:rsidP="008E573A">
            <w:r>
              <w:t>Не аттестованы</w:t>
            </w:r>
          </w:p>
        </w:tc>
        <w:tc>
          <w:tcPr>
            <w:tcW w:w="1418" w:type="dxa"/>
            <w:shd w:val="clear" w:color="auto" w:fill="auto"/>
          </w:tcPr>
          <w:p w:rsidR="00DF68A3" w:rsidRDefault="00DF68A3" w:rsidP="008E573A">
            <w:r>
              <w:t>1</w:t>
            </w:r>
          </w:p>
        </w:tc>
        <w:tc>
          <w:tcPr>
            <w:tcW w:w="1559" w:type="dxa"/>
            <w:shd w:val="clear" w:color="auto" w:fill="auto"/>
          </w:tcPr>
          <w:p w:rsidR="00DF68A3" w:rsidRDefault="00DF68A3" w:rsidP="008E573A">
            <w:r>
              <w:t>1</w:t>
            </w:r>
          </w:p>
        </w:tc>
        <w:tc>
          <w:tcPr>
            <w:tcW w:w="1471" w:type="dxa"/>
            <w:shd w:val="clear" w:color="auto" w:fill="auto"/>
          </w:tcPr>
          <w:p w:rsidR="00DF68A3" w:rsidRDefault="00DF68A3" w:rsidP="008E573A">
            <w:r>
              <w:t>1</w:t>
            </w:r>
          </w:p>
        </w:tc>
        <w:tc>
          <w:tcPr>
            <w:tcW w:w="1647" w:type="dxa"/>
            <w:shd w:val="clear" w:color="auto" w:fill="auto"/>
          </w:tcPr>
          <w:p w:rsidR="00DF68A3" w:rsidRDefault="00DF68A3" w:rsidP="008E573A">
            <w:r>
              <w:t>-</w:t>
            </w:r>
          </w:p>
        </w:tc>
        <w:tc>
          <w:tcPr>
            <w:tcW w:w="1295" w:type="dxa"/>
            <w:shd w:val="clear" w:color="auto" w:fill="auto"/>
          </w:tcPr>
          <w:p w:rsidR="00DF68A3" w:rsidRDefault="00DF68A3" w:rsidP="008E573A">
            <w:r>
              <w:t>-</w:t>
            </w:r>
          </w:p>
        </w:tc>
      </w:tr>
      <w:tr w:rsidR="00DF68A3" w:rsidRPr="0084526B" w:rsidTr="008E573A">
        <w:tc>
          <w:tcPr>
            <w:tcW w:w="2518" w:type="dxa"/>
            <w:shd w:val="clear" w:color="auto" w:fill="auto"/>
          </w:tcPr>
          <w:p w:rsidR="00DF68A3" w:rsidRDefault="00DF68A3" w:rsidP="008E573A">
            <w:r>
              <w:t>КЗ</w:t>
            </w:r>
          </w:p>
        </w:tc>
        <w:tc>
          <w:tcPr>
            <w:tcW w:w="1418" w:type="dxa"/>
            <w:shd w:val="clear" w:color="auto" w:fill="auto"/>
          </w:tcPr>
          <w:p w:rsidR="00DF68A3" w:rsidRDefault="00DF68A3" w:rsidP="008E573A">
            <w:r>
              <w:t>31.1</w:t>
            </w:r>
          </w:p>
        </w:tc>
        <w:tc>
          <w:tcPr>
            <w:tcW w:w="1559" w:type="dxa"/>
            <w:shd w:val="clear" w:color="auto" w:fill="auto"/>
          </w:tcPr>
          <w:p w:rsidR="00DF68A3" w:rsidRDefault="00DF68A3" w:rsidP="008E573A">
            <w:r>
              <w:t>32.1</w:t>
            </w:r>
          </w:p>
        </w:tc>
        <w:tc>
          <w:tcPr>
            <w:tcW w:w="1471" w:type="dxa"/>
            <w:shd w:val="clear" w:color="auto" w:fill="auto"/>
          </w:tcPr>
          <w:p w:rsidR="00DF68A3" w:rsidRDefault="00DF68A3" w:rsidP="008E573A">
            <w:r>
              <w:t>33.7</w:t>
            </w:r>
          </w:p>
        </w:tc>
        <w:tc>
          <w:tcPr>
            <w:tcW w:w="1647" w:type="dxa"/>
            <w:shd w:val="clear" w:color="auto" w:fill="auto"/>
          </w:tcPr>
          <w:p w:rsidR="00DF68A3" w:rsidRDefault="00414DA8" w:rsidP="008E573A">
            <w:r>
              <w:t>3</w:t>
            </w:r>
            <w:r w:rsidR="00DF68A3">
              <w:t>1</w:t>
            </w:r>
          </w:p>
        </w:tc>
        <w:tc>
          <w:tcPr>
            <w:tcW w:w="1295" w:type="dxa"/>
            <w:shd w:val="clear" w:color="auto" w:fill="auto"/>
          </w:tcPr>
          <w:p w:rsidR="00DF68A3" w:rsidRDefault="00DF68A3" w:rsidP="008E573A">
            <w:r>
              <w:t>31</w:t>
            </w:r>
            <w:r w:rsidR="00414DA8">
              <w:t>.7</w:t>
            </w:r>
          </w:p>
        </w:tc>
      </w:tr>
    </w:tbl>
    <w:p w:rsidR="00DF68A3" w:rsidRDefault="00DF68A3" w:rsidP="00DF68A3">
      <w:pPr>
        <w:rPr>
          <w:b/>
          <w:u w:val="single"/>
        </w:rPr>
      </w:pPr>
    </w:p>
    <w:p w:rsidR="00DF68A3" w:rsidRDefault="00DF68A3" w:rsidP="00DF68A3">
      <w:r w:rsidRPr="008029F9">
        <w:t>Как видим</w:t>
      </w:r>
      <w:r>
        <w:t xml:space="preserve"> сравнительно обнадеживающие</w:t>
      </w:r>
      <w:r w:rsidR="00A93C96">
        <w:t xml:space="preserve"> результаты только в 3-четверти, </w:t>
      </w:r>
      <w:proofErr w:type="spellStart"/>
      <w:r w:rsidR="00A93C96">
        <w:t>у.г.о</w:t>
      </w:r>
      <w:proofErr w:type="spellEnd"/>
      <w:r w:rsidR="00A93C96">
        <w:t>/ш завершила с КЗ в 31.7%</w:t>
      </w:r>
      <w:r w:rsidR="00D35FE2">
        <w:t xml:space="preserve">.   Н/ш-41.5%. </w:t>
      </w:r>
      <w:r>
        <w:t xml:space="preserve"> В 3-ступени обучения аттесто</w:t>
      </w:r>
      <w:r w:rsidR="00D35FE2">
        <w:t xml:space="preserve">ваны 36 учащихся, на отлично 2 и </w:t>
      </w:r>
      <w:r>
        <w:t xml:space="preserve">12 ударников. КЗ 38.8%, успеваемость 100%. </w:t>
      </w:r>
      <w:r w:rsidRPr="00483FD5">
        <w:t>КЗ по итогам года по школе с р/я/о составило -36%, успеваемость-98.1%</w:t>
      </w:r>
    </w:p>
    <w:p w:rsidR="00DF68A3" w:rsidRDefault="00DF68A3" w:rsidP="00DF68A3"/>
    <w:p w:rsidR="00DF68A3" w:rsidRDefault="00DF68A3" w:rsidP="00DF68A3"/>
    <w:p w:rsidR="00DF68A3" w:rsidRDefault="00DF68A3" w:rsidP="00DF68A3">
      <w:pPr>
        <w:sectPr w:rsidR="00DF68A3" w:rsidSect="008E573A">
          <w:footerReference w:type="default" r:id="rId8"/>
          <w:pgSz w:w="11906" w:h="16838"/>
          <w:pgMar w:top="1134" w:right="707" w:bottom="1134" w:left="993" w:header="708" w:footer="708" w:gutter="0"/>
          <w:cols w:space="708"/>
          <w:docGrid w:linePitch="360"/>
        </w:sectPr>
      </w:pPr>
      <w:r>
        <w:t xml:space="preserve">                       </w:t>
      </w:r>
      <w:r w:rsidR="00C52681">
        <w:t xml:space="preserve">           </w:t>
      </w:r>
    </w:p>
    <w:p w:rsidR="00DF68A3" w:rsidRDefault="00DF68A3" w:rsidP="00DF68A3">
      <w:pPr>
        <w:rPr>
          <w:b/>
        </w:rPr>
      </w:pPr>
      <w:r w:rsidRPr="00552156">
        <w:rPr>
          <w:b/>
        </w:rPr>
        <w:lastRenderedPageBreak/>
        <w:t>Анализ успеваемости и качества знаний по предметам.</w:t>
      </w:r>
    </w:p>
    <w:p w:rsidR="00DF68A3" w:rsidRDefault="00DF68A3" w:rsidP="00DF68A3">
      <w:r>
        <w:t>Минувший учебный год завершили со следующими показателями (смотреть таблицу):</w:t>
      </w:r>
    </w:p>
    <w:p w:rsidR="00DF68A3" w:rsidRPr="008644CE" w:rsidRDefault="00DF68A3" w:rsidP="00DF68A3">
      <w:pPr>
        <w:rPr>
          <w:b/>
        </w:rPr>
      </w:pPr>
      <w:r w:rsidRPr="008644CE">
        <w:rPr>
          <w:b/>
        </w:rPr>
        <w:t xml:space="preserve">Сравнительный мониторинг качества ЗУН учащихся за </w:t>
      </w:r>
      <w:r w:rsidRPr="008644CE">
        <w:rPr>
          <w:b/>
          <w:lang w:val="ky-KG"/>
        </w:rPr>
        <w:t>3</w:t>
      </w:r>
      <w:r w:rsidRPr="008644CE">
        <w:rPr>
          <w:b/>
        </w:rPr>
        <w:t xml:space="preserve"> года </w:t>
      </w:r>
    </w:p>
    <w:p w:rsidR="00DF68A3" w:rsidRPr="008644CE" w:rsidRDefault="00DF68A3" w:rsidP="00DF68A3">
      <w:pPr>
        <w:ind w:left="-360" w:firstLine="360"/>
        <w:jc w:val="center"/>
        <w:rPr>
          <w:b/>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10"/>
        <w:gridCol w:w="851"/>
        <w:gridCol w:w="907"/>
        <w:gridCol w:w="652"/>
        <w:gridCol w:w="783"/>
        <w:gridCol w:w="833"/>
        <w:gridCol w:w="711"/>
        <w:gridCol w:w="902"/>
        <w:gridCol w:w="993"/>
        <w:gridCol w:w="1303"/>
      </w:tblGrid>
      <w:tr w:rsidR="0022543F" w:rsidRPr="008644CE" w:rsidTr="0022543F">
        <w:trPr>
          <w:trHeight w:val="543"/>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lang w:eastAsia="en-US"/>
              </w:rPr>
            </w:pPr>
            <w:proofErr w:type="spellStart"/>
            <w:r w:rsidRPr="008644CE">
              <w:rPr>
                <w:b/>
                <w:lang w:eastAsia="en-US"/>
              </w:rPr>
              <w:t>Предм</w:t>
            </w:r>
            <w:proofErr w:type="spellEnd"/>
          </w:p>
        </w:tc>
        <w:tc>
          <w:tcPr>
            <w:tcW w:w="2468" w:type="dxa"/>
            <w:gridSpan w:val="3"/>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bCs/>
                <w:lang w:eastAsia="en-US"/>
              </w:rPr>
            </w:pPr>
            <w:r w:rsidRPr="008644CE">
              <w:rPr>
                <w:b/>
                <w:bCs/>
                <w:lang w:eastAsia="en-US"/>
              </w:rPr>
              <w:t>2016-2017 учебный год</w:t>
            </w:r>
          </w:p>
        </w:tc>
        <w:tc>
          <w:tcPr>
            <w:tcW w:w="2268" w:type="dxa"/>
            <w:gridSpan w:val="3"/>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bCs/>
                <w:lang w:eastAsia="en-US"/>
              </w:rPr>
            </w:pPr>
            <w:r w:rsidRPr="008644CE">
              <w:rPr>
                <w:b/>
                <w:bCs/>
                <w:lang w:eastAsia="en-US"/>
              </w:rPr>
              <w:t>201</w:t>
            </w:r>
            <w:r w:rsidRPr="008644CE">
              <w:rPr>
                <w:b/>
                <w:bCs/>
                <w:lang w:val="ky-KG" w:eastAsia="en-US"/>
              </w:rPr>
              <w:t>7</w:t>
            </w:r>
            <w:r w:rsidRPr="008644CE">
              <w:rPr>
                <w:b/>
                <w:bCs/>
                <w:lang w:eastAsia="en-US"/>
              </w:rPr>
              <w:t>-201</w:t>
            </w:r>
            <w:r w:rsidRPr="008644CE">
              <w:rPr>
                <w:b/>
                <w:bCs/>
                <w:lang w:val="ky-KG" w:eastAsia="en-US"/>
              </w:rPr>
              <w:t xml:space="preserve">8 </w:t>
            </w:r>
            <w:r w:rsidRPr="008644CE">
              <w:rPr>
                <w:b/>
                <w:bCs/>
                <w:lang w:eastAsia="en-US"/>
              </w:rPr>
              <w:t>учебный год</w:t>
            </w:r>
          </w:p>
        </w:tc>
        <w:tc>
          <w:tcPr>
            <w:tcW w:w="2606" w:type="dxa"/>
            <w:gridSpan w:val="3"/>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bCs/>
                <w:lang w:eastAsia="en-US"/>
              </w:rPr>
            </w:pPr>
            <w:r w:rsidRPr="008644CE">
              <w:rPr>
                <w:b/>
                <w:bCs/>
                <w:lang w:eastAsia="en-US"/>
              </w:rPr>
              <w:t>201</w:t>
            </w:r>
            <w:r w:rsidRPr="008644CE">
              <w:rPr>
                <w:b/>
                <w:bCs/>
                <w:lang w:val="ky-KG" w:eastAsia="en-US"/>
              </w:rPr>
              <w:t>8</w:t>
            </w:r>
            <w:r w:rsidRPr="008644CE">
              <w:rPr>
                <w:b/>
                <w:bCs/>
                <w:lang w:eastAsia="en-US"/>
              </w:rPr>
              <w:t>-201</w:t>
            </w:r>
            <w:r w:rsidRPr="008644CE">
              <w:rPr>
                <w:b/>
                <w:bCs/>
                <w:lang w:val="ky-KG" w:eastAsia="en-US"/>
              </w:rPr>
              <w:t xml:space="preserve">9 </w:t>
            </w:r>
            <w:r w:rsidRPr="008644CE">
              <w:rPr>
                <w:b/>
                <w:bCs/>
                <w:lang w:eastAsia="en-US"/>
              </w:rPr>
              <w:t>учебный год</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bCs/>
                <w:lang w:eastAsia="en-US"/>
              </w:rPr>
            </w:pPr>
            <w:r>
              <w:rPr>
                <w:b/>
                <w:bCs/>
                <w:lang w:eastAsia="en-US"/>
              </w:rPr>
              <w:t>динамика</w:t>
            </w:r>
          </w:p>
        </w:tc>
      </w:tr>
      <w:tr w:rsidR="0022543F" w:rsidRPr="008644CE" w:rsidTr="0022543F">
        <w:trPr>
          <w:trHeight w:val="412"/>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2543F" w:rsidRPr="008644CE" w:rsidRDefault="0022543F" w:rsidP="008E573A">
            <w:pPr>
              <w:rPr>
                <w:b/>
                <w:lang w:eastAsia="en-US"/>
              </w:rPr>
            </w:pP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5-9</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10-11</w:t>
            </w:r>
          </w:p>
        </w:tc>
        <w:tc>
          <w:tcPr>
            <w:tcW w:w="907"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lang w:eastAsia="en-US"/>
              </w:rPr>
            </w:pPr>
            <w:r w:rsidRPr="008644CE">
              <w:rPr>
                <w:b/>
                <w:lang w:eastAsia="en-US"/>
              </w:rPr>
              <w:t>Итого</w:t>
            </w:r>
          </w:p>
        </w:tc>
        <w:tc>
          <w:tcPr>
            <w:tcW w:w="652"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lang w:eastAsia="en-US"/>
              </w:rPr>
            </w:pPr>
            <w:r w:rsidRPr="008644CE">
              <w:rPr>
                <w:b/>
                <w:lang w:eastAsia="en-US"/>
              </w:rPr>
              <w:t>5-9</w:t>
            </w:r>
          </w:p>
        </w:tc>
        <w:tc>
          <w:tcPr>
            <w:tcW w:w="783"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lang w:eastAsia="en-US"/>
              </w:rPr>
            </w:pPr>
            <w:r w:rsidRPr="008644CE">
              <w:rPr>
                <w:b/>
                <w:lang w:eastAsia="en-US"/>
              </w:rPr>
              <w:t>10-11</w:t>
            </w:r>
          </w:p>
        </w:tc>
        <w:tc>
          <w:tcPr>
            <w:tcW w:w="833"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jc w:val="center"/>
              <w:rPr>
                <w:b/>
                <w:lang w:eastAsia="en-US"/>
              </w:rPr>
            </w:pPr>
            <w:r w:rsidRPr="008644CE">
              <w:rPr>
                <w:b/>
                <w:lang w:eastAsia="en-US"/>
              </w:rPr>
              <w:t>Итог</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5-9</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10-11</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Итого</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Русс</w:t>
            </w:r>
            <w:r>
              <w:rPr>
                <w:lang w:eastAsia="en-US"/>
              </w:rPr>
              <w:t>к.язык</w:t>
            </w:r>
            <w:proofErr w:type="spellEnd"/>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47.4</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63.9</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50.7</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47</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59</w:t>
            </w:r>
          </w:p>
        </w:tc>
        <w:tc>
          <w:tcPr>
            <w:tcW w:w="833" w:type="dxa"/>
            <w:tcBorders>
              <w:top w:val="single" w:sz="4" w:space="0" w:color="auto"/>
              <w:left w:val="single" w:sz="4" w:space="0" w:color="auto"/>
              <w:bottom w:val="single" w:sz="4" w:space="0" w:color="auto"/>
              <w:right w:val="single" w:sz="4" w:space="0" w:color="auto"/>
            </w:tcBorders>
          </w:tcPr>
          <w:p w:rsidR="0022543F" w:rsidRPr="002C1F12" w:rsidRDefault="0022543F" w:rsidP="008E573A">
            <w:pPr>
              <w:spacing w:line="276" w:lineRule="auto"/>
              <w:jc w:val="center"/>
              <w:rPr>
                <w:b/>
                <w:color w:val="FF0000"/>
                <w:lang w:eastAsia="en-US"/>
              </w:rPr>
            </w:pPr>
            <w:r w:rsidRPr="002C1F12">
              <w:rPr>
                <w:b/>
                <w:color w:val="FF0000"/>
                <w:lang w:eastAsia="en-US"/>
              </w:rPr>
              <w:t>49.6</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49</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63.8</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777B90">
              <w:rPr>
                <w:b/>
                <w:color w:val="00B050"/>
                <w:lang w:eastAsia="en-US"/>
              </w:rPr>
              <w:t>52</w:t>
            </w:r>
          </w:p>
        </w:tc>
        <w:tc>
          <w:tcPr>
            <w:tcW w:w="1303" w:type="dxa"/>
            <w:tcBorders>
              <w:top w:val="single" w:sz="4" w:space="0" w:color="auto"/>
              <w:left w:val="single" w:sz="4" w:space="0" w:color="auto"/>
              <w:bottom w:val="single" w:sz="4" w:space="0" w:color="auto"/>
              <w:right w:val="single" w:sz="4" w:space="0" w:color="auto"/>
            </w:tcBorders>
          </w:tcPr>
          <w:p w:rsidR="0022543F" w:rsidRDefault="00777B90" w:rsidP="008E573A">
            <w:pPr>
              <w:spacing w:line="276" w:lineRule="auto"/>
              <w:jc w:val="center"/>
              <w:rPr>
                <w:b/>
                <w:lang w:eastAsia="en-US"/>
              </w:rPr>
            </w:pPr>
            <w:r w:rsidRPr="00C52681">
              <w:rPr>
                <w:b/>
                <w:color w:val="00B050"/>
                <w:lang w:eastAsia="en-US"/>
              </w:rPr>
              <w:t>+2.4</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Pr>
                <w:lang w:eastAsia="en-US"/>
              </w:rPr>
              <w:t>Русск.лит</w:t>
            </w:r>
            <w:proofErr w:type="spellEnd"/>
            <w:r>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60</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60.5</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60</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54</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66.6</w:t>
            </w:r>
          </w:p>
        </w:tc>
        <w:tc>
          <w:tcPr>
            <w:tcW w:w="833" w:type="dxa"/>
            <w:tcBorders>
              <w:top w:val="single" w:sz="4" w:space="0" w:color="auto"/>
              <w:left w:val="single" w:sz="4" w:space="0" w:color="auto"/>
              <w:bottom w:val="single" w:sz="4" w:space="0" w:color="auto"/>
              <w:right w:val="single" w:sz="4" w:space="0" w:color="auto"/>
            </w:tcBorders>
          </w:tcPr>
          <w:p w:rsidR="0022543F" w:rsidRPr="002C1F12" w:rsidRDefault="0022543F" w:rsidP="008E573A">
            <w:pPr>
              <w:spacing w:line="276" w:lineRule="auto"/>
              <w:jc w:val="center"/>
              <w:rPr>
                <w:b/>
                <w:color w:val="FF0000"/>
                <w:lang w:eastAsia="en-US"/>
              </w:rPr>
            </w:pPr>
            <w:r w:rsidRPr="002C1F12">
              <w:rPr>
                <w:b/>
                <w:color w:val="FF0000"/>
                <w:lang w:eastAsia="en-US"/>
              </w:rPr>
              <w:t>55</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51</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66.6</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55.2</w:t>
            </w:r>
          </w:p>
        </w:tc>
        <w:tc>
          <w:tcPr>
            <w:tcW w:w="1303" w:type="dxa"/>
            <w:tcBorders>
              <w:top w:val="single" w:sz="4" w:space="0" w:color="auto"/>
              <w:left w:val="single" w:sz="4" w:space="0" w:color="auto"/>
              <w:bottom w:val="single" w:sz="4" w:space="0" w:color="auto"/>
              <w:right w:val="single" w:sz="4" w:space="0" w:color="auto"/>
            </w:tcBorders>
          </w:tcPr>
          <w:p w:rsidR="0022543F" w:rsidRDefault="00777B90" w:rsidP="008E573A">
            <w:pPr>
              <w:spacing w:line="276" w:lineRule="auto"/>
              <w:jc w:val="center"/>
              <w:rPr>
                <w:b/>
                <w:lang w:eastAsia="en-US"/>
              </w:rPr>
            </w:pPr>
            <w:r>
              <w:rPr>
                <w:b/>
                <w:lang w:eastAsia="en-US"/>
              </w:rPr>
              <w:t>=</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Матем</w:t>
            </w:r>
            <w:r>
              <w:rPr>
                <w:lang w:eastAsia="en-US"/>
              </w:rPr>
              <w:t>ат</w:t>
            </w:r>
            <w:proofErr w:type="spellEnd"/>
            <w:r>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42.5</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46</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43.2</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43</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44</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44</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40.6</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44.4</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777B90">
              <w:rPr>
                <w:b/>
                <w:color w:val="FF0000"/>
                <w:lang w:eastAsia="en-US"/>
              </w:rPr>
              <w:t>41.4</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777B90" w:rsidP="008E573A">
            <w:pPr>
              <w:spacing w:line="276" w:lineRule="auto"/>
              <w:jc w:val="center"/>
              <w:rPr>
                <w:b/>
                <w:lang w:eastAsia="en-US"/>
              </w:rPr>
            </w:pPr>
            <w:r w:rsidRPr="00C52681">
              <w:rPr>
                <w:b/>
                <w:color w:val="FF0000"/>
                <w:lang w:eastAsia="en-US"/>
              </w:rPr>
              <w:t>-2.6</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Геом</w:t>
            </w:r>
            <w:r>
              <w:rPr>
                <w:lang w:eastAsia="en-US"/>
              </w:rPr>
              <w:t>етрия</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44</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46</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44.4</w:t>
            </w:r>
          </w:p>
        </w:tc>
        <w:tc>
          <w:tcPr>
            <w:tcW w:w="652"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FF0000"/>
                <w:lang w:eastAsia="en-US"/>
              </w:rPr>
            </w:pPr>
            <w:r w:rsidRPr="00540A8A">
              <w:rPr>
                <w:b/>
                <w:color w:val="FF0000"/>
                <w:lang w:eastAsia="en-US"/>
              </w:rPr>
              <w:t>41</w:t>
            </w:r>
          </w:p>
        </w:tc>
        <w:tc>
          <w:tcPr>
            <w:tcW w:w="783"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00B050"/>
                <w:lang w:eastAsia="en-US"/>
              </w:rPr>
            </w:pPr>
            <w:r w:rsidRPr="00540A8A">
              <w:rPr>
                <w:b/>
                <w:color w:val="00B050"/>
                <w:lang w:eastAsia="en-US"/>
              </w:rPr>
              <w:t>48.5</w:t>
            </w:r>
          </w:p>
        </w:tc>
        <w:tc>
          <w:tcPr>
            <w:tcW w:w="833"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00B050"/>
                <w:lang w:eastAsia="en-US"/>
              </w:rPr>
            </w:pPr>
            <w:r w:rsidRPr="00540A8A">
              <w:rPr>
                <w:b/>
                <w:color w:val="00B050"/>
                <w:lang w:eastAsia="en-US"/>
              </w:rPr>
              <w:t>44.7</w:t>
            </w:r>
          </w:p>
        </w:tc>
        <w:tc>
          <w:tcPr>
            <w:tcW w:w="711"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FF0000"/>
                <w:lang w:eastAsia="en-US"/>
              </w:rPr>
            </w:pPr>
            <w:r w:rsidRPr="00540A8A">
              <w:rPr>
                <w:b/>
                <w:color w:val="FF0000"/>
                <w:lang w:eastAsia="en-US"/>
              </w:rPr>
              <w:t>39</w:t>
            </w:r>
          </w:p>
        </w:tc>
        <w:tc>
          <w:tcPr>
            <w:tcW w:w="902"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FF0000"/>
                <w:lang w:eastAsia="en-US"/>
              </w:rPr>
            </w:pPr>
            <w:r w:rsidRPr="00540A8A">
              <w:rPr>
                <w:b/>
                <w:color w:val="FF0000"/>
                <w:lang w:eastAsia="en-US"/>
              </w:rPr>
              <w:t>44.4</w:t>
            </w:r>
          </w:p>
        </w:tc>
        <w:tc>
          <w:tcPr>
            <w:tcW w:w="993"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FF0000"/>
                <w:lang w:eastAsia="en-US"/>
              </w:rPr>
            </w:pPr>
            <w:r w:rsidRPr="00540A8A">
              <w:rPr>
                <w:b/>
                <w:color w:val="FF0000"/>
                <w:lang w:eastAsia="en-US"/>
              </w:rPr>
              <w:t>40.6</w:t>
            </w:r>
          </w:p>
        </w:tc>
        <w:tc>
          <w:tcPr>
            <w:tcW w:w="1303" w:type="dxa"/>
            <w:tcBorders>
              <w:top w:val="single" w:sz="4" w:space="0" w:color="auto"/>
              <w:left w:val="single" w:sz="4" w:space="0" w:color="auto"/>
              <w:bottom w:val="single" w:sz="4" w:space="0" w:color="auto"/>
              <w:right w:val="single" w:sz="4" w:space="0" w:color="auto"/>
            </w:tcBorders>
          </w:tcPr>
          <w:p w:rsidR="0022543F" w:rsidRPr="00540A8A" w:rsidRDefault="0022543F" w:rsidP="008E573A">
            <w:pPr>
              <w:spacing w:line="276" w:lineRule="auto"/>
              <w:jc w:val="center"/>
              <w:rPr>
                <w:b/>
                <w:color w:val="FF0000"/>
                <w:lang w:eastAsia="en-US"/>
              </w:rPr>
            </w:pPr>
            <w:r>
              <w:rPr>
                <w:b/>
                <w:color w:val="FF0000"/>
                <w:lang w:eastAsia="en-US"/>
              </w:rPr>
              <w:t>-4.1</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Англ</w:t>
            </w:r>
            <w:r>
              <w:rPr>
                <w:lang w:eastAsia="en-US"/>
              </w:rPr>
              <w:t>.язык</w:t>
            </w:r>
            <w:proofErr w:type="spellEnd"/>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color w:val="000000"/>
              </w:rPr>
            </w:pPr>
            <w:r w:rsidRPr="008644CE">
              <w:rPr>
                <w:b/>
              </w:rPr>
              <w:t>48.1</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45.5</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47.5</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46</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51</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48.4</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49.6</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55.5</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51</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Истор</w:t>
            </w:r>
            <w:r>
              <w:rPr>
                <w:lang w:eastAsia="en-US"/>
              </w:rPr>
              <w:t>ия</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65</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63.9</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64.8</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777B90">
              <w:rPr>
                <w:b/>
                <w:color w:val="FF0000"/>
                <w:lang w:eastAsia="en-US"/>
              </w:rPr>
              <w:t>53</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62</w:t>
            </w:r>
          </w:p>
        </w:tc>
        <w:tc>
          <w:tcPr>
            <w:tcW w:w="83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58</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51.7</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69.4</w:t>
            </w:r>
          </w:p>
        </w:tc>
        <w:tc>
          <w:tcPr>
            <w:tcW w:w="99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57</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777B90" w:rsidP="00777B90">
            <w:pPr>
              <w:tabs>
                <w:tab w:val="left" w:pos="480"/>
                <w:tab w:val="center" w:pos="543"/>
              </w:tabs>
              <w:spacing w:line="276" w:lineRule="auto"/>
              <w:rPr>
                <w:b/>
                <w:color w:val="FF0000"/>
                <w:lang w:eastAsia="en-US"/>
              </w:rPr>
            </w:pPr>
            <w:r>
              <w:rPr>
                <w:b/>
                <w:color w:val="FF0000"/>
                <w:lang w:eastAsia="en-US"/>
              </w:rPr>
              <w:t>о/ш</w:t>
            </w:r>
            <w:r>
              <w:rPr>
                <w:b/>
                <w:color w:val="FF0000"/>
                <w:lang w:eastAsia="en-US"/>
              </w:rPr>
              <w:tab/>
            </w:r>
            <w:r w:rsidR="0022543F">
              <w:rPr>
                <w:b/>
                <w:color w:val="FF0000"/>
                <w:lang w:eastAsia="en-US"/>
              </w:rPr>
              <w:t>-</w:t>
            </w:r>
            <w:r>
              <w:rPr>
                <w:b/>
                <w:color w:val="FF0000"/>
                <w:lang w:eastAsia="en-US"/>
              </w:rPr>
              <w:t>5</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Pr>
                <w:lang w:eastAsia="en-US"/>
              </w:rPr>
              <w:t xml:space="preserve">Ист. </w:t>
            </w:r>
            <w:proofErr w:type="spellStart"/>
            <w:r w:rsidRPr="008644CE">
              <w:rPr>
                <w:lang w:eastAsia="en-US"/>
              </w:rPr>
              <w:t>Кырг</w:t>
            </w:r>
            <w:proofErr w:type="spellEnd"/>
            <w:r>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58.2</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66</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60</w:t>
            </w:r>
          </w:p>
        </w:tc>
        <w:tc>
          <w:tcPr>
            <w:tcW w:w="65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52</w:t>
            </w:r>
          </w:p>
        </w:tc>
        <w:tc>
          <w:tcPr>
            <w:tcW w:w="78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61.2</w:t>
            </w:r>
          </w:p>
        </w:tc>
        <w:tc>
          <w:tcPr>
            <w:tcW w:w="83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56.3</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48.2</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66.6</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52</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C52681">
              <w:rPr>
                <w:b/>
                <w:color w:val="FF0000"/>
                <w:lang w:eastAsia="en-US"/>
              </w:rPr>
              <w:t>-4.3</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Pr>
                <w:lang w:eastAsia="en-US"/>
              </w:rPr>
              <w:t>Чи</w:t>
            </w:r>
            <w:r w:rsidRPr="008644CE">
              <w:rPr>
                <w:lang w:eastAsia="en-US"/>
              </w:rPr>
              <w:t>О</w:t>
            </w:r>
            <w:proofErr w:type="spellEnd"/>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66.5</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58.9</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63</w:t>
            </w:r>
          </w:p>
        </w:tc>
        <w:tc>
          <w:tcPr>
            <w:tcW w:w="65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54</w:t>
            </w:r>
          </w:p>
        </w:tc>
        <w:tc>
          <w:tcPr>
            <w:tcW w:w="78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55.1</w:t>
            </w:r>
          </w:p>
        </w:tc>
        <w:tc>
          <w:tcPr>
            <w:tcW w:w="83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54.6</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65.8</w:t>
            </w:r>
          </w:p>
        </w:tc>
        <w:tc>
          <w:tcPr>
            <w:tcW w:w="90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58.3</w:t>
            </w:r>
          </w:p>
        </w:tc>
        <w:tc>
          <w:tcPr>
            <w:tcW w:w="99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64</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Pr>
                <w:b/>
                <w:color w:val="00B050"/>
                <w:lang w:eastAsia="en-US"/>
              </w:rPr>
              <w:t>+9.4</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Информат</w:t>
            </w:r>
            <w:proofErr w:type="spellEnd"/>
            <w:r w:rsidRPr="008644CE">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54.4</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55.5</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sidRPr="005B4F0A">
              <w:rPr>
                <w:b/>
                <w:color w:val="FF0000"/>
                <w:lang w:eastAsia="en-US"/>
              </w:rPr>
              <w:t>44.8</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777B90">
              <w:rPr>
                <w:b/>
                <w:color w:val="FF0000"/>
                <w:lang w:eastAsia="en-US"/>
              </w:rPr>
              <w:t>-10.7</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Естест</w:t>
            </w:r>
            <w:proofErr w:type="spellEnd"/>
            <w:r>
              <w:rPr>
                <w:lang w:eastAsia="en-US"/>
              </w:rPr>
              <w:t>/</w:t>
            </w:r>
            <w:proofErr w:type="spellStart"/>
            <w:r>
              <w:rPr>
                <w:lang w:eastAsia="en-US"/>
              </w:rPr>
              <w:t>зн</w:t>
            </w:r>
            <w:proofErr w:type="spellEnd"/>
            <w:r>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60</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48</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60</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60</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Физик</w:t>
            </w:r>
            <w:r>
              <w:rPr>
                <w:lang w:eastAsia="en-US"/>
              </w:rPr>
              <w:t>а</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44</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48.5</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45</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44.4</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53.8</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47</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A22BA0">
              <w:rPr>
                <w:b/>
                <w:color w:val="FF0000"/>
                <w:lang w:eastAsia="en-US"/>
              </w:rPr>
              <w:t>42.5</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58.3</w:t>
            </w: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47.1</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C52681">
              <w:rPr>
                <w:b/>
                <w:color w:val="FF0000"/>
                <w:lang w:eastAsia="en-US"/>
              </w:rPr>
              <w:t>о/ш -1</w:t>
            </w:r>
            <w:r w:rsidR="00A22BA0" w:rsidRPr="00C52681">
              <w:rPr>
                <w:b/>
                <w:color w:val="FF0000"/>
                <w:lang w:eastAsia="en-US"/>
              </w:rPr>
              <w:t>.9</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Астр</w:t>
            </w:r>
            <w:r>
              <w:rPr>
                <w:lang w:eastAsia="en-US"/>
              </w:rPr>
              <w:t>оном.</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52.9</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55.5</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Химия</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45.2</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r w:rsidRPr="008644CE">
              <w:rPr>
                <w:b/>
              </w:rPr>
              <w:t>42.5</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44.3</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39</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56</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47.5</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55.5</w:t>
            </w:r>
          </w:p>
        </w:tc>
        <w:tc>
          <w:tcPr>
            <w:tcW w:w="90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69.4</w:t>
            </w:r>
          </w:p>
        </w:tc>
        <w:tc>
          <w:tcPr>
            <w:tcW w:w="99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60.6</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A22BA0" w:rsidP="008E573A">
            <w:pPr>
              <w:spacing w:line="276" w:lineRule="auto"/>
              <w:jc w:val="center"/>
              <w:rPr>
                <w:b/>
                <w:color w:val="00B050"/>
                <w:lang w:eastAsia="en-US"/>
              </w:rPr>
            </w:pPr>
            <w:r>
              <w:rPr>
                <w:b/>
                <w:color w:val="00B050"/>
                <w:lang w:eastAsia="en-US"/>
              </w:rPr>
              <w:t>+</w:t>
            </w:r>
            <w:r w:rsidR="0022543F">
              <w:rPr>
                <w:b/>
                <w:color w:val="00B050"/>
                <w:lang w:eastAsia="en-US"/>
              </w:rPr>
              <w:t>13.1</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Биол</w:t>
            </w:r>
            <w:r>
              <w:rPr>
                <w:lang w:eastAsia="en-US"/>
              </w:rPr>
              <w:t>огия</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49.3</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56</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56.2</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Pr>
                <w:b/>
                <w:lang w:eastAsia="en-US"/>
              </w:rPr>
              <w:t>50</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56</w:t>
            </w:r>
            <w:r>
              <w:rPr>
                <w:b/>
                <w:lang w:eastAsia="en-US"/>
              </w:rPr>
              <w:t>.4</w:t>
            </w:r>
          </w:p>
        </w:tc>
        <w:tc>
          <w:tcPr>
            <w:tcW w:w="83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r>
              <w:rPr>
                <w:b/>
                <w:color w:val="FF0000"/>
                <w:lang w:eastAsia="en-US"/>
              </w:rPr>
              <w:t>51</w:t>
            </w:r>
            <w:r w:rsidRPr="005B4F0A">
              <w:rPr>
                <w:b/>
                <w:color w:val="FF0000"/>
                <w:lang w:eastAsia="en-US"/>
              </w:rPr>
              <w:t>.5</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65.2</w:t>
            </w:r>
          </w:p>
        </w:tc>
        <w:tc>
          <w:tcPr>
            <w:tcW w:w="90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75</w:t>
            </w:r>
          </w:p>
        </w:tc>
        <w:tc>
          <w:tcPr>
            <w:tcW w:w="99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61</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A22BA0" w:rsidP="008E573A">
            <w:pPr>
              <w:spacing w:line="276" w:lineRule="auto"/>
              <w:jc w:val="center"/>
              <w:rPr>
                <w:b/>
                <w:color w:val="00B050"/>
                <w:lang w:eastAsia="en-US"/>
              </w:rPr>
            </w:pPr>
            <w:r>
              <w:rPr>
                <w:b/>
                <w:color w:val="00B050"/>
                <w:lang w:eastAsia="en-US"/>
              </w:rPr>
              <w:t>+9</w:t>
            </w:r>
            <w:r w:rsidR="0022543F">
              <w:rPr>
                <w:b/>
                <w:color w:val="00B050"/>
                <w:lang w:eastAsia="en-US"/>
              </w:rPr>
              <w:t>.5</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Геогр</w:t>
            </w:r>
            <w:r>
              <w:rPr>
                <w:lang w:eastAsia="en-US"/>
              </w:rPr>
              <w:t>афия</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51.4</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45.5</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50</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44</w:t>
            </w:r>
          </w:p>
        </w:tc>
        <w:tc>
          <w:tcPr>
            <w:tcW w:w="78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58.7</w:t>
            </w:r>
          </w:p>
        </w:tc>
        <w:tc>
          <w:tcPr>
            <w:tcW w:w="83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51.3</w:t>
            </w:r>
          </w:p>
        </w:tc>
        <w:tc>
          <w:tcPr>
            <w:tcW w:w="711"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62.6</w:t>
            </w:r>
          </w:p>
        </w:tc>
        <w:tc>
          <w:tcPr>
            <w:tcW w:w="902"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75</w:t>
            </w:r>
          </w:p>
        </w:tc>
        <w:tc>
          <w:tcPr>
            <w:tcW w:w="99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00B050"/>
                <w:lang w:eastAsia="en-US"/>
              </w:rPr>
            </w:pPr>
            <w:r w:rsidRPr="005B4F0A">
              <w:rPr>
                <w:b/>
                <w:color w:val="00B050"/>
                <w:lang w:eastAsia="en-US"/>
              </w:rPr>
              <w:t>65.5</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825980" w:rsidP="008E573A">
            <w:pPr>
              <w:spacing w:line="276" w:lineRule="auto"/>
              <w:jc w:val="center"/>
              <w:rPr>
                <w:b/>
                <w:color w:val="00B050"/>
                <w:lang w:eastAsia="en-US"/>
              </w:rPr>
            </w:pPr>
            <w:r>
              <w:rPr>
                <w:b/>
                <w:color w:val="00B050"/>
                <w:lang w:eastAsia="en-US"/>
              </w:rPr>
              <w:t>+14.2</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музыка</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94.3</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lang w:eastAsia="en-US"/>
              </w:rP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90.3</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79.2</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79.2</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C52681" w:rsidP="008E573A">
            <w:pPr>
              <w:spacing w:line="276" w:lineRule="auto"/>
              <w:jc w:val="center"/>
              <w:rPr>
                <w:b/>
                <w:lang w:eastAsia="en-US"/>
              </w:rPr>
            </w:pPr>
            <w:r>
              <w:rPr>
                <w:b/>
                <w:lang w:eastAsia="en-US"/>
              </w:rPr>
              <w:t>=</w:t>
            </w:r>
          </w:p>
        </w:tc>
      </w:tr>
      <w:tr w:rsidR="0022543F" w:rsidRPr="008644CE" w:rsidTr="0022543F">
        <w:trPr>
          <w:trHeight w:val="196"/>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ИЗО</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rPr>
            </w:pPr>
            <w:r w:rsidRPr="008644CE">
              <w:rPr>
                <w:b/>
              </w:rPr>
              <w:t>95</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lang w:eastAsia="en-US"/>
              </w:rP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94</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87.7</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87.8</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C52681" w:rsidP="008E573A">
            <w:pPr>
              <w:spacing w:line="276" w:lineRule="auto"/>
              <w:jc w:val="center"/>
              <w:rPr>
                <w:b/>
                <w:lang w:eastAsia="en-US"/>
              </w:rPr>
            </w:pPr>
            <w:r>
              <w:rPr>
                <w:b/>
                <w:lang w:eastAsia="en-US"/>
              </w:rPr>
              <w:t>=</w:t>
            </w:r>
          </w:p>
        </w:tc>
      </w:tr>
      <w:tr w:rsidR="0022543F" w:rsidRPr="008644CE"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r w:rsidRPr="008644CE">
              <w:rPr>
                <w:lang w:eastAsia="en-US"/>
              </w:rPr>
              <w:t xml:space="preserve">Технология </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61.5</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lang w:eastAsia="en-US"/>
              </w:rPr>
            </w:pP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58</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73.1</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73.1</w:t>
            </w:r>
          </w:p>
        </w:tc>
        <w:tc>
          <w:tcPr>
            <w:tcW w:w="1303" w:type="dxa"/>
            <w:tcBorders>
              <w:top w:val="single" w:sz="4" w:space="0" w:color="auto"/>
              <w:left w:val="single" w:sz="4" w:space="0" w:color="auto"/>
              <w:bottom w:val="single" w:sz="4" w:space="0" w:color="auto"/>
              <w:right w:val="single" w:sz="4" w:space="0" w:color="auto"/>
            </w:tcBorders>
          </w:tcPr>
          <w:p w:rsidR="0022543F" w:rsidRPr="008644CE" w:rsidRDefault="00C52681" w:rsidP="008E573A">
            <w:pPr>
              <w:spacing w:line="276" w:lineRule="auto"/>
              <w:jc w:val="center"/>
              <w:rPr>
                <w:b/>
                <w:lang w:eastAsia="en-US"/>
              </w:rPr>
            </w:pPr>
            <w:r>
              <w:rPr>
                <w:b/>
                <w:lang w:eastAsia="en-US"/>
              </w:rPr>
              <w:t>=</w:t>
            </w:r>
          </w:p>
        </w:tc>
      </w:tr>
      <w:tr w:rsidR="0022543F" w:rsidRPr="005B4F0A" w:rsidTr="0022543F">
        <w:trPr>
          <w:jc w:val="center"/>
        </w:trPr>
        <w:tc>
          <w:tcPr>
            <w:tcW w:w="1418" w:type="dxa"/>
            <w:tcBorders>
              <w:top w:val="single" w:sz="4" w:space="0" w:color="auto"/>
              <w:left w:val="single" w:sz="4" w:space="0" w:color="auto"/>
              <w:bottom w:val="single" w:sz="4" w:space="0" w:color="auto"/>
              <w:right w:val="single" w:sz="4" w:space="0" w:color="auto"/>
            </w:tcBorders>
            <w:hideMark/>
          </w:tcPr>
          <w:p w:rsidR="0022543F" w:rsidRPr="008644CE" w:rsidRDefault="0022543F" w:rsidP="008E573A">
            <w:pPr>
              <w:spacing w:line="276" w:lineRule="auto"/>
              <w:rPr>
                <w:lang w:eastAsia="en-US"/>
              </w:rPr>
            </w:pPr>
            <w:proofErr w:type="spellStart"/>
            <w:r w:rsidRPr="008644CE">
              <w:rPr>
                <w:lang w:eastAsia="en-US"/>
              </w:rPr>
              <w:t>Физк</w:t>
            </w:r>
            <w:r>
              <w:rPr>
                <w:lang w:eastAsia="en-US"/>
              </w:rPr>
              <w:t>ульт</w:t>
            </w:r>
            <w:proofErr w:type="spellEnd"/>
            <w:r>
              <w:rPr>
                <w:lang w:eastAsia="en-US"/>
              </w:rPr>
              <w:t>.</w:t>
            </w:r>
          </w:p>
        </w:tc>
        <w:tc>
          <w:tcPr>
            <w:tcW w:w="710"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80</w:t>
            </w:r>
          </w:p>
        </w:tc>
        <w:tc>
          <w:tcPr>
            <w:tcW w:w="85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jc w:val="center"/>
              <w:rPr>
                <w:b/>
              </w:rPr>
            </w:pPr>
            <w:r w:rsidRPr="008644CE">
              <w:rPr>
                <w:b/>
              </w:rPr>
              <w:t>88.4</w:t>
            </w:r>
          </w:p>
        </w:tc>
        <w:tc>
          <w:tcPr>
            <w:tcW w:w="907"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rPr>
                <w:b/>
                <w:bCs/>
              </w:rPr>
            </w:pPr>
            <w:r w:rsidRPr="008644CE">
              <w:rPr>
                <w:b/>
                <w:bCs/>
              </w:rPr>
              <w:t>81.6</w:t>
            </w:r>
          </w:p>
        </w:tc>
        <w:tc>
          <w:tcPr>
            <w:tcW w:w="65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71.6</w:t>
            </w:r>
          </w:p>
        </w:tc>
        <w:tc>
          <w:tcPr>
            <w:tcW w:w="78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85.7</w:t>
            </w:r>
          </w:p>
        </w:tc>
        <w:tc>
          <w:tcPr>
            <w:tcW w:w="833"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78.6</w:t>
            </w:r>
          </w:p>
        </w:tc>
        <w:tc>
          <w:tcPr>
            <w:tcW w:w="711"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81.3</w:t>
            </w:r>
          </w:p>
        </w:tc>
        <w:tc>
          <w:tcPr>
            <w:tcW w:w="902" w:type="dxa"/>
            <w:tcBorders>
              <w:top w:val="single" w:sz="4" w:space="0" w:color="auto"/>
              <w:left w:val="single" w:sz="4" w:space="0" w:color="auto"/>
              <w:bottom w:val="single" w:sz="4" w:space="0" w:color="auto"/>
              <w:right w:val="single" w:sz="4" w:space="0" w:color="auto"/>
            </w:tcBorders>
          </w:tcPr>
          <w:p w:rsidR="0022543F" w:rsidRPr="008644CE" w:rsidRDefault="0022543F" w:rsidP="008E573A">
            <w:pPr>
              <w:spacing w:line="276" w:lineRule="auto"/>
              <w:jc w:val="center"/>
              <w:rPr>
                <w:b/>
                <w:lang w:eastAsia="en-US"/>
              </w:rPr>
            </w:pPr>
            <w:r w:rsidRPr="008644CE">
              <w:rPr>
                <w:b/>
                <w:lang w:eastAsia="en-US"/>
              </w:rPr>
              <w:t>76.4</w:t>
            </w:r>
          </w:p>
        </w:tc>
        <w:tc>
          <w:tcPr>
            <w:tcW w:w="993" w:type="dxa"/>
            <w:tcBorders>
              <w:top w:val="single" w:sz="4" w:space="0" w:color="auto"/>
              <w:left w:val="single" w:sz="4" w:space="0" w:color="auto"/>
              <w:bottom w:val="single" w:sz="4" w:space="0" w:color="auto"/>
              <w:right w:val="single" w:sz="4" w:space="0" w:color="auto"/>
            </w:tcBorders>
          </w:tcPr>
          <w:p w:rsidR="0022543F" w:rsidRPr="00A22BA0" w:rsidRDefault="0022543F" w:rsidP="008E573A">
            <w:pPr>
              <w:spacing w:line="276" w:lineRule="auto"/>
              <w:jc w:val="center"/>
              <w:rPr>
                <w:b/>
                <w:color w:val="00B050"/>
                <w:lang w:eastAsia="en-US"/>
              </w:rPr>
            </w:pPr>
            <w:r w:rsidRPr="00A22BA0">
              <w:rPr>
                <w:b/>
                <w:color w:val="00B050"/>
                <w:lang w:eastAsia="en-US"/>
              </w:rPr>
              <w:t>79.4</w:t>
            </w:r>
          </w:p>
        </w:tc>
        <w:tc>
          <w:tcPr>
            <w:tcW w:w="1303" w:type="dxa"/>
            <w:tcBorders>
              <w:top w:val="single" w:sz="4" w:space="0" w:color="auto"/>
              <w:left w:val="single" w:sz="4" w:space="0" w:color="auto"/>
              <w:bottom w:val="single" w:sz="4" w:space="0" w:color="auto"/>
              <w:right w:val="single" w:sz="4" w:space="0" w:color="auto"/>
            </w:tcBorders>
          </w:tcPr>
          <w:p w:rsidR="0022543F" w:rsidRPr="005B4F0A" w:rsidRDefault="0022543F" w:rsidP="008E573A">
            <w:pPr>
              <w:spacing w:line="276" w:lineRule="auto"/>
              <w:jc w:val="center"/>
              <w:rPr>
                <w:b/>
                <w:color w:val="FF0000"/>
                <w:lang w:eastAsia="en-US"/>
              </w:rPr>
            </w:pPr>
          </w:p>
        </w:tc>
      </w:tr>
    </w:tbl>
    <w:p w:rsidR="00DF68A3" w:rsidRDefault="00DF68A3" w:rsidP="00DF68A3"/>
    <w:p w:rsidR="00DF68A3" w:rsidRDefault="00DF68A3" w:rsidP="00DF68A3">
      <w:pPr>
        <w:jc w:val="both"/>
        <w:rPr>
          <w:b/>
        </w:rPr>
      </w:pPr>
      <w:r w:rsidRPr="0028313E">
        <w:rPr>
          <w:b/>
        </w:rPr>
        <w:t xml:space="preserve">                                                                                                                                                                                             </w:t>
      </w:r>
    </w:p>
    <w:p w:rsidR="00DF68A3" w:rsidRPr="00552156" w:rsidRDefault="00DF68A3" w:rsidP="00DF68A3">
      <w:pPr>
        <w:rPr>
          <w:b/>
        </w:rPr>
      </w:pPr>
      <w:r w:rsidRPr="00552156">
        <w:rPr>
          <w:b/>
        </w:rPr>
        <w:t>Русский язык и литература</w:t>
      </w:r>
    </w:p>
    <w:p w:rsidR="00DF68A3" w:rsidRPr="00BA1AEE" w:rsidRDefault="00DF68A3" w:rsidP="00DF68A3">
      <w:r>
        <w:t xml:space="preserve">Преподавание русского языка вели  учителя:  </w:t>
      </w:r>
      <w:proofErr w:type="spellStart"/>
      <w:r>
        <w:t>Барыктабасова</w:t>
      </w:r>
      <w:proofErr w:type="spellEnd"/>
      <w:r>
        <w:t xml:space="preserve"> Г.Б., учителя-пенсионеры  </w:t>
      </w:r>
      <w:proofErr w:type="spellStart"/>
      <w:r>
        <w:t>Абдулдаева</w:t>
      </w:r>
      <w:proofErr w:type="spellEnd"/>
      <w:r>
        <w:t xml:space="preserve"> Ф.А.,  </w:t>
      </w:r>
      <w:proofErr w:type="spellStart"/>
      <w:r>
        <w:t>Карамолдоева</w:t>
      </w:r>
      <w:proofErr w:type="spellEnd"/>
      <w:r>
        <w:t xml:space="preserve"> Ч.И. и </w:t>
      </w:r>
      <w:proofErr w:type="spellStart"/>
      <w:r>
        <w:t>Усенова</w:t>
      </w:r>
      <w:proofErr w:type="spellEnd"/>
      <w:r>
        <w:t xml:space="preserve"> А.К. до середины ноября из-за болезни. В связи с чем, пришлось догрузить </w:t>
      </w:r>
      <w:proofErr w:type="spellStart"/>
      <w:r>
        <w:t>Карамолдоеву</w:t>
      </w:r>
      <w:proofErr w:type="spellEnd"/>
      <w:r>
        <w:t xml:space="preserve"> Ч.И. Если в </w:t>
      </w:r>
      <w:proofErr w:type="spellStart"/>
      <w:r>
        <w:t>пр</w:t>
      </w:r>
      <w:proofErr w:type="spellEnd"/>
      <w:r>
        <w:t>/у/г наблюдалось снижение КЗ по русскому языку, то в э/у/г на</w:t>
      </w:r>
      <w:r w:rsidR="00C52681">
        <w:t xml:space="preserve"> </w:t>
      </w:r>
      <w:r w:rsidR="00A22BA0">
        <w:t>2</w:t>
      </w:r>
      <w:r>
        <w:t xml:space="preserve">.4% </w:t>
      </w:r>
      <w:proofErr w:type="gramStart"/>
      <w:r>
        <w:t>повышение,  по</w:t>
      </w:r>
      <w:proofErr w:type="gramEnd"/>
      <w:r>
        <w:t xml:space="preserve"> литературе снижение по о/ш на 3%.  Сравнительно низкие показатели КЗ в 6-а кл.-32.1%.  Показатели  успеваемости  этого учебного  года  по р/языку 99.3%,  как и в  </w:t>
      </w:r>
      <w:proofErr w:type="spellStart"/>
      <w:r>
        <w:t>пр</w:t>
      </w:r>
      <w:proofErr w:type="spellEnd"/>
      <w:r>
        <w:t xml:space="preserve">/у/г., </w:t>
      </w:r>
      <w:proofErr w:type="spellStart"/>
      <w:r>
        <w:t>так.как</w:t>
      </w:r>
      <w:proofErr w:type="spellEnd"/>
      <w:r>
        <w:t xml:space="preserve"> имеется оставленный на осень, когда как в </w:t>
      </w:r>
      <w:proofErr w:type="spellStart"/>
      <w:r>
        <w:t>пр</w:t>
      </w:r>
      <w:proofErr w:type="spellEnd"/>
      <w:r>
        <w:t>/у/г были два второгодника по этому предмету</w:t>
      </w:r>
    </w:p>
    <w:p w:rsidR="00DF68A3" w:rsidRPr="00C52681" w:rsidRDefault="00DF68A3" w:rsidP="00DF68A3">
      <w:pPr>
        <w:rPr>
          <w:b/>
        </w:rPr>
      </w:pPr>
      <w:r w:rsidRPr="00C52681">
        <w:rPr>
          <w:b/>
        </w:rPr>
        <w:t xml:space="preserve">Математика </w:t>
      </w:r>
    </w:p>
    <w:p w:rsidR="00DF68A3" w:rsidRPr="00C52681" w:rsidRDefault="00DF68A3" w:rsidP="00DF68A3">
      <w:r w:rsidRPr="00C52681">
        <w:t xml:space="preserve">В начале учебного года математика из-за нехватки учителей на вакансии и вела  учитель  физики </w:t>
      </w:r>
      <w:proofErr w:type="spellStart"/>
      <w:r w:rsidRPr="00C52681">
        <w:t>Тороева</w:t>
      </w:r>
      <w:proofErr w:type="spellEnd"/>
      <w:r w:rsidRPr="00C52681">
        <w:t xml:space="preserve"> Т.П.  и  теперь уже учитель по совместительству </w:t>
      </w:r>
      <w:proofErr w:type="spellStart"/>
      <w:r w:rsidRPr="00C52681">
        <w:t>Кыштобаева</w:t>
      </w:r>
      <w:proofErr w:type="spellEnd"/>
      <w:r w:rsidRPr="00C52681">
        <w:t xml:space="preserve"> Ж.К. в 10-11 классах и начиная с января в 5-а классе. Средний уровень качества знаний по математике был стабилен на </w:t>
      </w:r>
      <w:proofErr w:type="gramStart"/>
      <w:r w:rsidRPr="00C52681">
        <w:t>протяжении  2</w:t>
      </w:r>
      <w:proofErr w:type="gramEnd"/>
      <w:r w:rsidRPr="00C52681">
        <w:t xml:space="preserve">-лет и составлял 44%, в э/у/г наблюдается снижение на 2.6%  и составило 41.4%.  </w:t>
      </w:r>
      <w:proofErr w:type="gramStart"/>
      <w:r w:rsidRPr="00C52681">
        <w:t>сравнительно</w:t>
      </w:r>
      <w:proofErr w:type="gramEnd"/>
      <w:r w:rsidRPr="00C52681">
        <w:t xml:space="preserve"> низкие показатели в отдельно взятых классах в  7А-33.3%., учитель </w:t>
      </w:r>
      <w:proofErr w:type="spellStart"/>
      <w:r w:rsidRPr="00C52681">
        <w:t>Тороева</w:t>
      </w:r>
      <w:proofErr w:type="spellEnd"/>
      <w:r w:rsidRPr="00C52681">
        <w:t xml:space="preserve"> Т.П. По алгебре на протяжении 3-х последних лет </w:t>
      </w:r>
      <w:proofErr w:type="gramStart"/>
      <w:r w:rsidRPr="00C52681">
        <w:t>успеваемость  по</w:t>
      </w:r>
      <w:proofErr w:type="gramEnd"/>
      <w:r w:rsidRPr="00C52681">
        <w:t xml:space="preserve"> алгебре 100%.  В э/у/г есть один </w:t>
      </w:r>
      <w:proofErr w:type="spellStart"/>
      <w:r w:rsidRPr="00C52681">
        <w:t>неуспеващий</w:t>
      </w:r>
      <w:proofErr w:type="spellEnd"/>
      <w:r w:rsidRPr="00C52681">
        <w:t xml:space="preserve">.  </w:t>
      </w:r>
      <w:proofErr w:type="gramStart"/>
      <w:r w:rsidRPr="00C52681">
        <w:t>По  геометрии</w:t>
      </w:r>
      <w:proofErr w:type="gramEnd"/>
      <w:r w:rsidRPr="00C52681">
        <w:t xml:space="preserve">  снизилось с 44.7% на 40.6%, за три года снижение наблюдается из года в год в 3-ступени </w:t>
      </w:r>
      <w:proofErr w:type="spellStart"/>
      <w:r w:rsidRPr="00C52681">
        <w:t>обучения.сравнительно</w:t>
      </w:r>
      <w:proofErr w:type="spellEnd"/>
      <w:r w:rsidRPr="00C52681">
        <w:t xml:space="preserve"> низкие показатели опять же в 7А-33.3%, где предмет ведется впервые</w:t>
      </w:r>
    </w:p>
    <w:p w:rsidR="00DF68A3" w:rsidRPr="00C52681" w:rsidRDefault="00DF68A3" w:rsidP="00DF68A3">
      <w:pPr>
        <w:rPr>
          <w:b/>
        </w:rPr>
      </w:pPr>
      <w:r w:rsidRPr="00C52681">
        <w:rPr>
          <w:b/>
        </w:rPr>
        <w:t>Английский язык</w:t>
      </w:r>
    </w:p>
    <w:p w:rsidR="00DF68A3" w:rsidRDefault="00DF68A3" w:rsidP="00DF68A3">
      <w:r>
        <w:lastRenderedPageBreak/>
        <w:t xml:space="preserve">Преподавание английского </w:t>
      </w:r>
      <w:proofErr w:type="gramStart"/>
      <w:r>
        <w:t>языка  вели</w:t>
      </w:r>
      <w:proofErr w:type="gramEnd"/>
      <w:r>
        <w:t xml:space="preserve"> 2 молодых  учителя:  </w:t>
      </w:r>
      <w:proofErr w:type="spellStart"/>
      <w:r>
        <w:t>Асылбек</w:t>
      </w:r>
      <w:proofErr w:type="spellEnd"/>
      <w:r>
        <w:t xml:space="preserve"> к. Н. и вышедшая после декретного отпуска </w:t>
      </w:r>
      <w:proofErr w:type="spellStart"/>
      <w:r>
        <w:t>Сыдык</w:t>
      </w:r>
      <w:proofErr w:type="spellEnd"/>
      <w:r>
        <w:t xml:space="preserve"> </w:t>
      </w:r>
      <w:proofErr w:type="spellStart"/>
      <w:r>
        <w:t>к.Н.</w:t>
      </w:r>
      <w:proofErr w:type="spellEnd"/>
      <w:r>
        <w:t xml:space="preserve">,  вновь прибывшая </w:t>
      </w:r>
      <w:proofErr w:type="spellStart"/>
      <w:r>
        <w:t>Суйменалиева</w:t>
      </w:r>
      <w:proofErr w:type="spellEnd"/>
      <w:r>
        <w:t xml:space="preserve"> А.И. проработала всего 3 месяца, после догрузили двух учителей.  Качество знаний повысилось с 48.4%  до 51%,  нет стабильных учителей англ. языка каждый год меняются.  Показатели  успеваемости  этого учебного  года  по </w:t>
      </w:r>
      <w:proofErr w:type="spellStart"/>
      <w:r>
        <w:t>анг</w:t>
      </w:r>
      <w:proofErr w:type="spellEnd"/>
      <w:r>
        <w:t>. языку 100%</w:t>
      </w:r>
    </w:p>
    <w:p w:rsidR="00DF68A3" w:rsidRPr="00C52681" w:rsidRDefault="00DF68A3" w:rsidP="00DF68A3">
      <w:pPr>
        <w:rPr>
          <w:b/>
        </w:rPr>
      </w:pPr>
      <w:r w:rsidRPr="00C52681">
        <w:rPr>
          <w:b/>
        </w:rPr>
        <w:t xml:space="preserve">История КР, всеобщая история, </w:t>
      </w:r>
      <w:proofErr w:type="spellStart"/>
      <w:r w:rsidRPr="00C52681">
        <w:rPr>
          <w:b/>
        </w:rPr>
        <w:t>ЧиО</w:t>
      </w:r>
      <w:proofErr w:type="spellEnd"/>
      <w:r w:rsidRPr="00C52681">
        <w:rPr>
          <w:b/>
        </w:rPr>
        <w:t>, география</w:t>
      </w:r>
    </w:p>
    <w:p w:rsidR="00DF68A3" w:rsidRPr="00772B14" w:rsidRDefault="00DF68A3" w:rsidP="00DF68A3">
      <w:pPr>
        <w:rPr>
          <w:i/>
        </w:rPr>
      </w:pPr>
      <w:r w:rsidRPr="00C52681">
        <w:t xml:space="preserve">Преподавание истории, </w:t>
      </w:r>
      <w:proofErr w:type="spellStart"/>
      <w:r w:rsidRPr="00C52681">
        <w:t>ЧиО</w:t>
      </w:r>
      <w:proofErr w:type="spellEnd"/>
      <w:r w:rsidRPr="00C52681">
        <w:t xml:space="preserve">, географии с начала </w:t>
      </w:r>
      <w:proofErr w:type="spellStart"/>
      <w:r w:rsidRPr="00C52681">
        <w:t>у.г</w:t>
      </w:r>
      <w:proofErr w:type="spellEnd"/>
      <w:r w:rsidRPr="00C52681">
        <w:t xml:space="preserve">. на вакансии. Только начиная с ноября вели учителя по совместительству </w:t>
      </w:r>
      <w:proofErr w:type="spellStart"/>
      <w:r w:rsidRPr="00C52681">
        <w:t>Узакбаев</w:t>
      </w:r>
      <w:proofErr w:type="spellEnd"/>
      <w:r w:rsidRPr="00C52681">
        <w:t xml:space="preserve"> А.М. и </w:t>
      </w:r>
      <w:proofErr w:type="spellStart"/>
      <w:r w:rsidRPr="00C52681">
        <w:t>Файзуллаев</w:t>
      </w:r>
      <w:proofErr w:type="spellEnd"/>
      <w:r w:rsidRPr="00C52681">
        <w:t xml:space="preserve"> Н.Ш. Качество </w:t>
      </w:r>
      <w:proofErr w:type="gramStart"/>
      <w:r w:rsidRPr="00C52681">
        <w:t>знаний  снизилось</w:t>
      </w:r>
      <w:proofErr w:type="gramEnd"/>
      <w:r w:rsidRPr="00C52681">
        <w:t xml:space="preserve">  по всеобщей истории  на 1% с  58% до 57%, ,  по истории Кыргызстана в этом </w:t>
      </w:r>
      <w:proofErr w:type="spellStart"/>
      <w:r w:rsidRPr="00C52681">
        <w:t>у.г</w:t>
      </w:r>
      <w:proofErr w:type="spellEnd"/>
      <w:r w:rsidRPr="00C52681">
        <w:t xml:space="preserve"> составило  52%, что на 4.3% ниже показателей </w:t>
      </w:r>
      <w:proofErr w:type="spellStart"/>
      <w:r w:rsidRPr="00C52681">
        <w:t>пр</w:t>
      </w:r>
      <w:proofErr w:type="spellEnd"/>
      <w:r w:rsidRPr="00C52681">
        <w:t xml:space="preserve">/у/г..  Ведение </w:t>
      </w:r>
      <w:proofErr w:type="spellStart"/>
      <w:proofErr w:type="gramStart"/>
      <w:r w:rsidRPr="00C52681">
        <w:t>ЧиО</w:t>
      </w:r>
      <w:proofErr w:type="spellEnd"/>
      <w:r w:rsidRPr="00C52681">
        <w:t xml:space="preserve">  в</w:t>
      </w:r>
      <w:proofErr w:type="gramEnd"/>
      <w:r w:rsidRPr="00C52681">
        <w:t xml:space="preserve"> старших классах было возложено на учителя </w:t>
      </w:r>
      <w:proofErr w:type="spellStart"/>
      <w:r w:rsidRPr="00C52681">
        <w:t>русск.языка</w:t>
      </w:r>
      <w:proofErr w:type="spellEnd"/>
      <w:r w:rsidRPr="00C52681">
        <w:t xml:space="preserve">  КЧИ, результаты тоже этого года  составили 64%, что на 9.4% выше показателей </w:t>
      </w:r>
      <w:proofErr w:type="spellStart"/>
      <w:r w:rsidRPr="00C52681">
        <w:t>пр</w:t>
      </w:r>
      <w:proofErr w:type="spellEnd"/>
      <w:r w:rsidRPr="00C52681">
        <w:t>/у/г.</w:t>
      </w:r>
      <w:r>
        <w:rPr>
          <w:b/>
        </w:rPr>
        <w:t xml:space="preserve"> </w:t>
      </w:r>
      <w:r w:rsidRPr="00030BEA">
        <w:t>По географии</w:t>
      </w:r>
      <w:r>
        <w:t xml:space="preserve"> на 14.2% выше показателей </w:t>
      </w:r>
      <w:proofErr w:type="spellStart"/>
      <w:r>
        <w:t>пр</w:t>
      </w:r>
      <w:proofErr w:type="spellEnd"/>
      <w:r>
        <w:t xml:space="preserve">/у/г и составило 65.5%. На протяжении всего </w:t>
      </w:r>
      <w:proofErr w:type="spellStart"/>
      <w:r>
        <w:t>у.г</w:t>
      </w:r>
      <w:proofErr w:type="spellEnd"/>
      <w:r>
        <w:t>. успеваемость 100%</w:t>
      </w:r>
    </w:p>
    <w:p w:rsidR="00DF68A3" w:rsidRPr="002B2185" w:rsidRDefault="00DF68A3" w:rsidP="00DF68A3">
      <w:pPr>
        <w:rPr>
          <w:b/>
        </w:rPr>
      </w:pPr>
      <w:r w:rsidRPr="002B2185">
        <w:rPr>
          <w:b/>
        </w:rPr>
        <w:t xml:space="preserve">Физика </w:t>
      </w:r>
    </w:p>
    <w:p w:rsidR="00DF68A3" w:rsidRPr="00772B14" w:rsidRDefault="00DF68A3" w:rsidP="00DF68A3">
      <w:pPr>
        <w:rPr>
          <w:i/>
        </w:rPr>
      </w:pPr>
      <w:r>
        <w:t xml:space="preserve">Преподавание физики </w:t>
      </w:r>
      <w:proofErr w:type="gramStart"/>
      <w:r>
        <w:t>ведет  9</w:t>
      </w:r>
      <w:proofErr w:type="gramEnd"/>
      <w:r>
        <w:t xml:space="preserve"> год учитель </w:t>
      </w:r>
      <w:proofErr w:type="spellStart"/>
      <w:r>
        <w:t>Тороева</w:t>
      </w:r>
      <w:proofErr w:type="spellEnd"/>
      <w:r>
        <w:t xml:space="preserve"> Т.П. </w:t>
      </w:r>
      <w:r w:rsidRPr="00030BEA">
        <w:rPr>
          <w:i/>
        </w:rPr>
        <w:t xml:space="preserve"> </w:t>
      </w:r>
      <w:proofErr w:type="gramStart"/>
      <w:r>
        <w:t>р</w:t>
      </w:r>
      <w:r w:rsidRPr="00030BEA">
        <w:t>езультаты  качества</w:t>
      </w:r>
      <w:proofErr w:type="gramEnd"/>
      <w:r w:rsidRPr="00030BEA">
        <w:t xml:space="preserve"> усвоения государственных программ </w:t>
      </w:r>
      <w:r>
        <w:t>по физике  составило  47</w:t>
      </w:r>
      <w:r w:rsidRPr="00030BEA">
        <w:t>%. в целом нет скачков и наблюдается стабильность</w:t>
      </w:r>
      <w:r>
        <w:t>.</w:t>
      </w:r>
      <w:r w:rsidRPr="00030BEA">
        <w:t xml:space="preserve"> О</w:t>
      </w:r>
      <w:r w:rsidR="00C52681">
        <w:t>днако, о</w:t>
      </w:r>
      <w:r w:rsidRPr="00030BEA">
        <w:t>тдельно в классах сравнительно низкие</w:t>
      </w:r>
      <w:r>
        <w:t xml:space="preserve"> результаты 33% в 7-а</w:t>
      </w:r>
      <w:r w:rsidRPr="00030BEA">
        <w:t xml:space="preserve"> классе</w:t>
      </w:r>
      <w:r>
        <w:t xml:space="preserve">, что не учитывается учителем ведение предмета впервые. На протяжении всего </w:t>
      </w:r>
      <w:proofErr w:type="spellStart"/>
      <w:r>
        <w:t>у.г</w:t>
      </w:r>
      <w:proofErr w:type="spellEnd"/>
      <w:r>
        <w:t>. успеваемость 100%</w:t>
      </w:r>
    </w:p>
    <w:p w:rsidR="00DF68A3" w:rsidRPr="00030BEA" w:rsidRDefault="00DF68A3" w:rsidP="00DF68A3">
      <w:r w:rsidRPr="00030BEA">
        <w:t xml:space="preserve"> </w:t>
      </w:r>
    </w:p>
    <w:p w:rsidR="00DF68A3" w:rsidRPr="009B50B4" w:rsidRDefault="00DF68A3" w:rsidP="00DF68A3">
      <w:pPr>
        <w:rPr>
          <w:b/>
        </w:rPr>
      </w:pPr>
      <w:r w:rsidRPr="009B50B4">
        <w:rPr>
          <w:b/>
        </w:rPr>
        <w:t>Химия и биология</w:t>
      </w:r>
    </w:p>
    <w:p w:rsidR="00DF68A3" w:rsidRPr="00834212" w:rsidRDefault="00DF68A3" w:rsidP="00DF68A3">
      <w:pPr>
        <w:rPr>
          <w:i/>
        </w:rPr>
      </w:pPr>
      <w:r>
        <w:t xml:space="preserve"> Уроки </w:t>
      </w:r>
      <w:proofErr w:type="gramStart"/>
      <w:r>
        <w:t>биологии  с</w:t>
      </w:r>
      <w:proofErr w:type="gramEnd"/>
      <w:r>
        <w:t xml:space="preserve"> начала </w:t>
      </w:r>
      <w:proofErr w:type="spellStart"/>
      <w:r>
        <w:t>у.г</w:t>
      </w:r>
      <w:proofErr w:type="spellEnd"/>
      <w:r>
        <w:t xml:space="preserve">. вела  </w:t>
      </w:r>
      <w:proofErr w:type="spellStart"/>
      <w:r>
        <w:t>Таева</w:t>
      </w:r>
      <w:proofErr w:type="spellEnd"/>
      <w:r>
        <w:t xml:space="preserve"> Ч.К. По биологии </w:t>
      </w:r>
      <w:proofErr w:type="gramStart"/>
      <w:r>
        <w:t>КЗ  на</w:t>
      </w:r>
      <w:proofErr w:type="gramEnd"/>
      <w:r>
        <w:t xml:space="preserve"> 9.5% повысилось, когда в </w:t>
      </w:r>
      <w:proofErr w:type="spellStart"/>
      <w:r>
        <w:t>пр</w:t>
      </w:r>
      <w:proofErr w:type="spellEnd"/>
      <w:r>
        <w:t>/</w:t>
      </w:r>
      <w:proofErr w:type="spellStart"/>
      <w:r>
        <w:t>уг</w:t>
      </w:r>
      <w:proofErr w:type="spellEnd"/>
      <w:r>
        <w:t>/ наблюдалось снижен</w:t>
      </w:r>
      <w:r w:rsidR="00C52681">
        <w:t>и</w:t>
      </w:r>
      <w:r>
        <w:t xml:space="preserve">е на 4.7%.  </w:t>
      </w:r>
      <w:proofErr w:type="gramStart"/>
      <w:r>
        <w:t>уроки</w:t>
      </w:r>
      <w:proofErr w:type="gramEnd"/>
      <w:r>
        <w:t xml:space="preserve"> химии начиная с ноября месяца стала вести </w:t>
      </w:r>
      <w:proofErr w:type="spellStart"/>
      <w:r>
        <w:t>Таева</w:t>
      </w:r>
      <w:proofErr w:type="spellEnd"/>
      <w:r>
        <w:t xml:space="preserve"> Ч.К., после болезни </w:t>
      </w:r>
      <w:proofErr w:type="spellStart"/>
      <w:r>
        <w:t>Усеновой</w:t>
      </w:r>
      <w:proofErr w:type="spellEnd"/>
      <w:r>
        <w:t xml:space="preserve"> К.Н. и начиная с февраля студентка </w:t>
      </w:r>
      <w:proofErr w:type="spellStart"/>
      <w:r>
        <w:t>Абдыраимова</w:t>
      </w:r>
      <w:proofErr w:type="spellEnd"/>
      <w:r>
        <w:t xml:space="preserve"> У.О. по химии повысилось на 13.1%( 47.5% на 60.6%),</w:t>
      </w:r>
      <w:r w:rsidR="00A22BA0">
        <w:t xml:space="preserve"> что сказалось ведение молодого специалиста,</w:t>
      </w:r>
      <w:r>
        <w:t xml:space="preserve"> «2»-ников– нет. На протяжении всего </w:t>
      </w:r>
      <w:proofErr w:type="spellStart"/>
      <w:r>
        <w:t>у.г</w:t>
      </w:r>
      <w:proofErr w:type="spellEnd"/>
      <w:r>
        <w:t>. успеваемость 100%</w:t>
      </w:r>
    </w:p>
    <w:p w:rsidR="00DF68A3" w:rsidRPr="00DE752B" w:rsidRDefault="00DF68A3" w:rsidP="00DF68A3">
      <w:pPr>
        <w:rPr>
          <w:b/>
        </w:rPr>
      </w:pPr>
      <w:r>
        <w:rPr>
          <w:b/>
        </w:rPr>
        <w:t>Предметы из области социальной, технологии, искусства и культуры здоровья</w:t>
      </w:r>
    </w:p>
    <w:p w:rsidR="00DF68A3" w:rsidRPr="00850D3F" w:rsidRDefault="00DF68A3" w:rsidP="00DF68A3">
      <w:r>
        <w:t xml:space="preserve"> Велись все предметы из этого цикла, преподавали </w:t>
      </w:r>
      <w:proofErr w:type="gramStart"/>
      <w:r>
        <w:t>учителя:  ИХТ</w:t>
      </w:r>
      <w:proofErr w:type="gramEnd"/>
      <w:r>
        <w:t>-</w:t>
      </w:r>
      <w:proofErr w:type="spellStart"/>
      <w:r>
        <w:t>Колбаева</w:t>
      </w:r>
      <w:proofErr w:type="spellEnd"/>
      <w:r>
        <w:t xml:space="preserve"> А.А., информатику-Ибраимова А.А., музыка-</w:t>
      </w:r>
      <w:proofErr w:type="spellStart"/>
      <w:r>
        <w:t>Омуралиев</w:t>
      </w:r>
      <w:proofErr w:type="spellEnd"/>
      <w:r>
        <w:t xml:space="preserve"> Т.А.,  </w:t>
      </w:r>
      <w:proofErr w:type="spellStart"/>
      <w:r>
        <w:t>физ</w:t>
      </w:r>
      <w:proofErr w:type="spellEnd"/>
      <w:r>
        <w:t xml:space="preserve">/воспитание-Ефименко О.Г., ДП- </w:t>
      </w:r>
      <w:proofErr w:type="spellStart"/>
      <w:r>
        <w:t>Джусубалиев</w:t>
      </w:r>
      <w:proofErr w:type="spellEnd"/>
      <w:r>
        <w:t xml:space="preserve"> </w:t>
      </w:r>
      <w:proofErr w:type="spellStart"/>
      <w:r>
        <w:t>Дж.И</w:t>
      </w:r>
      <w:proofErr w:type="spellEnd"/>
      <w:r>
        <w:t xml:space="preserve">. и </w:t>
      </w:r>
      <w:proofErr w:type="spellStart"/>
      <w:r>
        <w:t>новоназванный</w:t>
      </w:r>
      <w:proofErr w:type="spellEnd"/>
      <w:r>
        <w:t xml:space="preserve"> предмет технология вела в начале </w:t>
      </w:r>
      <w:proofErr w:type="spellStart"/>
      <w:r>
        <w:t>у.г</w:t>
      </w:r>
      <w:proofErr w:type="spellEnd"/>
      <w:r>
        <w:t xml:space="preserve">. </w:t>
      </w:r>
      <w:proofErr w:type="spellStart"/>
      <w:r>
        <w:t>Усенова</w:t>
      </w:r>
      <w:proofErr w:type="spellEnd"/>
      <w:r>
        <w:t xml:space="preserve"> К.Н., после </w:t>
      </w:r>
      <w:r w:rsidR="00C52681">
        <w:t xml:space="preserve">болезни с ноября были на замене до конца </w:t>
      </w:r>
      <w:proofErr w:type="spellStart"/>
      <w:r w:rsidR="00C52681">
        <w:t>у.г</w:t>
      </w:r>
      <w:proofErr w:type="spellEnd"/>
      <w:r w:rsidR="00C52681">
        <w:t>.</w:t>
      </w:r>
      <w:r>
        <w:t xml:space="preserve"> </w:t>
      </w:r>
      <w:r w:rsidR="00C52681">
        <w:t>К</w:t>
      </w:r>
      <w:r>
        <w:t>ачество и успеваемость в пределах нормы от 73% до 100%</w:t>
      </w:r>
      <w:r>
        <w:rPr>
          <w:b/>
        </w:rPr>
        <w:t xml:space="preserve">. </w:t>
      </w:r>
      <w:r w:rsidRPr="00850D3F">
        <w:t>Успеваемость 100%</w:t>
      </w:r>
      <w:r>
        <w:t>, кроме информатики-99.3% и музыки-96.3%</w:t>
      </w:r>
    </w:p>
    <w:p w:rsidR="00DF68A3" w:rsidRPr="005B74FD" w:rsidRDefault="00DF68A3" w:rsidP="00DF68A3">
      <w:pPr>
        <w:autoSpaceDE w:val="0"/>
        <w:autoSpaceDN w:val="0"/>
        <w:adjustRightInd w:val="0"/>
        <w:rPr>
          <w:rFonts w:eastAsia="Calibri"/>
          <w:lang w:eastAsia="en-US"/>
        </w:rPr>
      </w:pPr>
      <w:r w:rsidRPr="005B74FD">
        <w:rPr>
          <w:rFonts w:eastAsia="Calibri"/>
          <w:lang w:eastAsia="en-US"/>
        </w:rPr>
        <w:t>Количество проведенных диктантов, творческих, контрольных, практических, лабораторных работ</w:t>
      </w:r>
    </w:p>
    <w:p w:rsidR="00DF68A3" w:rsidRPr="005B74FD" w:rsidRDefault="00DF68A3" w:rsidP="00DF68A3">
      <w:pPr>
        <w:autoSpaceDE w:val="0"/>
        <w:autoSpaceDN w:val="0"/>
        <w:adjustRightInd w:val="0"/>
        <w:rPr>
          <w:rFonts w:eastAsia="Calibri"/>
          <w:lang w:eastAsia="en-US"/>
        </w:rPr>
      </w:pPr>
      <w:r w:rsidRPr="005B74FD">
        <w:rPr>
          <w:rFonts w:eastAsia="Calibri"/>
          <w:lang w:eastAsia="en-US"/>
        </w:rPr>
        <w:t>соответствует программам по предметам и календарно-тематическому планированию учителей -</w:t>
      </w:r>
    </w:p>
    <w:p w:rsidR="00DF68A3" w:rsidRPr="005B74FD" w:rsidRDefault="00DF68A3" w:rsidP="00DF68A3">
      <w:pPr>
        <w:rPr>
          <w:rFonts w:eastAsia="Calibri"/>
          <w:lang w:eastAsia="en-US"/>
        </w:rPr>
      </w:pPr>
      <w:r w:rsidRPr="005B74FD">
        <w:rPr>
          <w:rFonts w:eastAsia="Calibri"/>
          <w:lang w:eastAsia="en-US"/>
        </w:rPr>
        <w:t xml:space="preserve">предметников. </w:t>
      </w:r>
    </w:p>
    <w:p w:rsidR="00DF68A3" w:rsidRPr="009E3E31" w:rsidRDefault="00DF68A3" w:rsidP="00A22BA0">
      <w:pPr>
        <w:tabs>
          <w:tab w:val="left" w:pos="516"/>
        </w:tabs>
        <w:rPr>
          <w:rFonts w:eastAsia="Calibri"/>
          <w:b/>
        </w:rPr>
      </w:pPr>
    </w:p>
    <w:p w:rsidR="00DF68A3" w:rsidRDefault="00DF68A3" w:rsidP="00DF68A3">
      <w:pPr>
        <w:tabs>
          <w:tab w:val="left" w:pos="1834"/>
        </w:tabs>
        <w:rPr>
          <w:b/>
        </w:rPr>
      </w:pPr>
      <w:r w:rsidRPr="002623FA">
        <w:rPr>
          <w:b/>
        </w:rPr>
        <w:t>Рекомендации:</w:t>
      </w:r>
      <w:r w:rsidR="00C52681">
        <w:rPr>
          <w:b/>
        </w:rPr>
        <w:t xml:space="preserve"> </w:t>
      </w:r>
    </w:p>
    <w:p w:rsidR="00DF68A3" w:rsidRPr="00850D3F" w:rsidRDefault="00DF68A3" w:rsidP="00DF68A3">
      <w:pPr>
        <w:pStyle w:val="af"/>
        <w:numPr>
          <w:ilvl w:val="0"/>
          <w:numId w:val="22"/>
        </w:numPr>
        <w:rPr>
          <w:rFonts w:eastAsia="Calibri"/>
          <w:b/>
        </w:rPr>
      </w:pPr>
      <w:r w:rsidRPr="00670908">
        <w:t xml:space="preserve">Учителям по </w:t>
      </w:r>
      <w:r>
        <w:t>основным предметам рекомендовано</w:t>
      </w:r>
      <w:r w:rsidRPr="009E3E31">
        <w:rPr>
          <w:sz w:val="22"/>
          <w:szCs w:val="22"/>
        </w:rPr>
        <w:t xml:space="preserve"> </w:t>
      </w:r>
      <w:r w:rsidRPr="009E3E31">
        <w:rPr>
          <w:rFonts w:eastAsia="Calibri"/>
        </w:rPr>
        <w:t>усилить индивидуальную работу, активизировать работу на уроках, продумывать новые формы усвоения, закрепления и опроса учащихся.</w:t>
      </w:r>
    </w:p>
    <w:p w:rsidR="00DF68A3" w:rsidRPr="00850D3F" w:rsidRDefault="00DF68A3" w:rsidP="00DF68A3">
      <w:pPr>
        <w:numPr>
          <w:ilvl w:val="0"/>
          <w:numId w:val="22"/>
        </w:numPr>
      </w:pPr>
      <w:r w:rsidRPr="008644CE">
        <w:t>Учителям   направить работу на повышение качества  успев</w:t>
      </w:r>
      <w:r w:rsidR="00C52681">
        <w:t xml:space="preserve">аемости учащихся по предмету, </w:t>
      </w:r>
      <w:r w:rsidRPr="008644CE">
        <w:t>обратив особое внимание на учащихся 2-ступени обучения</w:t>
      </w:r>
    </w:p>
    <w:p w:rsidR="00DF68A3" w:rsidRPr="009E3E31" w:rsidRDefault="00DF68A3" w:rsidP="00DF68A3">
      <w:pPr>
        <w:pStyle w:val="af"/>
        <w:numPr>
          <w:ilvl w:val="0"/>
          <w:numId w:val="22"/>
        </w:numPr>
        <w:rPr>
          <w:rFonts w:eastAsia="Calibri"/>
          <w:b/>
        </w:rPr>
      </w:pPr>
      <w:r>
        <w:t>не устанавливаются причины повышения/снижения уровня достижений уч-ся, с целью последующей коррекции образовательного процесса</w:t>
      </w:r>
    </w:p>
    <w:p w:rsidR="00DF68A3" w:rsidRDefault="00DF68A3" w:rsidP="00DF68A3">
      <w:pPr>
        <w:pStyle w:val="af"/>
        <w:numPr>
          <w:ilvl w:val="0"/>
          <w:numId w:val="2"/>
        </w:numPr>
      </w:pPr>
      <w:r>
        <w:t xml:space="preserve">Нет системы в сопровождении </w:t>
      </w:r>
      <w:proofErr w:type="gramStart"/>
      <w:r>
        <w:t>учащихся,  испытывающих</w:t>
      </w:r>
      <w:proofErr w:type="gramEnd"/>
      <w:r>
        <w:t xml:space="preserve"> трудности в усвоении программного материала; учителю физики и геометрии взять на вооружение преподавание в 7-а классе, чтобы избежать </w:t>
      </w:r>
      <w:proofErr w:type="spellStart"/>
      <w:r>
        <w:t>неуспешность</w:t>
      </w:r>
      <w:proofErr w:type="spellEnd"/>
      <w:r>
        <w:t xml:space="preserve"> в след. </w:t>
      </w:r>
      <w:proofErr w:type="spellStart"/>
      <w:r>
        <w:t>у.г</w:t>
      </w:r>
      <w:proofErr w:type="spellEnd"/>
      <w:r>
        <w:t>.. т.к. преподавание ведется впервые</w:t>
      </w:r>
    </w:p>
    <w:p w:rsidR="00DF68A3" w:rsidRDefault="00DF68A3" w:rsidP="00DF68A3">
      <w:pPr>
        <w:pStyle w:val="af"/>
        <w:numPr>
          <w:ilvl w:val="0"/>
          <w:numId w:val="2"/>
        </w:numPr>
      </w:pPr>
      <w:r>
        <w:t>Разнообразить формы проведения уроков</w:t>
      </w:r>
    </w:p>
    <w:p w:rsidR="00DF68A3" w:rsidRPr="00CC582F" w:rsidRDefault="00DF68A3" w:rsidP="00DF68A3">
      <w:pPr>
        <w:jc w:val="both"/>
      </w:pPr>
      <w:r>
        <w:t>По прежнему высокими остаются показатели п</w:t>
      </w:r>
      <w:r w:rsidR="00C52681">
        <w:t>о биологии</w:t>
      </w:r>
      <w:r>
        <w:t>,</w:t>
      </w:r>
      <w:r w:rsidR="00C52681">
        <w:t xml:space="preserve"> химии, географии, </w:t>
      </w:r>
      <w:proofErr w:type="spellStart"/>
      <w:r w:rsidR="00C52681">
        <w:t>ЧиО</w:t>
      </w:r>
      <w:proofErr w:type="spellEnd"/>
      <w:r w:rsidR="00C52681">
        <w:t>. Снизились результаты</w:t>
      </w:r>
      <w:r>
        <w:t xml:space="preserve"> – по физике, алгебре, геометрии  и ОИВТ, хотя показатели приемлемы для средней школы.</w:t>
      </w:r>
    </w:p>
    <w:p w:rsidR="00DF68A3" w:rsidRDefault="00DF68A3" w:rsidP="00F21D0D">
      <w:pPr>
        <w:numPr>
          <w:ilvl w:val="0"/>
          <w:numId w:val="2"/>
        </w:numPr>
        <w:autoSpaceDN w:val="0"/>
        <w:jc w:val="both"/>
      </w:pPr>
      <w:r>
        <w:lastRenderedPageBreak/>
        <w:t>учителям-предметникам необходимо проанализировать снижение результатов и наметить пути повышения качества ЗУН по своим предметам</w:t>
      </w:r>
    </w:p>
    <w:p w:rsidR="00DF68A3" w:rsidRDefault="00DF68A3" w:rsidP="00A22BA0">
      <w:pPr>
        <w:autoSpaceDN w:val="0"/>
        <w:ind w:left="720"/>
        <w:jc w:val="both"/>
      </w:pPr>
    </w:p>
    <w:p w:rsidR="00DF68A3" w:rsidRPr="00E11E2D" w:rsidRDefault="00DF68A3" w:rsidP="00DF68A3">
      <w:pPr>
        <w:autoSpaceDN w:val="0"/>
        <w:ind w:left="360"/>
        <w:jc w:val="both"/>
      </w:pPr>
    </w:p>
    <w:p w:rsidR="00DF68A3" w:rsidRDefault="00DF68A3" w:rsidP="00DF68A3">
      <w:pPr>
        <w:pStyle w:val="af"/>
        <w:jc w:val="center"/>
        <w:rPr>
          <w:b/>
        </w:rPr>
      </w:pPr>
      <w:r>
        <w:rPr>
          <w:b/>
        </w:rPr>
        <w:t xml:space="preserve">Характеристика </w:t>
      </w:r>
      <w:r w:rsidRPr="004C126B">
        <w:rPr>
          <w:b/>
        </w:rPr>
        <w:t>классов</w:t>
      </w:r>
    </w:p>
    <w:p w:rsidR="00DF68A3" w:rsidRPr="00E3623B" w:rsidRDefault="00DF68A3" w:rsidP="00DF68A3">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5</w:t>
      </w:r>
      <w:r w:rsidRPr="004C126B">
        <w:rPr>
          <w:b/>
        </w:rPr>
        <w:t xml:space="preserve">-А класса </w:t>
      </w:r>
      <w:r>
        <w:rPr>
          <w:b/>
        </w:rPr>
        <w:t>за 2018-19</w:t>
      </w:r>
      <w:r w:rsidRPr="004C126B">
        <w:rPr>
          <w:b/>
        </w:rPr>
        <w:t xml:space="preserve"> </w:t>
      </w:r>
      <w:proofErr w:type="spellStart"/>
      <w:r w:rsidRPr="004C126B">
        <w:rPr>
          <w:b/>
        </w:rPr>
        <w:t>у.г</w:t>
      </w:r>
      <w:proofErr w:type="spellEnd"/>
      <w:r w:rsidRPr="004C126B">
        <w:rPr>
          <w:b/>
        </w:rPr>
        <w:t>.</w:t>
      </w:r>
    </w:p>
    <w:p w:rsidR="00DF68A3" w:rsidRPr="00555561" w:rsidRDefault="00DF68A3" w:rsidP="00DF68A3">
      <w:pPr>
        <w:spacing w:before="120"/>
        <w:ind w:left="-540" w:right="-185" w:firstLine="398"/>
        <w:jc w:val="both"/>
      </w:pPr>
      <w:r>
        <w:t>Учебный год в 5-А классе завершили 30 учащихся, из них 16</w:t>
      </w:r>
      <w:r w:rsidRPr="00555561">
        <w:t xml:space="preserve"> мальчиков, 14 девочек. Кл/</w:t>
      </w:r>
      <w:r>
        <w:t xml:space="preserve">руководитель </w:t>
      </w:r>
      <w:proofErr w:type="spellStart"/>
      <w:r>
        <w:t>Касымалиева</w:t>
      </w:r>
      <w:proofErr w:type="spellEnd"/>
      <w:r>
        <w:t xml:space="preserve"> Б.С.  По итогам 2017/2018</w:t>
      </w:r>
      <w:r w:rsidRPr="00ED7DBD">
        <w:t xml:space="preserve"> </w:t>
      </w:r>
      <w:proofErr w:type="spellStart"/>
      <w:r w:rsidRPr="00ED7DBD">
        <w:t>у.г</w:t>
      </w:r>
      <w:proofErr w:type="spellEnd"/>
      <w:r w:rsidRPr="00ED7DBD">
        <w:t>. 4 А класс, клас</w:t>
      </w:r>
      <w:r>
        <w:t xml:space="preserve">сный руководитель </w:t>
      </w:r>
      <w:proofErr w:type="spellStart"/>
      <w:r>
        <w:t>Студеникина</w:t>
      </w:r>
      <w:proofErr w:type="spellEnd"/>
      <w:r>
        <w:t xml:space="preserve"> Т.М..,  окончили 28 учащихся, из них 2 отличника, 7</w:t>
      </w:r>
      <w:r w:rsidRPr="00ED7DBD">
        <w:t xml:space="preserve"> ударников</w:t>
      </w:r>
      <w:r>
        <w:t>.  КЗ 32.1%, успеваемость 100</w:t>
      </w:r>
      <w:r w:rsidRPr="00ED7DBD">
        <w:t xml:space="preserve">%. За летний период </w:t>
      </w:r>
      <w:r>
        <w:t xml:space="preserve"> выбыло 3 учащихся, из них 1 ударник</w:t>
      </w:r>
      <w:r w:rsidRPr="00ED7DBD">
        <w:t>,</w:t>
      </w:r>
      <w:r>
        <w:t xml:space="preserve"> 1 отличник и 1 троечник</w:t>
      </w:r>
      <w:r w:rsidRPr="00D238EF">
        <w:t>.</w:t>
      </w:r>
      <w:r>
        <w:t xml:space="preserve"> Прибыло 7 учащихся –все троечники, из них </w:t>
      </w:r>
      <w:proofErr w:type="spellStart"/>
      <w:r>
        <w:t>Тологонов</w:t>
      </w:r>
      <w:proofErr w:type="spellEnd"/>
      <w:r>
        <w:t xml:space="preserve"> А. пополнил ряды ударников. За </w:t>
      </w:r>
      <w:proofErr w:type="spellStart"/>
      <w:r>
        <w:t>у.г.выбыло</w:t>
      </w:r>
      <w:proofErr w:type="spellEnd"/>
      <w:r>
        <w:t xml:space="preserve"> 2 двоечника.</w:t>
      </w:r>
    </w:p>
    <w:p w:rsidR="00DF68A3" w:rsidRDefault="00DF68A3" w:rsidP="00DF68A3">
      <w:pPr>
        <w:ind w:left="-540" w:right="-185"/>
        <w:jc w:val="both"/>
      </w:pPr>
      <w:r w:rsidRPr="00555561">
        <w:rPr>
          <w:color w:val="000000"/>
        </w:rPr>
        <w:t xml:space="preserve">  </w:t>
      </w:r>
      <w:r>
        <w:t xml:space="preserve">По итогам года КЗ </w:t>
      </w:r>
      <w:proofErr w:type="spellStart"/>
      <w:r>
        <w:t>сотавило</w:t>
      </w:r>
      <w:proofErr w:type="spellEnd"/>
      <w:r>
        <w:t xml:space="preserve"> 30</w:t>
      </w:r>
      <w:r w:rsidRPr="00555561">
        <w:t>%</w:t>
      </w:r>
      <w:r>
        <w:t>. Здесь хочется отметить, что изначально учителями н/классов велась недостаточная работа по обеспечению качества</w:t>
      </w:r>
      <w:r w:rsidR="00F7761D">
        <w:t xml:space="preserve"> </w:t>
      </w:r>
      <w:r w:rsidR="000405AB">
        <w:t>учащихся,</w:t>
      </w:r>
      <w:r>
        <w:t xml:space="preserve"> что подтверждают и родители. В н/ш не раз менялись учителя</w:t>
      </w:r>
      <w:r w:rsidR="008E573A">
        <w:t>:</w:t>
      </w:r>
      <w:r>
        <w:t xml:space="preserve"> 1-класс</w:t>
      </w:r>
      <w:r w:rsidR="008E573A">
        <w:t>-</w:t>
      </w:r>
      <w:r w:rsidR="00F21D0D">
        <w:t xml:space="preserve"> </w:t>
      </w:r>
      <w:proofErr w:type="spellStart"/>
      <w:r w:rsidR="00F21D0D">
        <w:t>Бугайцова</w:t>
      </w:r>
      <w:proofErr w:type="spellEnd"/>
      <w:r w:rsidR="00F21D0D">
        <w:t xml:space="preserve"> О.В. </w:t>
      </w:r>
      <w:r>
        <w:t xml:space="preserve">(но из-за частых болезней учителя за классом не было должной замены и контроля), 2-класс-Бактюбекова Р.В. и БОВ, 3-класс-Матяшова Д.А. и продолжила обучать </w:t>
      </w:r>
      <w:proofErr w:type="spellStart"/>
      <w:r>
        <w:t>Студеникина</w:t>
      </w:r>
      <w:proofErr w:type="spellEnd"/>
      <w:r>
        <w:t xml:space="preserve"> Т.М. -</w:t>
      </w:r>
      <w:r w:rsidR="00991F4A">
        <w:t>вот причины такого</w:t>
      </w:r>
      <w:r>
        <w:t xml:space="preserve"> КЗ</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%КЗ</w:t>
            </w:r>
          </w:p>
        </w:tc>
        <w:tc>
          <w:tcPr>
            <w:tcW w:w="1134" w:type="dxa"/>
            <w:tcBorders>
              <w:left w:val="single" w:sz="4" w:space="0" w:color="auto"/>
            </w:tcBorders>
            <w:shd w:val="clear" w:color="auto" w:fill="auto"/>
          </w:tcPr>
          <w:p w:rsidR="00DF68A3" w:rsidRPr="00EA4AB3" w:rsidRDefault="00DF68A3" w:rsidP="008E573A">
            <w:pPr>
              <w:jc w:val="center"/>
            </w:pPr>
            <w:r>
              <w:t>%успев</w:t>
            </w:r>
          </w:p>
        </w:tc>
        <w:tc>
          <w:tcPr>
            <w:tcW w:w="708" w:type="dxa"/>
            <w:tcBorders>
              <w:left w:val="single" w:sz="4" w:space="0" w:color="auto"/>
            </w:tcBorders>
            <w:shd w:val="clear" w:color="auto" w:fill="auto"/>
          </w:tcPr>
          <w:p w:rsidR="00DF68A3" w:rsidRDefault="00DF68A3" w:rsidP="008E573A">
            <w:pPr>
              <w:jc w:val="center"/>
            </w:pPr>
            <w:r>
              <w:t>«2»</w:t>
            </w:r>
          </w:p>
        </w:tc>
        <w:tc>
          <w:tcPr>
            <w:tcW w:w="1701" w:type="dxa"/>
            <w:tcBorders>
              <w:left w:val="single" w:sz="4" w:space="0" w:color="auto"/>
            </w:tcBorders>
            <w:shd w:val="clear" w:color="auto" w:fill="auto"/>
          </w:tcPr>
          <w:p w:rsidR="00DF68A3" w:rsidRDefault="00DF68A3" w:rsidP="008E573A">
            <w:pPr>
              <w:ind w:right="460"/>
              <w:jc w:val="center"/>
            </w:pPr>
            <w:r>
              <w:t>Динамика</w:t>
            </w: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1-четв</w:t>
            </w:r>
          </w:p>
        </w:tc>
        <w:tc>
          <w:tcPr>
            <w:tcW w:w="1291" w:type="dxa"/>
            <w:tcBorders>
              <w:left w:val="single" w:sz="4" w:space="0" w:color="auto"/>
            </w:tcBorders>
            <w:shd w:val="clear" w:color="auto" w:fill="auto"/>
          </w:tcPr>
          <w:p w:rsidR="00DF68A3" w:rsidRPr="00EA4AB3" w:rsidRDefault="00DF68A3" w:rsidP="008E573A">
            <w:r>
              <w:t>30</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7</w:t>
            </w:r>
          </w:p>
        </w:tc>
        <w:tc>
          <w:tcPr>
            <w:tcW w:w="1134" w:type="dxa"/>
            <w:tcBorders>
              <w:right w:val="single" w:sz="4" w:space="0" w:color="auto"/>
            </w:tcBorders>
            <w:shd w:val="clear" w:color="auto" w:fill="auto"/>
          </w:tcPr>
          <w:p w:rsidR="00DF68A3" w:rsidRPr="007337E3" w:rsidRDefault="00DF68A3" w:rsidP="008E573A">
            <w:pPr>
              <w:jc w:val="center"/>
            </w:pPr>
            <w:r>
              <w:t>26.6</w:t>
            </w:r>
          </w:p>
        </w:tc>
        <w:tc>
          <w:tcPr>
            <w:tcW w:w="1134" w:type="dxa"/>
            <w:tcBorders>
              <w:left w:val="single" w:sz="4" w:space="0" w:color="auto"/>
            </w:tcBorders>
            <w:shd w:val="clear" w:color="auto" w:fill="auto"/>
          </w:tcPr>
          <w:p w:rsidR="00DF68A3" w:rsidRPr="007337E3" w:rsidRDefault="00DF68A3" w:rsidP="008E573A">
            <w:pPr>
              <w:jc w:val="center"/>
            </w:pPr>
            <w:r>
              <w:t>100</w:t>
            </w:r>
          </w:p>
        </w:tc>
        <w:tc>
          <w:tcPr>
            <w:tcW w:w="708" w:type="dxa"/>
            <w:tcBorders>
              <w:left w:val="single" w:sz="4" w:space="0" w:color="auto"/>
            </w:tcBorders>
            <w:shd w:val="clear" w:color="auto" w:fill="auto"/>
          </w:tcPr>
          <w:p w:rsidR="00DF68A3" w:rsidRPr="00EA4AB3" w:rsidRDefault="00DF68A3" w:rsidP="008E573A">
            <w:pPr>
              <w:jc w:val="center"/>
            </w:pP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2-четв</w:t>
            </w:r>
          </w:p>
        </w:tc>
        <w:tc>
          <w:tcPr>
            <w:tcW w:w="1291" w:type="dxa"/>
            <w:tcBorders>
              <w:left w:val="single" w:sz="4" w:space="0" w:color="auto"/>
            </w:tcBorders>
            <w:shd w:val="clear" w:color="auto" w:fill="auto"/>
          </w:tcPr>
          <w:p w:rsidR="00DF68A3" w:rsidRPr="00EA4AB3" w:rsidRDefault="00DF68A3" w:rsidP="008E573A">
            <w:r>
              <w:t>30</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10</w:t>
            </w:r>
          </w:p>
        </w:tc>
        <w:tc>
          <w:tcPr>
            <w:tcW w:w="1134" w:type="dxa"/>
            <w:tcBorders>
              <w:right w:val="single" w:sz="4" w:space="0" w:color="auto"/>
            </w:tcBorders>
            <w:shd w:val="clear" w:color="auto" w:fill="auto"/>
          </w:tcPr>
          <w:p w:rsidR="00DF68A3" w:rsidRPr="00FF3D12" w:rsidRDefault="00DF68A3" w:rsidP="008E573A">
            <w:pPr>
              <w:jc w:val="center"/>
              <w:rPr>
                <w:i/>
                <w:color w:val="00B050"/>
              </w:rPr>
            </w:pPr>
            <w:r>
              <w:rPr>
                <w:i/>
                <w:color w:val="00B050"/>
              </w:rPr>
              <w:t>37</w:t>
            </w:r>
          </w:p>
        </w:tc>
        <w:tc>
          <w:tcPr>
            <w:tcW w:w="1134" w:type="dxa"/>
            <w:tcBorders>
              <w:left w:val="single" w:sz="4" w:space="0" w:color="auto"/>
            </w:tcBorders>
            <w:shd w:val="clear" w:color="auto" w:fill="auto"/>
          </w:tcPr>
          <w:p w:rsidR="00DF68A3" w:rsidRPr="007337E3" w:rsidRDefault="00DF68A3" w:rsidP="008E573A">
            <w:pPr>
              <w:jc w:val="center"/>
              <w:rPr>
                <w:b/>
                <w:bCs/>
              </w:rPr>
            </w:pPr>
            <w:r>
              <w:rPr>
                <w:b/>
                <w:bCs/>
              </w:rPr>
              <w:t>86.2</w:t>
            </w:r>
          </w:p>
        </w:tc>
        <w:tc>
          <w:tcPr>
            <w:tcW w:w="708" w:type="dxa"/>
            <w:tcBorders>
              <w:left w:val="single" w:sz="4" w:space="0" w:color="auto"/>
            </w:tcBorders>
            <w:shd w:val="clear" w:color="auto" w:fill="auto"/>
          </w:tcPr>
          <w:p w:rsidR="00DF68A3" w:rsidRPr="00EA4AB3" w:rsidRDefault="00DF68A3" w:rsidP="008E573A">
            <w:pPr>
              <w:jc w:val="center"/>
            </w:pPr>
            <w:r>
              <w:t>4</w:t>
            </w:r>
          </w:p>
        </w:tc>
        <w:tc>
          <w:tcPr>
            <w:tcW w:w="1701"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3-четв</w:t>
            </w:r>
          </w:p>
        </w:tc>
        <w:tc>
          <w:tcPr>
            <w:tcW w:w="1291" w:type="dxa"/>
            <w:tcBorders>
              <w:left w:val="single" w:sz="4" w:space="0" w:color="auto"/>
            </w:tcBorders>
            <w:shd w:val="clear" w:color="auto" w:fill="auto"/>
          </w:tcPr>
          <w:p w:rsidR="00DF68A3" w:rsidRPr="00EA4AB3" w:rsidRDefault="00DF68A3" w:rsidP="008E573A">
            <w:r>
              <w:t>30</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8</w:t>
            </w:r>
          </w:p>
        </w:tc>
        <w:tc>
          <w:tcPr>
            <w:tcW w:w="1134" w:type="dxa"/>
            <w:tcBorders>
              <w:right w:val="single" w:sz="4" w:space="0" w:color="auto"/>
            </w:tcBorders>
            <w:shd w:val="clear" w:color="auto" w:fill="auto"/>
          </w:tcPr>
          <w:p w:rsidR="00DF68A3" w:rsidRPr="002E7DB0" w:rsidRDefault="00DF68A3" w:rsidP="008E573A">
            <w:pPr>
              <w:jc w:val="center"/>
              <w:rPr>
                <w:i/>
                <w:color w:val="FF0000"/>
              </w:rPr>
            </w:pPr>
            <w:r w:rsidRPr="002E7DB0">
              <w:rPr>
                <w:i/>
                <w:color w:val="FF0000"/>
              </w:rPr>
              <w:t>30</w:t>
            </w:r>
          </w:p>
        </w:tc>
        <w:tc>
          <w:tcPr>
            <w:tcW w:w="1134" w:type="dxa"/>
            <w:tcBorders>
              <w:left w:val="single" w:sz="4" w:space="0" w:color="auto"/>
            </w:tcBorders>
            <w:shd w:val="clear" w:color="auto" w:fill="auto"/>
          </w:tcPr>
          <w:p w:rsidR="00DF68A3" w:rsidRPr="007337E3" w:rsidRDefault="00DF68A3" w:rsidP="008E573A">
            <w:pPr>
              <w:jc w:val="center"/>
              <w:rPr>
                <w:b/>
                <w:bCs/>
              </w:rPr>
            </w:pPr>
            <w:r>
              <w:rPr>
                <w:b/>
                <w:bCs/>
              </w:rPr>
              <w:t>83.3</w:t>
            </w:r>
          </w:p>
        </w:tc>
        <w:tc>
          <w:tcPr>
            <w:tcW w:w="708" w:type="dxa"/>
            <w:tcBorders>
              <w:left w:val="single" w:sz="4" w:space="0" w:color="auto"/>
            </w:tcBorders>
            <w:shd w:val="clear" w:color="auto" w:fill="auto"/>
          </w:tcPr>
          <w:p w:rsidR="00DF68A3" w:rsidRPr="00EA4AB3" w:rsidRDefault="00DF68A3" w:rsidP="008E573A">
            <w:pPr>
              <w:jc w:val="center"/>
            </w:pPr>
            <w:r>
              <w:t>5</w:t>
            </w:r>
          </w:p>
        </w:tc>
        <w:tc>
          <w:tcPr>
            <w:tcW w:w="1701"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4-четв</w:t>
            </w:r>
          </w:p>
        </w:tc>
        <w:tc>
          <w:tcPr>
            <w:tcW w:w="1291" w:type="dxa"/>
            <w:tcBorders>
              <w:left w:val="single" w:sz="4" w:space="0" w:color="auto"/>
            </w:tcBorders>
            <w:shd w:val="clear" w:color="auto" w:fill="auto"/>
          </w:tcPr>
          <w:p w:rsidR="00DF68A3" w:rsidRDefault="00DF68A3" w:rsidP="008E573A">
            <w:r>
              <w:t>30</w:t>
            </w:r>
          </w:p>
        </w:tc>
        <w:tc>
          <w:tcPr>
            <w:tcW w:w="709" w:type="dxa"/>
            <w:tcBorders>
              <w:right w:val="single" w:sz="4" w:space="0" w:color="auto"/>
            </w:tcBorders>
            <w:shd w:val="clear" w:color="auto" w:fill="auto"/>
          </w:tcPr>
          <w:p w:rsidR="00DF68A3" w:rsidRDefault="00DF68A3" w:rsidP="008E573A">
            <w:pPr>
              <w:jc w:val="center"/>
            </w:pPr>
            <w:r>
              <w:t>1</w:t>
            </w:r>
          </w:p>
        </w:tc>
        <w:tc>
          <w:tcPr>
            <w:tcW w:w="1134" w:type="dxa"/>
            <w:tcBorders>
              <w:left w:val="single" w:sz="4" w:space="0" w:color="auto"/>
            </w:tcBorders>
            <w:shd w:val="clear" w:color="auto" w:fill="auto"/>
          </w:tcPr>
          <w:p w:rsidR="00DF68A3" w:rsidRDefault="00DF68A3" w:rsidP="008E573A">
            <w:pPr>
              <w:jc w:val="center"/>
            </w:pPr>
            <w:r>
              <w:t>8</w:t>
            </w:r>
          </w:p>
        </w:tc>
        <w:tc>
          <w:tcPr>
            <w:tcW w:w="1134" w:type="dxa"/>
            <w:tcBorders>
              <w:right w:val="single" w:sz="4" w:space="0" w:color="auto"/>
            </w:tcBorders>
            <w:shd w:val="clear" w:color="auto" w:fill="auto"/>
          </w:tcPr>
          <w:p w:rsidR="00DF68A3" w:rsidRPr="00C72B78" w:rsidRDefault="00DF68A3" w:rsidP="008E573A">
            <w:pPr>
              <w:jc w:val="center"/>
              <w:rPr>
                <w:color w:val="FF0000"/>
              </w:rPr>
            </w:pPr>
            <w:r>
              <w:rPr>
                <w:color w:val="FF0000"/>
              </w:rPr>
              <w:t>30</w:t>
            </w:r>
          </w:p>
        </w:tc>
        <w:tc>
          <w:tcPr>
            <w:tcW w:w="1134" w:type="dxa"/>
            <w:tcBorders>
              <w:left w:val="single" w:sz="4" w:space="0" w:color="auto"/>
            </w:tcBorders>
            <w:shd w:val="clear" w:color="auto" w:fill="auto"/>
          </w:tcPr>
          <w:p w:rsidR="00DF68A3" w:rsidRDefault="008E573A" w:rsidP="008E573A">
            <w:pPr>
              <w:jc w:val="center"/>
            </w:pPr>
            <w:r>
              <w:t>96.6</w:t>
            </w:r>
          </w:p>
        </w:tc>
        <w:tc>
          <w:tcPr>
            <w:tcW w:w="708" w:type="dxa"/>
            <w:tcBorders>
              <w:left w:val="single" w:sz="4" w:space="0" w:color="auto"/>
            </w:tcBorders>
            <w:shd w:val="clear" w:color="auto" w:fill="auto"/>
          </w:tcPr>
          <w:p w:rsidR="00DF68A3" w:rsidRDefault="00F7761D" w:rsidP="008E573A">
            <w:pPr>
              <w:jc w:val="center"/>
            </w:pPr>
            <w:r>
              <w:t>3</w:t>
            </w:r>
          </w:p>
        </w:tc>
        <w:tc>
          <w:tcPr>
            <w:tcW w:w="1701"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Год</w:t>
            </w:r>
          </w:p>
        </w:tc>
        <w:tc>
          <w:tcPr>
            <w:tcW w:w="1291" w:type="dxa"/>
            <w:tcBorders>
              <w:left w:val="single" w:sz="4" w:space="0" w:color="auto"/>
            </w:tcBorders>
            <w:shd w:val="clear" w:color="auto" w:fill="auto"/>
          </w:tcPr>
          <w:p w:rsidR="00DF68A3" w:rsidRDefault="00DF68A3" w:rsidP="008E573A">
            <w:r>
              <w:t>30</w:t>
            </w:r>
          </w:p>
        </w:tc>
        <w:tc>
          <w:tcPr>
            <w:tcW w:w="709" w:type="dxa"/>
            <w:tcBorders>
              <w:right w:val="single" w:sz="4" w:space="0" w:color="auto"/>
            </w:tcBorders>
            <w:shd w:val="clear" w:color="auto" w:fill="auto"/>
          </w:tcPr>
          <w:p w:rsidR="00DF68A3" w:rsidRDefault="00DF68A3" w:rsidP="008E573A">
            <w:pPr>
              <w:jc w:val="center"/>
            </w:pPr>
            <w:r>
              <w:t>1</w:t>
            </w:r>
          </w:p>
        </w:tc>
        <w:tc>
          <w:tcPr>
            <w:tcW w:w="1134" w:type="dxa"/>
            <w:tcBorders>
              <w:left w:val="single" w:sz="4" w:space="0" w:color="auto"/>
            </w:tcBorders>
            <w:shd w:val="clear" w:color="auto" w:fill="auto"/>
          </w:tcPr>
          <w:p w:rsidR="00DF68A3" w:rsidRDefault="00DF68A3" w:rsidP="008E573A">
            <w:pPr>
              <w:jc w:val="center"/>
            </w:pPr>
            <w:r>
              <w:t>8</w:t>
            </w:r>
          </w:p>
        </w:tc>
        <w:tc>
          <w:tcPr>
            <w:tcW w:w="1134" w:type="dxa"/>
            <w:tcBorders>
              <w:right w:val="single" w:sz="4" w:space="0" w:color="auto"/>
            </w:tcBorders>
            <w:shd w:val="clear" w:color="auto" w:fill="auto"/>
          </w:tcPr>
          <w:p w:rsidR="00DF68A3" w:rsidRPr="00C72B78" w:rsidRDefault="00DF68A3" w:rsidP="008E573A">
            <w:pPr>
              <w:jc w:val="center"/>
              <w:rPr>
                <w:color w:val="FF0000"/>
              </w:rPr>
            </w:pPr>
            <w:r>
              <w:rPr>
                <w:color w:val="FF0000"/>
              </w:rPr>
              <w:t>30</w:t>
            </w:r>
          </w:p>
        </w:tc>
        <w:tc>
          <w:tcPr>
            <w:tcW w:w="1134" w:type="dxa"/>
            <w:tcBorders>
              <w:left w:val="single" w:sz="4" w:space="0" w:color="auto"/>
            </w:tcBorders>
            <w:shd w:val="clear" w:color="auto" w:fill="auto"/>
          </w:tcPr>
          <w:p w:rsidR="00DF68A3" w:rsidRDefault="00F7761D" w:rsidP="008E573A">
            <w:pPr>
              <w:jc w:val="center"/>
            </w:pPr>
            <w:r>
              <w:t>90</w:t>
            </w:r>
          </w:p>
        </w:tc>
        <w:tc>
          <w:tcPr>
            <w:tcW w:w="708" w:type="dxa"/>
            <w:tcBorders>
              <w:left w:val="single" w:sz="4" w:space="0" w:color="auto"/>
            </w:tcBorders>
            <w:shd w:val="clear" w:color="auto" w:fill="auto"/>
          </w:tcPr>
          <w:p w:rsidR="00DF68A3" w:rsidRDefault="00F7761D" w:rsidP="008E573A">
            <w:pPr>
              <w:jc w:val="center"/>
            </w:pPr>
            <w:r>
              <w:t>3</w:t>
            </w:r>
          </w:p>
        </w:tc>
        <w:tc>
          <w:tcPr>
            <w:tcW w:w="1701" w:type="dxa"/>
            <w:tcBorders>
              <w:left w:val="single" w:sz="4" w:space="0" w:color="auto"/>
            </w:tcBorders>
            <w:shd w:val="clear" w:color="auto" w:fill="auto"/>
          </w:tcPr>
          <w:p w:rsidR="00DF68A3" w:rsidRPr="00EA4AB3" w:rsidRDefault="00DF68A3" w:rsidP="008E573A">
            <w:pPr>
              <w:jc w:val="center"/>
            </w:pPr>
            <w:r>
              <w:t>=</w:t>
            </w:r>
          </w:p>
        </w:tc>
      </w:tr>
    </w:tbl>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pPr>
        <w:ind w:left="-540" w:right="-185"/>
        <w:jc w:val="both"/>
      </w:pPr>
    </w:p>
    <w:p w:rsidR="00DF68A3" w:rsidRDefault="00DF68A3" w:rsidP="00DF68A3">
      <w:r w:rsidRPr="001945A9">
        <w:t>Исходя из данной таблицы,</w:t>
      </w:r>
      <w:r>
        <w:t xml:space="preserve"> учащиеся 5А  класса показывают отрицательную динамику показателей КЗ</w:t>
      </w:r>
      <w:r w:rsidRPr="001945A9">
        <w:t>.</w:t>
      </w:r>
      <w:r>
        <w:t xml:space="preserve"> Если во 2-четверти мы </w:t>
      </w:r>
      <w:proofErr w:type="gramStart"/>
      <w:r>
        <w:t>наблюдали  положительную</w:t>
      </w:r>
      <w:proofErr w:type="gramEnd"/>
      <w:r>
        <w:t xml:space="preserve"> динамику КЗ 37%</w:t>
      </w:r>
      <w:r w:rsidRPr="00C76E34">
        <w:t xml:space="preserve">, </w:t>
      </w:r>
      <w:r>
        <w:t xml:space="preserve"> то начиная с 3-четверти нет динамики. </w:t>
      </w:r>
      <w:proofErr w:type="gramStart"/>
      <w:r>
        <w:t xml:space="preserve">Количество </w:t>
      </w:r>
      <w:r w:rsidRPr="001945A9">
        <w:t xml:space="preserve"> ударников</w:t>
      </w:r>
      <w:proofErr w:type="gramEnd"/>
      <w:r>
        <w:t xml:space="preserve"> и отличников сохранен начиная с 3-четверти. . Не сохранили хорошистов: </w:t>
      </w:r>
      <w:proofErr w:type="spellStart"/>
      <w:r>
        <w:t>Жумабекову</w:t>
      </w:r>
      <w:proofErr w:type="spellEnd"/>
      <w:r>
        <w:t xml:space="preserve"> А</w:t>
      </w:r>
      <w:r w:rsidR="00F21D0D">
        <w:t>. по математике и информатике (</w:t>
      </w:r>
      <w:proofErr w:type="spellStart"/>
      <w:r w:rsidR="00F21D0D">
        <w:t>К</w:t>
      </w:r>
      <w:r>
        <w:t>ыштобаева</w:t>
      </w:r>
      <w:proofErr w:type="spellEnd"/>
      <w:r>
        <w:t xml:space="preserve"> </w:t>
      </w:r>
      <w:proofErr w:type="spellStart"/>
      <w:r>
        <w:t>Дж.К</w:t>
      </w:r>
      <w:proofErr w:type="spellEnd"/>
      <w:r>
        <w:t>., Ибраимова А.А.). Высокие показатели 2-четверти по причине того, для мотивации 2-х учащихся из резерва вытянули в ударники, но в 3-четверти они не оправдали желаемого результата. Успеваемость класса в 1-четверти была 100%, начиная со 2-</w:t>
      </w:r>
      <w:proofErr w:type="gramStart"/>
      <w:r>
        <w:t>четверти  неуспевающие</w:t>
      </w:r>
      <w:proofErr w:type="gramEnd"/>
      <w:r>
        <w:t xml:space="preserve"> </w:t>
      </w:r>
      <w:proofErr w:type="spellStart"/>
      <w:r>
        <w:t>Сватенко</w:t>
      </w:r>
      <w:proofErr w:type="spellEnd"/>
      <w:r>
        <w:t xml:space="preserve"> И., который требовал особого вн</w:t>
      </w:r>
      <w:r w:rsidR="008E573A">
        <w:t>имания  по итогам года был кандидатом на п</w:t>
      </w:r>
      <w:r w:rsidR="00F7761D">
        <w:t>овторный год обучения. То же сам</w:t>
      </w:r>
      <w:r w:rsidR="008E573A">
        <w:t xml:space="preserve">ое было и с Макаровым А. </w:t>
      </w:r>
      <w:r>
        <w:t xml:space="preserve"> Также Слоев С. по итогам года имеет три «2» по предметам  история, информатика, музыка. По истории сдал ПЭ оставлен на осень по предмету информатика. Итого успеваемо</w:t>
      </w:r>
      <w:r w:rsidR="00F7761D">
        <w:t>сть составила 90</w:t>
      </w:r>
      <w:r w:rsidRPr="00C76E34">
        <w:t>%</w:t>
      </w:r>
      <w:r>
        <w:t xml:space="preserve">. </w:t>
      </w:r>
    </w:p>
    <w:p w:rsidR="00DF68A3" w:rsidRDefault="00DF68A3" w:rsidP="00DF68A3">
      <w:pPr>
        <w:ind w:right="-185"/>
        <w:jc w:val="both"/>
      </w:pPr>
      <w:proofErr w:type="spellStart"/>
      <w:r w:rsidRPr="008B749D">
        <w:t>Попредметный</w:t>
      </w:r>
      <w:proofErr w:type="spellEnd"/>
      <w:r w:rsidRPr="008B749D">
        <w:t xml:space="preserve"> анал</w:t>
      </w:r>
      <w:r>
        <w:t>из, проведенный в этом классе</w:t>
      </w:r>
      <w:r w:rsidRPr="008B749D">
        <w:t xml:space="preserve">, показывает следующую </w:t>
      </w:r>
      <w:proofErr w:type="gramStart"/>
      <w:r w:rsidRPr="008B749D">
        <w:t>картину:</w:t>
      </w:r>
      <w:r>
        <w:t xml:space="preserve"> </w:t>
      </w:r>
      <w:r w:rsidRPr="00C76E34">
        <w:t xml:space="preserve"> </w:t>
      </w:r>
      <w:r>
        <w:t>р</w:t>
      </w:r>
      <w:proofErr w:type="gramEnd"/>
      <w:r>
        <w:t>/язык/литература –положительную динамику-КЧИ), не наблюдается динамика по нововведенным предметам</w:t>
      </w:r>
      <w:r w:rsidRPr="00C76E34">
        <w:t>-</w:t>
      </w:r>
      <w:r>
        <w:t xml:space="preserve"> информатика -</w:t>
      </w:r>
      <w:r w:rsidRPr="00C76E34">
        <w:t xml:space="preserve"> (Ибраимова А.</w:t>
      </w:r>
      <w:r>
        <w:t>),  история (</w:t>
      </w:r>
      <w:proofErr w:type="spellStart"/>
      <w:r>
        <w:t>Узакбаев</w:t>
      </w:r>
      <w:proofErr w:type="spellEnd"/>
      <w:r>
        <w:t xml:space="preserve"> А.М.) и школьный компонент (</w:t>
      </w:r>
      <w:proofErr w:type="spellStart"/>
      <w:r>
        <w:t>Искакова</w:t>
      </w:r>
      <w:proofErr w:type="spellEnd"/>
      <w:r>
        <w:t xml:space="preserve"> С.Б.). Стабильные результаты по математике за последние две четверти, здесь надо </w:t>
      </w:r>
      <w:proofErr w:type="gramStart"/>
      <w:r>
        <w:t>отметить ,что</w:t>
      </w:r>
      <w:proofErr w:type="gramEnd"/>
      <w:r>
        <w:t xml:space="preserve"> учителя по этому предмету менялись каждую четверть. </w:t>
      </w:r>
    </w:p>
    <w:p w:rsidR="00DF68A3" w:rsidRDefault="00DF68A3" w:rsidP="00DF68A3">
      <w:pPr>
        <w:ind w:right="-185"/>
        <w:jc w:val="both"/>
      </w:pPr>
    </w:p>
    <w:tbl>
      <w:tblPr>
        <w:tblW w:w="0" w:type="auto"/>
        <w:jc w:val="center"/>
        <w:tblCellMar>
          <w:left w:w="0" w:type="dxa"/>
          <w:right w:w="0" w:type="dxa"/>
        </w:tblCellMar>
        <w:tblLook w:val="04A0" w:firstRow="1" w:lastRow="0" w:firstColumn="1" w:lastColumn="0" w:noHBand="0" w:noVBand="1"/>
      </w:tblPr>
      <w:tblGrid>
        <w:gridCol w:w="8332"/>
        <w:gridCol w:w="533"/>
        <w:gridCol w:w="650"/>
        <w:gridCol w:w="690"/>
      </w:tblGrid>
      <w:tr w:rsidR="00DF68A3" w:rsidRPr="008F3D58" w:rsidTr="008E573A">
        <w:trPr>
          <w:jc w:val="center"/>
        </w:trPr>
        <w:tc>
          <w:tcPr>
            <w:tcW w:w="7376" w:type="dxa"/>
            <w:tcBorders>
              <w:top w:val="nil"/>
              <w:left w:val="nil"/>
              <w:bottom w:val="nil"/>
              <w:right w:val="nil"/>
            </w:tcBorders>
            <w:hideMark/>
          </w:tcPr>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191"/>
              <w:gridCol w:w="1191"/>
              <w:gridCol w:w="1191"/>
              <w:gridCol w:w="1191"/>
              <w:gridCol w:w="636"/>
              <w:gridCol w:w="1338"/>
            </w:tblGrid>
            <w:tr w:rsidR="00DF68A3" w:rsidRPr="008F3D58" w:rsidTr="008E573A">
              <w:tc>
                <w:tcPr>
                  <w:tcW w:w="1584" w:type="dxa"/>
                  <w:shd w:val="clear" w:color="auto" w:fill="auto"/>
                </w:tcPr>
                <w:p w:rsidR="00DF68A3" w:rsidRPr="008F3D58" w:rsidRDefault="00DF68A3" w:rsidP="008E573A">
                  <w:pPr>
                    <w:rPr>
                      <w:b/>
                    </w:rPr>
                  </w:pPr>
                  <w:r w:rsidRPr="008F3D58">
                    <w:rPr>
                      <w:b/>
                    </w:rPr>
                    <w:t>предмет</w:t>
                  </w:r>
                </w:p>
              </w:tc>
              <w:tc>
                <w:tcPr>
                  <w:tcW w:w="1191" w:type="dxa"/>
                  <w:shd w:val="clear" w:color="auto" w:fill="auto"/>
                </w:tcPr>
                <w:p w:rsidR="00DF68A3" w:rsidRPr="008F3D58" w:rsidRDefault="00DF68A3" w:rsidP="008E573A">
                  <w:pPr>
                    <w:rPr>
                      <w:b/>
                    </w:rPr>
                  </w:pPr>
                  <w:r w:rsidRPr="008F3D58">
                    <w:rPr>
                      <w:b/>
                      <w:lang w:val="en-US"/>
                    </w:rPr>
                    <w:t>I</w:t>
                  </w:r>
                  <w:r w:rsidRPr="008F3D58">
                    <w:rPr>
                      <w:b/>
                    </w:rPr>
                    <w:t xml:space="preserve"> четверть</w:t>
                  </w:r>
                </w:p>
              </w:tc>
              <w:tc>
                <w:tcPr>
                  <w:tcW w:w="1191" w:type="dxa"/>
                  <w:shd w:val="clear" w:color="auto" w:fill="auto"/>
                </w:tcPr>
                <w:p w:rsidR="00DF68A3" w:rsidRPr="008F3D58" w:rsidRDefault="00DF68A3" w:rsidP="008E573A">
                  <w:pPr>
                    <w:rPr>
                      <w:b/>
                    </w:rPr>
                  </w:pPr>
                  <w:r w:rsidRPr="008F3D58">
                    <w:rPr>
                      <w:b/>
                      <w:lang w:val="en-US"/>
                    </w:rPr>
                    <w:t>II</w:t>
                  </w:r>
                  <w:r w:rsidRPr="008F3D58">
                    <w:rPr>
                      <w:b/>
                    </w:rPr>
                    <w:t xml:space="preserve"> четверть</w:t>
                  </w:r>
                </w:p>
              </w:tc>
              <w:tc>
                <w:tcPr>
                  <w:tcW w:w="1191" w:type="dxa"/>
                  <w:shd w:val="clear" w:color="auto" w:fill="auto"/>
                </w:tcPr>
                <w:p w:rsidR="00DF68A3" w:rsidRPr="008F3D58" w:rsidRDefault="00DF68A3" w:rsidP="008E573A">
                  <w:pPr>
                    <w:rPr>
                      <w:b/>
                    </w:rPr>
                  </w:pPr>
                  <w:r w:rsidRPr="008F3D58">
                    <w:rPr>
                      <w:b/>
                      <w:lang w:val="en-US"/>
                    </w:rPr>
                    <w:t>II</w:t>
                  </w:r>
                  <w:r>
                    <w:rPr>
                      <w:b/>
                      <w:lang w:val="en-US"/>
                    </w:rPr>
                    <w:t>I</w:t>
                  </w:r>
                  <w:r w:rsidRPr="008F3D58">
                    <w:rPr>
                      <w:b/>
                    </w:rPr>
                    <w:t xml:space="preserve"> четверть</w:t>
                  </w:r>
                </w:p>
              </w:tc>
              <w:tc>
                <w:tcPr>
                  <w:tcW w:w="1191" w:type="dxa"/>
                </w:tcPr>
                <w:p w:rsidR="00DF68A3" w:rsidRPr="005B74FD" w:rsidRDefault="00DF68A3" w:rsidP="008E573A">
                  <w:pPr>
                    <w:rPr>
                      <w:b/>
                    </w:rPr>
                  </w:pPr>
                  <w:r w:rsidRPr="005B74FD">
                    <w:rPr>
                      <w:b/>
                      <w:lang w:val="en-US"/>
                    </w:rPr>
                    <w:t>IV</w:t>
                  </w:r>
                </w:p>
                <w:p w:rsidR="00DF68A3" w:rsidRPr="005B74FD" w:rsidRDefault="00DF68A3" w:rsidP="008E573A">
                  <w:pPr>
                    <w:rPr>
                      <w:b/>
                    </w:rPr>
                  </w:pPr>
                  <w:r w:rsidRPr="005B74FD">
                    <w:rPr>
                      <w:b/>
                    </w:rPr>
                    <w:t>четверть</w:t>
                  </w:r>
                </w:p>
              </w:tc>
              <w:tc>
                <w:tcPr>
                  <w:tcW w:w="611" w:type="dxa"/>
                </w:tcPr>
                <w:p w:rsidR="00DF68A3" w:rsidRPr="005B74FD" w:rsidRDefault="00DF68A3" w:rsidP="008E573A">
                  <w:pPr>
                    <w:rPr>
                      <w:b/>
                    </w:rPr>
                  </w:pPr>
                  <w:r w:rsidRPr="005B74FD">
                    <w:rPr>
                      <w:b/>
                    </w:rPr>
                    <w:t xml:space="preserve">Год </w:t>
                  </w:r>
                </w:p>
              </w:tc>
              <w:tc>
                <w:tcPr>
                  <w:tcW w:w="1338" w:type="dxa"/>
                </w:tcPr>
                <w:p w:rsidR="00DF68A3" w:rsidRPr="005B74FD" w:rsidRDefault="00DF68A3" w:rsidP="008E573A">
                  <w:pPr>
                    <w:tabs>
                      <w:tab w:val="left" w:pos="366"/>
                    </w:tabs>
                    <w:ind w:left="182" w:hanging="182"/>
                    <w:rPr>
                      <w:b/>
                    </w:rPr>
                  </w:pPr>
                  <w:r w:rsidRPr="005B74FD">
                    <w:rPr>
                      <w:b/>
                    </w:rPr>
                    <w:t>Динамика</w:t>
                  </w:r>
                </w:p>
              </w:tc>
            </w:tr>
            <w:tr w:rsidR="00DF68A3" w:rsidRPr="008F3D58" w:rsidTr="008E573A">
              <w:tc>
                <w:tcPr>
                  <w:tcW w:w="1584" w:type="dxa"/>
                  <w:shd w:val="clear" w:color="auto" w:fill="auto"/>
                </w:tcPr>
                <w:p w:rsidR="00DF68A3" w:rsidRPr="008F3D58" w:rsidRDefault="00DF68A3" w:rsidP="008E573A">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DF68A3" w:rsidRPr="008F3D58" w:rsidRDefault="00DF68A3" w:rsidP="008E573A">
                  <w:r>
                    <w:t>36.6</w:t>
                  </w:r>
                </w:p>
              </w:tc>
              <w:tc>
                <w:tcPr>
                  <w:tcW w:w="1191" w:type="dxa"/>
                  <w:shd w:val="clear" w:color="auto" w:fill="auto"/>
                </w:tcPr>
                <w:p w:rsidR="00DF68A3" w:rsidRPr="00E33FC5" w:rsidRDefault="00DF68A3" w:rsidP="008E573A">
                  <w:pPr>
                    <w:rPr>
                      <w:color w:val="00B050"/>
                    </w:rPr>
                  </w:pPr>
                  <w:r w:rsidRPr="00E33FC5">
                    <w:rPr>
                      <w:color w:val="00B050"/>
                    </w:rPr>
                    <w:t>44.8</w:t>
                  </w:r>
                </w:p>
              </w:tc>
              <w:tc>
                <w:tcPr>
                  <w:tcW w:w="1191" w:type="dxa"/>
                  <w:shd w:val="clear" w:color="auto" w:fill="auto"/>
                </w:tcPr>
                <w:p w:rsidR="00DF68A3" w:rsidRPr="00E33FC5" w:rsidRDefault="00DF68A3" w:rsidP="008E573A">
                  <w:pPr>
                    <w:rPr>
                      <w:color w:val="00B050"/>
                    </w:rPr>
                  </w:pPr>
                  <w:r w:rsidRPr="00E33FC5">
                    <w:rPr>
                      <w:color w:val="00B050"/>
                    </w:rPr>
                    <w:t>50</w:t>
                  </w:r>
                </w:p>
              </w:tc>
              <w:tc>
                <w:tcPr>
                  <w:tcW w:w="1191" w:type="dxa"/>
                </w:tcPr>
                <w:p w:rsidR="00DF68A3" w:rsidRPr="0033434E" w:rsidRDefault="00DF68A3" w:rsidP="008E573A">
                  <w:pPr>
                    <w:rPr>
                      <w:color w:val="00B050"/>
                    </w:rPr>
                  </w:pPr>
                  <w:r>
                    <w:rPr>
                      <w:color w:val="00B050"/>
                    </w:rPr>
                    <w:t>50</w:t>
                  </w:r>
                </w:p>
              </w:tc>
              <w:tc>
                <w:tcPr>
                  <w:tcW w:w="611" w:type="dxa"/>
                </w:tcPr>
                <w:p w:rsidR="00DF68A3" w:rsidRPr="0033434E" w:rsidRDefault="00DF68A3" w:rsidP="008E573A">
                  <w:pPr>
                    <w:rPr>
                      <w:color w:val="00B050"/>
                    </w:rPr>
                  </w:pPr>
                  <w:r>
                    <w:rPr>
                      <w:color w:val="00B050"/>
                    </w:rPr>
                    <w:t>46.6</w:t>
                  </w:r>
                </w:p>
              </w:tc>
              <w:tc>
                <w:tcPr>
                  <w:tcW w:w="1338" w:type="dxa"/>
                </w:tcPr>
                <w:p w:rsidR="00DF68A3" w:rsidRPr="0033434E" w:rsidRDefault="00DF68A3" w:rsidP="008E573A">
                  <w:pPr>
                    <w:rPr>
                      <w:color w:val="00B050"/>
                    </w:rPr>
                  </w:pPr>
                </w:p>
              </w:tc>
            </w:tr>
            <w:tr w:rsidR="00DF68A3" w:rsidRPr="008F3D58" w:rsidTr="008E573A">
              <w:tc>
                <w:tcPr>
                  <w:tcW w:w="1584" w:type="dxa"/>
                  <w:shd w:val="clear" w:color="auto" w:fill="auto"/>
                </w:tcPr>
                <w:p w:rsidR="00DF68A3" w:rsidRPr="008F3D58" w:rsidRDefault="00DF68A3" w:rsidP="008E573A">
                  <w:proofErr w:type="spellStart"/>
                  <w:r w:rsidRPr="008F3D58">
                    <w:t>Р.литер</w:t>
                  </w:r>
                  <w:proofErr w:type="spellEnd"/>
                  <w:r w:rsidRPr="008F3D58">
                    <w:t>.</w:t>
                  </w:r>
                </w:p>
              </w:tc>
              <w:tc>
                <w:tcPr>
                  <w:tcW w:w="1191" w:type="dxa"/>
                  <w:shd w:val="clear" w:color="auto" w:fill="auto"/>
                </w:tcPr>
                <w:p w:rsidR="00DF68A3" w:rsidRPr="008F3D58" w:rsidRDefault="00DF68A3" w:rsidP="008E573A">
                  <w:r>
                    <w:t>36.6</w:t>
                  </w:r>
                </w:p>
              </w:tc>
              <w:tc>
                <w:tcPr>
                  <w:tcW w:w="1191" w:type="dxa"/>
                  <w:shd w:val="clear" w:color="auto" w:fill="auto"/>
                </w:tcPr>
                <w:p w:rsidR="00DF68A3" w:rsidRPr="008F3D58" w:rsidRDefault="00DF68A3" w:rsidP="008E573A">
                  <w:r>
                    <w:t>51.7</w:t>
                  </w:r>
                </w:p>
              </w:tc>
              <w:tc>
                <w:tcPr>
                  <w:tcW w:w="1191" w:type="dxa"/>
                  <w:shd w:val="clear" w:color="auto" w:fill="auto"/>
                </w:tcPr>
                <w:p w:rsidR="00DF68A3" w:rsidRPr="00DF4A79" w:rsidRDefault="00DF68A3" w:rsidP="008E573A">
                  <w:pPr>
                    <w:rPr>
                      <w:color w:val="00B050"/>
                    </w:rPr>
                  </w:pPr>
                  <w:r>
                    <w:rPr>
                      <w:color w:val="00B050"/>
                    </w:rPr>
                    <w:t>56.6</w:t>
                  </w:r>
                </w:p>
              </w:tc>
              <w:tc>
                <w:tcPr>
                  <w:tcW w:w="1191" w:type="dxa"/>
                </w:tcPr>
                <w:p w:rsidR="00DF68A3" w:rsidRPr="00DF4A79" w:rsidRDefault="00DF68A3" w:rsidP="008E573A">
                  <w:pPr>
                    <w:rPr>
                      <w:color w:val="00B050"/>
                    </w:rPr>
                  </w:pPr>
                  <w:r>
                    <w:rPr>
                      <w:color w:val="00B050"/>
                    </w:rPr>
                    <w:t>63.3</w:t>
                  </w:r>
                </w:p>
              </w:tc>
              <w:tc>
                <w:tcPr>
                  <w:tcW w:w="611" w:type="dxa"/>
                </w:tcPr>
                <w:p w:rsidR="00DF68A3" w:rsidRPr="00DF4A79" w:rsidRDefault="00DF68A3" w:rsidP="008E573A">
                  <w:pPr>
                    <w:rPr>
                      <w:color w:val="00B050"/>
                    </w:rPr>
                  </w:pPr>
                  <w:r>
                    <w:rPr>
                      <w:color w:val="00B050"/>
                    </w:rPr>
                    <w:t>56.6</w:t>
                  </w:r>
                </w:p>
              </w:tc>
              <w:tc>
                <w:tcPr>
                  <w:tcW w:w="1338" w:type="dxa"/>
                </w:tcPr>
                <w:p w:rsidR="00DF68A3" w:rsidRPr="00DF4A79" w:rsidRDefault="00DF68A3" w:rsidP="008E573A">
                  <w:pPr>
                    <w:rPr>
                      <w:color w:val="00B050"/>
                    </w:rPr>
                  </w:pPr>
                </w:p>
              </w:tc>
            </w:tr>
            <w:tr w:rsidR="00DF68A3" w:rsidRPr="008F3D58" w:rsidTr="008E573A">
              <w:tc>
                <w:tcPr>
                  <w:tcW w:w="1584" w:type="dxa"/>
                  <w:shd w:val="clear" w:color="auto" w:fill="auto"/>
                </w:tcPr>
                <w:p w:rsidR="00DF68A3" w:rsidRPr="008F3D58" w:rsidRDefault="00DF68A3" w:rsidP="008E573A">
                  <w:proofErr w:type="spellStart"/>
                  <w:r w:rsidRPr="008F3D58">
                    <w:t>Математ</w:t>
                  </w:r>
                  <w:proofErr w:type="spellEnd"/>
                  <w:r w:rsidRPr="008F3D58">
                    <w:t>.</w:t>
                  </w:r>
                </w:p>
              </w:tc>
              <w:tc>
                <w:tcPr>
                  <w:tcW w:w="1191" w:type="dxa"/>
                  <w:shd w:val="clear" w:color="auto" w:fill="auto"/>
                </w:tcPr>
                <w:p w:rsidR="00DF68A3" w:rsidRPr="008F3D58" w:rsidRDefault="00DF68A3" w:rsidP="008E573A">
                  <w:r>
                    <w:t>26.6</w:t>
                  </w:r>
                </w:p>
              </w:tc>
              <w:tc>
                <w:tcPr>
                  <w:tcW w:w="1191" w:type="dxa"/>
                  <w:shd w:val="clear" w:color="auto" w:fill="auto"/>
                </w:tcPr>
                <w:p w:rsidR="00DF68A3" w:rsidRPr="008F3D58" w:rsidRDefault="00DF68A3" w:rsidP="008E573A">
                  <w:pPr>
                    <w:rPr>
                      <w:color w:val="00B050"/>
                    </w:rPr>
                  </w:pPr>
                  <w:r>
                    <w:rPr>
                      <w:color w:val="00B050"/>
                    </w:rPr>
                    <w:t>38</w:t>
                  </w:r>
                </w:p>
              </w:tc>
              <w:tc>
                <w:tcPr>
                  <w:tcW w:w="1191" w:type="dxa"/>
                  <w:shd w:val="clear" w:color="auto" w:fill="auto"/>
                </w:tcPr>
                <w:p w:rsidR="00DF68A3" w:rsidRPr="00DF4A79" w:rsidRDefault="00DF68A3" w:rsidP="008E573A">
                  <w:pPr>
                    <w:rPr>
                      <w:color w:val="00B050"/>
                    </w:rPr>
                  </w:pPr>
                  <w:r>
                    <w:rPr>
                      <w:color w:val="00B050"/>
                    </w:rPr>
                    <w:t>36.6</w:t>
                  </w:r>
                </w:p>
              </w:tc>
              <w:tc>
                <w:tcPr>
                  <w:tcW w:w="1191" w:type="dxa"/>
                </w:tcPr>
                <w:p w:rsidR="00DF68A3" w:rsidRPr="00DF4A79" w:rsidRDefault="00DF68A3" w:rsidP="008E573A">
                  <w:pPr>
                    <w:rPr>
                      <w:color w:val="00B050"/>
                    </w:rPr>
                  </w:pPr>
                  <w:r>
                    <w:rPr>
                      <w:color w:val="00B050"/>
                    </w:rPr>
                    <w:t>36.6</w:t>
                  </w:r>
                </w:p>
              </w:tc>
              <w:tc>
                <w:tcPr>
                  <w:tcW w:w="611" w:type="dxa"/>
                </w:tcPr>
                <w:p w:rsidR="00DF68A3" w:rsidRPr="00DF4A79" w:rsidRDefault="00DF68A3" w:rsidP="008E573A">
                  <w:pPr>
                    <w:rPr>
                      <w:color w:val="00B050"/>
                    </w:rPr>
                  </w:pPr>
                  <w:r>
                    <w:rPr>
                      <w:color w:val="00B050"/>
                    </w:rPr>
                    <w:t>36.6</w:t>
                  </w:r>
                </w:p>
              </w:tc>
              <w:tc>
                <w:tcPr>
                  <w:tcW w:w="1338" w:type="dxa"/>
                </w:tcPr>
                <w:p w:rsidR="00DF68A3" w:rsidRPr="00DF4A79" w:rsidRDefault="00DF68A3" w:rsidP="008E573A">
                  <w:pPr>
                    <w:rPr>
                      <w:color w:val="00B050"/>
                    </w:rPr>
                  </w:pPr>
                </w:p>
              </w:tc>
            </w:tr>
            <w:tr w:rsidR="00DF68A3" w:rsidRPr="008F3D58" w:rsidTr="008E573A">
              <w:tc>
                <w:tcPr>
                  <w:tcW w:w="1584" w:type="dxa"/>
                  <w:shd w:val="clear" w:color="auto" w:fill="auto"/>
                </w:tcPr>
                <w:p w:rsidR="00DF68A3" w:rsidRDefault="00DF68A3" w:rsidP="008E573A">
                  <w:r>
                    <w:t>информатика</w:t>
                  </w:r>
                </w:p>
              </w:tc>
              <w:tc>
                <w:tcPr>
                  <w:tcW w:w="1191" w:type="dxa"/>
                  <w:shd w:val="clear" w:color="auto" w:fill="auto"/>
                </w:tcPr>
                <w:p w:rsidR="00DF68A3" w:rsidRDefault="00DF68A3" w:rsidP="008E573A">
                  <w:r>
                    <w:t>46.6</w:t>
                  </w:r>
                </w:p>
              </w:tc>
              <w:tc>
                <w:tcPr>
                  <w:tcW w:w="1191" w:type="dxa"/>
                  <w:shd w:val="clear" w:color="auto" w:fill="auto"/>
                </w:tcPr>
                <w:p w:rsidR="00DF68A3" w:rsidRDefault="00DF68A3" w:rsidP="008E573A">
                  <w:pPr>
                    <w:rPr>
                      <w:color w:val="00B050"/>
                    </w:rPr>
                  </w:pPr>
                  <w:r>
                    <w:rPr>
                      <w:color w:val="00B050"/>
                    </w:rPr>
                    <w:t>55.1</w:t>
                  </w:r>
                </w:p>
              </w:tc>
              <w:tc>
                <w:tcPr>
                  <w:tcW w:w="1191" w:type="dxa"/>
                  <w:shd w:val="clear" w:color="auto" w:fill="auto"/>
                </w:tcPr>
                <w:p w:rsidR="00DF68A3" w:rsidRPr="00E33FC5" w:rsidRDefault="00DF68A3" w:rsidP="008E573A">
                  <w:pPr>
                    <w:rPr>
                      <w:color w:val="FF0000"/>
                    </w:rPr>
                  </w:pPr>
                  <w:r w:rsidRPr="00E33FC5">
                    <w:rPr>
                      <w:color w:val="FF0000"/>
                    </w:rPr>
                    <w:t>43.3</w:t>
                  </w:r>
                </w:p>
              </w:tc>
              <w:tc>
                <w:tcPr>
                  <w:tcW w:w="1191" w:type="dxa"/>
                </w:tcPr>
                <w:p w:rsidR="00DF68A3" w:rsidRPr="00962138" w:rsidRDefault="00DF68A3" w:rsidP="008E573A">
                  <w:pPr>
                    <w:rPr>
                      <w:color w:val="00B050"/>
                      <w:lang w:val="ky-KG"/>
                    </w:rPr>
                  </w:pPr>
                  <w:r>
                    <w:rPr>
                      <w:color w:val="00B050"/>
                    </w:rPr>
                    <w:t>46.6</w:t>
                  </w:r>
                  <w:r>
                    <w:rPr>
                      <w:color w:val="00B050"/>
                      <w:lang w:val="ky-KG"/>
                    </w:rPr>
                    <w:t xml:space="preserve"> ???</w:t>
                  </w:r>
                </w:p>
              </w:tc>
              <w:tc>
                <w:tcPr>
                  <w:tcW w:w="611" w:type="dxa"/>
                </w:tcPr>
                <w:p w:rsidR="00DF68A3" w:rsidRPr="00DF4A79" w:rsidRDefault="00DF68A3" w:rsidP="008E573A">
                  <w:pPr>
                    <w:rPr>
                      <w:color w:val="00B050"/>
                    </w:rPr>
                  </w:pPr>
                  <w:r>
                    <w:rPr>
                      <w:color w:val="00B050"/>
                    </w:rPr>
                    <w:t>46.6</w:t>
                  </w:r>
                </w:p>
              </w:tc>
              <w:tc>
                <w:tcPr>
                  <w:tcW w:w="1338" w:type="dxa"/>
                </w:tcPr>
                <w:p w:rsidR="00DF68A3" w:rsidRPr="00DF4A79" w:rsidRDefault="00DF68A3" w:rsidP="008E573A">
                  <w:pPr>
                    <w:rPr>
                      <w:color w:val="00B050"/>
                    </w:rPr>
                  </w:pPr>
                </w:p>
              </w:tc>
            </w:tr>
            <w:tr w:rsidR="00DF68A3" w:rsidRPr="008F3D58" w:rsidTr="008E573A">
              <w:tc>
                <w:tcPr>
                  <w:tcW w:w="1584" w:type="dxa"/>
                  <w:shd w:val="clear" w:color="auto" w:fill="auto"/>
                </w:tcPr>
                <w:p w:rsidR="00DF68A3" w:rsidRPr="008F3D58" w:rsidRDefault="00DF68A3" w:rsidP="008E573A">
                  <w:r>
                    <w:t>А/язык</w:t>
                  </w:r>
                </w:p>
              </w:tc>
              <w:tc>
                <w:tcPr>
                  <w:tcW w:w="1191" w:type="dxa"/>
                  <w:shd w:val="clear" w:color="auto" w:fill="auto"/>
                </w:tcPr>
                <w:p w:rsidR="00DF68A3" w:rsidRPr="008F3D58" w:rsidRDefault="00DF68A3" w:rsidP="008E573A">
                  <w:r>
                    <w:t>46.6</w:t>
                  </w:r>
                </w:p>
              </w:tc>
              <w:tc>
                <w:tcPr>
                  <w:tcW w:w="1191" w:type="dxa"/>
                  <w:shd w:val="clear" w:color="auto" w:fill="auto"/>
                </w:tcPr>
                <w:p w:rsidR="00DF68A3" w:rsidRPr="0033434E" w:rsidRDefault="00DF68A3" w:rsidP="008E573A">
                  <w:pPr>
                    <w:rPr>
                      <w:color w:val="FF0000"/>
                    </w:rPr>
                  </w:pPr>
                  <w:r>
                    <w:rPr>
                      <w:color w:val="FF0000"/>
                    </w:rPr>
                    <w:t>58.6</w:t>
                  </w:r>
                </w:p>
              </w:tc>
              <w:tc>
                <w:tcPr>
                  <w:tcW w:w="1191" w:type="dxa"/>
                  <w:shd w:val="clear" w:color="auto" w:fill="auto"/>
                </w:tcPr>
                <w:p w:rsidR="00DF68A3" w:rsidRPr="00DF4A79" w:rsidRDefault="00DF68A3" w:rsidP="008E573A">
                  <w:pPr>
                    <w:rPr>
                      <w:color w:val="FF0000"/>
                    </w:rPr>
                  </w:pPr>
                  <w:r>
                    <w:rPr>
                      <w:color w:val="FF0000"/>
                    </w:rPr>
                    <w:t>46.6</w:t>
                  </w:r>
                </w:p>
              </w:tc>
              <w:tc>
                <w:tcPr>
                  <w:tcW w:w="1191" w:type="dxa"/>
                </w:tcPr>
                <w:p w:rsidR="00DF68A3" w:rsidRPr="00DF4A79" w:rsidRDefault="00DF68A3" w:rsidP="008E573A">
                  <w:pPr>
                    <w:rPr>
                      <w:color w:val="FF0000"/>
                    </w:rPr>
                  </w:pPr>
                  <w:r>
                    <w:rPr>
                      <w:color w:val="FF0000"/>
                    </w:rPr>
                    <w:t>43.3</w:t>
                  </w:r>
                </w:p>
              </w:tc>
              <w:tc>
                <w:tcPr>
                  <w:tcW w:w="611" w:type="dxa"/>
                </w:tcPr>
                <w:p w:rsidR="00DF68A3" w:rsidRPr="00DF4A79" w:rsidRDefault="00DF68A3" w:rsidP="008E573A">
                  <w:pPr>
                    <w:rPr>
                      <w:color w:val="FF0000"/>
                    </w:rPr>
                  </w:pPr>
                  <w:r>
                    <w:rPr>
                      <w:color w:val="FF0000"/>
                    </w:rPr>
                    <w:t>46.6</w:t>
                  </w:r>
                </w:p>
              </w:tc>
              <w:tc>
                <w:tcPr>
                  <w:tcW w:w="1338" w:type="dxa"/>
                </w:tcPr>
                <w:p w:rsidR="00DF68A3" w:rsidRPr="00DF4A79" w:rsidRDefault="00DF68A3" w:rsidP="008E573A">
                  <w:pPr>
                    <w:rPr>
                      <w:color w:val="FF0000"/>
                    </w:rPr>
                  </w:pPr>
                </w:p>
              </w:tc>
            </w:tr>
            <w:tr w:rsidR="00DF68A3" w:rsidRPr="008F3D58" w:rsidTr="008E573A">
              <w:tc>
                <w:tcPr>
                  <w:tcW w:w="1584" w:type="dxa"/>
                  <w:shd w:val="clear" w:color="auto" w:fill="auto"/>
                </w:tcPr>
                <w:p w:rsidR="00DF68A3" w:rsidRPr="008F3D58" w:rsidRDefault="00DF68A3" w:rsidP="008E573A">
                  <w:r w:rsidRPr="008F3D58">
                    <w:t>История КР</w:t>
                  </w:r>
                </w:p>
              </w:tc>
              <w:tc>
                <w:tcPr>
                  <w:tcW w:w="1191" w:type="dxa"/>
                  <w:shd w:val="clear" w:color="auto" w:fill="auto"/>
                </w:tcPr>
                <w:p w:rsidR="00DF68A3" w:rsidRPr="008F3D58" w:rsidRDefault="00DF68A3" w:rsidP="008E573A">
                  <w:r>
                    <w:t>66.6</w:t>
                  </w:r>
                </w:p>
              </w:tc>
              <w:tc>
                <w:tcPr>
                  <w:tcW w:w="1191" w:type="dxa"/>
                  <w:shd w:val="clear" w:color="auto" w:fill="auto"/>
                </w:tcPr>
                <w:p w:rsidR="00DF68A3" w:rsidRPr="00DF4A79" w:rsidRDefault="00DF68A3" w:rsidP="008E573A">
                  <w:pPr>
                    <w:rPr>
                      <w:color w:val="FF0000"/>
                    </w:rPr>
                  </w:pPr>
                  <w:r>
                    <w:rPr>
                      <w:color w:val="FF0000"/>
                    </w:rPr>
                    <w:t>51.7</w:t>
                  </w:r>
                </w:p>
              </w:tc>
              <w:tc>
                <w:tcPr>
                  <w:tcW w:w="1191" w:type="dxa"/>
                  <w:shd w:val="clear" w:color="auto" w:fill="auto"/>
                </w:tcPr>
                <w:p w:rsidR="00DF68A3" w:rsidRPr="00DF4A79" w:rsidRDefault="00DF68A3" w:rsidP="008E573A">
                  <w:pPr>
                    <w:rPr>
                      <w:color w:val="FF0000"/>
                    </w:rPr>
                  </w:pPr>
                  <w:r>
                    <w:rPr>
                      <w:color w:val="FF0000"/>
                    </w:rPr>
                    <w:t>33.3</w:t>
                  </w:r>
                </w:p>
              </w:tc>
              <w:tc>
                <w:tcPr>
                  <w:tcW w:w="1191" w:type="dxa"/>
                </w:tcPr>
                <w:p w:rsidR="00DF68A3" w:rsidRPr="00E33FC5" w:rsidRDefault="00DF68A3" w:rsidP="008E573A">
                  <w:pPr>
                    <w:rPr>
                      <w:color w:val="00B050"/>
                    </w:rPr>
                  </w:pPr>
                  <w:r w:rsidRPr="00E33FC5">
                    <w:rPr>
                      <w:color w:val="00B050"/>
                    </w:rPr>
                    <w:t>53.3</w:t>
                  </w:r>
                </w:p>
              </w:tc>
              <w:tc>
                <w:tcPr>
                  <w:tcW w:w="611" w:type="dxa"/>
                </w:tcPr>
                <w:p w:rsidR="00DF68A3" w:rsidRPr="00DF4A79" w:rsidRDefault="00DF68A3" w:rsidP="008E573A">
                  <w:pPr>
                    <w:rPr>
                      <w:color w:val="FF0000"/>
                    </w:rPr>
                  </w:pPr>
                  <w:r>
                    <w:rPr>
                      <w:color w:val="FF0000"/>
                    </w:rPr>
                    <w:t>46.6</w:t>
                  </w:r>
                </w:p>
              </w:tc>
              <w:tc>
                <w:tcPr>
                  <w:tcW w:w="1338" w:type="dxa"/>
                </w:tcPr>
                <w:p w:rsidR="00DF68A3" w:rsidRPr="00DF4A79" w:rsidRDefault="00DF68A3" w:rsidP="008E573A">
                  <w:pPr>
                    <w:rPr>
                      <w:color w:val="FF0000"/>
                    </w:rPr>
                  </w:pPr>
                </w:p>
              </w:tc>
            </w:tr>
            <w:tr w:rsidR="00DF68A3" w:rsidRPr="008F3D58" w:rsidTr="008E573A">
              <w:tc>
                <w:tcPr>
                  <w:tcW w:w="1584" w:type="dxa"/>
                  <w:shd w:val="clear" w:color="auto" w:fill="auto"/>
                </w:tcPr>
                <w:p w:rsidR="00DF68A3" w:rsidRPr="008F3D58" w:rsidRDefault="00DF68A3" w:rsidP="008E573A">
                  <w:proofErr w:type="spellStart"/>
                  <w:r>
                    <w:t>ЧиО</w:t>
                  </w:r>
                  <w:proofErr w:type="spellEnd"/>
                </w:p>
              </w:tc>
              <w:tc>
                <w:tcPr>
                  <w:tcW w:w="1191" w:type="dxa"/>
                  <w:shd w:val="clear" w:color="auto" w:fill="auto"/>
                </w:tcPr>
                <w:p w:rsidR="00DF68A3" w:rsidRPr="008F3D58" w:rsidRDefault="00DF68A3" w:rsidP="008E573A">
                  <w:r>
                    <w:t>50</w:t>
                  </w:r>
                </w:p>
              </w:tc>
              <w:tc>
                <w:tcPr>
                  <w:tcW w:w="1191" w:type="dxa"/>
                  <w:shd w:val="clear" w:color="auto" w:fill="auto"/>
                </w:tcPr>
                <w:p w:rsidR="00DF68A3" w:rsidRPr="00DF4A79" w:rsidRDefault="00DF68A3" w:rsidP="008E573A">
                  <w:pPr>
                    <w:rPr>
                      <w:color w:val="FF0000"/>
                    </w:rPr>
                  </w:pPr>
                  <w:r>
                    <w:rPr>
                      <w:color w:val="FF0000"/>
                    </w:rPr>
                    <w:t>65.5</w:t>
                  </w:r>
                </w:p>
              </w:tc>
              <w:tc>
                <w:tcPr>
                  <w:tcW w:w="1191" w:type="dxa"/>
                  <w:shd w:val="clear" w:color="auto" w:fill="auto"/>
                </w:tcPr>
                <w:p w:rsidR="00DF68A3" w:rsidRPr="00DF4A79" w:rsidRDefault="00DF68A3" w:rsidP="008E573A">
                  <w:pPr>
                    <w:rPr>
                      <w:color w:val="00B050"/>
                    </w:rPr>
                  </w:pPr>
                  <w:r>
                    <w:rPr>
                      <w:color w:val="00B050"/>
                    </w:rPr>
                    <w:t>70</w:t>
                  </w:r>
                </w:p>
              </w:tc>
              <w:tc>
                <w:tcPr>
                  <w:tcW w:w="1191" w:type="dxa"/>
                </w:tcPr>
                <w:p w:rsidR="00DF68A3" w:rsidRPr="00E33FC5" w:rsidRDefault="00DF68A3" w:rsidP="008E573A">
                  <w:pPr>
                    <w:rPr>
                      <w:color w:val="FF0000"/>
                    </w:rPr>
                  </w:pPr>
                  <w:r w:rsidRPr="00E33FC5">
                    <w:rPr>
                      <w:color w:val="FF0000"/>
                    </w:rPr>
                    <w:t>66.6</w:t>
                  </w:r>
                </w:p>
              </w:tc>
              <w:tc>
                <w:tcPr>
                  <w:tcW w:w="611" w:type="dxa"/>
                </w:tcPr>
                <w:p w:rsidR="00DF68A3" w:rsidRPr="00DF4A79" w:rsidRDefault="00DF68A3" w:rsidP="008E573A">
                  <w:pPr>
                    <w:rPr>
                      <w:color w:val="00B050"/>
                    </w:rPr>
                  </w:pPr>
                  <w:r>
                    <w:rPr>
                      <w:color w:val="00B050"/>
                    </w:rPr>
                    <w:t>56.6</w:t>
                  </w:r>
                </w:p>
              </w:tc>
              <w:tc>
                <w:tcPr>
                  <w:tcW w:w="1338" w:type="dxa"/>
                </w:tcPr>
                <w:p w:rsidR="00DF68A3" w:rsidRPr="00DF4A79" w:rsidRDefault="00DF68A3" w:rsidP="008E573A">
                  <w:pPr>
                    <w:rPr>
                      <w:color w:val="00B050"/>
                    </w:rPr>
                  </w:pPr>
                </w:p>
              </w:tc>
            </w:tr>
            <w:tr w:rsidR="00DF68A3" w:rsidRPr="008F3D58" w:rsidTr="008E573A">
              <w:tc>
                <w:tcPr>
                  <w:tcW w:w="1584" w:type="dxa"/>
                  <w:shd w:val="clear" w:color="auto" w:fill="auto"/>
                </w:tcPr>
                <w:p w:rsidR="00DF68A3" w:rsidRPr="008F3D58" w:rsidRDefault="00DF68A3" w:rsidP="008E573A">
                  <w:r>
                    <w:t>Ест/знание</w:t>
                  </w:r>
                </w:p>
              </w:tc>
              <w:tc>
                <w:tcPr>
                  <w:tcW w:w="1191" w:type="dxa"/>
                  <w:shd w:val="clear" w:color="auto" w:fill="auto"/>
                </w:tcPr>
                <w:p w:rsidR="00DF68A3" w:rsidRPr="008F3D58" w:rsidRDefault="00DF68A3" w:rsidP="008E573A">
                  <w:r>
                    <w:t>53</w:t>
                  </w:r>
                </w:p>
              </w:tc>
              <w:tc>
                <w:tcPr>
                  <w:tcW w:w="1191" w:type="dxa"/>
                  <w:shd w:val="clear" w:color="auto" w:fill="auto"/>
                </w:tcPr>
                <w:p w:rsidR="00DF68A3" w:rsidRPr="008F3D58" w:rsidRDefault="00DF68A3" w:rsidP="008E573A">
                  <w:r>
                    <w:t>51.7</w:t>
                  </w:r>
                </w:p>
              </w:tc>
              <w:tc>
                <w:tcPr>
                  <w:tcW w:w="1191" w:type="dxa"/>
                  <w:shd w:val="clear" w:color="auto" w:fill="auto"/>
                </w:tcPr>
                <w:p w:rsidR="00DF68A3" w:rsidRPr="00DF4A79" w:rsidRDefault="00DF68A3" w:rsidP="008E573A">
                  <w:pPr>
                    <w:rPr>
                      <w:color w:val="00B050"/>
                    </w:rPr>
                  </w:pPr>
                  <w:r>
                    <w:rPr>
                      <w:color w:val="00B050"/>
                    </w:rPr>
                    <w:t>60</w:t>
                  </w:r>
                </w:p>
              </w:tc>
              <w:tc>
                <w:tcPr>
                  <w:tcW w:w="1191" w:type="dxa"/>
                </w:tcPr>
                <w:p w:rsidR="00DF68A3" w:rsidRPr="00DF4A79" w:rsidRDefault="00DF68A3" w:rsidP="008E573A">
                  <w:pPr>
                    <w:rPr>
                      <w:color w:val="00B050"/>
                    </w:rPr>
                  </w:pPr>
                  <w:r>
                    <w:rPr>
                      <w:color w:val="00B050"/>
                    </w:rPr>
                    <w:t>66.6</w:t>
                  </w:r>
                </w:p>
              </w:tc>
              <w:tc>
                <w:tcPr>
                  <w:tcW w:w="611" w:type="dxa"/>
                </w:tcPr>
                <w:p w:rsidR="00DF68A3" w:rsidRPr="00DF4A79" w:rsidRDefault="00DF68A3" w:rsidP="008E573A">
                  <w:pPr>
                    <w:rPr>
                      <w:color w:val="00B050"/>
                    </w:rPr>
                  </w:pPr>
                  <w:r>
                    <w:rPr>
                      <w:color w:val="00B050"/>
                    </w:rPr>
                    <w:t>60</w:t>
                  </w:r>
                </w:p>
              </w:tc>
              <w:tc>
                <w:tcPr>
                  <w:tcW w:w="1338" w:type="dxa"/>
                </w:tcPr>
                <w:p w:rsidR="00DF68A3" w:rsidRPr="00DF4A79" w:rsidRDefault="00DF68A3" w:rsidP="008E573A">
                  <w:pPr>
                    <w:rPr>
                      <w:color w:val="00B050"/>
                    </w:rPr>
                  </w:pPr>
                </w:p>
              </w:tc>
            </w:tr>
            <w:tr w:rsidR="00DF68A3" w:rsidRPr="008F3D58" w:rsidTr="008E573A">
              <w:tc>
                <w:tcPr>
                  <w:tcW w:w="1584" w:type="dxa"/>
                  <w:shd w:val="clear" w:color="auto" w:fill="auto"/>
                </w:tcPr>
                <w:p w:rsidR="00DF68A3" w:rsidRDefault="00DF68A3" w:rsidP="008E573A">
                  <w:proofErr w:type="spellStart"/>
                  <w:r>
                    <w:lastRenderedPageBreak/>
                    <w:t>Шк.комп</w:t>
                  </w:r>
                  <w:proofErr w:type="spellEnd"/>
                  <w:r>
                    <w:t>.</w:t>
                  </w:r>
                </w:p>
              </w:tc>
              <w:tc>
                <w:tcPr>
                  <w:tcW w:w="1191" w:type="dxa"/>
                  <w:shd w:val="clear" w:color="auto" w:fill="auto"/>
                </w:tcPr>
                <w:p w:rsidR="00DF68A3" w:rsidRDefault="00DF68A3" w:rsidP="008E573A">
                  <w:r>
                    <w:t>53.3</w:t>
                  </w:r>
                </w:p>
              </w:tc>
              <w:tc>
                <w:tcPr>
                  <w:tcW w:w="1191" w:type="dxa"/>
                  <w:shd w:val="clear" w:color="auto" w:fill="auto"/>
                </w:tcPr>
                <w:p w:rsidR="00DF68A3" w:rsidRPr="00E33FC5" w:rsidRDefault="00DF68A3" w:rsidP="008E573A">
                  <w:pPr>
                    <w:rPr>
                      <w:color w:val="FF0000"/>
                      <w:lang w:val="ky-KG"/>
                    </w:rPr>
                  </w:pPr>
                  <w:r w:rsidRPr="00E33FC5">
                    <w:rPr>
                      <w:color w:val="FF0000"/>
                      <w:lang w:val="ky-KG"/>
                    </w:rPr>
                    <w:t>45</w:t>
                  </w:r>
                </w:p>
              </w:tc>
              <w:tc>
                <w:tcPr>
                  <w:tcW w:w="1191" w:type="dxa"/>
                  <w:shd w:val="clear" w:color="auto" w:fill="auto"/>
                </w:tcPr>
                <w:p w:rsidR="00DF68A3" w:rsidRPr="00E33FC5" w:rsidRDefault="00DF68A3" w:rsidP="008E573A">
                  <w:pPr>
                    <w:rPr>
                      <w:color w:val="FF0000"/>
                    </w:rPr>
                  </w:pPr>
                  <w:r w:rsidRPr="00E33FC5">
                    <w:rPr>
                      <w:color w:val="FF0000"/>
                    </w:rPr>
                    <w:t>40</w:t>
                  </w:r>
                </w:p>
              </w:tc>
              <w:tc>
                <w:tcPr>
                  <w:tcW w:w="1191" w:type="dxa"/>
                </w:tcPr>
                <w:p w:rsidR="00DF68A3" w:rsidRPr="00DF4A79" w:rsidRDefault="00DF68A3" w:rsidP="008E573A">
                  <w:pPr>
                    <w:rPr>
                      <w:color w:val="00B050"/>
                    </w:rPr>
                  </w:pPr>
                  <w:r>
                    <w:rPr>
                      <w:color w:val="00B050"/>
                    </w:rPr>
                    <w:t>40</w:t>
                  </w:r>
                </w:p>
              </w:tc>
              <w:tc>
                <w:tcPr>
                  <w:tcW w:w="611" w:type="dxa"/>
                </w:tcPr>
                <w:p w:rsidR="00DF68A3" w:rsidRPr="00DF4A79" w:rsidRDefault="00DF68A3" w:rsidP="008E573A">
                  <w:pPr>
                    <w:rPr>
                      <w:color w:val="00B050"/>
                    </w:rPr>
                  </w:pPr>
                  <w:r>
                    <w:rPr>
                      <w:color w:val="00B050"/>
                    </w:rPr>
                    <w:t>43.3</w:t>
                  </w:r>
                </w:p>
              </w:tc>
              <w:tc>
                <w:tcPr>
                  <w:tcW w:w="1338" w:type="dxa"/>
                </w:tcPr>
                <w:p w:rsidR="00DF68A3" w:rsidRPr="00DF4A79" w:rsidRDefault="00DF68A3" w:rsidP="008E573A">
                  <w:pPr>
                    <w:rPr>
                      <w:color w:val="00B050"/>
                    </w:rPr>
                  </w:pPr>
                </w:p>
              </w:tc>
            </w:tr>
          </w:tbl>
          <w:p w:rsidR="00DF68A3" w:rsidRPr="00B43E11" w:rsidRDefault="00DF68A3" w:rsidP="008E573A"/>
        </w:tc>
        <w:tc>
          <w:tcPr>
            <w:tcW w:w="611" w:type="dxa"/>
            <w:tcBorders>
              <w:top w:val="nil"/>
              <w:left w:val="nil"/>
              <w:bottom w:val="nil"/>
              <w:right w:val="nil"/>
            </w:tcBorders>
            <w:hideMark/>
          </w:tcPr>
          <w:p w:rsidR="00DF68A3" w:rsidRPr="00B43E11" w:rsidRDefault="00DF68A3" w:rsidP="008E573A">
            <w:pPr>
              <w:jc w:val="center"/>
            </w:pPr>
          </w:p>
        </w:tc>
        <w:tc>
          <w:tcPr>
            <w:tcW w:w="746" w:type="dxa"/>
            <w:tcBorders>
              <w:top w:val="nil"/>
              <w:left w:val="nil"/>
              <w:bottom w:val="nil"/>
              <w:right w:val="nil"/>
            </w:tcBorders>
            <w:hideMark/>
          </w:tcPr>
          <w:p w:rsidR="00DF68A3" w:rsidRPr="00B43E11" w:rsidRDefault="00DF68A3" w:rsidP="008E573A"/>
        </w:tc>
        <w:tc>
          <w:tcPr>
            <w:tcW w:w="791" w:type="dxa"/>
            <w:tcBorders>
              <w:top w:val="nil"/>
              <w:left w:val="nil"/>
              <w:bottom w:val="nil"/>
              <w:right w:val="nil"/>
            </w:tcBorders>
            <w:hideMark/>
          </w:tcPr>
          <w:p w:rsidR="00DF68A3" w:rsidRPr="00B43E11" w:rsidRDefault="00DF68A3" w:rsidP="008E573A">
            <w:pPr>
              <w:jc w:val="center"/>
            </w:pPr>
          </w:p>
        </w:tc>
      </w:tr>
    </w:tbl>
    <w:p w:rsidR="00DF68A3" w:rsidRDefault="00DF68A3" w:rsidP="00DF68A3">
      <w:pPr>
        <w:ind w:right="-185"/>
        <w:jc w:val="both"/>
      </w:pPr>
    </w:p>
    <w:p w:rsidR="00DF68A3" w:rsidRPr="006974F2" w:rsidRDefault="00DF68A3" w:rsidP="00DF68A3">
      <w:pPr>
        <w:ind w:right="-185"/>
        <w:jc w:val="both"/>
      </w:pPr>
      <w:r w:rsidRPr="00001231">
        <w:rPr>
          <w:noProof/>
        </w:rPr>
        <w:drawing>
          <wp:inline distT="0" distB="0" distL="0" distR="0">
            <wp:extent cx="5686425" cy="32575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8A3" w:rsidRDefault="00DF68A3" w:rsidP="00DF68A3">
      <w:pPr>
        <w:pStyle w:val="af"/>
        <w:ind w:left="0"/>
        <w:rPr>
          <w:b/>
        </w:rPr>
      </w:pPr>
    </w:p>
    <w:p w:rsidR="008E573A" w:rsidRDefault="008E573A" w:rsidP="00DF68A3">
      <w:pPr>
        <w:pStyle w:val="af"/>
      </w:pPr>
      <w:r>
        <w:rPr>
          <w:b/>
        </w:rPr>
        <w:t xml:space="preserve">Итак, </w:t>
      </w:r>
      <w:r w:rsidR="00F95ADD">
        <w:t>в 5А классе</w:t>
      </w:r>
      <w:r>
        <w:t xml:space="preserve"> за текущий </w:t>
      </w:r>
      <w:proofErr w:type="spellStart"/>
      <w:r>
        <w:t>у.г</w:t>
      </w:r>
      <w:proofErr w:type="spellEnd"/>
      <w:r>
        <w:t xml:space="preserve">. сравнительно низкий показатель КЗ, причины низкого КЗ обусловлены низкими учебными способностями сформированными в н/ш, </w:t>
      </w:r>
      <w:r w:rsidR="00A22BA0">
        <w:t xml:space="preserve">что привело к отсутствию частичной </w:t>
      </w:r>
      <w:r>
        <w:t>мотивации к обучению.</w:t>
      </w:r>
    </w:p>
    <w:p w:rsidR="00F21D0D" w:rsidRPr="008E573A" w:rsidRDefault="00F21D0D" w:rsidP="00DF68A3">
      <w:pPr>
        <w:pStyle w:val="af"/>
      </w:pPr>
    </w:p>
    <w:p w:rsidR="00DF68A3" w:rsidRPr="00E3623B" w:rsidRDefault="00DF68A3" w:rsidP="00DF68A3">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6</w:t>
      </w:r>
      <w:r w:rsidRPr="004C126B">
        <w:rPr>
          <w:b/>
        </w:rPr>
        <w:t xml:space="preserve">-А класса </w:t>
      </w:r>
      <w:r>
        <w:rPr>
          <w:b/>
        </w:rPr>
        <w:t xml:space="preserve">за 2018-19 </w:t>
      </w:r>
      <w:proofErr w:type="spellStart"/>
      <w:r>
        <w:rPr>
          <w:b/>
        </w:rPr>
        <w:t>у.г</w:t>
      </w:r>
      <w:proofErr w:type="spellEnd"/>
      <w:r>
        <w:rPr>
          <w:b/>
        </w:rPr>
        <w:t>.</w:t>
      </w:r>
    </w:p>
    <w:p w:rsidR="00DF68A3" w:rsidRDefault="00DF68A3" w:rsidP="00DF68A3">
      <w:r>
        <w:rPr>
          <w:b/>
        </w:rPr>
        <w:t xml:space="preserve">  6А</w:t>
      </w:r>
      <w:r w:rsidRPr="004C126B">
        <w:rPr>
          <w:b/>
        </w:rPr>
        <w:t xml:space="preserve"> класс –</w:t>
      </w:r>
      <w:r>
        <w:t xml:space="preserve"> </w:t>
      </w:r>
      <w:proofErr w:type="spellStart"/>
      <w:r>
        <w:t>кл</w:t>
      </w:r>
      <w:proofErr w:type="spellEnd"/>
      <w:r>
        <w:t xml:space="preserve">/руководитель  </w:t>
      </w:r>
      <w:proofErr w:type="spellStart"/>
      <w:r>
        <w:t>Исмаилова</w:t>
      </w:r>
      <w:proofErr w:type="spellEnd"/>
      <w:r>
        <w:t xml:space="preserve"> М.И., 2-год </w:t>
      </w:r>
      <w:proofErr w:type="spellStart"/>
      <w:r>
        <w:t>кл</w:t>
      </w:r>
      <w:proofErr w:type="spellEnd"/>
      <w:r>
        <w:t xml:space="preserve">/руководства. </w:t>
      </w:r>
      <w:r w:rsidRPr="001945A9">
        <w:t xml:space="preserve">На </w:t>
      </w:r>
      <w:r>
        <w:t xml:space="preserve">начало </w:t>
      </w:r>
      <w:proofErr w:type="spellStart"/>
      <w:r>
        <w:t>у.г</w:t>
      </w:r>
      <w:proofErr w:type="spellEnd"/>
      <w:r>
        <w:t>.-</w:t>
      </w:r>
      <w:r w:rsidRPr="00437344">
        <w:t xml:space="preserve"> </w:t>
      </w:r>
      <w:r>
        <w:t xml:space="preserve">33, на </w:t>
      </w:r>
      <w:proofErr w:type="gramStart"/>
      <w:r>
        <w:t>конец  у.г.</w:t>
      </w:r>
      <w:proofErr w:type="gramEnd"/>
      <w:r>
        <w:t xml:space="preserve">-28 </w:t>
      </w:r>
      <w:r w:rsidRPr="001945A9">
        <w:t>у</w:t>
      </w:r>
      <w:r>
        <w:t>чащихся, из них  12 мальчиков, 16</w:t>
      </w:r>
      <w:r w:rsidRPr="001945A9">
        <w:t xml:space="preserve"> </w:t>
      </w:r>
      <w:r>
        <w:t xml:space="preserve">девочек. За </w:t>
      </w:r>
      <w:proofErr w:type="spellStart"/>
      <w:r>
        <w:t>у.г</w:t>
      </w:r>
      <w:proofErr w:type="spellEnd"/>
      <w:r>
        <w:t>. выбыло три ударника 3 троечника, прибыл один хорошист, который подтвердил свои оценки  и 3 троечника</w:t>
      </w:r>
    </w:p>
    <w:p w:rsidR="00DF68A3" w:rsidRDefault="00DF68A3" w:rsidP="00DF68A3"/>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843"/>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%КЗ</w:t>
            </w:r>
          </w:p>
        </w:tc>
        <w:tc>
          <w:tcPr>
            <w:tcW w:w="1134" w:type="dxa"/>
            <w:tcBorders>
              <w:left w:val="single" w:sz="4" w:space="0" w:color="auto"/>
            </w:tcBorders>
            <w:shd w:val="clear" w:color="auto" w:fill="auto"/>
          </w:tcPr>
          <w:p w:rsidR="00DF68A3" w:rsidRPr="00EA4AB3" w:rsidRDefault="00DF68A3" w:rsidP="008E573A">
            <w:pPr>
              <w:jc w:val="center"/>
            </w:pPr>
            <w:r>
              <w:t>%успев</w:t>
            </w:r>
          </w:p>
        </w:tc>
        <w:tc>
          <w:tcPr>
            <w:tcW w:w="708" w:type="dxa"/>
            <w:tcBorders>
              <w:left w:val="single" w:sz="4" w:space="0" w:color="auto"/>
            </w:tcBorders>
            <w:shd w:val="clear" w:color="auto" w:fill="auto"/>
          </w:tcPr>
          <w:p w:rsidR="00DF68A3" w:rsidRDefault="00DF68A3" w:rsidP="008E573A">
            <w:pPr>
              <w:jc w:val="center"/>
            </w:pPr>
            <w:r>
              <w:t>«2»</w:t>
            </w:r>
          </w:p>
        </w:tc>
        <w:tc>
          <w:tcPr>
            <w:tcW w:w="1843" w:type="dxa"/>
            <w:tcBorders>
              <w:left w:val="single" w:sz="4" w:space="0" w:color="auto"/>
            </w:tcBorders>
            <w:shd w:val="clear" w:color="auto" w:fill="auto"/>
          </w:tcPr>
          <w:p w:rsidR="00DF68A3" w:rsidRDefault="00DF68A3" w:rsidP="008E573A">
            <w:pPr>
              <w:ind w:right="460"/>
              <w:jc w:val="center"/>
            </w:pPr>
            <w:r>
              <w:t>Динамика</w:t>
            </w: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1-четв</w:t>
            </w:r>
          </w:p>
        </w:tc>
        <w:tc>
          <w:tcPr>
            <w:tcW w:w="1291" w:type="dxa"/>
            <w:tcBorders>
              <w:left w:val="single" w:sz="4" w:space="0" w:color="auto"/>
            </w:tcBorders>
            <w:shd w:val="clear" w:color="auto" w:fill="auto"/>
          </w:tcPr>
          <w:p w:rsidR="00DF68A3" w:rsidRPr="00EA4AB3" w:rsidRDefault="00DF68A3" w:rsidP="008E573A">
            <w:r>
              <w:t>31</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8</w:t>
            </w:r>
          </w:p>
        </w:tc>
        <w:tc>
          <w:tcPr>
            <w:tcW w:w="1134" w:type="dxa"/>
            <w:tcBorders>
              <w:right w:val="single" w:sz="4" w:space="0" w:color="auto"/>
            </w:tcBorders>
            <w:shd w:val="clear" w:color="auto" w:fill="auto"/>
          </w:tcPr>
          <w:p w:rsidR="00DF68A3" w:rsidRPr="007337E3" w:rsidRDefault="00DF68A3" w:rsidP="008E573A">
            <w:pPr>
              <w:jc w:val="center"/>
            </w:pPr>
            <w:r w:rsidRPr="007337E3">
              <w:t>29</w:t>
            </w:r>
          </w:p>
        </w:tc>
        <w:tc>
          <w:tcPr>
            <w:tcW w:w="1134" w:type="dxa"/>
            <w:tcBorders>
              <w:left w:val="single" w:sz="4" w:space="0" w:color="auto"/>
            </w:tcBorders>
            <w:shd w:val="clear" w:color="auto" w:fill="auto"/>
          </w:tcPr>
          <w:p w:rsidR="00DF68A3" w:rsidRPr="007337E3" w:rsidRDefault="00DF68A3" w:rsidP="008E573A">
            <w:pPr>
              <w:jc w:val="center"/>
            </w:pPr>
            <w:r w:rsidRPr="007337E3">
              <w:t>1</w:t>
            </w:r>
            <w:r>
              <w:t>00</w:t>
            </w:r>
          </w:p>
        </w:tc>
        <w:tc>
          <w:tcPr>
            <w:tcW w:w="708" w:type="dxa"/>
            <w:tcBorders>
              <w:left w:val="single" w:sz="4" w:space="0" w:color="auto"/>
            </w:tcBorders>
            <w:shd w:val="clear" w:color="auto" w:fill="auto"/>
          </w:tcPr>
          <w:p w:rsidR="00DF68A3" w:rsidRPr="00EA4AB3" w:rsidRDefault="00DF68A3" w:rsidP="008E573A">
            <w:pPr>
              <w:jc w:val="center"/>
            </w:pPr>
            <w:r>
              <w:t>-</w:t>
            </w:r>
          </w:p>
        </w:tc>
        <w:tc>
          <w:tcPr>
            <w:tcW w:w="1843"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2-четв</w:t>
            </w:r>
          </w:p>
        </w:tc>
        <w:tc>
          <w:tcPr>
            <w:tcW w:w="1291" w:type="dxa"/>
            <w:tcBorders>
              <w:left w:val="single" w:sz="4" w:space="0" w:color="auto"/>
            </w:tcBorders>
            <w:shd w:val="clear" w:color="auto" w:fill="auto"/>
          </w:tcPr>
          <w:p w:rsidR="00DF68A3" w:rsidRPr="00EA4AB3" w:rsidRDefault="00DF68A3" w:rsidP="008E573A">
            <w:r>
              <w:t>29</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8</w:t>
            </w:r>
          </w:p>
        </w:tc>
        <w:tc>
          <w:tcPr>
            <w:tcW w:w="1134" w:type="dxa"/>
            <w:tcBorders>
              <w:right w:val="single" w:sz="4" w:space="0" w:color="auto"/>
            </w:tcBorders>
            <w:shd w:val="clear" w:color="auto" w:fill="auto"/>
          </w:tcPr>
          <w:p w:rsidR="00DF68A3" w:rsidRPr="00FF3D12" w:rsidRDefault="00DF68A3" w:rsidP="008E573A">
            <w:pPr>
              <w:jc w:val="center"/>
              <w:rPr>
                <w:i/>
                <w:color w:val="00B050"/>
              </w:rPr>
            </w:pPr>
            <w:r w:rsidRPr="00FF3D12">
              <w:rPr>
                <w:color w:val="00B050"/>
              </w:rPr>
              <w:t>31</w:t>
            </w:r>
          </w:p>
        </w:tc>
        <w:tc>
          <w:tcPr>
            <w:tcW w:w="1134" w:type="dxa"/>
            <w:tcBorders>
              <w:left w:val="single" w:sz="4" w:space="0" w:color="auto"/>
            </w:tcBorders>
            <w:shd w:val="clear" w:color="auto" w:fill="auto"/>
          </w:tcPr>
          <w:p w:rsidR="00DF68A3" w:rsidRPr="007337E3" w:rsidRDefault="00DF68A3" w:rsidP="008E573A">
            <w:pPr>
              <w:jc w:val="center"/>
              <w:rPr>
                <w:b/>
                <w:bCs/>
              </w:rPr>
            </w:pPr>
            <w:r>
              <w:rPr>
                <w:b/>
                <w:bCs/>
              </w:rPr>
              <w:t>96.5</w:t>
            </w:r>
          </w:p>
        </w:tc>
        <w:tc>
          <w:tcPr>
            <w:tcW w:w="708" w:type="dxa"/>
            <w:tcBorders>
              <w:left w:val="single" w:sz="4" w:space="0" w:color="auto"/>
            </w:tcBorders>
            <w:shd w:val="clear" w:color="auto" w:fill="auto"/>
          </w:tcPr>
          <w:p w:rsidR="00DF68A3" w:rsidRPr="00EA4AB3" w:rsidRDefault="00DF68A3" w:rsidP="008E573A">
            <w:pPr>
              <w:jc w:val="center"/>
            </w:pPr>
            <w:r>
              <w:t>1</w:t>
            </w:r>
          </w:p>
        </w:tc>
        <w:tc>
          <w:tcPr>
            <w:tcW w:w="1843"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3-четв</w:t>
            </w:r>
          </w:p>
        </w:tc>
        <w:tc>
          <w:tcPr>
            <w:tcW w:w="1291" w:type="dxa"/>
            <w:tcBorders>
              <w:left w:val="single" w:sz="4" w:space="0" w:color="auto"/>
            </w:tcBorders>
            <w:shd w:val="clear" w:color="auto" w:fill="auto"/>
          </w:tcPr>
          <w:p w:rsidR="00DF68A3" w:rsidRPr="00EA4AB3" w:rsidRDefault="00DF68A3" w:rsidP="008E573A">
            <w:r>
              <w:t>28</w:t>
            </w:r>
          </w:p>
        </w:tc>
        <w:tc>
          <w:tcPr>
            <w:tcW w:w="709" w:type="dxa"/>
            <w:tcBorders>
              <w:right w:val="single" w:sz="4" w:space="0" w:color="auto"/>
            </w:tcBorders>
            <w:shd w:val="clear" w:color="auto" w:fill="auto"/>
          </w:tcPr>
          <w:p w:rsidR="00DF68A3" w:rsidRPr="00EA4AB3" w:rsidRDefault="00DF68A3" w:rsidP="008E573A">
            <w:pPr>
              <w:jc w:val="center"/>
            </w:pPr>
            <w:r>
              <w:t>-</w:t>
            </w:r>
          </w:p>
        </w:tc>
        <w:tc>
          <w:tcPr>
            <w:tcW w:w="1134" w:type="dxa"/>
            <w:tcBorders>
              <w:left w:val="single" w:sz="4" w:space="0" w:color="auto"/>
            </w:tcBorders>
            <w:shd w:val="clear" w:color="auto" w:fill="auto"/>
          </w:tcPr>
          <w:p w:rsidR="00DF68A3" w:rsidRPr="00EA4AB3" w:rsidRDefault="00DF68A3" w:rsidP="008E573A">
            <w:pPr>
              <w:jc w:val="center"/>
            </w:pPr>
            <w:r>
              <w:t>10</w:t>
            </w:r>
          </w:p>
        </w:tc>
        <w:tc>
          <w:tcPr>
            <w:tcW w:w="1134" w:type="dxa"/>
            <w:tcBorders>
              <w:right w:val="single" w:sz="4" w:space="0" w:color="auto"/>
            </w:tcBorders>
            <w:shd w:val="clear" w:color="auto" w:fill="auto"/>
          </w:tcPr>
          <w:p w:rsidR="00DF68A3" w:rsidRPr="00FF3D12" w:rsidRDefault="00DF68A3" w:rsidP="008E573A">
            <w:pPr>
              <w:jc w:val="center"/>
              <w:rPr>
                <w:i/>
                <w:color w:val="00B050"/>
              </w:rPr>
            </w:pPr>
            <w:r w:rsidRPr="00FF3D12">
              <w:rPr>
                <w:color w:val="00B050"/>
              </w:rPr>
              <w:t>35.7</w:t>
            </w:r>
          </w:p>
        </w:tc>
        <w:tc>
          <w:tcPr>
            <w:tcW w:w="1134" w:type="dxa"/>
            <w:tcBorders>
              <w:left w:val="single" w:sz="4" w:space="0" w:color="auto"/>
            </w:tcBorders>
            <w:shd w:val="clear" w:color="auto" w:fill="auto"/>
          </w:tcPr>
          <w:p w:rsidR="00DF68A3" w:rsidRPr="007337E3" w:rsidRDefault="00DF68A3" w:rsidP="008E573A">
            <w:pPr>
              <w:jc w:val="center"/>
              <w:rPr>
                <w:b/>
                <w:bCs/>
              </w:rPr>
            </w:pPr>
            <w:r>
              <w:rPr>
                <w:b/>
                <w:bCs/>
              </w:rPr>
              <w:t>92.8</w:t>
            </w:r>
          </w:p>
        </w:tc>
        <w:tc>
          <w:tcPr>
            <w:tcW w:w="708" w:type="dxa"/>
            <w:tcBorders>
              <w:left w:val="single" w:sz="4" w:space="0" w:color="auto"/>
            </w:tcBorders>
            <w:shd w:val="clear" w:color="auto" w:fill="auto"/>
          </w:tcPr>
          <w:p w:rsidR="00DF68A3" w:rsidRPr="00EA4AB3" w:rsidRDefault="00DF68A3" w:rsidP="008E573A">
            <w:pPr>
              <w:jc w:val="center"/>
            </w:pPr>
            <w:r>
              <w:t>2</w:t>
            </w:r>
          </w:p>
        </w:tc>
        <w:tc>
          <w:tcPr>
            <w:tcW w:w="1843"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4-четв</w:t>
            </w:r>
          </w:p>
        </w:tc>
        <w:tc>
          <w:tcPr>
            <w:tcW w:w="1291" w:type="dxa"/>
            <w:tcBorders>
              <w:left w:val="single" w:sz="4" w:space="0" w:color="auto"/>
            </w:tcBorders>
            <w:shd w:val="clear" w:color="auto" w:fill="auto"/>
          </w:tcPr>
          <w:p w:rsidR="00DF68A3" w:rsidRDefault="00DF68A3" w:rsidP="008E573A">
            <w:r>
              <w:t>28</w:t>
            </w:r>
          </w:p>
        </w:tc>
        <w:tc>
          <w:tcPr>
            <w:tcW w:w="709" w:type="dxa"/>
            <w:tcBorders>
              <w:right w:val="single" w:sz="4" w:space="0" w:color="auto"/>
            </w:tcBorders>
            <w:shd w:val="clear" w:color="auto" w:fill="auto"/>
          </w:tcPr>
          <w:p w:rsidR="00DF68A3" w:rsidRDefault="00DF68A3" w:rsidP="008E573A">
            <w:pPr>
              <w:jc w:val="center"/>
            </w:pPr>
            <w:r>
              <w:t>-</w:t>
            </w:r>
          </w:p>
        </w:tc>
        <w:tc>
          <w:tcPr>
            <w:tcW w:w="1134" w:type="dxa"/>
            <w:tcBorders>
              <w:left w:val="single" w:sz="4" w:space="0" w:color="auto"/>
            </w:tcBorders>
            <w:shd w:val="clear" w:color="auto" w:fill="auto"/>
          </w:tcPr>
          <w:p w:rsidR="00DF68A3" w:rsidRDefault="00DF68A3" w:rsidP="008E573A">
            <w:pPr>
              <w:jc w:val="center"/>
            </w:pPr>
            <w:r>
              <w:t>8</w:t>
            </w:r>
          </w:p>
        </w:tc>
        <w:tc>
          <w:tcPr>
            <w:tcW w:w="1134" w:type="dxa"/>
            <w:tcBorders>
              <w:right w:val="single" w:sz="4" w:space="0" w:color="auto"/>
            </w:tcBorders>
            <w:shd w:val="clear" w:color="auto" w:fill="auto"/>
          </w:tcPr>
          <w:p w:rsidR="00DF68A3" w:rsidRPr="00C72B78" w:rsidRDefault="00DF68A3" w:rsidP="008E573A">
            <w:pPr>
              <w:jc w:val="center"/>
              <w:rPr>
                <w:color w:val="FF0000"/>
              </w:rPr>
            </w:pPr>
            <w:r w:rsidRPr="00C72B78">
              <w:rPr>
                <w:color w:val="FF0000"/>
              </w:rPr>
              <w:t>28.5</w:t>
            </w:r>
          </w:p>
        </w:tc>
        <w:tc>
          <w:tcPr>
            <w:tcW w:w="1134" w:type="dxa"/>
            <w:tcBorders>
              <w:left w:val="single" w:sz="4" w:space="0" w:color="auto"/>
            </w:tcBorders>
            <w:shd w:val="clear" w:color="auto" w:fill="auto"/>
          </w:tcPr>
          <w:p w:rsidR="00DF68A3" w:rsidRDefault="00DF68A3" w:rsidP="008E573A">
            <w:pPr>
              <w:jc w:val="center"/>
            </w:pPr>
            <w:r>
              <w:t>96.4</w:t>
            </w:r>
          </w:p>
        </w:tc>
        <w:tc>
          <w:tcPr>
            <w:tcW w:w="708" w:type="dxa"/>
            <w:tcBorders>
              <w:left w:val="single" w:sz="4" w:space="0" w:color="auto"/>
            </w:tcBorders>
            <w:shd w:val="clear" w:color="auto" w:fill="auto"/>
          </w:tcPr>
          <w:p w:rsidR="00DF68A3" w:rsidRDefault="00DF68A3" w:rsidP="008E573A">
            <w:pPr>
              <w:jc w:val="center"/>
            </w:pPr>
            <w:r>
              <w:t>1</w:t>
            </w:r>
          </w:p>
        </w:tc>
        <w:tc>
          <w:tcPr>
            <w:tcW w:w="1843"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Pr="005B74FD" w:rsidRDefault="00DF68A3" w:rsidP="008E573A">
            <w:pPr>
              <w:rPr>
                <w:b/>
              </w:rPr>
            </w:pPr>
            <w:r w:rsidRPr="005B74FD">
              <w:rPr>
                <w:b/>
              </w:rPr>
              <w:t>Год</w:t>
            </w:r>
          </w:p>
        </w:tc>
        <w:tc>
          <w:tcPr>
            <w:tcW w:w="1291" w:type="dxa"/>
            <w:tcBorders>
              <w:left w:val="single" w:sz="4" w:space="0" w:color="auto"/>
            </w:tcBorders>
            <w:shd w:val="clear" w:color="auto" w:fill="auto"/>
          </w:tcPr>
          <w:p w:rsidR="00DF68A3" w:rsidRDefault="00DF68A3" w:rsidP="008E573A">
            <w:r>
              <w:t>28</w:t>
            </w:r>
          </w:p>
        </w:tc>
        <w:tc>
          <w:tcPr>
            <w:tcW w:w="709" w:type="dxa"/>
            <w:tcBorders>
              <w:right w:val="single" w:sz="4" w:space="0" w:color="auto"/>
            </w:tcBorders>
            <w:shd w:val="clear" w:color="auto" w:fill="auto"/>
          </w:tcPr>
          <w:p w:rsidR="00DF68A3" w:rsidRDefault="00DF68A3" w:rsidP="008E573A">
            <w:pPr>
              <w:jc w:val="center"/>
            </w:pPr>
            <w:r>
              <w:t>-</w:t>
            </w:r>
          </w:p>
        </w:tc>
        <w:tc>
          <w:tcPr>
            <w:tcW w:w="1134" w:type="dxa"/>
            <w:tcBorders>
              <w:left w:val="single" w:sz="4" w:space="0" w:color="auto"/>
            </w:tcBorders>
            <w:shd w:val="clear" w:color="auto" w:fill="auto"/>
          </w:tcPr>
          <w:p w:rsidR="00DF68A3" w:rsidRDefault="00DF68A3" w:rsidP="008E573A">
            <w:pPr>
              <w:jc w:val="center"/>
            </w:pPr>
            <w:r>
              <w:t>8</w:t>
            </w:r>
          </w:p>
        </w:tc>
        <w:tc>
          <w:tcPr>
            <w:tcW w:w="1134" w:type="dxa"/>
            <w:tcBorders>
              <w:right w:val="single" w:sz="4" w:space="0" w:color="auto"/>
            </w:tcBorders>
            <w:shd w:val="clear" w:color="auto" w:fill="auto"/>
          </w:tcPr>
          <w:p w:rsidR="00DF68A3" w:rsidRPr="00C72B78" w:rsidRDefault="00DF68A3" w:rsidP="008E573A">
            <w:pPr>
              <w:jc w:val="center"/>
              <w:rPr>
                <w:color w:val="FF0000"/>
              </w:rPr>
            </w:pPr>
            <w:r w:rsidRPr="00C72B78">
              <w:rPr>
                <w:color w:val="FF0000"/>
              </w:rPr>
              <w:t>28.5</w:t>
            </w:r>
          </w:p>
        </w:tc>
        <w:tc>
          <w:tcPr>
            <w:tcW w:w="1134" w:type="dxa"/>
            <w:tcBorders>
              <w:left w:val="single" w:sz="4" w:space="0" w:color="auto"/>
            </w:tcBorders>
            <w:shd w:val="clear" w:color="auto" w:fill="auto"/>
          </w:tcPr>
          <w:p w:rsidR="00DF68A3" w:rsidRDefault="00DF68A3" w:rsidP="008E573A">
            <w:pPr>
              <w:jc w:val="center"/>
            </w:pPr>
            <w:r>
              <w:t>96.4</w:t>
            </w:r>
          </w:p>
        </w:tc>
        <w:tc>
          <w:tcPr>
            <w:tcW w:w="708" w:type="dxa"/>
            <w:tcBorders>
              <w:left w:val="single" w:sz="4" w:space="0" w:color="auto"/>
            </w:tcBorders>
            <w:shd w:val="clear" w:color="auto" w:fill="auto"/>
          </w:tcPr>
          <w:p w:rsidR="00DF68A3" w:rsidRDefault="00DF68A3" w:rsidP="008E573A">
            <w:pPr>
              <w:jc w:val="center"/>
            </w:pPr>
            <w:r>
              <w:t>1</w:t>
            </w:r>
          </w:p>
        </w:tc>
        <w:tc>
          <w:tcPr>
            <w:tcW w:w="1843" w:type="dxa"/>
            <w:tcBorders>
              <w:left w:val="single" w:sz="4" w:space="0" w:color="auto"/>
            </w:tcBorders>
            <w:shd w:val="clear" w:color="auto" w:fill="auto"/>
          </w:tcPr>
          <w:p w:rsidR="00DF68A3" w:rsidRPr="00EA4AB3" w:rsidRDefault="00DF68A3" w:rsidP="008E573A">
            <w:pPr>
              <w:jc w:val="center"/>
            </w:pPr>
          </w:p>
        </w:tc>
      </w:tr>
    </w:tbl>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pPr>
        <w:rPr>
          <w:b/>
          <w:bCs/>
        </w:rPr>
      </w:pPr>
    </w:p>
    <w:p w:rsidR="00DF68A3" w:rsidRDefault="00DF68A3" w:rsidP="00DF68A3">
      <w:r>
        <w:t xml:space="preserve">Исходя из данной </w:t>
      </w:r>
      <w:proofErr w:type="gramStart"/>
      <w:r>
        <w:t>таблицы  динамика</w:t>
      </w:r>
      <w:proofErr w:type="gramEnd"/>
      <w:r>
        <w:t xml:space="preserve"> показателей КЗ</w:t>
      </w:r>
      <w:r>
        <w:rPr>
          <w:lang w:val="ky-KG"/>
        </w:rPr>
        <w:t xml:space="preserve"> наблюдается</w:t>
      </w:r>
      <w:r>
        <w:t xml:space="preserve"> с 1-ой до 3-четверти</w:t>
      </w:r>
      <w:r w:rsidRPr="001945A9">
        <w:t>.</w:t>
      </w:r>
      <w:r>
        <w:t xml:space="preserve">  Повышение происходило в 3-четверти за счет уменьшения количества учащихся. На</w:t>
      </w:r>
      <w:r w:rsidR="009A3CE4">
        <w:t xml:space="preserve">чиная с 3-четверти нет отличницы </w:t>
      </w:r>
      <w:proofErr w:type="spellStart"/>
      <w:r w:rsidR="009A3CE4">
        <w:t>Омурбековой</w:t>
      </w:r>
      <w:proofErr w:type="spellEnd"/>
      <w:r>
        <w:t xml:space="preserve"> И.  По итогам 4-четверти не </w:t>
      </w:r>
      <w:proofErr w:type="gramStart"/>
      <w:r>
        <w:t>сохранили  2</w:t>
      </w:r>
      <w:proofErr w:type="gramEnd"/>
      <w:r>
        <w:t xml:space="preserve">-х ударников, что привело к снижению КЗ класса в целом.  (следует обратить внимание на </w:t>
      </w:r>
      <w:r w:rsidR="009A3CE4">
        <w:t xml:space="preserve"> прибывшую </w:t>
      </w:r>
      <w:r>
        <w:t xml:space="preserve">ученицу </w:t>
      </w:r>
      <w:proofErr w:type="spellStart"/>
      <w:r>
        <w:t>Айбек</w:t>
      </w:r>
      <w:proofErr w:type="spellEnd"/>
      <w:r>
        <w:t xml:space="preserve"> к., т.к. временами то вытягивается в отличники, то теряется из ряда хорошистов, как и в </w:t>
      </w:r>
      <w:proofErr w:type="spellStart"/>
      <w:r>
        <w:t>пр</w:t>
      </w:r>
      <w:proofErr w:type="spellEnd"/>
      <w:r>
        <w:t>/у/г)</w:t>
      </w:r>
      <w:r w:rsidR="00F95ADD">
        <w:t>.</w:t>
      </w:r>
      <w:r w:rsidR="00B25A61">
        <w:t xml:space="preserve"> </w:t>
      </w:r>
      <w:r w:rsidR="007E6EF4">
        <w:t xml:space="preserve"> Следует также обратить внимание на </w:t>
      </w:r>
      <w:proofErr w:type="spellStart"/>
      <w:r w:rsidR="007E6EF4">
        <w:t>Нурматову</w:t>
      </w:r>
      <w:proofErr w:type="spellEnd"/>
      <w:r w:rsidR="007E6EF4">
        <w:t xml:space="preserve"> Ж. «3» по р/</w:t>
      </w:r>
      <w:proofErr w:type="spellStart"/>
      <w:r w:rsidR="007E6EF4">
        <w:t>яз</w:t>
      </w:r>
      <w:proofErr w:type="spellEnd"/>
      <w:r w:rsidR="007E6EF4">
        <w:t xml:space="preserve">/лит, информатике. У.Г. с ед. «3» завершила </w:t>
      </w:r>
      <w:proofErr w:type="spellStart"/>
      <w:r w:rsidR="007E6EF4">
        <w:t>Тынарбекова</w:t>
      </w:r>
      <w:proofErr w:type="spellEnd"/>
      <w:r w:rsidR="007E6EF4">
        <w:t xml:space="preserve"> по информатике. </w:t>
      </w:r>
      <w:r w:rsidR="00B25A61">
        <w:t>П</w:t>
      </w:r>
      <w:r w:rsidR="00F95ADD">
        <w:t xml:space="preserve">о итогам года на осеннюю пересдачу экзаменов оставлена Перевозчикова В. </w:t>
      </w:r>
      <w:r w:rsidR="00B25A61">
        <w:t>п</w:t>
      </w:r>
      <w:r w:rsidR="00F95ADD">
        <w:t>о предме</w:t>
      </w:r>
      <w:r w:rsidR="00B25A61">
        <w:t>там</w:t>
      </w:r>
      <w:r>
        <w:t xml:space="preserve"> </w:t>
      </w:r>
      <w:r w:rsidR="00B25A61">
        <w:t>р/</w:t>
      </w:r>
      <w:proofErr w:type="spellStart"/>
      <w:r w:rsidR="00B25A61">
        <w:t>яз</w:t>
      </w:r>
      <w:proofErr w:type="spellEnd"/>
      <w:r w:rsidR="00B25A61">
        <w:t>/лит.</w:t>
      </w:r>
    </w:p>
    <w:p w:rsidR="00DF68A3" w:rsidRDefault="00DF68A3" w:rsidP="00DF68A3">
      <w:r>
        <w:t xml:space="preserve">  </w:t>
      </w:r>
      <w:proofErr w:type="spellStart"/>
      <w:r w:rsidRPr="008B749D">
        <w:t>Попредметный</w:t>
      </w:r>
      <w:proofErr w:type="spellEnd"/>
      <w:r w:rsidRPr="008B749D">
        <w:t xml:space="preserve"> анал</w:t>
      </w:r>
      <w:r>
        <w:t>из, проведенный в этом классе</w:t>
      </w:r>
      <w:r w:rsidRPr="008B749D">
        <w:t>, показывает следующую картину:</w:t>
      </w:r>
      <w:r>
        <w:t xml:space="preserve"> </w:t>
      </w:r>
    </w:p>
    <w:p w:rsidR="00F21D0D" w:rsidRDefault="00F21D0D" w:rsidP="00DF68A3"/>
    <w:p w:rsidR="00F21D0D" w:rsidRDefault="00F21D0D" w:rsidP="00DF68A3"/>
    <w:p w:rsidR="00F21D0D" w:rsidRDefault="00F21D0D" w:rsidP="00DF68A3"/>
    <w:p w:rsidR="00DF68A3" w:rsidRPr="006953A3" w:rsidRDefault="00DF68A3" w:rsidP="00DF68A3"/>
    <w:tbl>
      <w:tblPr>
        <w:tblW w:w="0" w:type="auto"/>
        <w:jc w:val="center"/>
        <w:tblCellMar>
          <w:left w:w="0" w:type="dxa"/>
          <w:right w:w="0" w:type="dxa"/>
        </w:tblCellMar>
        <w:tblLook w:val="04A0" w:firstRow="1" w:lastRow="0" w:firstColumn="1" w:lastColumn="0" w:noHBand="0" w:noVBand="1"/>
      </w:tblPr>
      <w:tblGrid>
        <w:gridCol w:w="9077"/>
        <w:gridCol w:w="321"/>
        <w:gridCol w:w="392"/>
        <w:gridCol w:w="415"/>
      </w:tblGrid>
      <w:tr w:rsidR="00DF68A3" w:rsidRPr="00B43E11" w:rsidTr="008E573A">
        <w:trPr>
          <w:jc w:val="center"/>
        </w:trPr>
        <w:tc>
          <w:tcPr>
            <w:tcW w:w="7376" w:type="dxa"/>
            <w:tcBorders>
              <w:top w:val="nil"/>
              <w:left w:val="nil"/>
              <w:bottom w:val="nil"/>
              <w:right w:val="nil"/>
            </w:tcBorders>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91"/>
              <w:gridCol w:w="1191"/>
              <w:gridCol w:w="1309"/>
              <w:gridCol w:w="1191"/>
              <w:gridCol w:w="1129"/>
              <w:gridCol w:w="1471"/>
            </w:tblGrid>
            <w:tr w:rsidR="00DF68A3" w:rsidRPr="00B43E11" w:rsidTr="008E573A">
              <w:tc>
                <w:tcPr>
                  <w:tcW w:w="1585" w:type="dxa"/>
                  <w:shd w:val="clear" w:color="auto" w:fill="auto"/>
                </w:tcPr>
                <w:p w:rsidR="00DF68A3" w:rsidRPr="005B74FD" w:rsidRDefault="00DF68A3" w:rsidP="008E573A">
                  <w:pPr>
                    <w:rPr>
                      <w:b/>
                    </w:rPr>
                  </w:pPr>
                  <w:r w:rsidRPr="005B74FD">
                    <w:rPr>
                      <w:b/>
                    </w:rPr>
                    <w:lastRenderedPageBreak/>
                    <w:t>предмет</w:t>
                  </w:r>
                </w:p>
              </w:tc>
              <w:tc>
                <w:tcPr>
                  <w:tcW w:w="1191" w:type="dxa"/>
                  <w:shd w:val="clear" w:color="auto" w:fill="auto"/>
                </w:tcPr>
                <w:p w:rsidR="00DF68A3" w:rsidRPr="005B74FD" w:rsidRDefault="00DF68A3" w:rsidP="008E573A">
                  <w:pPr>
                    <w:rPr>
                      <w:b/>
                    </w:rPr>
                  </w:pPr>
                  <w:r w:rsidRPr="005B74FD">
                    <w:rPr>
                      <w:b/>
                      <w:lang w:val="en-US"/>
                    </w:rPr>
                    <w:t>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II</w:t>
                  </w:r>
                  <w:r w:rsidRPr="005B74FD">
                    <w:rPr>
                      <w:b/>
                    </w:rPr>
                    <w:t xml:space="preserve"> четверть</w:t>
                  </w:r>
                </w:p>
              </w:tc>
              <w:tc>
                <w:tcPr>
                  <w:tcW w:w="1309" w:type="dxa"/>
                  <w:shd w:val="clear" w:color="auto" w:fill="auto"/>
                </w:tcPr>
                <w:p w:rsidR="00DF68A3" w:rsidRPr="005B74FD" w:rsidRDefault="00DF68A3" w:rsidP="008E573A">
                  <w:pPr>
                    <w:rPr>
                      <w:b/>
                    </w:rPr>
                  </w:pPr>
                  <w:r w:rsidRPr="005B74FD">
                    <w:rPr>
                      <w:b/>
                      <w:lang w:val="en-US"/>
                    </w:rPr>
                    <w:t>III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IV</w:t>
                  </w:r>
                </w:p>
                <w:p w:rsidR="00DF68A3" w:rsidRPr="005B74FD" w:rsidRDefault="00DF68A3" w:rsidP="008E573A">
                  <w:pPr>
                    <w:rPr>
                      <w:b/>
                    </w:rPr>
                  </w:pPr>
                  <w:r w:rsidRPr="005B74FD">
                    <w:rPr>
                      <w:b/>
                    </w:rPr>
                    <w:t>четверть</w:t>
                  </w:r>
                </w:p>
              </w:tc>
              <w:tc>
                <w:tcPr>
                  <w:tcW w:w="1129" w:type="dxa"/>
                  <w:shd w:val="clear" w:color="auto" w:fill="auto"/>
                </w:tcPr>
                <w:p w:rsidR="00DF68A3" w:rsidRPr="005B74FD" w:rsidRDefault="00DF68A3" w:rsidP="008E573A">
                  <w:pPr>
                    <w:rPr>
                      <w:b/>
                    </w:rPr>
                  </w:pPr>
                  <w:r w:rsidRPr="005B74FD">
                    <w:rPr>
                      <w:b/>
                    </w:rPr>
                    <w:t xml:space="preserve">Год </w:t>
                  </w:r>
                </w:p>
              </w:tc>
              <w:tc>
                <w:tcPr>
                  <w:tcW w:w="1471" w:type="dxa"/>
                  <w:shd w:val="clear" w:color="auto" w:fill="auto"/>
                </w:tcPr>
                <w:p w:rsidR="00DF68A3" w:rsidRPr="005B74FD" w:rsidRDefault="00DF68A3" w:rsidP="008E573A">
                  <w:pPr>
                    <w:tabs>
                      <w:tab w:val="left" w:pos="366"/>
                    </w:tabs>
                    <w:ind w:left="182" w:hanging="182"/>
                    <w:rPr>
                      <w:b/>
                    </w:rPr>
                  </w:pPr>
                  <w:r w:rsidRPr="005B74FD">
                    <w:rPr>
                      <w:b/>
                    </w:rPr>
                    <w:t>Динамика</w:t>
                  </w:r>
                </w:p>
              </w:tc>
            </w:tr>
            <w:tr w:rsidR="00DF68A3" w:rsidRPr="00B43E11" w:rsidTr="008E573A">
              <w:tc>
                <w:tcPr>
                  <w:tcW w:w="1585" w:type="dxa"/>
                  <w:shd w:val="clear" w:color="auto" w:fill="auto"/>
                </w:tcPr>
                <w:p w:rsidR="00DF68A3" w:rsidRPr="008F3D58" w:rsidRDefault="00DF68A3" w:rsidP="008E573A">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DF68A3" w:rsidRPr="008F3D58" w:rsidRDefault="00DF68A3" w:rsidP="008E573A">
                  <w:r>
                    <w:t>42%</w:t>
                  </w:r>
                </w:p>
              </w:tc>
              <w:tc>
                <w:tcPr>
                  <w:tcW w:w="1191" w:type="dxa"/>
                  <w:shd w:val="clear" w:color="auto" w:fill="auto"/>
                </w:tcPr>
                <w:p w:rsidR="00DF68A3" w:rsidRPr="008F3D58" w:rsidRDefault="00DF68A3" w:rsidP="008E573A">
                  <w:r w:rsidRPr="0033434E">
                    <w:rPr>
                      <w:color w:val="FF0000"/>
                    </w:rPr>
                    <w:t>34.4</w:t>
                  </w:r>
                  <w:r>
                    <w:rPr>
                      <w:color w:val="FF0000"/>
                    </w:rPr>
                    <w:t>%</w:t>
                  </w:r>
                </w:p>
              </w:tc>
              <w:tc>
                <w:tcPr>
                  <w:tcW w:w="1309" w:type="dxa"/>
                  <w:shd w:val="clear" w:color="auto" w:fill="auto"/>
                </w:tcPr>
                <w:p w:rsidR="00DF68A3" w:rsidRPr="008F3D58" w:rsidRDefault="00DF68A3" w:rsidP="008E573A">
                  <w:r w:rsidRPr="0033434E">
                    <w:rPr>
                      <w:color w:val="00B050"/>
                    </w:rPr>
                    <w:t>48.8</w:t>
                  </w:r>
                </w:p>
              </w:tc>
              <w:tc>
                <w:tcPr>
                  <w:tcW w:w="1191" w:type="dxa"/>
                  <w:shd w:val="clear" w:color="auto" w:fill="auto"/>
                </w:tcPr>
                <w:p w:rsidR="00DF68A3" w:rsidRPr="00B74F1D" w:rsidRDefault="00DF68A3" w:rsidP="008E573A">
                  <w:pPr>
                    <w:rPr>
                      <w:color w:val="FF0000"/>
                    </w:rPr>
                  </w:pPr>
                  <w:r w:rsidRPr="00B74F1D">
                    <w:rPr>
                      <w:color w:val="FF0000"/>
                    </w:rPr>
                    <w:t>32.1</w:t>
                  </w:r>
                </w:p>
              </w:tc>
              <w:tc>
                <w:tcPr>
                  <w:tcW w:w="1129" w:type="dxa"/>
                  <w:shd w:val="clear" w:color="auto" w:fill="auto"/>
                </w:tcPr>
                <w:p w:rsidR="00DF68A3" w:rsidRPr="00B74F1D" w:rsidRDefault="00DF68A3" w:rsidP="008E573A">
                  <w:pPr>
                    <w:rPr>
                      <w:color w:val="FF0000"/>
                    </w:rPr>
                  </w:pPr>
                  <w:r w:rsidRPr="00B74F1D">
                    <w:rPr>
                      <w:color w:val="FF0000"/>
                    </w:rPr>
                    <w:t>32.1</w:t>
                  </w:r>
                </w:p>
              </w:tc>
              <w:tc>
                <w:tcPr>
                  <w:tcW w:w="1471" w:type="dxa"/>
                  <w:shd w:val="clear" w:color="auto" w:fill="auto"/>
                </w:tcPr>
                <w:p w:rsidR="00DF68A3" w:rsidRPr="00B43E11" w:rsidRDefault="00DF68A3" w:rsidP="008E573A">
                  <w:r>
                    <w:t>-</w:t>
                  </w:r>
                </w:p>
              </w:tc>
            </w:tr>
            <w:tr w:rsidR="00DF68A3" w:rsidRPr="00B43E11" w:rsidTr="008E573A">
              <w:tc>
                <w:tcPr>
                  <w:tcW w:w="1585" w:type="dxa"/>
                  <w:shd w:val="clear" w:color="auto" w:fill="auto"/>
                </w:tcPr>
                <w:p w:rsidR="00DF68A3" w:rsidRPr="008F3D58" w:rsidRDefault="00DF68A3" w:rsidP="008E573A">
                  <w:proofErr w:type="spellStart"/>
                  <w:r w:rsidRPr="008F3D58">
                    <w:t>Р.литер</w:t>
                  </w:r>
                  <w:proofErr w:type="spellEnd"/>
                  <w:r w:rsidRPr="008F3D58">
                    <w:t>.</w:t>
                  </w:r>
                </w:p>
              </w:tc>
              <w:tc>
                <w:tcPr>
                  <w:tcW w:w="1191" w:type="dxa"/>
                  <w:shd w:val="clear" w:color="auto" w:fill="auto"/>
                </w:tcPr>
                <w:p w:rsidR="00DF68A3" w:rsidRPr="008F3D58" w:rsidRDefault="00DF68A3" w:rsidP="008E573A">
                  <w:r>
                    <w:t>45%</w:t>
                  </w:r>
                </w:p>
              </w:tc>
              <w:tc>
                <w:tcPr>
                  <w:tcW w:w="1191" w:type="dxa"/>
                  <w:shd w:val="clear" w:color="auto" w:fill="auto"/>
                </w:tcPr>
                <w:p w:rsidR="00DF68A3" w:rsidRPr="008F3D58" w:rsidRDefault="00DF68A3" w:rsidP="008E573A">
                  <w:r>
                    <w:t>48.2%</w:t>
                  </w:r>
                </w:p>
              </w:tc>
              <w:tc>
                <w:tcPr>
                  <w:tcW w:w="1309" w:type="dxa"/>
                  <w:shd w:val="clear" w:color="auto" w:fill="auto"/>
                </w:tcPr>
                <w:p w:rsidR="00DF68A3" w:rsidRPr="00DF4A79" w:rsidRDefault="00DF68A3" w:rsidP="008E573A">
                  <w:pPr>
                    <w:rPr>
                      <w:color w:val="00B050"/>
                    </w:rPr>
                  </w:pPr>
                  <w:r w:rsidRPr="00DF4A79">
                    <w:rPr>
                      <w:color w:val="00B050"/>
                    </w:rPr>
                    <w:t>71.4</w:t>
                  </w:r>
                </w:p>
              </w:tc>
              <w:tc>
                <w:tcPr>
                  <w:tcW w:w="1191" w:type="dxa"/>
                  <w:shd w:val="clear" w:color="auto" w:fill="auto"/>
                </w:tcPr>
                <w:p w:rsidR="00DF68A3" w:rsidRPr="00B74F1D" w:rsidRDefault="00DF68A3" w:rsidP="008E573A">
                  <w:pPr>
                    <w:rPr>
                      <w:color w:val="FF0000"/>
                    </w:rPr>
                  </w:pPr>
                  <w:r w:rsidRPr="00B74F1D">
                    <w:rPr>
                      <w:color w:val="FF0000"/>
                    </w:rPr>
                    <w:t>42.8</w:t>
                  </w:r>
                </w:p>
              </w:tc>
              <w:tc>
                <w:tcPr>
                  <w:tcW w:w="1129" w:type="dxa"/>
                  <w:shd w:val="clear" w:color="auto" w:fill="auto"/>
                </w:tcPr>
                <w:p w:rsidR="00DF68A3" w:rsidRPr="00B74F1D" w:rsidRDefault="00DF68A3" w:rsidP="008E573A">
                  <w:pPr>
                    <w:rPr>
                      <w:color w:val="FF0000"/>
                    </w:rPr>
                  </w:pPr>
                  <w:r w:rsidRPr="00B74F1D">
                    <w:rPr>
                      <w:color w:val="FF0000"/>
                    </w:rPr>
                    <w:t>39.2</w:t>
                  </w:r>
                </w:p>
              </w:tc>
              <w:tc>
                <w:tcPr>
                  <w:tcW w:w="1471" w:type="dxa"/>
                  <w:shd w:val="clear" w:color="auto" w:fill="auto"/>
                </w:tcPr>
                <w:p w:rsidR="00DF68A3" w:rsidRPr="00B43E11" w:rsidRDefault="00DF68A3" w:rsidP="008E573A">
                  <w:r>
                    <w:t>-</w:t>
                  </w:r>
                </w:p>
              </w:tc>
            </w:tr>
            <w:tr w:rsidR="00DF68A3" w:rsidRPr="00B43E11" w:rsidTr="008E573A">
              <w:tc>
                <w:tcPr>
                  <w:tcW w:w="1585" w:type="dxa"/>
                  <w:shd w:val="clear" w:color="auto" w:fill="auto"/>
                </w:tcPr>
                <w:p w:rsidR="00DF68A3" w:rsidRPr="008F3D58" w:rsidRDefault="00DF68A3" w:rsidP="008E573A">
                  <w:proofErr w:type="spellStart"/>
                  <w:r w:rsidRPr="008F3D58">
                    <w:t>Математ</w:t>
                  </w:r>
                  <w:proofErr w:type="spellEnd"/>
                  <w:r w:rsidRPr="008F3D58">
                    <w:t>.</w:t>
                  </w:r>
                </w:p>
              </w:tc>
              <w:tc>
                <w:tcPr>
                  <w:tcW w:w="1191" w:type="dxa"/>
                  <w:shd w:val="clear" w:color="auto" w:fill="auto"/>
                </w:tcPr>
                <w:p w:rsidR="00DF68A3" w:rsidRPr="008F3D58" w:rsidRDefault="00DF68A3" w:rsidP="008E573A">
                  <w:r>
                    <w:t>35.4%</w:t>
                  </w:r>
                </w:p>
              </w:tc>
              <w:tc>
                <w:tcPr>
                  <w:tcW w:w="1191" w:type="dxa"/>
                  <w:shd w:val="clear" w:color="auto" w:fill="auto"/>
                </w:tcPr>
                <w:p w:rsidR="00DF68A3" w:rsidRPr="008F3D58" w:rsidRDefault="00DF68A3" w:rsidP="008E573A">
                  <w:pPr>
                    <w:rPr>
                      <w:color w:val="00B050"/>
                    </w:rPr>
                  </w:pPr>
                  <w:r>
                    <w:rPr>
                      <w:color w:val="00B050"/>
                    </w:rPr>
                    <w:t>41.3%</w:t>
                  </w:r>
                </w:p>
              </w:tc>
              <w:tc>
                <w:tcPr>
                  <w:tcW w:w="1309" w:type="dxa"/>
                  <w:shd w:val="clear" w:color="auto" w:fill="auto"/>
                </w:tcPr>
                <w:p w:rsidR="00DF68A3" w:rsidRPr="00DF4A79" w:rsidRDefault="00DF68A3" w:rsidP="008E573A">
                  <w:pPr>
                    <w:rPr>
                      <w:color w:val="00B050"/>
                    </w:rPr>
                  </w:pPr>
                  <w:r w:rsidRPr="00DF4A79">
                    <w:rPr>
                      <w:color w:val="00B050"/>
                    </w:rPr>
                    <w:t>42.8</w:t>
                  </w:r>
                </w:p>
              </w:tc>
              <w:tc>
                <w:tcPr>
                  <w:tcW w:w="1191" w:type="dxa"/>
                  <w:shd w:val="clear" w:color="auto" w:fill="auto"/>
                </w:tcPr>
                <w:p w:rsidR="00DF68A3" w:rsidRPr="00B43E11" w:rsidRDefault="00DF68A3" w:rsidP="008E573A">
                  <w:r>
                    <w:t>46.4</w:t>
                  </w:r>
                </w:p>
              </w:tc>
              <w:tc>
                <w:tcPr>
                  <w:tcW w:w="1129" w:type="dxa"/>
                  <w:shd w:val="clear" w:color="auto" w:fill="auto"/>
                </w:tcPr>
                <w:p w:rsidR="00DF68A3" w:rsidRPr="00B43E11" w:rsidRDefault="00DF68A3" w:rsidP="008E573A">
                  <w:r>
                    <w:t>46.4</w:t>
                  </w:r>
                </w:p>
              </w:tc>
              <w:tc>
                <w:tcPr>
                  <w:tcW w:w="1471" w:type="dxa"/>
                  <w:shd w:val="clear" w:color="auto" w:fill="auto"/>
                </w:tcPr>
                <w:p w:rsidR="00DF68A3" w:rsidRPr="00B43E11" w:rsidRDefault="00DF68A3" w:rsidP="008E573A">
                  <w:r>
                    <w:t>+</w:t>
                  </w:r>
                </w:p>
              </w:tc>
            </w:tr>
            <w:tr w:rsidR="00DF68A3" w:rsidRPr="00B43E11" w:rsidTr="008E573A">
              <w:tc>
                <w:tcPr>
                  <w:tcW w:w="1585" w:type="dxa"/>
                  <w:shd w:val="clear" w:color="auto" w:fill="auto"/>
                </w:tcPr>
                <w:p w:rsidR="00DF68A3" w:rsidRPr="008F3D58" w:rsidRDefault="00DF68A3" w:rsidP="008E573A">
                  <w:r>
                    <w:t>А/язык</w:t>
                  </w:r>
                </w:p>
              </w:tc>
              <w:tc>
                <w:tcPr>
                  <w:tcW w:w="1191" w:type="dxa"/>
                  <w:shd w:val="clear" w:color="auto" w:fill="auto"/>
                </w:tcPr>
                <w:p w:rsidR="00DF68A3" w:rsidRPr="008F3D58" w:rsidRDefault="00DF68A3" w:rsidP="008E573A">
                  <w:r>
                    <w:t>64.5</w:t>
                  </w:r>
                </w:p>
              </w:tc>
              <w:tc>
                <w:tcPr>
                  <w:tcW w:w="1191" w:type="dxa"/>
                  <w:shd w:val="clear" w:color="auto" w:fill="auto"/>
                </w:tcPr>
                <w:p w:rsidR="00DF68A3" w:rsidRPr="0033434E" w:rsidRDefault="00DF68A3" w:rsidP="008E573A">
                  <w:pPr>
                    <w:rPr>
                      <w:color w:val="FF0000"/>
                    </w:rPr>
                  </w:pPr>
                  <w:r w:rsidRPr="0033434E">
                    <w:rPr>
                      <w:color w:val="FF0000"/>
                    </w:rPr>
                    <w:t>51.7</w:t>
                  </w:r>
                  <w:r>
                    <w:rPr>
                      <w:color w:val="FF0000"/>
                    </w:rPr>
                    <w:t>%</w:t>
                  </w:r>
                </w:p>
              </w:tc>
              <w:tc>
                <w:tcPr>
                  <w:tcW w:w="1309" w:type="dxa"/>
                  <w:shd w:val="clear" w:color="auto" w:fill="auto"/>
                </w:tcPr>
                <w:p w:rsidR="00DF68A3" w:rsidRPr="00DF4A79" w:rsidRDefault="00DF68A3" w:rsidP="008E573A">
                  <w:pPr>
                    <w:rPr>
                      <w:color w:val="FF0000"/>
                    </w:rPr>
                  </w:pPr>
                  <w:r w:rsidRPr="00DF4A79">
                    <w:rPr>
                      <w:color w:val="FF0000"/>
                    </w:rPr>
                    <w:t>46.4</w:t>
                  </w:r>
                </w:p>
              </w:tc>
              <w:tc>
                <w:tcPr>
                  <w:tcW w:w="1191" w:type="dxa"/>
                  <w:shd w:val="clear" w:color="auto" w:fill="auto"/>
                </w:tcPr>
                <w:p w:rsidR="00DF68A3" w:rsidRPr="00B43E11" w:rsidRDefault="00DF68A3" w:rsidP="008E573A">
                  <w:r>
                    <w:t>42.8</w:t>
                  </w:r>
                </w:p>
              </w:tc>
              <w:tc>
                <w:tcPr>
                  <w:tcW w:w="1129" w:type="dxa"/>
                  <w:shd w:val="clear" w:color="auto" w:fill="auto"/>
                </w:tcPr>
                <w:p w:rsidR="00DF68A3" w:rsidRPr="00B43E11" w:rsidRDefault="00DF68A3" w:rsidP="008E573A">
                  <w:r>
                    <w:t>46.4</w:t>
                  </w:r>
                </w:p>
              </w:tc>
              <w:tc>
                <w:tcPr>
                  <w:tcW w:w="1471" w:type="dxa"/>
                  <w:shd w:val="clear" w:color="auto" w:fill="auto"/>
                </w:tcPr>
                <w:p w:rsidR="00DF68A3" w:rsidRPr="00B43E11" w:rsidRDefault="00DF68A3" w:rsidP="008E573A">
                  <w:r>
                    <w:t>-</w:t>
                  </w:r>
                </w:p>
              </w:tc>
            </w:tr>
            <w:tr w:rsidR="00DF68A3" w:rsidRPr="00B43E11" w:rsidTr="008E573A">
              <w:tc>
                <w:tcPr>
                  <w:tcW w:w="1585" w:type="dxa"/>
                  <w:shd w:val="clear" w:color="auto" w:fill="auto"/>
                </w:tcPr>
                <w:p w:rsidR="00DF68A3" w:rsidRPr="008F3D58" w:rsidRDefault="00DF68A3" w:rsidP="008E573A">
                  <w:r>
                    <w:t>география</w:t>
                  </w:r>
                </w:p>
              </w:tc>
              <w:tc>
                <w:tcPr>
                  <w:tcW w:w="1191" w:type="dxa"/>
                  <w:shd w:val="clear" w:color="auto" w:fill="auto"/>
                </w:tcPr>
                <w:p w:rsidR="00DF68A3" w:rsidRPr="008F3D58" w:rsidRDefault="00DF68A3" w:rsidP="008E573A">
                  <w:r>
                    <w:t>54.8</w:t>
                  </w:r>
                </w:p>
              </w:tc>
              <w:tc>
                <w:tcPr>
                  <w:tcW w:w="1191" w:type="dxa"/>
                  <w:shd w:val="clear" w:color="auto" w:fill="auto"/>
                </w:tcPr>
                <w:p w:rsidR="00DF68A3" w:rsidRPr="00DF4A79" w:rsidRDefault="00DF68A3" w:rsidP="008E573A">
                  <w:pPr>
                    <w:rPr>
                      <w:color w:val="00B050"/>
                    </w:rPr>
                  </w:pPr>
                  <w:r w:rsidRPr="00DF4A79">
                    <w:rPr>
                      <w:color w:val="00B050"/>
                    </w:rPr>
                    <w:t>68.9</w:t>
                  </w:r>
                  <w:r>
                    <w:rPr>
                      <w:color w:val="00B050"/>
                    </w:rPr>
                    <w:t>%</w:t>
                  </w:r>
                </w:p>
              </w:tc>
              <w:tc>
                <w:tcPr>
                  <w:tcW w:w="1309" w:type="dxa"/>
                  <w:shd w:val="clear" w:color="auto" w:fill="auto"/>
                </w:tcPr>
                <w:p w:rsidR="00DF68A3" w:rsidRPr="00DF4A79" w:rsidRDefault="00DF68A3" w:rsidP="008E573A">
                  <w:pPr>
                    <w:rPr>
                      <w:color w:val="00B050"/>
                    </w:rPr>
                  </w:pPr>
                  <w:r w:rsidRPr="00DF4A79">
                    <w:rPr>
                      <w:color w:val="00B050"/>
                    </w:rPr>
                    <w:t>71.</w:t>
                  </w:r>
                </w:p>
              </w:tc>
              <w:tc>
                <w:tcPr>
                  <w:tcW w:w="1191" w:type="dxa"/>
                  <w:shd w:val="clear" w:color="auto" w:fill="auto"/>
                </w:tcPr>
                <w:p w:rsidR="00DF68A3" w:rsidRPr="00B43E11" w:rsidRDefault="00DF68A3" w:rsidP="008E573A">
                  <w:r>
                    <w:t>64.2</w:t>
                  </w:r>
                </w:p>
              </w:tc>
              <w:tc>
                <w:tcPr>
                  <w:tcW w:w="1129" w:type="dxa"/>
                  <w:shd w:val="clear" w:color="auto" w:fill="auto"/>
                </w:tcPr>
                <w:p w:rsidR="00DF68A3" w:rsidRPr="00B43E11" w:rsidRDefault="00DF68A3" w:rsidP="008E573A">
                  <w:r>
                    <w:t>71.4</w:t>
                  </w:r>
                </w:p>
              </w:tc>
              <w:tc>
                <w:tcPr>
                  <w:tcW w:w="1471" w:type="dxa"/>
                  <w:shd w:val="clear" w:color="auto" w:fill="auto"/>
                </w:tcPr>
                <w:p w:rsidR="00DF68A3" w:rsidRPr="00B43E11" w:rsidRDefault="00DF68A3" w:rsidP="008E573A">
                  <w:r>
                    <w:t>+</w:t>
                  </w:r>
                </w:p>
              </w:tc>
            </w:tr>
            <w:tr w:rsidR="00DF68A3" w:rsidRPr="00B43E11" w:rsidTr="008E573A">
              <w:tc>
                <w:tcPr>
                  <w:tcW w:w="1585" w:type="dxa"/>
                  <w:shd w:val="clear" w:color="auto" w:fill="auto"/>
                </w:tcPr>
                <w:p w:rsidR="00DF68A3" w:rsidRPr="008F3D58" w:rsidRDefault="00DF68A3" w:rsidP="008E573A">
                  <w:r w:rsidRPr="008F3D58">
                    <w:t>История КР</w:t>
                  </w:r>
                </w:p>
              </w:tc>
              <w:tc>
                <w:tcPr>
                  <w:tcW w:w="1191" w:type="dxa"/>
                  <w:shd w:val="clear" w:color="auto" w:fill="auto"/>
                </w:tcPr>
                <w:p w:rsidR="00DF68A3" w:rsidRPr="008F3D58" w:rsidRDefault="00DF68A3" w:rsidP="008E573A">
                  <w:r>
                    <w:t>67.7</w:t>
                  </w:r>
                </w:p>
              </w:tc>
              <w:tc>
                <w:tcPr>
                  <w:tcW w:w="1191" w:type="dxa"/>
                  <w:shd w:val="clear" w:color="auto" w:fill="auto"/>
                </w:tcPr>
                <w:p w:rsidR="00DF68A3" w:rsidRPr="00DF4A79" w:rsidRDefault="00DF68A3" w:rsidP="008E573A">
                  <w:pPr>
                    <w:rPr>
                      <w:color w:val="FF0000"/>
                    </w:rPr>
                  </w:pPr>
                  <w:r w:rsidRPr="00DF4A79">
                    <w:rPr>
                      <w:color w:val="FF0000"/>
                    </w:rPr>
                    <w:t>62</w:t>
                  </w:r>
                  <w:r>
                    <w:rPr>
                      <w:color w:val="FF0000"/>
                    </w:rPr>
                    <w:t>%</w:t>
                  </w:r>
                </w:p>
              </w:tc>
              <w:tc>
                <w:tcPr>
                  <w:tcW w:w="1309" w:type="dxa"/>
                  <w:shd w:val="clear" w:color="auto" w:fill="auto"/>
                </w:tcPr>
                <w:p w:rsidR="00DF68A3" w:rsidRPr="00DF4A79" w:rsidRDefault="00DF68A3" w:rsidP="008E573A">
                  <w:pPr>
                    <w:rPr>
                      <w:color w:val="FF0000"/>
                    </w:rPr>
                  </w:pPr>
                  <w:r w:rsidRPr="00DF4A79">
                    <w:rPr>
                      <w:color w:val="FF0000"/>
                    </w:rPr>
                    <w:t>50</w:t>
                  </w:r>
                </w:p>
              </w:tc>
              <w:tc>
                <w:tcPr>
                  <w:tcW w:w="1191" w:type="dxa"/>
                  <w:shd w:val="clear" w:color="auto" w:fill="auto"/>
                </w:tcPr>
                <w:p w:rsidR="00DF68A3" w:rsidRPr="00B43E11" w:rsidRDefault="00DF68A3" w:rsidP="008E573A">
                  <w:r>
                    <w:t>53.5</w:t>
                  </w:r>
                </w:p>
              </w:tc>
              <w:tc>
                <w:tcPr>
                  <w:tcW w:w="1129" w:type="dxa"/>
                  <w:shd w:val="clear" w:color="auto" w:fill="auto"/>
                </w:tcPr>
                <w:p w:rsidR="00DF68A3" w:rsidRPr="00B43E11" w:rsidRDefault="00DF68A3" w:rsidP="008E573A">
                  <w:r>
                    <w:t>60.7</w:t>
                  </w:r>
                </w:p>
              </w:tc>
              <w:tc>
                <w:tcPr>
                  <w:tcW w:w="1471" w:type="dxa"/>
                  <w:shd w:val="clear" w:color="auto" w:fill="auto"/>
                </w:tcPr>
                <w:p w:rsidR="00DF68A3" w:rsidRPr="00B43E11" w:rsidRDefault="00DF68A3" w:rsidP="008E573A"/>
              </w:tc>
            </w:tr>
            <w:tr w:rsidR="00DF68A3" w:rsidRPr="00B43E11" w:rsidTr="008E573A">
              <w:tc>
                <w:tcPr>
                  <w:tcW w:w="1585" w:type="dxa"/>
                  <w:shd w:val="clear" w:color="auto" w:fill="auto"/>
                </w:tcPr>
                <w:p w:rsidR="00DF68A3" w:rsidRPr="008F3D58" w:rsidRDefault="00DF68A3" w:rsidP="008E573A">
                  <w:proofErr w:type="spellStart"/>
                  <w:r>
                    <w:t>ЧиО</w:t>
                  </w:r>
                  <w:proofErr w:type="spellEnd"/>
                </w:p>
              </w:tc>
              <w:tc>
                <w:tcPr>
                  <w:tcW w:w="1191" w:type="dxa"/>
                  <w:shd w:val="clear" w:color="auto" w:fill="auto"/>
                </w:tcPr>
                <w:p w:rsidR="00DF68A3" w:rsidRPr="008F3D58" w:rsidRDefault="00DF68A3" w:rsidP="008E573A">
                  <w:r>
                    <w:t>74.1</w:t>
                  </w:r>
                </w:p>
              </w:tc>
              <w:tc>
                <w:tcPr>
                  <w:tcW w:w="1191" w:type="dxa"/>
                  <w:shd w:val="clear" w:color="auto" w:fill="auto"/>
                </w:tcPr>
                <w:p w:rsidR="00DF68A3" w:rsidRPr="00DF4A79" w:rsidRDefault="00DF68A3" w:rsidP="008E573A">
                  <w:pPr>
                    <w:rPr>
                      <w:color w:val="FF0000"/>
                    </w:rPr>
                  </w:pPr>
                  <w:r w:rsidRPr="00DF4A79">
                    <w:rPr>
                      <w:color w:val="FF0000"/>
                    </w:rPr>
                    <w:t>58.6</w:t>
                  </w:r>
                  <w:r>
                    <w:rPr>
                      <w:color w:val="FF0000"/>
                    </w:rPr>
                    <w:t>%</w:t>
                  </w:r>
                </w:p>
              </w:tc>
              <w:tc>
                <w:tcPr>
                  <w:tcW w:w="1309" w:type="dxa"/>
                  <w:shd w:val="clear" w:color="auto" w:fill="auto"/>
                </w:tcPr>
                <w:p w:rsidR="00DF68A3" w:rsidRPr="00DF4A79" w:rsidRDefault="00DF68A3" w:rsidP="008E573A">
                  <w:pPr>
                    <w:rPr>
                      <w:color w:val="00B050"/>
                    </w:rPr>
                  </w:pPr>
                  <w:r w:rsidRPr="00DF4A79">
                    <w:rPr>
                      <w:color w:val="00B050"/>
                    </w:rPr>
                    <w:t>67.8</w:t>
                  </w:r>
                </w:p>
              </w:tc>
              <w:tc>
                <w:tcPr>
                  <w:tcW w:w="1191" w:type="dxa"/>
                  <w:shd w:val="clear" w:color="auto" w:fill="auto"/>
                </w:tcPr>
                <w:p w:rsidR="00DF68A3" w:rsidRPr="00B43E11" w:rsidRDefault="00DF68A3" w:rsidP="008E573A">
                  <w:r>
                    <w:t>50</w:t>
                  </w:r>
                </w:p>
              </w:tc>
              <w:tc>
                <w:tcPr>
                  <w:tcW w:w="1129" w:type="dxa"/>
                  <w:shd w:val="clear" w:color="auto" w:fill="auto"/>
                </w:tcPr>
                <w:p w:rsidR="00DF68A3" w:rsidRPr="00B43E11" w:rsidRDefault="00DF68A3" w:rsidP="008E573A">
                  <w:r>
                    <w:t>60.7</w:t>
                  </w:r>
                </w:p>
              </w:tc>
              <w:tc>
                <w:tcPr>
                  <w:tcW w:w="1471" w:type="dxa"/>
                  <w:shd w:val="clear" w:color="auto" w:fill="auto"/>
                </w:tcPr>
                <w:p w:rsidR="00DF68A3" w:rsidRPr="00B43E11" w:rsidRDefault="00DF68A3" w:rsidP="008E573A"/>
              </w:tc>
            </w:tr>
            <w:tr w:rsidR="00DF68A3" w:rsidRPr="00B43E11" w:rsidTr="008E573A">
              <w:tc>
                <w:tcPr>
                  <w:tcW w:w="1585" w:type="dxa"/>
                  <w:shd w:val="clear" w:color="auto" w:fill="auto"/>
                </w:tcPr>
                <w:p w:rsidR="00DF68A3" w:rsidRPr="008F3D58" w:rsidRDefault="00DF68A3" w:rsidP="008E573A">
                  <w:r>
                    <w:t>биология</w:t>
                  </w:r>
                </w:p>
              </w:tc>
              <w:tc>
                <w:tcPr>
                  <w:tcW w:w="1191" w:type="dxa"/>
                  <w:shd w:val="clear" w:color="auto" w:fill="auto"/>
                </w:tcPr>
                <w:p w:rsidR="00DF68A3" w:rsidRPr="008F3D58" w:rsidRDefault="00DF68A3" w:rsidP="008E573A">
                  <w:r>
                    <w:t>42</w:t>
                  </w:r>
                </w:p>
              </w:tc>
              <w:tc>
                <w:tcPr>
                  <w:tcW w:w="1191" w:type="dxa"/>
                  <w:shd w:val="clear" w:color="auto" w:fill="auto"/>
                </w:tcPr>
                <w:p w:rsidR="00DF68A3" w:rsidRPr="008F3D58" w:rsidRDefault="00DF68A3" w:rsidP="008E573A">
                  <w:r>
                    <w:t>48.2%</w:t>
                  </w:r>
                </w:p>
              </w:tc>
              <w:tc>
                <w:tcPr>
                  <w:tcW w:w="1309" w:type="dxa"/>
                  <w:shd w:val="clear" w:color="auto" w:fill="auto"/>
                </w:tcPr>
                <w:p w:rsidR="00DF68A3" w:rsidRPr="00DF4A79" w:rsidRDefault="00DF68A3" w:rsidP="008E573A">
                  <w:pPr>
                    <w:rPr>
                      <w:color w:val="00B050"/>
                    </w:rPr>
                  </w:pPr>
                  <w:r w:rsidRPr="00DF4A79">
                    <w:rPr>
                      <w:color w:val="00B050"/>
                    </w:rPr>
                    <w:t>50</w:t>
                  </w:r>
                </w:p>
              </w:tc>
              <w:tc>
                <w:tcPr>
                  <w:tcW w:w="1191" w:type="dxa"/>
                  <w:shd w:val="clear" w:color="auto" w:fill="auto"/>
                </w:tcPr>
                <w:p w:rsidR="00DF68A3" w:rsidRPr="00B43E11" w:rsidRDefault="00DF68A3" w:rsidP="008E573A">
                  <w:r>
                    <w:t>50</w:t>
                  </w:r>
                </w:p>
              </w:tc>
              <w:tc>
                <w:tcPr>
                  <w:tcW w:w="1129" w:type="dxa"/>
                  <w:shd w:val="clear" w:color="auto" w:fill="auto"/>
                </w:tcPr>
                <w:p w:rsidR="00DF68A3" w:rsidRPr="00B43E11" w:rsidRDefault="00DF68A3" w:rsidP="008E573A">
                  <w:r>
                    <w:t>50</w:t>
                  </w:r>
                </w:p>
              </w:tc>
              <w:tc>
                <w:tcPr>
                  <w:tcW w:w="1471" w:type="dxa"/>
                  <w:shd w:val="clear" w:color="auto" w:fill="auto"/>
                </w:tcPr>
                <w:p w:rsidR="00DF68A3" w:rsidRPr="00B43E11" w:rsidRDefault="00DF68A3" w:rsidP="008E573A"/>
              </w:tc>
            </w:tr>
            <w:tr w:rsidR="00DF68A3" w:rsidRPr="00B43E11" w:rsidTr="008E573A">
              <w:tc>
                <w:tcPr>
                  <w:tcW w:w="1585" w:type="dxa"/>
                  <w:shd w:val="clear" w:color="auto" w:fill="auto"/>
                </w:tcPr>
                <w:p w:rsidR="00DF68A3" w:rsidRDefault="00DF68A3" w:rsidP="008E573A">
                  <w:r>
                    <w:t>информатика</w:t>
                  </w:r>
                </w:p>
              </w:tc>
              <w:tc>
                <w:tcPr>
                  <w:tcW w:w="1191" w:type="dxa"/>
                  <w:shd w:val="clear" w:color="auto" w:fill="auto"/>
                </w:tcPr>
                <w:p w:rsidR="00DF68A3" w:rsidRDefault="00DF68A3" w:rsidP="008E573A">
                  <w:r>
                    <w:t>38.7</w:t>
                  </w:r>
                </w:p>
              </w:tc>
              <w:tc>
                <w:tcPr>
                  <w:tcW w:w="1191" w:type="dxa"/>
                  <w:shd w:val="clear" w:color="auto" w:fill="auto"/>
                </w:tcPr>
                <w:p w:rsidR="00DF68A3" w:rsidRPr="00143DA7" w:rsidRDefault="00DF68A3" w:rsidP="008E573A">
                  <w:pPr>
                    <w:rPr>
                      <w:lang w:val="ky-KG"/>
                    </w:rPr>
                  </w:pPr>
                  <w:r>
                    <w:rPr>
                      <w:lang w:val="ky-KG"/>
                    </w:rPr>
                    <w:t>41.3%</w:t>
                  </w:r>
                </w:p>
              </w:tc>
              <w:tc>
                <w:tcPr>
                  <w:tcW w:w="1309" w:type="dxa"/>
                  <w:shd w:val="clear" w:color="auto" w:fill="auto"/>
                </w:tcPr>
                <w:p w:rsidR="00DF68A3" w:rsidRPr="00DF4A79" w:rsidRDefault="00DF68A3" w:rsidP="008E573A">
                  <w:pPr>
                    <w:rPr>
                      <w:color w:val="00B050"/>
                    </w:rPr>
                  </w:pPr>
                  <w:r w:rsidRPr="00DF4A79">
                    <w:rPr>
                      <w:color w:val="00B050"/>
                    </w:rPr>
                    <w:t>46.4</w:t>
                  </w:r>
                </w:p>
              </w:tc>
              <w:tc>
                <w:tcPr>
                  <w:tcW w:w="1191" w:type="dxa"/>
                  <w:shd w:val="clear" w:color="auto" w:fill="auto"/>
                </w:tcPr>
                <w:p w:rsidR="00DF68A3" w:rsidRPr="00B43E11" w:rsidRDefault="00DF68A3" w:rsidP="008E573A">
                  <w:r>
                    <w:t>46.4</w:t>
                  </w:r>
                </w:p>
              </w:tc>
              <w:tc>
                <w:tcPr>
                  <w:tcW w:w="1129" w:type="dxa"/>
                  <w:shd w:val="clear" w:color="auto" w:fill="auto"/>
                </w:tcPr>
                <w:p w:rsidR="00DF68A3" w:rsidRPr="00B43E11" w:rsidRDefault="00DF68A3" w:rsidP="008E573A">
                  <w:r>
                    <w:t>46.4</w:t>
                  </w:r>
                </w:p>
              </w:tc>
              <w:tc>
                <w:tcPr>
                  <w:tcW w:w="1471" w:type="dxa"/>
                  <w:shd w:val="clear" w:color="auto" w:fill="auto"/>
                </w:tcPr>
                <w:p w:rsidR="00DF68A3" w:rsidRPr="00B43E11" w:rsidRDefault="00DF68A3" w:rsidP="008E573A"/>
              </w:tc>
            </w:tr>
          </w:tbl>
          <w:p w:rsidR="00DF68A3" w:rsidRPr="00B43E11" w:rsidRDefault="00DF68A3" w:rsidP="008E573A"/>
        </w:tc>
        <w:tc>
          <w:tcPr>
            <w:tcW w:w="611" w:type="dxa"/>
            <w:tcBorders>
              <w:top w:val="nil"/>
              <w:left w:val="nil"/>
              <w:bottom w:val="nil"/>
              <w:right w:val="nil"/>
            </w:tcBorders>
            <w:hideMark/>
          </w:tcPr>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Default="00DF68A3" w:rsidP="008E573A">
            <w:pPr>
              <w:jc w:val="center"/>
            </w:pPr>
          </w:p>
          <w:p w:rsidR="00DF68A3" w:rsidRPr="00B43E11" w:rsidRDefault="00DF68A3" w:rsidP="008E573A">
            <w:pPr>
              <w:jc w:val="center"/>
            </w:pPr>
          </w:p>
        </w:tc>
        <w:tc>
          <w:tcPr>
            <w:tcW w:w="746" w:type="dxa"/>
            <w:tcBorders>
              <w:top w:val="nil"/>
              <w:left w:val="nil"/>
              <w:bottom w:val="nil"/>
              <w:right w:val="nil"/>
            </w:tcBorders>
            <w:hideMark/>
          </w:tcPr>
          <w:p w:rsidR="00DF68A3" w:rsidRPr="00B43E11" w:rsidRDefault="00DF68A3" w:rsidP="008E573A"/>
        </w:tc>
        <w:tc>
          <w:tcPr>
            <w:tcW w:w="791" w:type="dxa"/>
            <w:tcBorders>
              <w:top w:val="nil"/>
              <w:left w:val="nil"/>
              <w:bottom w:val="nil"/>
              <w:right w:val="nil"/>
            </w:tcBorders>
            <w:hideMark/>
          </w:tcPr>
          <w:p w:rsidR="00DF68A3" w:rsidRPr="00B43E11" w:rsidRDefault="00DF68A3" w:rsidP="008E573A">
            <w:pPr>
              <w:jc w:val="center"/>
            </w:pPr>
          </w:p>
        </w:tc>
      </w:tr>
    </w:tbl>
    <w:p w:rsidR="00DF68A3" w:rsidRDefault="00DF68A3" w:rsidP="00DF68A3">
      <w:proofErr w:type="gramStart"/>
      <w:r>
        <w:t>Отмечается  увеличение</w:t>
      </w:r>
      <w:proofErr w:type="gramEnd"/>
      <w:r>
        <w:t xml:space="preserve"> показателей  КЗ</w:t>
      </w:r>
      <w:r w:rsidR="00B25A61">
        <w:t xml:space="preserve"> к концу </w:t>
      </w:r>
      <w:proofErr w:type="spellStart"/>
      <w:r w:rsidR="00B25A61">
        <w:t>у.г</w:t>
      </w:r>
      <w:proofErr w:type="spellEnd"/>
      <w:r w:rsidR="00B25A61">
        <w:t xml:space="preserve">. по </w:t>
      </w:r>
    </w:p>
    <w:p w:rsidR="00A22BA0" w:rsidRDefault="00B25A61" w:rsidP="00A22BA0">
      <w:pPr>
        <w:pStyle w:val="af"/>
        <w:ind w:left="360"/>
      </w:pPr>
      <w:r>
        <w:t>П</w:t>
      </w:r>
      <w:r w:rsidR="00DF68A3">
        <w:t>редметам</w:t>
      </w:r>
      <w:r>
        <w:t xml:space="preserve"> математика, география. Отрицательная динамика наблюдается по р/языку на 10% по сравнению на начало </w:t>
      </w:r>
      <w:proofErr w:type="spellStart"/>
      <w:r>
        <w:t>у.г</w:t>
      </w:r>
      <w:proofErr w:type="spellEnd"/>
      <w:r>
        <w:t xml:space="preserve">. и на 16.7%, чем в 3-четверти. Также низкие результаты ниже на конец </w:t>
      </w:r>
      <w:proofErr w:type="spellStart"/>
      <w:r>
        <w:t>у.г</w:t>
      </w:r>
      <w:proofErr w:type="spellEnd"/>
      <w:r>
        <w:t>. по р/лит</w:t>
      </w:r>
      <w:proofErr w:type="gramStart"/>
      <w:r>
        <w:t>. и</w:t>
      </w:r>
      <w:proofErr w:type="gramEnd"/>
      <w:r>
        <w:t xml:space="preserve"> </w:t>
      </w:r>
      <w:proofErr w:type="spellStart"/>
      <w:r>
        <w:t>англ</w:t>
      </w:r>
      <w:proofErr w:type="spellEnd"/>
      <w:r>
        <w:t xml:space="preserve">/языку, чем на начало </w:t>
      </w:r>
      <w:proofErr w:type="spellStart"/>
      <w:r>
        <w:t>у.г</w:t>
      </w:r>
      <w:proofErr w:type="spellEnd"/>
      <w:r>
        <w:t>.</w:t>
      </w:r>
      <w:r w:rsidR="00A22BA0">
        <w:t xml:space="preserve"> </w:t>
      </w:r>
      <w:r w:rsidR="00A22BA0" w:rsidRPr="00B25A61">
        <w:t>В 6-классе прослеживается нестабильность, от минимальной отметки 32% (</w:t>
      </w:r>
      <w:proofErr w:type="spellStart"/>
      <w:r w:rsidR="00A22BA0" w:rsidRPr="00B25A61">
        <w:t>р.язык</w:t>
      </w:r>
      <w:proofErr w:type="spellEnd"/>
      <w:r w:rsidR="00A22BA0" w:rsidRPr="00B25A61">
        <w:t xml:space="preserve">) до максимальной (71.4% география) </w:t>
      </w:r>
    </w:p>
    <w:p w:rsidR="00DF68A3" w:rsidRDefault="00DF68A3" w:rsidP="00DF68A3"/>
    <w:p w:rsidR="00DF68A3" w:rsidRDefault="00DF68A3" w:rsidP="00DF68A3"/>
    <w:p w:rsidR="00DF68A3" w:rsidRPr="00670908" w:rsidRDefault="00DF68A3" w:rsidP="00DF68A3">
      <w:pPr>
        <w:rPr>
          <w:i/>
        </w:rPr>
      </w:pPr>
      <w:r w:rsidRPr="00001231">
        <w:rPr>
          <w:noProof/>
        </w:rPr>
        <w:drawing>
          <wp:inline distT="0" distB="0" distL="0" distR="0">
            <wp:extent cx="5486400"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68A3" w:rsidRDefault="00DF68A3" w:rsidP="00DF68A3"/>
    <w:p w:rsidR="00DF68A3" w:rsidRPr="001945A9" w:rsidRDefault="00DF68A3" w:rsidP="00DF68A3">
      <w:pPr>
        <w:rPr>
          <w:b/>
          <w:bCs/>
        </w:rPr>
      </w:pPr>
    </w:p>
    <w:p w:rsidR="00DF68A3" w:rsidRDefault="00DF68A3" w:rsidP="00DF68A3">
      <w:pPr>
        <w:pStyle w:val="af"/>
        <w:numPr>
          <w:ilvl w:val="0"/>
          <w:numId w:val="2"/>
        </w:numPr>
        <w:rPr>
          <w:b/>
        </w:rPr>
      </w:pPr>
      <w:r>
        <w:rPr>
          <w:b/>
        </w:rPr>
        <w:t xml:space="preserve">Динамика </w:t>
      </w:r>
      <w:r w:rsidRPr="004C126B">
        <w:rPr>
          <w:b/>
        </w:rPr>
        <w:t xml:space="preserve"> класса</w:t>
      </w:r>
    </w:p>
    <w:p w:rsidR="00DF68A3" w:rsidRPr="007523E8" w:rsidRDefault="00DF68A3" w:rsidP="00DF68A3">
      <w:r>
        <w:t>Не наблюдается динамика в э/у/г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tblGrid>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(4кл.)</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w:t>
            </w:r>
            <w:r>
              <w:rPr>
                <w:b/>
              </w:rPr>
              <w:t xml:space="preserve">17/2018  (5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2018/2019 (6кл.)</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97</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96.5</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96.4</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35.2</w:t>
            </w:r>
          </w:p>
        </w:tc>
        <w:tc>
          <w:tcPr>
            <w:tcW w:w="1543" w:type="dxa"/>
            <w:tcBorders>
              <w:top w:val="single" w:sz="4" w:space="0" w:color="auto"/>
              <w:left w:val="single" w:sz="4" w:space="0" w:color="auto"/>
              <w:bottom w:val="single" w:sz="4" w:space="0" w:color="auto"/>
              <w:right w:val="single" w:sz="4" w:space="0" w:color="auto"/>
            </w:tcBorders>
          </w:tcPr>
          <w:p w:rsidR="00DF68A3" w:rsidRPr="007523E8" w:rsidRDefault="00DF68A3" w:rsidP="008E573A">
            <w:pPr>
              <w:rPr>
                <w:color w:val="00B050"/>
              </w:rPr>
            </w:pPr>
            <w:r w:rsidRPr="00FC41DC">
              <w:rPr>
                <w:color w:val="FF0000"/>
              </w:rPr>
              <w:t>41.3</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rsidRPr="007523E8">
              <w:rPr>
                <w:color w:val="FF0000"/>
              </w:rPr>
              <w:t>32.1</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34</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29</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28</w:t>
            </w:r>
          </w:p>
        </w:tc>
      </w:tr>
    </w:tbl>
    <w:p w:rsidR="00B25A61" w:rsidRPr="00B25A61" w:rsidRDefault="00B25A61" w:rsidP="00DF68A3">
      <w:pPr>
        <w:pStyle w:val="af"/>
        <w:ind w:left="360"/>
      </w:pPr>
    </w:p>
    <w:p w:rsidR="00DF68A3" w:rsidRDefault="00DF68A3" w:rsidP="00DF68A3">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7</w:t>
      </w:r>
      <w:r w:rsidRPr="004C126B">
        <w:rPr>
          <w:b/>
        </w:rPr>
        <w:t xml:space="preserve">-А класса </w:t>
      </w:r>
      <w:r>
        <w:rPr>
          <w:b/>
        </w:rPr>
        <w:t xml:space="preserve">за 2018-19 </w:t>
      </w:r>
      <w:proofErr w:type="spellStart"/>
      <w:r w:rsidRPr="004C126B">
        <w:rPr>
          <w:b/>
        </w:rPr>
        <w:t>у.г</w:t>
      </w:r>
      <w:proofErr w:type="spellEnd"/>
      <w:r w:rsidRPr="004C126B">
        <w:rPr>
          <w:b/>
        </w:rPr>
        <w:t>.</w:t>
      </w:r>
    </w:p>
    <w:p w:rsidR="00DF68A3" w:rsidRPr="001945A9" w:rsidRDefault="00DF68A3" w:rsidP="00DF68A3">
      <w:r>
        <w:rPr>
          <w:b/>
        </w:rPr>
        <w:t xml:space="preserve">            </w:t>
      </w:r>
      <w:r>
        <w:t xml:space="preserve">Со 2-четверти </w:t>
      </w:r>
      <w:proofErr w:type="spellStart"/>
      <w:r>
        <w:t>пр</w:t>
      </w:r>
      <w:proofErr w:type="spellEnd"/>
      <w:r>
        <w:t>/у/</w:t>
      </w:r>
      <w:proofErr w:type="gramStart"/>
      <w:r>
        <w:t xml:space="preserve">г  </w:t>
      </w:r>
      <w:proofErr w:type="spellStart"/>
      <w:r>
        <w:t>кл</w:t>
      </w:r>
      <w:proofErr w:type="spellEnd"/>
      <w:proofErr w:type="gramEnd"/>
      <w:r>
        <w:t xml:space="preserve">/руководство возложено на Ефименко О.Г.  На начало года 26 учащихся, в течение </w:t>
      </w:r>
      <w:proofErr w:type="spellStart"/>
      <w:r>
        <w:t>у.г</w:t>
      </w:r>
      <w:proofErr w:type="spellEnd"/>
      <w:r>
        <w:t xml:space="preserve">. </w:t>
      </w:r>
      <w:proofErr w:type="gramStart"/>
      <w:r>
        <w:t>выбыло  2</w:t>
      </w:r>
      <w:proofErr w:type="gramEnd"/>
      <w:r>
        <w:t xml:space="preserve"> «3» и два хорошиста. Прибыла одна хорошистка,  итого на конец </w:t>
      </w:r>
      <w:proofErr w:type="spellStart"/>
      <w:r>
        <w:t>у.г</w:t>
      </w:r>
      <w:proofErr w:type="spellEnd"/>
      <w:r>
        <w:t>.  24 учащихся</w:t>
      </w:r>
      <w:proofErr w:type="gramStart"/>
      <w:r>
        <w:t>. .</w:t>
      </w:r>
      <w:proofErr w:type="gramEnd"/>
      <w:r>
        <w:t xml:space="preserve">  </w:t>
      </w:r>
      <w:proofErr w:type="spellStart"/>
      <w:r>
        <w:t>У.год</w:t>
      </w:r>
      <w:proofErr w:type="spellEnd"/>
      <w:r>
        <w:t xml:space="preserve"> окончила на « 5»-3, (</w:t>
      </w:r>
      <w:proofErr w:type="spellStart"/>
      <w:r>
        <w:t>Окушева</w:t>
      </w:r>
      <w:proofErr w:type="spellEnd"/>
      <w:r>
        <w:t xml:space="preserve">, </w:t>
      </w:r>
      <w:proofErr w:type="spellStart"/>
      <w:r>
        <w:t>Элдарова</w:t>
      </w:r>
      <w:proofErr w:type="spellEnd"/>
      <w:r>
        <w:t xml:space="preserve"> и вновь прибывшая </w:t>
      </w:r>
      <w:proofErr w:type="spellStart"/>
      <w:r>
        <w:lastRenderedPageBreak/>
        <w:t>Мирбек</w:t>
      </w:r>
      <w:proofErr w:type="spellEnd"/>
      <w:r>
        <w:t xml:space="preserve"> к.),  на «4» -5 учащихся, при этом резерва класс не </w:t>
      </w:r>
      <w:r w:rsidR="007E6EF4">
        <w:t xml:space="preserve">имеет, исчерпан весь потенциал. Но учителю </w:t>
      </w:r>
      <w:proofErr w:type="spellStart"/>
      <w:r w:rsidR="007E6EF4">
        <w:t>Тороевой</w:t>
      </w:r>
      <w:proofErr w:type="spellEnd"/>
      <w:r w:rsidR="007E6EF4">
        <w:t xml:space="preserve"> Т.П. следует обратить внимание на </w:t>
      </w:r>
      <w:proofErr w:type="spellStart"/>
      <w:r w:rsidR="007E6EF4">
        <w:t>Кенешбекова</w:t>
      </w:r>
      <w:proofErr w:type="spellEnd"/>
      <w:r w:rsidR="007E6EF4">
        <w:t xml:space="preserve"> А., у которого «3» только по ее предметам. </w:t>
      </w:r>
      <w:r>
        <w:t xml:space="preserve"> </w:t>
      </w:r>
      <w:proofErr w:type="gramStart"/>
      <w:r>
        <w:t>качество</w:t>
      </w:r>
      <w:proofErr w:type="gramEnd"/>
      <w:r>
        <w:t xml:space="preserve"> знаний  составило 33.3%, </w:t>
      </w:r>
      <w:r w:rsidRPr="00E41465">
        <w:t xml:space="preserve"> </w:t>
      </w:r>
      <w:r>
        <w:t xml:space="preserve">успеваемость 100%., если по итогам </w:t>
      </w:r>
      <w:proofErr w:type="spellStart"/>
      <w:r>
        <w:t>пр</w:t>
      </w:r>
      <w:proofErr w:type="spellEnd"/>
      <w:r>
        <w:t>/у/г это единственный класс по школе, где класс не успевал каждую учебную четверть, то в э/у/г 2-х не успевающих только в 3-четверти дали учителя по к/</w:t>
      </w:r>
      <w:proofErr w:type="spellStart"/>
      <w:r>
        <w:t>адабияты</w:t>
      </w:r>
      <w:proofErr w:type="spellEnd"/>
      <w:r>
        <w:t>.</w:t>
      </w:r>
    </w:p>
    <w:p w:rsidR="00DF68A3" w:rsidRPr="00927586" w:rsidRDefault="00DF68A3" w:rsidP="00DF68A3">
      <w:pPr>
        <w:tabs>
          <w:tab w:val="left" w:pos="934"/>
        </w:tabs>
      </w:pPr>
      <w:r>
        <w:t>Если проследить динамику развития класса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851"/>
        <w:gridCol w:w="1984"/>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 КЗ</w:t>
            </w:r>
          </w:p>
        </w:tc>
        <w:tc>
          <w:tcPr>
            <w:tcW w:w="1134" w:type="dxa"/>
            <w:tcBorders>
              <w:left w:val="single" w:sz="4" w:space="0" w:color="auto"/>
            </w:tcBorders>
            <w:shd w:val="clear" w:color="auto" w:fill="auto"/>
          </w:tcPr>
          <w:p w:rsidR="00DF68A3" w:rsidRPr="00EA4AB3" w:rsidRDefault="00DF68A3" w:rsidP="008E573A">
            <w:pPr>
              <w:jc w:val="center"/>
            </w:pPr>
            <w:r>
              <w:t>% успев</w:t>
            </w:r>
          </w:p>
        </w:tc>
        <w:tc>
          <w:tcPr>
            <w:tcW w:w="708" w:type="dxa"/>
            <w:tcBorders>
              <w:left w:val="single" w:sz="4" w:space="0" w:color="auto"/>
            </w:tcBorders>
            <w:shd w:val="clear" w:color="auto" w:fill="auto"/>
          </w:tcPr>
          <w:p w:rsidR="00DF68A3" w:rsidRDefault="00DF68A3" w:rsidP="008E573A">
            <w:pPr>
              <w:jc w:val="center"/>
            </w:pPr>
            <w:r>
              <w:t>«2»</w:t>
            </w:r>
          </w:p>
        </w:tc>
        <w:tc>
          <w:tcPr>
            <w:tcW w:w="851" w:type="dxa"/>
            <w:tcBorders>
              <w:left w:val="single" w:sz="4" w:space="0" w:color="auto"/>
              <w:right w:val="single" w:sz="4" w:space="0" w:color="auto"/>
            </w:tcBorders>
          </w:tcPr>
          <w:p w:rsidR="00DF68A3" w:rsidRDefault="00DF68A3" w:rsidP="008E573A">
            <w:pPr>
              <w:ind w:right="460"/>
            </w:pPr>
            <w:r>
              <w:t>н/а</w:t>
            </w:r>
          </w:p>
        </w:tc>
        <w:tc>
          <w:tcPr>
            <w:tcW w:w="1984" w:type="dxa"/>
            <w:tcBorders>
              <w:left w:val="single" w:sz="4" w:space="0" w:color="auto"/>
            </w:tcBorders>
            <w:shd w:val="clear" w:color="auto" w:fill="auto"/>
          </w:tcPr>
          <w:p w:rsidR="00DF68A3" w:rsidRDefault="00DF68A3" w:rsidP="008E573A">
            <w:pPr>
              <w:ind w:right="460"/>
            </w:pPr>
            <w:r>
              <w:t>Динамика</w:t>
            </w:r>
          </w:p>
        </w:tc>
      </w:tr>
      <w:tr w:rsidR="00DF68A3" w:rsidRPr="00EA4AB3" w:rsidTr="008E573A">
        <w:tc>
          <w:tcPr>
            <w:tcW w:w="1369" w:type="dxa"/>
            <w:tcBorders>
              <w:right w:val="single" w:sz="4" w:space="0" w:color="auto"/>
            </w:tcBorders>
            <w:shd w:val="clear" w:color="auto" w:fill="auto"/>
          </w:tcPr>
          <w:p w:rsidR="00DF68A3" w:rsidRPr="00EA4AB3" w:rsidRDefault="00DF68A3" w:rsidP="008E573A">
            <w:r>
              <w:t>1-четв</w:t>
            </w:r>
          </w:p>
        </w:tc>
        <w:tc>
          <w:tcPr>
            <w:tcW w:w="1291" w:type="dxa"/>
            <w:tcBorders>
              <w:left w:val="single" w:sz="4" w:space="0" w:color="auto"/>
            </w:tcBorders>
            <w:shd w:val="clear" w:color="auto" w:fill="auto"/>
          </w:tcPr>
          <w:p w:rsidR="00DF68A3" w:rsidRPr="00EA4AB3" w:rsidRDefault="00DF68A3" w:rsidP="008E573A">
            <w:r>
              <w:t>26</w:t>
            </w:r>
          </w:p>
        </w:tc>
        <w:tc>
          <w:tcPr>
            <w:tcW w:w="709" w:type="dxa"/>
            <w:tcBorders>
              <w:right w:val="single" w:sz="4" w:space="0" w:color="auto"/>
            </w:tcBorders>
            <w:shd w:val="clear" w:color="auto" w:fill="auto"/>
          </w:tcPr>
          <w:p w:rsidR="00DF68A3" w:rsidRPr="00EA4AB3" w:rsidRDefault="00DF68A3" w:rsidP="008E573A">
            <w:pPr>
              <w:jc w:val="center"/>
            </w:pPr>
            <w:r>
              <w:t>2</w:t>
            </w:r>
          </w:p>
        </w:tc>
        <w:tc>
          <w:tcPr>
            <w:tcW w:w="1134" w:type="dxa"/>
            <w:tcBorders>
              <w:left w:val="single" w:sz="4" w:space="0" w:color="auto"/>
            </w:tcBorders>
            <w:shd w:val="clear" w:color="auto" w:fill="auto"/>
          </w:tcPr>
          <w:p w:rsidR="00DF68A3" w:rsidRPr="00EA4AB3" w:rsidRDefault="00DF68A3" w:rsidP="008E573A">
            <w:pPr>
              <w:jc w:val="center"/>
            </w:pPr>
            <w:r>
              <w:t>6</w:t>
            </w:r>
          </w:p>
        </w:tc>
        <w:tc>
          <w:tcPr>
            <w:tcW w:w="1134" w:type="dxa"/>
            <w:tcBorders>
              <w:right w:val="single" w:sz="4" w:space="0" w:color="auto"/>
            </w:tcBorders>
            <w:shd w:val="clear" w:color="auto" w:fill="auto"/>
          </w:tcPr>
          <w:p w:rsidR="00DF68A3" w:rsidRPr="00666D5E" w:rsidRDefault="00DF68A3" w:rsidP="008E573A">
            <w:pPr>
              <w:jc w:val="center"/>
              <w:rPr>
                <w:b/>
              </w:rPr>
            </w:pPr>
            <w:r>
              <w:rPr>
                <w:b/>
              </w:rPr>
              <w:t>30.7</w:t>
            </w:r>
          </w:p>
        </w:tc>
        <w:tc>
          <w:tcPr>
            <w:tcW w:w="1134" w:type="dxa"/>
            <w:tcBorders>
              <w:left w:val="single" w:sz="4" w:space="0" w:color="auto"/>
            </w:tcBorders>
            <w:shd w:val="clear" w:color="auto" w:fill="auto"/>
          </w:tcPr>
          <w:p w:rsidR="00DF68A3" w:rsidRPr="00666D5E" w:rsidRDefault="00DF68A3" w:rsidP="008E573A">
            <w:pPr>
              <w:jc w:val="center"/>
              <w:rPr>
                <w:b/>
              </w:rPr>
            </w:pPr>
            <w:r w:rsidRPr="00666D5E">
              <w:rPr>
                <w:b/>
              </w:rPr>
              <w:t>100</w:t>
            </w:r>
          </w:p>
        </w:tc>
        <w:tc>
          <w:tcPr>
            <w:tcW w:w="708" w:type="dxa"/>
            <w:tcBorders>
              <w:left w:val="single" w:sz="4" w:space="0" w:color="auto"/>
            </w:tcBorders>
            <w:shd w:val="clear" w:color="auto" w:fill="auto"/>
          </w:tcPr>
          <w:p w:rsidR="00DF68A3" w:rsidRPr="00666D5E" w:rsidRDefault="00DF68A3" w:rsidP="008E573A">
            <w:pPr>
              <w:jc w:val="center"/>
              <w:rPr>
                <w:b/>
              </w:rPr>
            </w:pPr>
          </w:p>
        </w:tc>
        <w:tc>
          <w:tcPr>
            <w:tcW w:w="851" w:type="dxa"/>
            <w:tcBorders>
              <w:left w:val="single" w:sz="4" w:space="0" w:color="auto"/>
              <w:right w:val="single" w:sz="4" w:space="0" w:color="auto"/>
            </w:tcBorders>
          </w:tcPr>
          <w:p w:rsidR="00DF68A3" w:rsidRPr="00EA4AB3" w:rsidRDefault="00DF68A3" w:rsidP="008E573A">
            <w:pPr>
              <w:jc w:val="center"/>
            </w:pPr>
            <w:r>
              <w:t>1</w:t>
            </w:r>
          </w:p>
        </w:tc>
        <w:tc>
          <w:tcPr>
            <w:tcW w:w="1984"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2-четв</w:t>
            </w:r>
          </w:p>
        </w:tc>
        <w:tc>
          <w:tcPr>
            <w:tcW w:w="1291" w:type="dxa"/>
            <w:tcBorders>
              <w:left w:val="single" w:sz="4" w:space="0" w:color="auto"/>
            </w:tcBorders>
            <w:shd w:val="clear" w:color="auto" w:fill="auto"/>
          </w:tcPr>
          <w:p w:rsidR="00DF68A3" w:rsidRPr="00EA4AB3" w:rsidRDefault="00DF68A3" w:rsidP="008E573A">
            <w:r>
              <w:t>25</w:t>
            </w:r>
          </w:p>
        </w:tc>
        <w:tc>
          <w:tcPr>
            <w:tcW w:w="709" w:type="dxa"/>
            <w:tcBorders>
              <w:right w:val="single" w:sz="4" w:space="0" w:color="auto"/>
            </w:tcBorders>
            <w:shd w:val="clear" w:color="auto" w:fill="auto"/>
          </w:tcPr>
          <w:p w:rsidR="00DF68A3" w:rsidRPr="00EA4AB3" w:rsidRDefault="00DF68A3" w:rsidP="008E573A">
            <w:pPr>
              <w:jc w:val="center"/>
            </w:pPr>
            <w:r>
              <w:t>3</w:t>
            </w:r>
          </w:p>
        </w:tc>
        <w:tc>
          <w:tcPr>
            <w:tcW w:w="1134" w:type="dxa"/>
            <w:tcBorders>
              <w:left w:val="single" w:sz="4" w:space="0" w:color="auto"/>
            </w:tcBorders>
            <w:shd w:val="clear" w:color="auto" w:fill="auto"/>
          </w:tcPr>
          <w:p w:rsidR="00DF68A3" w:rsidRPr="00EA4AB3" w:rsidRDefault="00DF68A3" w:rsidP="008E573A">
            <w:pPr>
              <w:jc w:val="center"/>
            </w:pPr>
            <w:r>
              <w:t>5</w:t>
            </w:r>
          </w:p>
        </w:tc>
        <w:tc>
          <w:tcPr>
            <w:tcW w:w="1134" w:type="dxa"/>
            <w:tcBorders>
              <w:right w:val="single" w:sz="4" w:space="0" w:color="auto"/>
            </w:tcBorders>
            <w:shd w:val="clear" w:color="auto" w:fill="auto"/>
          </w:tcPr>
          <w:p w:rsidR="00DF68A3" w:rsidRPr="00666D5E" w:rsidRDefault="00DF68A3" w:rsidP="008E573A">
            <w:pPr>
              <w:jc w:val="center"/>
              <w:rPr>
                <w:b/>
              </w:rPr>
            </w:pPr>
            <w:r>
              <w:rPr>
                <w:b/>
              </w:rPr>
              <w:t>33.3</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666D5E" w:rsidRDefault="00DF68A3" w:rsidP="008E573A">
            <w:pPr>
              <w:jc w:val="center"/>
              <w:rPr>
                <w:b/>
              </w:rPr>
            </w:pPr>
          </w:p>
        </w:tc>
        <w:tc>
          <w:tcPr>
            <w:tcW w:w="851" w:type="dxa"/>
            <w:tcBorders>
              <w:left w:val="single" w:sz="4" w:space="0" w:color="auto"/>
              <w:right w:val="single" w:sz="4" w:space="0" w:color="auto"/>
            </w:tcBorders>
          </w:tcPr>
          <w:p w:rsidR="00DF68A3" w:rsidRPr="00EA4AB3" w:rsidRDefault="00DF68A3" w:rsidP="008E573A">
            <w:pPr>
              <w:jc w:val="center"/>
            </w:pPr>
            <w:r>
              <w:t>1</w:t>
            </w:r>
          </w:p>
        </w:tc>
        <w:tc>
          <w:tcPr>
            <w:tcW w:w="1984"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Default="00DF68A3" w:rsidP="008E573A">
            <w:r>
              <w:t>3-четв</w:t>
            </w:r>
          </w:p>
        </w:tc>
        <w:tc>
          <w:tcPr>
            <w:tcW w:w="1291" w:type="dxa"/>
            <w:tcBorders>
              <w:left w:val="single" w:sz="4" w:space="0" w:color="auto"/>
            </w:tcBorders>
            <w:shd w:val="clear" w:color="auto" w:fill="auto"/>
          </w:tcPr>
          <w:p w:rsidR="00DF68A3" w:rsidRPr="00EA4AB3" w:rsidRDefault="00DF68A3" w:rsidP="008E573A">
            <w:r>
              <w:t>25</w:t>
            </w:r>
          </w:p>
        </w:tc>
        <w:tc>
          <w:tcPr>
            <w:tcW w:w="709" w:type="dxa"/>
            <w:tcBorders>
              <w:right w:val="single" w:sz="4" w:space="0" w:color="auto"/>
            </w:tcBorders>
            <w:shd w:val="clear" w:color="auto" w:fill="auto"/>
          </w:tcPr>
          <w:p w:rsidR="00DF68A3" w:rsidRPr="00EA4AB3" w:rsidRDefault="00DF68A3" w:rsidP="008E573A">
            <w:pPr>
              <w:jc w:val="center"/>
            </w:pPr>
            <w:r>
              <w:t>3</w:t>
            </w:r>
          </w:p>
        </w:tc>
        <w:tc>
          <w:tcPr>
            <w:tcW w:w="1134" w:type="dxa"/>
            <w:tcBorders>
              <w:left w:val="single" w:sz="4" w:space="0" w:color="auto"/>
            </w:tcBorders>
            <w:shd w:val="clear" w:color="auto" w:fill="auto"/>
          </w:tcPr>
          <w:p w:rsidR="00DF68A3" w:rsidRPr="00EA4AB3" w:rsidRDefault="00DF68A3" w:rsidP="008E573A">
            <w:pPr>
              <w:jc w:val="center"/>
            </w:pPr>
            <w:r>
              <w:t>5</w:t>
            </w:r>
          </w:p>
        </w:tc>
        <w:tc>
          <w:tcPr>
            <w:tcW w:w="1134" w:type="dxa"/>
            <w:tcBorders>
              <w:right w:val="single" w:sz="4" w:space="0" w:color="auto"/>
            </w:tcBorders>
            <w:shd w:val="clear" w:color="auto" w:fill="auto"/>
          </w:tcPr>
          <w:p w:rsidR="00DF68A3" w:rsidRPr="00666D5E" w:rsidRDefault="00DF68A3" w:rsidP="008E573A">
            <w:pPr>
              <w:jc w:val="center"/>
              <w:rPr>
                <w:b/>
              </w:rPr>
            </w:pPr>
            <w:r>
              <w:rPr>
                <w:b/>
              </w:rPr>
              <w:t>33.3</w:t>
            </w:r>
          </w:p>
        </w:tc>
        <w:tc>
          <w:tcPr>
            <w:tcW w:w="1134" w:type="dxa"/>
            <w:tcBorders>
              <w:left w:val="single" w:sz="4" w:space="0" w:color="auto"/>
            </w:tcBorders>
            <w:shd w:val="clear" w:color="auto" w:fill="auto"/>
          </w:tcPr>
          <w:p w:rsidR="00DF68A3" w:rsidRPr="00666D5E" w:rsidRDefault="00DF68A3" w:rsidP="008E573A">
            <w:pPr>
              <w:jc w:val="center"/>
              <w:rPr>
                <w:b/>
              </w:rPr>
            </w:pPr>
            <w:r>
              <w:rPr>
                <w:b/>
              </w:rPr>
              <w:t>91.6</w:t>
            </w:r>
          </w:p>
        </w:tc>
        <w:tc>
          <w:tcPr>
            <w:tcW w:w="708" w:type="dxa"/>
            <w:tcBorders>
              <w:left w:val="single" w:sz="4" w:space="0" w:color="auto"/>
            </w:tcBorders>
            <w:shd w:val="clear" w:color="auto" w:fill="auto"/>
          </w:tcPr>
          <w:p w:rsidR="00DF68A3" w:rsidRPr="00666D5E" w:rsidRDefault="00DF68A3" w:rsidP="008E573A">
            <w:pPr>
              <w:jc w:val="center"/>
              <w:rPr>
                <w:b/>
              </w:rPr>
            </w:pPr>
            <w:r>
              <w:rPr>
                <w:b/>
              </w:rPr>
              <w:t>2</w:t>
            </w:r>
          </w:p>
        </w:tc>
        <w:tc>
          <w:tcPr>
            <w:tcW w:w="851" w:type="dxa"/>
            <w:tcBorders>
              <w:left w:val="single" w:sz="4" w:space="0" w:color="auto"/>
              <w:right w:val="single" w:sz="4" w:space="0" w:color="auto"/>
            </w:tcBorders>
          </w:tcPr>
          <w:p w:rsidR="00DF68A3" w:rsidRPr="00EA4AB3" w:rsidRDefault="00DF68A3" w:rsidP="008E573A">
            <w:pPr>
              <w:jc w:val="center"/>
            </w:pPr>
            <w:r>
              <w:t>1</w:t>
            </w:r>
          </w:p>
        </w:tc>
        <w:tc>
          <w:tcPr>
            <w:tcW w:w="1984"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shd w:val="clear" w:color="auto" w:fill="auto"/>
          </w:tcPr>
          <w:p w:rsidR="00DF68A3" w:rsidRPr="00EA4AB3" w:rsidRDefault="00DF68A3" w:rsidP="008E573A">
            <w:pPr>
              <w:tabs>
                <w:tab w:val="left" w:pos="230"/>
                <w:tab w:val="center" w:pos="576"/>
              </w:tabs>
            </w:pPr>
            <w:r>
              <w:t>4-четв</w:t>
            </w:r>
          </w:p>
        </w:tc>
        <w:tc>
          <w:tcPr>
            <w:tcW w:w="1291" w:type="dxa"/>
            <w:shd w:val="clear" w:color="auto" w:fill="auto"/>
          </w:tcPr>
          <w:p w:rsidR="00DF68A3" w:rsidRPr="00EA4AB3" w:rsidRDefault="00DF68A3" w:rsidP="008E573A">
            <w:r>
              <w:t>24</w:t>
            </w:r>
          </w:p>
        </w:tc>
        <w:tc>
          <w:tcPr>
            <w:tcW w:w="709" w:type="dxa"/>
            <w:shd w:val="clear" w:color="auto" w:fill="auto"/>
          </w:tcPr>
          <w:p w:rsidR="00DF68A3" w:rsidRPr="00EA4AB3" w:rsidRDefault="00DF68A3" w:rsidP="008E573A">
            <w:pPr>
              <w:jc w:val="center"/>
            </w:pPr>
            <w:r>
              <w:t>3</w:t>
            </w:r>
          </w:p>
        </w:tc>
        <w:tc>
          <w:tcPr>
            <w:tcW w:w="1134" w:type="dxa"/>
            <w:shd w:val="clear" w:color="auto" w:fill="auto"/>
          </w:tcPr>
          <w:p w:rsidR="00DF68A3" w:rsidRPr="00EA4AB3" w:rsidRDefault="00DF68A3" w:rsidP="008E573A">
            <w:pPr>
              <w:jc w:val="center"/>
            </w:pPr>
            <w:r>
              <w:t>5</w:t>
            </w:r>
          </w:p>
        </w:tc>
        <w:tc>
          <w:tcPr>
            <w:tcW w:w="1134" w:type="dxa"/>
            <w:shd w:val="clear" w:color="auto" w:fill="auto"/>
          </w:tcPr>
          <w:p w:rsidR="00DF68A3" w:rsidRPr="00EA4AB3" w:rsidRDefault="00DF68A3" w:rsidP="008E573A">
            <w:pPr>
              <w:jc w:val="center"/>
            </w:pPr>
            <w:r>
              <w:t>33.3</w:t>
            </w:r>
          </w:p>
        </w:tc>
        <w:tc>
          <w:tcPr>
            <w:tcW w:w="1134" w:type="dxa"/>
            <w:shd w:val="clear" w:color="auto" w:fill="auto"/>
          </w:tcPr>
          <w:p w:rsidR="00DF68A3" w:rsidRPr="00EA4AB3" w:rsidRDefault="00DF68A3" w:rsidP="008E573A">
            <w:pPr>
              <w:jc w:val="center"/>
            </w:pPr>
            <w:r>
              <w:t>100</w:t>
            </w:r>
          </w:p>
        </w:tc>
        <w:tc>
          <w:tcPr>
            <w:tcW w:w="708" w:type="dxa"/>
            <w:shd w:val="clear" w:color="auto" w:fill="auto"/>
          </w:tcPr>
          <w:p w:rsidR="00DF68A3" w:rsidRDefault="00DF68A3" w:rsidP="008E573A">
            <w:pPr>
              <w:jc w:val="center"/>
            </w:pPr>
          </w:p>
        </w:tc>
        <w:tc>
          <w:tcPr>
            <w:tcW w:w="851" w:type="dxa"/>
          </w:tcPr>
          <w:p w:rsidR="00DF68A3" w:rsidRDefault="00DF68A3" w:rsidP="008E573A">
            <w:pPr>
              <w:ind w:right="460"/>
              <w:jc w:val="center"/>
            </w:pPr>
            <w:r>
              <w:t>-</w:t>
            </w:r>
          </w:p>
        </w:tc>
        <w:tc>
          <w:tcPr>
            <w:tcW w:w="1984" w:type="dxa"/>
            <w:shd w:val="clear" w:color="auto" w:fill="auto"/>
          </w:tcPr>
          <w:p w:rsidR="00DF68A3" w:rsidRDefault="00DF68A3" w:rsidP="008E573A">
            <w:pPr>
              <w:ind w:right="460"/>
              <w:jc w:val="center"/>
            </w:pPr>
            <w:r>
              <w:t>=</w:t>
            </w:r>
          </w:p>
        </w:tc>
      </w:tr>
      <w:tr w:rsidR="00DF68A3" w:rsidRPr="00EA4AB3" w:rsidTr="008E573A">
        <w:tc>
          <w:tcPr>
            <w:tcW w:w="1369" w:type="dxa"/>
            <w:shd w:val="clear" w:color="auto" w:fill="auto"/>
          </w:tcPr>
          <w:p w:rsidR="00DF68A3" w:rsidRPr="00EA4AB3" w:rsidRDefault="00DF68A3" w:rsidP="008E573A">
            <w:r>
              <w:t>Год</w:t>
            </w:r>
          </w:p>
        </w:tc>
        <w:tc>
          <w:tcPr>
            <w:tcW w:w="1291" w:type="dxa"/>
            <w:shd w:val="clear" w:color="auto" w:fill="auto"/>
          </w:tcPr>
          <w:p w:rsidR="00DF68A3" w:rsidRPr="00EA4AB3" w:rsidRDefault="00DF68A3" w:rsidP="008E573A">
            <w:r>
              <w:t>24</w:t>
            </w:r>
          </w:p>
        </w:tc>
        <w:tc>
          <w:tcPr>
            <w:tcW w:w="709" w:type="dxa"/>
            <w:shd w:val="clear" w:color="auto" w:fill="auto"/>
          </w:tcPr>
          <w:p w:rsidR="00DF68A3" w:rsidRPr="00EA4AB3" w:rsidRDefault="00DF68A3" w:rsidP="008E573A">
            <w:pPr>
              <w:jc w:val="center"/>
            </w:pPr>
            <w:r>
              <w:t>3</w:t>
            </w:r>
          </w:p>
        </w:tc>
        <w:tc>
          <w:tcPr>
            <w:tcW w:w="1134" w:type="dxa"/>
            <w:shd w:val="clear" w:color="auto" w:fill="auto"/>
          </w:tcPr>
          <w:p w:rsidR="00DF68A3" w:rsidRPr="00EA4AB3" w:rsidRDefault="00DF68A3" w:rsidP="008E573A">
            <w:pPr>
              <w:jc w:val="center"/>
            </w:pPr>
            <w:r>
              <w:t>5</w:t>
            </w:r>
          </w:p>
        </w:tc>
        <w:tc>
          <w:tcPr>
            <w:tcW w:w="1134" w:type="dxa"/>
            <w:shd w:val="clear" w:color="auto" w:fill="auto"/>
          </w:tcPr>
          <w:p w:rsidR="00DF68A3" w:rsidRPr="00EA4AB3" w:rsidRDefault="00DF68A3" w:rsidP="008E573A">
            <w:pPr>
              <w:jc w:val="center"/>
            </w:pPr>
            <w:r>
              <w:t>33.3</w:t>
            </w:r>
          </w:p>
        </w:tc>
        <w:tc>
          <w:tcPr>
            <w:tcW w:w="1134" w:type="dxa"/>
            <w:shd w:val="clear" w:color="auto" w:fill="auto"/>
          </w:tcPr>
          <w:p w:rsidR="00DF68A3" w:rsidRPr="00EA4AB3" w:rsidRDefault="00DF68A3" w:rsidP="008E573A">
            <w:pPr>
              <w:jc w:val="center"/>
            </w:pPr>
            <w:r>
              <w:t>100</w:t>
            </w:r>
          </w:p>
        </w:tc>
        <w:tc>
          <w:tcPr>
            <w:tcW w:w="708" w:type="dxa"/>
            <w:shd w:val="clear" w:color="auto" w:fill="auto"/>
          </w:tcPr>
          <w:p w:rsidR="00DF68A3" w:rsidRPr="00EA4AB3" w:rsidRDefault="00DF68A3" w:rsidP="008E573A">
            <w:pPr>
              <w:jc w:val="center"/>
            </w:pPr>
          </w:p>
        </w:tc>
        <w:tc>
          <w:tcPr>
            <w:tcW w:w="851" w:type="dxa"/>
          </w:tcPr>
          <w:p w:rsidR="00DF68A3" w:rsidRPr="00EA4AB3" w:rsidRDefault="00DF68A3" w:rsidP="008E573A">
            <w:pPr>
              <w:jc w:val="center"/>
            </w:pPr>
          </w:p>
        </w:tc>
        <w:tc>
          <w:tcPr>
            <w:tcW w:w="1984" w:type="dxa"/>
            <w:shd w:val="clear" w:color="auto" w:fill="auto"/>
          </w:tcPr>
          <w:p w:rsidR="00DF68A3" w:rsidRPr="00EA4AB3" w:rsidRDefault="00DF68A3" w:rsidP="008E573A">
            <w:pPr>
              <w:jc w:val="center"/>
            </w:pPr>
            <w:r>
              <w:t>=</w:t>
            </w:r>
          </w:p>
        </w:tc>
      </w:tr>
    </w:tbl>
    <w:p w:rsidR="00DF68A3" w:rsidRDefault="00DF68A3" w:rsidP="00DF68A3">
      <w:r>
        <w:t xml:space="preserve"> </w:t>
      </w:r>
      <w:r w:rsidRPr="002C5A08">
        <w:t>Как видно из мониторинга ре</w:t>
      </w:r>
      <w:r>
        <w:t xml:space="preserve">зультаты КЗ без изменений, количество ударников и отличников что в начале, что в конце </w:t>
      </w:r>
      <w:proofErr w:type="spellStart"/>
      <w:r>
        <w:t>у.г</w:t>
      </w:r>
      <w:proofErr w:type="spellEnd"/>
      <w:r>
        <w:t xml:space="preserve">. вместе взятые -8, класс не имеет резерв, т.к. использован весь ресурс. Как мы знаем класс не подтвердил свои </w:t>
      </w:r>
      <w:proofErr w:type="gramStart"/>
      <w:r>
        <w:t xml:space="preserve">показатели  </w:t>
      </w:r>
      <w:proofErr w:type="spellStart"/>
      <w:r>
        <w:t>нач</w:t>
      </w:r>
      <w:proofErr w:type="spellEnd"/>
      <w:proofErr w:type="gramEnd"/>
      <w:r>
        <w:t>/школы, где оно составляло 40%.</w:t>
      </w:r>
    </w:p>
    <w:p w:rsidR="00DF68A3" w:rsidRPr="00927586" w:rsidRDefault="00DF68A3" w:rsidP="00DF68A3">
      <w:pPr>
        <w:tabs>
          <w:tab w:val="left" w:pos="934"/>
        </w:tabs>
      </w:pPr>
    </w:p>
    <w:p w:rsidR="00DF68A3" w:rsidRPr="00012287" w:rsidRDefault="00DF68A3" w:rsidP="00012287">
      <w:pPr>
        <w:pStyle w:val="af"/>
        <w:rPr>
          <w:b/>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486400" cy="3200400"/>
            <wp:effectExtent l="1270" t="0" r="0" b="2540"/>
            <wp:wrapSquare wrapText="bothSides"/>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b/>
        </w:rPr>
        <w:br w:type="textWrapping" w:clear="all"/>
      </w:r>
    </w:p>
    <w:tbl>
      <w:tblPr>
        <w:tblW w:w="0" w:type="auto"/>
        <w:jc w:val="center"/>
        <w:tblCellMar>
          <w:left w:w="0" w:type="dxa"/>
          <w:right w:w="0" w:type="dxa"/>
        </w:tblCellMar>
        <w:tblLook w:val="04A0" w:firstRow="1" w:lastRow="0" w:firstColumn="1" w:lastColumn="0" w:noHBand="0" w:noVBand="1"/>
      </w:tblPr>
      <w:tblGrid>
        <w:gridCol w:w="8950"/>
        <w:gridCol w:w="357"/>
        <w:gridCol w:w="436"/>
        <w:gridCol w:w="462"/>
      </w:tblGrid>
      <w:tr w:rsidR="00DF68A3" w:rsidRPr="00B43E11" w:rsidTr="008E573A">
        <w:trPr>
          <w:jc w:val="center"/>
        </w:trPr>
        <w:tc>
          <w:tcPr>
            <w:tcW w:w="8241" w:type="dxa"/>
            <w:tcBorders>
              <w:top w:val="nil"/>
              <w:left w:val="nil"/>
              <w:bottom w:val="nil"/>
              <w:right w:val="nil"/>
            </w:tcBorders>
            <w:hideMark/>
          </w:tcPr>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191"/>
              <w:gridCol w:w="1191"/>
              <w:gridCol w:w="1191"/>
              <w:gridCol w:w="1191"/>
              <w:gridCol w:w="886"/>
              <w:gridCol w:w="1295"/>
            </w:tblGrid>
            <w:tr w:rsidR="00DF68A3" w:rsidRPr="00B43E11" w:rsidTr="008E573A">
              <w:tc>
                <w:tcPr>
                  <w:tcW w:w="1995" w:type="dxa"/>
                  <w:shd w:val="clear" w:color="auto" w:fill="auto"/>
                </w:tcPr>
                <w:p w:rsidR="00DF68A3" w:rsidRPr="005B74FD" w:rsidRDefault="00DF68A3" w:rsidP="008E573A">
                  <w:pPr>
                    <w:rPr>
                      <w:b/>
                    </w:rPr>
                  </w:pPr>
                  <w:r w:rsidRPr="005B74FD">
                    <w:rPr>
                      <w:b/>
                    </w:rPr>
                    <w:t>Предмет</w:t>
                  </w:r>
                </w:p>
              </w:tc>
              <w:tc>
                <w:tcPr>
                  <w:tcW w:w="1191" w:type="dxa"/>
                  <w:shd w:val="clear" w:color="auto" w:fill="auto"/>
                </w:tcPr>
                <w:p w:rsidR="00DF68A3" w:rsidRPr="005B74FD" w:rsidRDefault="00DF68A3" w:rsidP="008E573A">
                  <w:pPr>
                    <w:rPr>
                      <w:b/>
                    </w:rPr>
                  </w:pPr>
                  <w:r w:rsidRPr="005B74FD">
                    <w:rPr>
                      <w:b/>
                      <w:lang w:val="en-US"/>
                    </w:rPr>
                    <w:t>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III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IV</w:t>
                  </w:r>
                </w:p>
                <w:p w:rsidR="00DF68A3" w:rsidRPr="005B74FD" w:rsidRDefault="00DF68A3" w:rsidP="008E573A">
                  <w:pPr>
                    <w:rPr>
                      <w:b/>
                    </w:rPr>
                  </w:pPr>
                  <w:r w:rsidRPr="005B74FD">
                    <w:rPr>
                      <w:b/>
                    </w:rPr>
                    <w:t>четверть</w:t>
                  </w:r>
                </w:p>
              </w:tc>
              <w:tc>
                <w:tcPr>
                  <w:tcW w:w="886" w:type="dxa"/>
                  <w:shd w:val="clear" w:color="auto" w:fill="auto"/>
                </w:tcPr>
                <w:p w:rsidR="00DF68A3" w:rsidRPr="005B74FD" w:rsidRDefault="00DF68A3" w:rsidP="008E573A">
                  <w:pPr>
                    <w:rPr>
                      <w:b/>
                    </w:rPr>
                  </w:pPr>
                  <w:r w:rsidRPr="005B74FD">
                    <w:rPr>
                      <w:b/>
                    </w:rPr>
                    <w:t xml:space="preserve">Год </w:t>
                  </w:r>
                </w:p>
              </w:tc>
              <w:tc>
                <w:tcPr>
                  <w:tcW w:w="1295" w:type="dxa"/>
                  <w:shd w:val="clear" w:color="auto" w:fill="auto"/>
                </w:tcPr>
                <w:p w:rsidR="00DF68A3" w:rsidRPr="005B74FD" w:rsidRDefault="00DF68A3" w:rsidP="008E573A">
                  <w:pPr>
                    <w:rPr>
                      <w:b/>
                    </w:rPr>
                  </w:pPr>
                  <w:r w:rsidRPr="005B74FD">
                    <w:rPr>
                      <w:b/>
                    </w:rPr>
                    <w:t>динамика</w:t>
                  </w:r>
                </w:p>
              </w:tc>
            </w:tr>
            <w:tr w:rsidR="00DF68A3" w:rsidRPr="00B43E11" w:rsidTr="008E573A">
              <w:tc>
                <w:tcPr>
                  <w:tcW w:w="1995" w:type="dxa"/>
                  <w:shd w:val="clear" w:color="auto" w:fill="auto"/>
                </w:tcPr>
                <w:p w:rsidR="00DF68A3" w:rsidRPr="008F3D58" w:rsidRDefault="00DF68A3" w:rsidP="008E573A">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DF68A3" w:rsidRPr="008C6DF7" w:rsidRDefault="00DF68A3" w:rsidP="008E573A">
                  <w:pPr>
                    <w:rPr>
                      <w:color w:val="00B050"/>
                      <w:lang w:val="ky-KG"/>
                    </w:rPr>
                  </w:pPr>
                  <w:r w:rsidRPr="008C6DF7">
                    <w:rPr>
                      <w:color w:val="00B050"/>
                      <w:lang w:val="ky-KG"/>
                    </w:rPr>
                    <w:t>46.1%</w:t>
                  </w:r>
                </w:p>
              </w:tc>
              <w:tc>
                <w:tcPr>
                  <w:tcW w:w="1191" w:type="dxa"/>
                  <w:shd w:val="clear" w:color="auto" w:fill="auto"/>
                </w:tcPr>
                <w:p w:rsidR="00DF68A3" w:rsidRPr="00DF4A79" w:rsidRDefault="00DF68A3" w:rsidP="008E573A">
                  <w:pPr>
                    <w:rPr>
                      <w:color w:val="FF0000"/>
                    </w:rPr>
                  </w:pPr>
                  <w:r w:rsidRPr="00DF4A79">
                    <w:rPr>
                      <w:color w:val="FF0000"/>
                    </w:rPr>
                    <w:t>40%</w:t>
                  </w:r>
                </w:p>
              </w:tc>
              <w:tc>
                <w:tcPr>
                  <w:tcW w:w="1191" w:type="dxa"/>
                  <w:shd w:val="clear" w:color="auto" w:fill="auto"/>
                </w:tcPr>
                <w:p w:rsidR="00DF68A3" w:rsidRPr="00DF4A79" w:rsidRDefault="00DF68A3" w:rsidP="008E573A">
                  <w:pPr>
                    <w:rPr>
                      <w:color w:val="00B050"/>
                    </w:rPr>
                  </w:pPr>
                  <w:r w:rsidRPr="00DF4A79">
                    <w:rPr>
                      <w:color w:val="00B050"/>
                    </w:rPr>
                    <w:t>48%</w:t>
                  </w:r>
                </w:p>
              </w:tc>
              <w:tc>
                <w:tcPr>
                  <w:tcW w:w="1191" w:type="dxa"/>
                  <w:shd w:val="clear" w:color="auto" w:fill="auto"/>
                </w:tcPr>
                <w:p w:rsidR="00DF68A3" w:rsidRPr="008C6DF7" w:rsidRDefault="00DF68A3" w:rsidP="008E573A">
                  <w:pPr>
                    <w:rPr>
                      <w:color w:val="FF0000"/>
                    </w:rPr>
                  </w:pPr>
                  <w:r w:rsidRPr="008C6DF7">
                    <w:rPr>
                      <w:color w:val="FF0000"/>
                    </w:rPr>
                    <w:t>45.8</w:t>
                  </w:r>
                </w:p>
              </w:tc>
              <w:tc>
                <w:tcPr>
                  <w:tcW w:w="886" w:type="dxa"/>
                  <w:shd w:val="clear" w:color="auto" w:fill="auto"/>
                </w:tcPr>
                <w:p w:rsidR="00DF68A3" w:rsidRPr="00C36FAD" w:rsidRDefault="00DF68A3" w:rsidP="008E573A">
                  <w:r w:rsidRPr="00C36FAD">
                    <w:t>45.8</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proofErr w:type="spellStart"/>
                  <w:r w:rsidRPr="008F3D58">
                    <w:t>Р.литер</w:t>
                  </w:r>
                  <w:proofErr w:type="spellEnd"/>
                  <w:r w:rsidRPr="008F3D58">
                    <w:t>.</w:t>
                  </w:r>
                </w:p>
              </w:tc>
              <w:tc>
                <w:tcPr>
                  <w:tcW w:w="1191" w:type="dxa"/>
                  <w:shd w:val="clear" w:color="auto" w:fill="auto"/>
                </w:tcPr>
                <w:p w:rsidR="00DF68A3" w:rsidRPr="008C6DF7" w:rsidRDefault="00DF68A3" w:rsidP="008E573A">
                  <w:pPr>
                    <w:rPr>
                      <w:color w:val="00B050"/>
                      <w:lang w:val="ky-KG"/>
                    </w:rPr>
                  </w:pPr>
                  <w:r w:rsidRPr="008C6DF7">
                    <w:rPr>
                      <w:color w:val="00B050"/>
                      <w:lang w:val="ky-KG"/>
                    </w:rPr>
                    <w:t>46.1%</w:t>
                  </w:r>
                </w:p>
              </w:tc>
              <w:tc>
                <w:tcPr>
                  <w:tcW w:w="1191" w:type="dxa"/>
                  <w:shd w:val="clear" w:color="auto" w:fill="auto"/>
                </w:tcPr>
                <w:p w:rsidR="00DF68A3" w:rsidRPr="00DF4A79" w:rsidRDefault="00DF68A3" w:rsidP="008E573A">
                  <w:pPr>
                    <w:rPr>
                      <w:color w:val="FF0000"/>
                    </w:rPr>
                  </w:pPr>
                  <w:r w:rsidRPr="00DF4A79">
                    <w:rPr>
                      <w:color w:val="FF0000"/>
                    </w:rPr>
                    <w:t>44%</w:t>
                  </w:r>
                </w:p>
              </w:tc>
              <w:tc>
                <w:tcPr>
                  <w:tcW w:w="1191" w:type="dxa"/>
                  <w:shd w:val="clear" w:color="auto" w:fill="auto"/>
                </w:tcPr>
                <w:p w:rsidR="00DF68A3" w:rsidRPr="00DF4A79" w:rsidRDefault="00DF68A3" w:rsidP="008E573A">
                  <w:pPr>
                    <w:rPr>
                      <w:color w:val="00B050"/>
                    </w:rPr>
                  </w:pPr>
                  <w:r w:rsidRPr="00DF4A79">
                    <w:rPr>
                      <w:color w:val="00B050"/>
                    </w:rPr>
                    <w:t>56%</w:t>
                  </w:r>
                </w:p>
              </w:tc>
              <w:tc>
                <w:tcPr>
                  <w:tcW w:w="1191" w:type="dxa"/>
                  <w:shd w:val="clear" w:color="auto" w:fill="auto"/>
                </w:tcPr>
                <w:p w:rsidR="00DF68A3" w:rsidRPr="008C6DF7" w:rsidRDefault="00DF68A3" w:rsidP="008E573A">
                  <w:pPr>
                    <w:rPr>
                      <w:color w:val="FF0000"/>
                    </w:rPr>
                  </w:pPr>
                  <w:r w:rsidRPr="008C6DF7">
                    <w:rPr>
                      <w:color w:val="FF0000"/>
                    </w:rPr>
                    <w:t>50</w:t>
                  </w:r>
                </w:p>
              </w:tc>
              <w:tc>
                <w:tcPr>
                  <w:tcW w:w="886" w:type="dxa"/>
                  <w:shd w:val="clear" w:color="auto" w:fill="auto"/>
                </w:tcPr>
                <w:p w:rsidR="00DF68A3" w:rsidRPr="008C6DF7" w:rsidRDefault="00DF68A3" w:rsidP="008E573A">
                  <w:pPr>
                    <w:rPr>
                      <w:color w:val="FF0000"/>
                    </w:rPr>
                  </w:pPr>
                  <w:r w:rsidRPr="00C36FAD">
                    <w:rPr>
                      <w:color w:val="00B050"/>
                    </w:rPr>
                    <w:t>54.1</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proofErr w:type="spellStart"/>
                  <w:r w:rsidRPr="008F3D58">
                    <w:t>Математ</w:t>
                  </w:r>
                  <w:proofErr w:type="spellEnd"/>
                  <w:r w:rsidRPr="008F3D58">
                    <w:t>.</w:t>
                  </w:r>
                </w:p>
              </w:tc>
              <w:tc>
                <w:tcPr>
                  <w:tcW w:w="1191" w:type="dxa"/>
                  <w:shd w:val="clear" w:color="auto" w:fill="auto"/>
                </w:tcPr>
                <w:p w:rsidR="00DF68A3" w:rsidRPr="00143DA7" w:rsidRDefault="00DF68A3" w:rsidP="008E573A">
                  <w:pPr>
                    <w:rPr>
                      <w:lang w:val="ky-KG"/>
                    </w:rPr>
                  </w:pPr>
                  <w:r>
                    <w:rPr>
                      <w:lang w:val="ky-KG"/>
                    </w:rPr>
                    <w:t>34.6%</w:t>
                  </w:r>
                </w:p>
              </w:tc>
              <w:tc>
                <w:tcPr>
                  <w:tcW w:w="1191" w:type="dxa"/>
                  <w:shd w:val="clear" w:color="auto" w:fill="auto"/>
                </w:tcPr>
                <w:p w:rsidR="00DF68A3" w:rsidRPr="00143DA7" w:rsidRDefault="00DF68A3" w:rsidP="008E573A">
                  <w:pPr>
                    <w:rPr>
                      <w:lang w:val="ky-KG"/>
                    </w:rPr>
                  </w:pPr>
                  <w:r>
                    <w:rPr>
                      <w:lang w:val="ky-KG"/>
                    </w:rPr>
                    <w:t>36%</w:t>
                  </w:r>
                </w:p>
              </w:tc>
              <w:tc>
                <w:tcPr>
                  <w:tcW w:w="1191" w:type="dxa"/>
                  <w:shd w:val="clear" w:color="auto" w:fill="auto"/>
                </w:tcPr>
                <w:p w:rsidR="00DF68A3" w:rsidRPr="00143DA7" w:rsidRDefault="00DF68A3" w:rsidP="008E573A">
                  <w:pPr>
                    <w:rPr>
                      <w:lang w:val="ky-KG"/>
                    </w:rPr>
                  </w:pPr>
                  <w:r>
                    <w:rPr>
                      <w:lang w:val="ky-KG"/>
                    </w:rPr>
                    <w:t>36%</w:t>
                  </w:r>
                </w:p>
              </w:tc>
              <w:tc>
                <w:tcPr>
                  <w:tcW w:w="1191" w:type="dxa"/>
                  <w:shd w:val="clear" w:color="auto" w:fill="auto"/>
                </w:tcPr>
                <w:p w:rsidR="00DF68A3" w:rsidRPr="008C6DF7" w:rsidRDefault="00DF68A3" w:rsidP="008E573A">
                  <w:pPr>
                    <w:rPr>
                      <w:color w:val="FF0000"/>
                    </w:rPr>
                  </w:pPr>
                  <w:r w:rsidRPr="008C6DF7">
                    <w:rPr>
                      <w:color w:val="FF0000"/>
                    </w:rPr>
                    <w:t>33.3</w:t>
                  </w:r>
                </w:p>
              </w:tc>
              <w:tc>
                <w:tcPr>
                  <w:tcW w:w="886" w:type="dxa"/>
                  <w:shd w:val="clear" w:color="auto" w:fill="auto"/>
                </w:tcPr>
                <w:p w:rsidR="00DF68A3" w:rsidRPr="008C6DF7" w:rsidRDefault="00DF68A3" w:rsidP="008E573A">
                  <w:pPr>
                    <w:rPr>
                      <w:color w:val="FF0000"/>
                    </w:rPr>
                  </w:pPr>
                  <w:r w:rsidRPr="008C6DF7">
                    <w:rPr>
                      <w:color w:val="FF0000"/>
                    </w:rPr>
                    <w:t>33.3</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1B5BC5" w:rsidRDefault="00DF68A3" w:rsidP="008E573A">
                  <w:pPr>
                    <w:rPr>
                      <w:lang w:val="ky-KG"/>
                    </w:rPr>
                  </w:pPr>
                  <w:r>
                    <w:rPr>
                      <w:lang w:val="ky-KG"/>
                    </w:rPr>
                    <w:t xml:space="preserve">Геометрия </w:t>
                  </w:r>
                </w:p>
              </w:tc>
              <w:tc>
                <w:tcPr>
                  <w:tcW w:w="1191" w:type="dxa"/>
                  <w:shd w:val="clear" w:color="auto" w:fill="auto"/>
                </w:tcPr>
                <w:p w:rsidR="00DF68A3" w:rsidRPr="00706534" w:rsidRDefault="00DF68A3" w:rsidP="008E573A">
                  <w:pPr>
                    <w:rPr>
                      <w:color w:val="00B050"/>
                      <w:lang w:val="ky-KG"/>
                    </w:rPr>
                  </w:pPr>
                  <w:r w:rsidRPr="00706534">
                    <w:rPr>
                      <w:color w:val="00B050"/>
                      <w:lang w:val="ky-KG"/>
                    </w:rPr>
                    <w:t>50%</w:t>
                  </w:r>
                </w:p>
              </w:tc>
              <w:tc>
                <w:tcPr>
                  <w:tcW w:w="1191" w:type="dxa"/>
                  <w:shd w:val="clear" w:color="auto" w:fill="auto"/>
                </w:tcPr>
                <w:p w:rsidR="00DF68A3" w:rsidRPr="00DF4A79" w:rsidRDefault="00DF68A3" w:rsidP="008E573A">
                  <w:pPr>
                    <w:rPr>
                      <w:color w:val="FF0000"/>
                      <w:lang w:val="ky-KG"/>
                    </w:rPr>
                  </w:pPr>
                  <w:r w:rsidRPr="00DF4A79">
                    <w:rPr>
                      <w:color w:val="FF0000"/>
                      <w:lang w:val="ky-KG"/>
                    </w:rPr>
                    <w:t>36%</w:t>
                  </w:r>
                </w:p>
              </w:tc>
              <w:tc>
                <w:tcPr>
                  <w:tcW w:w="1191" w:type="dxa"/>
                  <w:shd w:val="clear" w:color="auto" w:fill="auto"/>
                </w:tcPr>
                <w:p w:rsidR="00DF68A3" w:rsidRPr="00DF4A79" w:rsidRDefault="00DF68A3" w:rsidP="008E573A">
                  <w:pPr>
                    <w:rPr>
                      <w:color w:val="FF0000"/>
                      <w:lang w:val="ky-KG"/>
                    </w:rPr>
                  </w:pPr>
                  <w:r w:rsidRPr="00DF4A79">
                    <w:rPr>
                      <w:color w:val="FF0000"/>
                      <w:lang w:val="ky-KG"/>
                    </w:rPr>
                    <w:t>32%</w:t>
                  </w:r>
                </w:p>
              </w:tc>
              <w:tc>
                <w:tcPr>
                  <w:tcW w:w="1191" w:type="dxa"/>
                  <w:shd w:val="clear" w:color="auto" w:fill="auto"/>
                </w:tcPr>
                <w:p w:rsidR="00DF68A3" w:rsidRDefault="00DF68A3" w:rsidP="008E573A">
                  <w:r>
                    <w:t>37.5</w:t>
                  </w:r>
                </w:p>
              </w:tc>
              <w:tc>
                <w:tcPr>
                  <w:tcW w:w="886" w:type="dxa"/>
                  <w:shd w:val="clear" w:color="auto" w:fill="auto"/>
                </w:tcPr>
                <w:p w:rsidR="00DF68A3" w:rsidRPr="008C6DF7" w:rsidRDefault="00DF68A3" w:rsidP="008E573A">
                  <w:pPr>
                    <w:rPr>
                      <w:color w:val="FF0000"/>
                    </w:rPr>
                  </w:pPr>
                  <w:r w:rsidRPr="008C6DF7">
                    <w:rPr>
                      <w:color w:val="FF0000"/>
                    </w:rPr>
                    <w:t>33.3</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proofErr w:type="spellStart"/>
                  <w:r>
                    <w:t>Англ</w:t>
                  </w:r>
                  <w:proofErr w:type="spellEnd"/>
                  <w:r>
                    <w:t>/язык</w:t>
                  </w:r>
                </w:p>
              </w:tc>
              <w:tc>
                <w:tcPr>
                  <w:tcW w:w="1191" w:type="dxa"/>
                  <w:shd w:val="clear" w:color="auto" w:fill="auto"/>
                </w:tcPr>
                <w:p w:rsidR="00DF68A3" w:rsidRPr="00706534" w:rsidRDefault="00DF68A3" w:rsidP="008E573A">
                  <w:pPr>
                    <w:rPr>
                      <w:color w:val="00B050"/>
                    </w:rPr>
                  </w:pPr>
                  <w:r w:rsidRPr="00706534">
                    <w:rPr>
                      <w:color w:val="00B050"/>
                    </w:rPr>
                    <w:t>42.3%</w:t>
                  </w:r>
                </w:p>
              </w:tc>
              <w:tc>
                <w:tcPr>
                  <w:tcW w:w="1191" w:type="dxa"/>
                  <w:shd w:val="clear" w:color="auto" w:fill="auto"/>
                </w:tcPr>
                <w:p w:rsidR="00DF68A3" w:rsidRPr="00DF4A79" w:rsidRDefault="00DF68A3" w:rsidP="008E573A">
                  <w:pPr>
                    <w:rPr>
                      <w:color w:val="FF0000"/>
                    </w:rPr>
                  </w:pPr>
                  <w:r w:rsidRPr="00DF4A79">
                    <w:rPr>
                      <w:color w:val="FF0000"/>
                    </w:rPr>
                    <w:t>40%</w:t>
                  </w:r>
                </w:p>
              </w:tc>
              <w:tc>
                <w:tcPr>
                  <w:tcW w:w="1191" w:type="dxa"/>
                  <w:shd w:val="clear" w:color="auto" w:fill="auto"/>
                </w:tcPr>
                <w:p w:rsidR="00DF68A3" w:rsidRPr="008F3D58" w:rsidRDefault="00DF68A3" w:rsidP="008E573A">
                  <w:r w:rsidRPr="00DF4A79">
                    <w:rPr>
                      <w:color w:val="00B050"/>
                    </w:rPr>
                    <w:t>44%</w:t>
                  </w:r>
                </w:p>
              </w:tc>
              <w:tc>
                <w:tcPr>
                  <w:tcW w:w="1191" w:type="dxa"/>
                  <w:shd w:val="clear" w:color="auto" w:fill="auto"/>
                </w:tcPr>
                <w:p w:rsidR="00DF68A3" w:rsidRDefault="00DF68A3" w:rsidP="008E573A">
                  <w:r>
                    <w:t>50</w:t>
                  </w:r>
                </w:p>
              </w:tc>
              <w:tc>
                <w:tcPr>
                  <w:tcW w:w="886" w:type="dxa"/>
                  <w:shd w:val="clear" w:color="auto" w:fill="auto"/>
                </w:tcPr>
                <w:p w:rsidR="00DF68A3" w:rsidRPr="00C36FAD" w:rsidRDefault="00DF68A3" w:rsidP="008E573A">
                  <w:pPr>
                    <w:rPr>
                      <w:color w:val="00B050"/>
                    </w:rPr>
                  </w:pPr>
                  <w:r w:rsidRPr="00C36FAD">
                    <w:rPr>
                      <w:color w:val="00B050"/>
                    </w:rPr>
                    <w:t>50</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1B5BC5" w:rsidRDefault="00DF68A3" w:rsidP="008E573A">
                  <w:pPr>
                    <w:rPr>
                      <w:lang w:val="ky-KG"/>
                    </w:rPr>
                  </w:pPr>
                  <w:r>
                    <w:rPr>
                      <w:lang w:val="ky-KG"/>
                    </w:rPr>
                    <w:t>информатика</w:t>
                  </w:r>
                </w:p>
              </w:tc>
              <w:tc>
                <w:tcPr>
                  <w:tcW w:w="1191" w:type="dxa"/>
                  <w:shd w:val="clear" w:color="auto" w:fill="auto"/>
                </w:tcPr>
                <w:p w:rsidR="00DF68A3" w:rsidRPr="00706534" w:rsidRDefault="00DF68A3" w:rsidP="008E573A">
                  <w:pPr>
                    <w:rPr>
                      <w:color w:val="00B050"/>
                    </w:rPr>
                  </w:pPr>
                  <w:r w:rsidRPr="00706534">
                    <w:rPr>
                      <w:color w:val="00B050"/>
                    </w:rPr>
                    <w:t>50%</w:t>
                  </w:r>
                </w:p>
              </w:tc>
              <w:tc>
                <w:tcPr>
                  <w:tcW w:w="1191" w:type="dxa"/>
                  <w:shd w:val="clear" w:color="auto" w:fill="auto"/>
                </w:tcPr>
                <w:p w:rsidR="00DF68A3" w:rsidRPr="00DF4A79" w:rsidRDefault="00DF68A3" w:rsidP="008E573A">
                  <w:pPr>
                    <w:rPr>
                      <w:color w:val="FF0000"/>
                    </w:rPr>
                  </w:pPr>
                  <w:r w:rsidRPr="00DF4A79">
                    <w:rPr>
                      <w:color w:val="FF0000"/>
                    </w:rPr>
                    <w:t>44%</w:t>
                  </w:r>
                </w:p>
              </w:tc>
              <w:tc>
                <w:tcPr>
                  <w:tcW w:w="1191" w:type="dxa"/>
                  <w:shd w:val="clear" w:color="auto" w:fill="auto"/>
                </w:tcPr>
                <w:p w:rsidR="00DF68A3" w:rsidRPr="008F3D58" w:rsidRDefault="00DF68A3" w:rsidP="008E573A">
                  <w:r w:rsidRPr="00DF4A79">
                    <w:rPr>
                      <w:color w:val="FF0000"/>
                    </w:rPr>
                    <w:t>40%</w:t>
                  </w:r>
                </w:p>
              </w:tc>
              <w:tc>
                <w:tcPr>
                  <w:tcW w:w="1191" w:type="dxa"/>
                  <w:shd w:val="clear" w:color="auto" w:fill="auto"/>
                </w:tcPr>
                <w:p w:rsidR="00DF68A3" w:rsidRDefault="00DF68A3" w:rsidP="008E573A">
                  <w:r>
                    <w:t>41.6</w:t>
                  </w:r>
                </w:p>
              </w:tc>
              <w:tc>
                <w:tcPr>
                  <w:tcW w:w="886" w:type="dxa"/>
                  <w:shd w:val="clear" w:color="auto" w:fill="auto"/>
                </w:tcPr>
                <w:p w:rsidR="00DF68A3" w:rsidRDefault="00DF68A3" w:rsidP="008E573A">
                  <w:r>
                    <w:t>41.6</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биология</w:t>
                  </w:r>
                </w:p>
              </w:tc>
              <w:tc>
                <w:tcPr>
                  <w:tcW w:w="1191" w:type="dxa"/>
                  <w:shd w:val="clear" w:color="auto" w:fill="auto"/>
                </w:tcPr>
                <w:p w:rsidR="00DF68A3" w:rsidRPr="00706534" w:rsidRDefault="00DF68A3" w:rsidP="008E573A">
                  <w:pPr>
                    <w:rPr>
                      <w:color w:val="00B050"/>
                    </w:rPr>
                  </w:pPr>
                  <w:r w:rsidRPr="00706534">
                    <w:rPr>
                      <w:color w:val="00B050"/>
                    </w:rPr>
                    <w:t>38.4%</w:t>
                  </w:r>
                </w:p>
              </w:tc>
              <w:tc>
                <w:tcPr>
                  <w:tcW w:w="1191" w:type="dxa"/>
                  <w:shd w:val="clear" w:color="auto" w:fill="auto"/>
                </w:tcPr>
                <w:p w:rsidR="00DF68A3" w:rsidRPr="00DF4A79" w:rsidRDefault="00DF68A3" w:rsidP="008E573A">
                  <w:pPr>
                    <w:rPr>
                      <w:color w:val="00B050"/>
                    </w:rPr>
                  </w:pPr>
                  <w:r w:rsidRPr="00DF4A79">
                    <w:rPr>
                      <w:color w:val="00B050"/>
                    </w:rPr>
                    <w:t>40%</w:t>
                  </w:r>
                </w:p>
              </w:tc>
              <w:tc>
                <w:tcPr>
                  <w:tcW w:w="1191" w:type="dxa"/>
                  <w:shd w:val="clear" w:color="auto" w:fill="auto"/>
                </w:tcPr>
                <w:p w:rsidR="00DF68A3" w:rsidRPr="00DF4A79" w:rsidRDefault="00DF68A3" w:rsidP="008E573A">
                  <w:pPr>
                    <w:rPr>
                      <w:color w:val="00B050"/>
                    </w:rPr>
                  </w:pPr>
                  <w:r w:rsidRPr="00DF4A79">
                    <w:rPr>
                      <w:color w:val="00B050"/>
                    </w:rPr>
                    <w:t>44%</w:t>
                  </w:r>
                </w:p>
              </w:tc>
              <w:tc>
                <w:tcPr>
                  <w:tcW w:w="1191" w:type="dxa"/>
                  <w:shd w:val="clear" w:color="auto" w:fill="auto"/>
                </w:tcPr>
                <w:p w:rsidR="00DF68A3" w:rsidRPr="00706534" w:rsidRDefault="00DF68A3" w:rsidP="008E573A">
                  <w:pPr>
                    <w:rPr>
                      <w:color w:val="00B050"/>
                    </w:rPr>
                  </w:pPr>
                  <w:r w:rsidRPr="00706534">
                    <w:rPr>
                      <w:color w:val="00B050"/>
                    </w:rPr>
                    <w:t>45.8</w:t>
                  </w:r>
                </w:p>
              </w:tc>
              <w:tc>
                <w:tcPr>
                  <w:tcW w:w="886" w:type="dxa"/>
                  <w:shd w:val="clear" w:color="auto" w:fill="auto"/>
                </w:tcPr>
                <w:p w:rsidR="00DF68A3" w:rsidRPr="00706534" w:rsidRDefault="00DF68A3" w:rsidP="008E573A">
                  <w:pPr>
                    <w:rPr>
                      <w:color w:val="00B050"/>
                    </w:rPr>
                  </w:pPr>
                  <w:r w:rsidRPr="00706534">
                    <w:rPr>
                      <w:color w:val="00B050"/>
                    </w:rPr>
                    <w:t>45.8</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История КР</w:t>
                  </w:r>
                </w:p>
              </w:tc>
              <w:tc>
                <w:tcPr>
                  <w:tcW w:w="1191" w:type="dxa"/>
                  <w:shd w:val="clear" w:color="auto" w:fill="auto"/>
                </w:tcPr>
                <w:p w:rsidR="00DF68A3" w:rsidRPr="00706534" w:rsidRDefault="00DF68A3" w:rsidP="008E573A">
                  <w:pPr>
                    <w:rPr>
                      <w:color w:val="00B050"/>
                    </w:rPr>
                  </w:pPr>
                  <w:r w:rsidRPr="00706534">
                    <w:rPr>
                      <w:color w:val="00B050"/>
                    </w:rPr>
                    <w:t>69.2%</w:t>
                  </w:r>
                </w:p>
              </w:tc>
              <w:tc>
                <w:tcPr>
                  <w:tcW w:w="1191" w:type="dxa"/>
                  <w:shd w:val="clear" w:color="auto" w:fill="auto"/>
                </w:tcPr>
                <w:p w:rsidR="00DF68A3" w:rsidRPr="008F3D58" w:rsidRDefault="00DF68A3" w:rsidP="008E573A">
                  <w:r>
                    <w:t>52%</w:t>
                  </w:r>
                </w:p>
              </w:tc>
              <w:tc>
                <w:tcPr>
                  <w:tcW w:w="1191" w:type="dxa"/>
                  <w:shd w:val="clear" w:color="auto" w:fill="auto"/>
                </w:tcPr>
                <w:p w:rsidR="00DF68A3" w:rsidRPr="008F3D58" w:rsidRDefault="00DF68A3" w:rsidP="008E573A">
                  <w:r w:rsidRPr="00DF4A79">
                    <w:rPr>
                      <w:color w:val="FF0000"/>
                    </w:rPr>
                    <w:t>48%</w:t>
                  </w:r>
                </w:p>
              </w:tc>
              <w:tc>
                <w:tcPr>
                  <w:tcW w:w="1191" w:type="dxa"/>
                  <w:shd w:val="clear" w:color="auto" w:fill="auto"/>
                </w:tcPr>
                <w:p w:rsidR="00DF68A3" w:rsidRDefault="00DF68A3" w:rsidP="008E573A">
                  <w:r>
                    <w:t>50</w:t>
                  </w:r>
                </w:p>
              </w:tc>
              <w:tc>
                <w:tcPr>
                  <w:tcW w:w="886" w:type="dxa"/>
                  <w:shd w:val="clear" w:color="auto" w:fill="auto"/>
                </w:tcPr>
                <w:p w:rsidR="00DF68A3" w:rsidRDefault="00DF68A3" w:rsidP="008E573A">
                  <w:r>
                    <w:t>50</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 xml:space="preserve">Мировая </w:t>
                  </w:r>
                  <w:proofErr w:type="spellStart"/>
                  <w:r w:rsidRPr="008F3D58">
                    <w:t>истор</w:t>
                  </w:r>
                  <w:proofErr w:type="spellEnd"/>
                </w:p>
              </w:tc>
              <w:tc>
                <w:tcPr>
                  <w:tcW w:w="1191" w:type="dxa"/>
                  <w:shd w:val="clear" w:color="auto" w:fill="auto"/>
                </w:tcPr>
                <w:p w:rsidR="00DF68A3" w:rsidRPr="00706534" w:rsidRDefault="00DF68A3" w:rsidP="008E573A">
                  <w:pPr>
                    <w:rPr>
                      <w:color w:val="00B050"/>
                    </w:rPr>
                  </w:pPr>
                  <w:r w:rsidRPr="00706534">
                    <w:rPr>
                      <w:color w:val="00B050"/>
                    </w:rPr>
                    <w:t>65.3%</w:t>
                  </w:r>
                </w:p>
              </w:tc>
              <w:tc>
                <w:tcPr>
                  <w:tcW w:w="1191" w:type="dxa"/>
                  <w:shd w:val="clear" w:color="auto" w:fill="auto"/>
                </w:tcPr>
                <w:p w:rsidR="00DF68A3" w:rsidRPr="00DF4A79" w:rsidRDefault="00DF68A3" w:rsidP="008E573A">
                  <w:pPr>
                    <w:rPr>
                      <w:color w:val="FF0000"/>
                    </w:rPr>
                  </w:pPr>
                  <w:r w:rsidRPr="00DF4A79">
                    <w:rPr>
                      <w:color w:val="FF0000"/>
                    </w:rPr>
                    <w:t>48%</w:t>
                  </w:r>
                </w:p>
              </w:tc>
              <w:tc>
                <w:tcPr>
                  <w:tcW w:w="1191" w:type="dxa"/>
                  <w:shd w:val="clear" w:color="auto" w:fill="auto"/>
                </w:tcPr>
                <w:p w:rsidR="00DF68A3" w:rsidRPr="00DF4A79" w:rsidRDefault="00DF68A3" w:rsidP="008E573A">
                  <w:pPr>
                    <w:rPr>
                      <w:color w:val="FF0000"/>
                    </w:rPr>
                  </w:pPr>
                  <w:r w:rsidRPr="00DF4A79">
                    <w:rPr>
                      <w:color w:val="FF0000"/>
                    </w:rPr>
                    <w:t>36%</w:t>
                  </w:r>
                </w:p>
              </w:tc>
              <w:tc>
                <w:tcPr>
                  <w:tcW w:w="1191" w:type="dxa"/>
                  <w:shd w:val="clear" w:color="auto" w:fill="auto"/>
                </w:tcPr>
                <w:p w:rsidR="00DF68A3" w:rsidRDefault="00DF68A3" w:rsidP="008E573A">
                  <w:r>
                    <w:t>37.5</w:t>
                  </w:r>
                </w:p>
              </w:tc>
              <w:tc>
                <w:tcPr>
                  <w:tcW w:w="886" w:type="dxa"/>
                  <w:shd w:val="clear" w:color="auto" w:fill="auto"/>
                </w:tcPr>
                <w:p w:rsidR="00DF68A3" w:rsidRDefault="00DF68A3" w:rsidP="008E573A">
                  <w:r>
                    <w:t>37.5</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география</w:t>
                  </w:r>
                </w:p>
              </w:tc>
              <w:tc>
                <w:tcPr>
                  <w:tcW w:w="1191" w:type="dxa"/>
                  <w:shd w:val="clear" w:color="auto" w:fill="auto"/>
                </w:tcPr>
                <w:p w:rsidR="00DF68A3" w:rsidRPr="00706534" w:rsidRDefault="00DF68A3" w:rsidP="008E573A">
                  <w:pPr>
                    <w:rPr>
                      <w:color w:val="00B050"/>
                    </w:rPr>
                  </w:pPr>
                  <w:r w:rsidRPr="00706534">
                    <w:rPr>
                      <w:color w:val="00B050"/>
                    </w:rPr>
                    <w:t>53.8%</w:t>
                  </w:r>
                </w:p>
              </w:tc>
              <w:tc>
                <w:tcPr>
                  <w:tcW w:w="1191" w:type="dxa"/>
                  <w:shd w:val="clear" w:color="auto" w:fill="auto"/>
                </w:tcPr>
                <w:p w:rsidR="00DF68A3" w:rsidRPr="008F3D58" w:rsidRDefault="00DF68A3" w:rsidP="008E573A">
                  <w:r>
                    <w:t>68%</w:t>
                  </w:r>
                </w:p>
              </w:tc>
              <w:tc>
                <w:tcPr>
                  <w:tcW w:w="1191" w:type="dxa"/>
                  <w:shd w:val="clear" w:color="auto" w:fill="auto"/>
                </w:tcPr>
                <w:p w:rsidR="00DF68A3" w:rsidRPr="008F3D58" w:rsidRDefault="00DF68A3" w:rsidP="008E573A">
                  <w:r>
                    <w:t>64%</w:t>
                  </w:r>
                </w:p>
              </w:tc>
              <w:tc>
                <w:tcPr>
                  <w:tcW w:w="1191" w:type="dxa"/>
                  <w:shd w:val="clear" w:color="auto" w:fill="auto"/>
                </w:tcPr>
                <w:p w:rsidR="00DF68A3" w:rsidRPr="00706534" w:rsidRDefault="00DF68A3" w:rsidP="008E573A">
                  <w:pPr>
                    <w:rPr>
                      <w:color w:val="FF0000"/>
                    </w:rPr>
                  </w:pPr>
                  <w:r w:rsidRPr="00706534">
                    <w:rPr>
                      <w:color w:val="FF0000"/>
                    </w:rPr>
                    <w:t>54.1</w:t>
                  </w:r>
                </w:p>
              </w:tc>
              <w:tc>
                <w:tcPr>
                  <w:tcW w:w="886" w:type="dxa"/>
                  <w:shd w:val="clear" w:color="auto" w:fill="auto"/>
                </w:tcPr>
                <w:p w:rsidR="00DF68A3" w:rsidRDefault="00DF68A3" w:rsidP="008E573A">
                  <w:r>
                    <w:t>58.3</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t>этика</w:t>
                  </w:r>
                </w:p>
              </w:tc>
              <w:tc>
                <w:tcPr>
                  <w:tcW w:w="1191" w:type="dxa"/>
                  <w:shd w:val="clear" w:color="auto" w:fill="auto"/>
                </w:tcPr>
                <w:p w:rsidR="00DF68A3" w:rsidRPr="00706534" w:rsidRDefault="00DF68A3" w:rsidP="008E573A">
                  <w:pPr>
                    <w:rPr>
                      <w:color w:val="00B050"/>
                    </w:rPr>
                  </w:pPr>
                  <w:r w:rsidRPr="00706534">
                    <w:rPr>
                      <w:color w:val="00B050"/>
                    </w:rPr>
                    <w:t>92.3%</w:t>
                  </w:r>
                </w:p>
              </w:tc>
              <w:tc>
                <w:tcPr>
                  <w:tcW w:w="1191" w:type="dxa"/>
                  <w:shd w:val="clear" w:color="auto" w:fill="auto"/>
                </w:tcPr>
                <w:p w:rsidR="00DF68A3" w:rsidRPr="008F3D58" w:rsidRDefault="00DF68A3" w:rsidP="008E573A">
                  <w:r>
                    <w:t>92%</w:t>
                  </w:r>
                </w:p>
              </w:tc>
              <w:tc>
                <w:tcPr>
                  <w:tcW w:w="1191" w:type="dxa"/>
                  <w:shd w:val="clear" w:color="auto" w:fill="auto"/>
                </w:tcPr>
                <w:p w:rsidR="00DF68A3" w:rsidRPr="008F3D58" w:rsidRDefault="00DF68A3" w:rsidP="008E573A">
                  <w:r>
                    <w:t>88%</w:t>
                  </w:r>
                </w:p>
              </w:tc>
              <w:tc>
                <w:tcPr>
                  <w:tcW w:w="1191" w:type="dxa"/>
                  <w:shd w:val="clear" w:color="auto" w:fill="auto"/>
                </w:tcPr>
                <w:p w:rsidR="00DF68A3" w:rsidRDefault="00DF68A3" w:rsidP="008E573A">
                  <w:r>
                    <w:t>95.8</w:t>
                  </w:r>
                </w:p>
              </w:tc>
              <w:tc>
                <w:tcPr>
                  <w:tcW w:w="886" w:type="dxa"/>
                  <w:shd w:val="clear" w:color="auto" w:fill="auto"/>
                </w:tcPr>
                <w:p w:rsidR="00DF68A3" w:rsidRDefault="00DF68A3" w:rsidP="008E573A">
                  <w:r>
                    <w:t>95.8</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музыка</w:t>
                  </w:r>
                </w:p>
              </w:tc>
              <w:tc>
                <w:tcPr>
                  <w:tcW w:w="1191" w:type="dxa"/>
                  <w:shd w:val="clear" w:color="auto" w:fill="auto"/>
                </w:tcPr>
                <w:p w:rsidR="00DF68A3" w:rsidRPr="00706534" w:rsidRDefault="00DF68A3" w:rsidP="008E573A">
                  <w:pPr>
                    <w:rPr>
                      <w:color w:val="00B050"/>
                    </w:rPr>
                  </w:pPr>
                  <w:r w:rsidRPr="00706534">
                    <w:rPr>
                      <w:color w:val="00B050"/>
                    </w:rPr>
                    <w:t>77%</w:t>
                  </w:r>
                </w:p>
              </w:tc>
              <w:tc>
                <w:tcPr>
                  <w:tcW w:w="1191" w:type="dxa"/>
                  <w:shd w:val="clear" w:color="auto" w:fill="auto"/>
                </w:tcPr>
                <w:p w:rsidR="00DF68A3" w:rsidRPr="008F3D58" w:rsidRDefault="00DF68A3" w:rsidP="008E573A">
                  <w:r>
                    <w:t>92%</w:t>
                  </w:r>
                </w:p>
              </w:tc>
              <w:tc>
                <w:tcPr>
                  <w:tcW w:w="1191" w:type="dxa"/>
                  <w:shd w:val="clear" w:color="auto" w:fill="auto"/>
                </w:tcPr>
                <w:p w:rsidR="00DF68A3" w:rsidRPr="008F3D58" w:rsidRDefault="00DF68A3" w:rsidP="008E573A">
                  <w:r>
                    <w:t>88%</w:t>
                  </w:r>
                </w:p>
              </w:tc>
              <w:tc>
                <w:tcPr>
                  <w:tcW w:w="1191" w:type="dxa"/>
                  <w:shd w:val="clear" w:color="auto" w:fill="auto"/>
                </w:tcPr>
                <w:p w:rsidR="00DF68A3" w:rsidRDefault="00DF68A3" w:rsidP="008E573A">
                  <w:r>
                    <w:t>95.8</w:t>
                  </w:r>
                </w:p>
              </w:tc>
              <w:tc>
                <w:tcPr>
                  <w:tcW w:w="886" w:type="dxa"/>
                  <w:shd w:val="clear" w:color="auto" w:fill="auto"/>
                </w:tcPr>
                <w:p w:rsidR="00DF68A3" w:rsidRDefault="00DF68A3" w:rsidP="008E573A">
                  <w:r>
                    <w:t>95.8</w:t>
                  </w:r>
                </w:p>
              </w:tc>
              <w:tc>
                <w:tcPr>
                  <w:tcW w:w="1295" w:type="dxa"/>
                  <w:shd w:val="clear" w:color="auto" w:fill="auto"/>
                </w:tcPr>
                <w:p w:rsidR="00DF68A3" w:rsidRPr="00B43E11" w:rsidRDefault="00DF68A3" w:rsidP="008E573A"/>
              </w:tc>
            </w:tr>
            <w:tr w:rsidR="00DF68A3" w:rsidRPr="00B43E11" w:rsidTr="008E573A">
              <w:tc>
                <w:tcPr>
                  <w:tcW w:w="1995" w:type="dxa"/>
                  <w:shd w:val="clear" w:color="auto" w:fill="auto"/>
                </w:tcPr>
                <w:p w:rsidR="00DF68A3" w:rsidRPr="008F3D58" w:rsidRDefault="00DF68A3" w:rsidP="008E573A">
                  <w:r w:rsidRPr="008F3D58">
                    <w:t>физкультура</w:t>
                  </w:r>
                </w:p>
              </w:tc>
              <w:tc>
                <w:tcPr>
                  <w:tcW w:w="1191" w:type="dxa"/>
                  <w:shd w:val="clear" w:color="auto" w:fill="auto"/>
                </w:tcPr>
                <w:p w:rsidR="00DF68A3" w:rsidRPr="008F3D58" w:rsidRDefault="00DF68A3" w:rsidP="008E573A">
                  <w:r>
                    <w:t>50%</w:t>
                  </w:r>
                </w:p>
              </w:tc>
              <w:tc>
                <w:tcPr>
                  <w:tcW w:w="1191" w:type="dxa"/>
                  <w:shd w:val="clear" w:color="auto" w:fill="auto"/>
                </w:tcPr>
                <w:p w:rsidR="00DF68A3" w:rsidRPr="008F3D58" w:rsidRDefault="00DF68A3" w:rsidP="008E573A">
                  <w:r>
                    <w:t>64%</w:t>
                  </w:r>
                </w:p>
              </w:tc>
              <w:tc>
                <w:tcPr>
                  <w:tcW w:w="1191" w:type="dxa"/>
                  <w:shd w:val="clear" w:color="auto" w:fill="auto"/>
                </w:tcPr>
                <w:p w:rsidR="00DF68A3" w:rsidRPr="008F3D58" w:rsidRDefault="00DF68A3" w:rsidP="008E573A">
                  <w:r>
                    <w:t>64%</w:t>
                  </w:r>
                </w:p>
              </w:tc>
              <w:tc>
                <w:tcPr>
                  <w:tcW w:w="1191" w:type="dxa"/>
                  <w:shd w:val="clear" w:color="auto" w:fill="auto"/>
                </w:tcPr>
                <w:p w:rsidR="00DF68A3" w:rsidRDefault="00DF68A3" w:rsidP="008E573A">
                  <w:r>
                    <w:t>71</w:t>
                  </w:r>
                </w:p>
              </w:tc>
              <w:tc>
                <w:tcPr>
                  <w:tcW w:w="886" w:type="dxa"/>
                  <w:shd w:val="clear" w:color="auto" w:fill="auto"/>
                </w:tcPr>
                <w:p w:rsidR="00DF68A3" w:rsidRDefault="00DF68A3" w:rsidP="008E573A">
                  <w:r>
                    <w:t>71</w:t>
                  </w:r>
                </w:p>
              </w:tc>
              <w:tc>
                <w:tcPr>
                  <w:tcW w:w="1295" w:type="dxa"/>
                  <w:shd w:val="clear" w:color="auto" w:fill="auto"/>
                </w:tcPr>
                <w:p w:rsidR="00DF68A3" w:rsidRPr="00B43E11" w:rsidRDefault="00DF68A3" w:rsidP="008E573A"/>
              </w:tc>
            </w:tr>
          </w:tbl>
          <w:p w:rsidR="00DF68A3" w:rsidRPr="00B43E11" w:rsidRDefault="00DF68A3" w:rsidP="008E573A"/>
        </w:tc>
        <w:tc>
          <w:tcPr>
            <w:tcW w:w="398" w:type="dxa"/>
            <w:tcBorders>
              <w:top w:val="nil"/>
              <w:left w:val="nil"/>
              <w:bottom w:val="nil"/>
              <w:right w:val="nil"/>
            </w:tcBorders>
            <w:hideMark/>
          </w:tcPr>
          <w:p w:rsidR="00DF68A3" w:rsidRPr="00B43E11" w:rsidRDefault="00DF68A3" w:rsidP="008E573A">
            <w:pPr>
              <w:jc w:val="center"/>
            </w:pPr>
          </w:p>
        </w:tc>
        <w:tc>
          <w:tcPr>
            <w:tcW w:w="485" w:type="dxa"/>
            <w:tcBorders>
              <w:top w:val="nil"/>
              <w:left w:val="nil"/>
              <w:bottom w:val="nil"/>
              <w:right w:val="nil"/>
            </w:tcBorders>
            <w:hideMark/>
          </w:tcPr>
          <w:p w:rsidR="00DF68A3" w:rsidRPr="00B43E11" w:rsidRDefault="00DF68A3" w:rsidP="008E573A"/>
        </w:tc>
        <w:tc>
          <w:tcPr>
            <w:tcW w:w="514" w:type="dxa"/>
            <w:tcBorders>
              <w:top w:val="nil"/>
              <w:left w:val="nil"/>
              <w:bottom w:val="nil"/>
              <w:right w:val="nil"/>
            </w:tcBorders>
            <w:hideMark/>
          </w:tcPr>
          <w:p w:rsidR="00DF68A3" w:rsidRPr="00B43E11" w:rsidRDefault="00DF68A3" w:rsidP="008E573A">
            <w:pPr>
              <w:jc w:val="center"/>
            </w:pPr>
          </w:p>
        </w:tc>
      </w:tr>
    </w:tbl>
    <w:p w:rsidR="00DF68A3" w:rsidRDefault="00DF68A3" w:rsidP="00DF68A3">
      <w:pPr>
        <w:rPr>
          <w:b/>
        </w:rPr>
      </w:pPr>
    </w:p>
    <w:p w:rsidR="00B25A61" w:rsidRDefault="00B25A61" w:rsidP="00DF68A3">
      <w:pPr>
        <w:ind w:left="360"/>
      </w:pPr>
      <w:r>
        <w:t xml:space="preserve">В </w:t>
      </w:r>
      <w:r w:rsidR="00C36FAD">
        <w:t>течение года</w:t>
      </w:r>
      <w:r>
        <w:t xml:space="preserve"> прослеживается</w:t>
      </w:r>
      <w:r w:rsidR="00C36FAD">
        <w:t xml:space="preserve"> </w:t>
      </w:r>
      <w:r>
        <w:t>нестабильность</w:t>
      </w:r>
      <w:r w:rsidR="00C36FAD">
        <w:t xml:space="preserve"> по геометрии, истории</w:t>
      </w:r>
      <w:r w:rsidR="00D44E7D">
        <w:t>. Результаты за год, кроме математики и геометрии выше 37.5% и только по этим 2-м предметам-33.3%.(двое учащихся имеют «3» по этим 2-м предметам и информатике) учителю следует обратить внимание на самоанализ своей УВД в частности.</w:t>
      </w:r>
    </w:p>
    <w:p w:rsidR="00DF68A3" w:rsidRDefault="00DF68A3" w:rsidP="00DF68A3">
      <w:pPr>
        <w:ind w:left="360"/>
      </w:pPr>
      <w:r>
        <w:t xml:space="preserve">Если посмотреть в разрезе за последние 3 года, то оно выглядит </w:t>
      </w:r>
      <w:proofErr w:type="spellStart"/>
      <w:r>
        <w:t>т.о</w:t>
      </w:r>
      <w:proofErr w:type="spellEnd"/>
      <w:r>
        <w:t>.:</w:t>
      </w:r>
    </w:p>
    <w:p w:rsidR="00DF68A3" w:rsidRPr="00B621AF" w:rsidRDefault="00DF68A3" w:rsidP="00DF68A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gridCol w:w="1543"/>
      </w:tblGrid>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2015/2016  (4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(5кл.)</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w:t>
            </w:r>
            <w:r>
              <w:rPr>
                <w:b/>
              </w:rPr>
              <w:t>17/2018  (6кл.)</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2018/2019 (7кл.)</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94</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96.2</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96.4</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40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rsidRPr="00FC41DC">
              <w:rPr>
                <w:color w:val="FF0000"/>
              </w:rPr>
              <w:t>30</w:t>
            </w:r>
          </w:p>
        </w:tc>
        <w:tc>
          <w:tcPr>
            <w:tcW w:w="1543" w:type="dxa"/>
            <w:tcBorders>
              <w:top w:val="single" w:sz="4" w:space="0" w:color="auto"/>
              <w:left w:val="single" w:sz="4" w:space="0" w:color="auto"/>
              <w:bottom w:val="single" w:sz="4" w:space="0" w:color="auto"/>
              <w:right w:val="single" w:sz="4" w:space="0" w:color="auto"/>
            </w:tcBorders>
          </w:tcPr>
          <w:p w:rsidR="00DF68A3" w:rsidRPr="00CE48A2" w:rsidRDefault="00DF68A3" w:rsidP="008E573A">
            <w:pPr>
              <w:rPr>
                <w:color w:val="00B050"/>
              </w:rPr>
            </w:pPr>
            <w:r w:rsidRPr="00CE48A2">
              <w:rPr>
                <w:color w:val="00B050"/>
              </w:rPr>
              <w:t>37</w:t>
            </w:r>
          </w:p>
        </w:tc>
        <w:tc>
          <w:tcPr>
            <w:tcW w:w="1543" w:type="dxa"/>
            <w:tcBorders>
              <w:top w:val="single" w:sz="4" w:space="0" w:color="auto"/>
              <w:left w:val="single" w:sz="4" w:space="0" w:color="auto"/>
              <w:bottom w:val="single" w:sz="4" w:space="0" w:color="auto"/>
              <w:right w:val="single" w:sz="4" w:space="0" w:color="auto"/>
            </w:tcBorders>
          </w:tcPr>
          <w:p w:rsidR="00DF68A3" w:rsidRPr="00FC41DC" w:rsidRDefault="00DF68A3" w:rsidP="008E573A">
            <w:pPr>
              <w:rPr>
                <w:color w:val="FF0000"/>
              </w:rPr>
            </w:pPr>
            <w:r>
              <w:rPr>
                <w:color w:val="FF0000"/>
              </w:rPr>
              <w:t>33.3</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32</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30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27</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24</w:t>
            </w:r>
          </w:p>
        </w:tc>
      </w:tr>
    </w:tbl>
    <w:p w:rsidR="00DF68A3" w:rsidRDefault="00D44E7D" w:rsidP="00DF68A3">
      <w:r w:rsidRPr="00D44E7D">
        <w:t>Не наблюдается динамика в э/у/г</w:t>
      </w:r>
    </w:p>
    <w:p w:rsidR="00D44E7D" w:rsidRPr="00D44E7D" w:rsidRDefault="00D44E7D" w:rsidP="00DF68A3"/>
    <w:p w:rsidR="00DF68A3" w:rsidRPr="009B6371" w:rsidRDefault="00DF68A3" w:rsidP="00DF68A3">
      <w:pPr>
        <w:rPr>
          <w:b/>
        </w:rPr>
      </w:pPr>
      <w:r w:rsidRPr="009B6371">
        <w:rPr>
          <w:b/>
        </w:rPr>
        <w:t>Уровень</w:t>
      </w:r>
      <w:r>
        <w:rPr>
          <w:b/>
        </w:rPr>
        <w:t xml:space="preserve"> </w:t>
      </w:r>
      <w:proofErr w:type="spellStart"/>
      <w:r>
        <w:rPr>
          <w:b/>
        </w:rPr>
        <w:t>обученности</w:t>
      </w:r>
      <w:proofErr w:type="spellEnd"/>
      <w:r>
        <w:rPr>
          <w:b/>
        </w:rPr>
        <w:t xml:space="preserve"> и качества знаний 8-А класса за 2018-19</w:t>
      </w:r>
      <w:r w:rsidRPr="009B6371">
        <w:rPr>
          <w:b/>
        </w:rPr>
        <w:t xml:space="preserve"> </w:t>
      </w:r>
      <w:proofErr w:type="spellStart"/>
      <w:r w:rsidRPr="009B6371">
        <w:rPr>
          <w:b/>
        </w:rPr>
        <w:t>у.г</w:t>
      </w:r>
      <w:proofErr w:type="spellEnd"/>
      <w:r w:rsidRPr="009B6371">
        <w:rPr>
          <w:b/>
        </w:rPr>
        <w:t>. –</w:t>
      </w:r>
      <w:r>
        <w:t xml:space="preserve"> </w:t>
      </w:r>
      <w:proofErr w:type="spellStart"/>
      <w:r>
        <w:t>кл</w:t>
      </w:r>
      <w:proofErr w:type="spellEnd"/>
      <w:r>
        <w:t>/руководитель  Ефименко О.Г</w:t>
      </w:r>
    </w:p>
    <w:p w:rsidR="00DF68A3" w:rsidRDefault="00DF68A3" w:rsidP="00DF68A3">
      <w:r>
        <w:t xml:space="preserve">  На конец учебного года 28 учащихся. Из них 10 мальчиков и 18 девочек, за лето выбыли  три троечника и одна </w:t>
      </w:r>
      <w:proofErr w:type="spellStart"/>
      <w:r>
        <w:t>хоршистка</w:t>
      </w:r>
      <w:proofErr w:type="spellEnd"/>
      <w:r>
        <w:t xml:space="preserve">, прибыли 4 троечника из них опять выбыли двое.  </w:t>
      </w:r>
      <w:proofErr w:type="spellStart"/>
      <w:r>
        <w:t>У.год</w:t>
      </w:r>
      <w:proofErr w:type="spellEnd"/>
      <w:r>
        <w:t xml:space="preserve"> окончила на </w:t>
      </w:r>
      <w:proofErr w:type="gramStart"/>
      <w:r>
        <w:t>« 5</w:t>
      </w:r>
      <w:proofErr w:type="gramEnd"/>
      <w:r>
        <w:t xml:space="preserve">»-1, (Талант к.,  на «4» -9 учащихся, при этом есть резерв класса: что устаешь говорить каждую четверть </w:t>
      </w:r>
      <w:proofErr w:type="spellStart"/>
      <w:r>
        <w:t>у.г</w:t>
      </w:r>
      <w:proofErr w:type="spellEnd"/>
      <w:r>
        <w:t>.- Султанова А. начиная со 2-четверти «3»  по единственному предмету-к/</w:t>
      </w:r>
      <w:proofErr w:type="spellStart"/>
      <w:r>
        <w:t>адабияты</w:t>
      </w:r>
      <w:proofErr w:type="spellEnd"/>
      <w:r>
        <w:t xml:space="preserve">, учитель </w:t>
      </w:r>
      <w:proofErr w:type="spellStart"/>
      <w:r>
        <w:t>Исмаилова</w:t>
      </w:r>
      <w:proofErr w:type="spellEnd"/>
      <w:r>
        <w:t xml:space="preserve"> М.И. Также учителям следует обратить </w:t>
      </w:r>
      <w:proofErr w:type="spellStart"/>
      <w:r>
        <w:t>вниманиена</w:t>
      </w:r>
      <w:proofErr w:type="spellEnd"/>
      <w:r>
        <w:t xml:space="preserve"> </w:t>
      </w:r>
      <w:proofErr w:type="spellStart"/>
      <w:r>
        <w:t>Сейтек</w:t>
      </w:r>
      <w:proofErr w:type="spellEnd"/>
      <w:r>
        <w:t xml:space="preserve"> </w:t>
      </w:r>
      <w:proofErr w:type="spellStart"/>
      <w:r>
        <w:t>к.А</w:t>
      </w:r>
      <w:proofErr w:type="spellEnd"/>
      <w:r>
        <w:t>., которая имеет три «4» по р/</w:t>
      </w:r>
      <w:proofErr w:type="spellStart"/>
      <w:r>
        <w:t>англ</w:t>
      </w:r>
      <w:proofErr w:type="spellEnd"/>
      <w:r>
        <w:t xml:space="preserve"> языкам и геометрии.  </w:t>
      </w:r>
      <w:proofErr w:type="spellStart"/>
      <w:r>
        <w:t>Т.о</w:t>
      </w:r>
      <w:proofErr w:type="spellEnd"/>
      <w:r>
        <w:t xml:space="preserve">., качество знаний  составило 35.7%., успеваемость в году 100% да в течение </w:t>
      </w:r>
      <w:proofErr w:type="spellStart"/>
      <w:r>
        <w:t>у.г</w:t>
      </w:r>
      <w:proofErr w:type="spellEnd"/>
      <w:r>
        <w:t xml:space="preserve">., кроме 1-ой, где прибыл один неуспевающий </w:t>
      </w:r>
      <w:proofErr w:type="spellStart"/>
      <w:r>
        <w:t>Бактыяр</w:t>
      </w:r>
      <w:proofErr w:type="spellEnd"/>
      <w:r>
        <w:t xml:space="preserve"> у Х. и выбыл </w:t>
      </w:r>
    </w:p>
    <w:p w:rsidR="00DF68A3" w:rsidRDefault="00DF68A3" w:rsidP="00DF68A3">
      <w:pPr>
        <w:pStyle w:val="af"/>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 КЗ</w:t>
            </w:r>
          </w:p>
        </w:tc>
        <w:tc>
          <w:tcPr>
            <w:tcW w:w="1134" w:type="dxa"/>
            <w:tcBorders>
              <w:left w:val="single" w:sz="4" w:space="0" w:color="auto"/>
            </w:tcBorders>
            <w:shd w:val="clear" w:color="auto" w:fill="auto"/>
          </w:tcPr>
          <w:p w:rsidR="00DF68A3" w:rsidRPr="00EA4AB3" w:rsidRDefault="00DF68A3" w:rsidP="008E573A">
            <w:pPr>
              <w:jc w:val="center"/>
            </w:pPr>
            <w:r>
              <w:t>% успев</w:t>
            </w:r>
          </w:p>
        </w:tc>
        <w:tc>
          <w:tcPr>
            <w:tcW w:w="708" w:type="dxa"/>
            <w:tcBorders>
              <w:left w:val="single" w:sz="4" w:space="0" w:color="auto"/>
            </w:tcBorders>
            <w:shd w:val="clear" w:color="auto" w:fill="auto"/>
          </w:tcPr>
          <w:p w:rsidR="00DF68A3" w:rsidRDefault="00DF68A3" w:rsidP="008E573A">
            <w:pPr>
              <w:jc w:val="center"/>
            </w:pPr>
            <w:r>
              <w:t>«2»</w:t>
            </w:r>
          </w:p>
        </w:tc>
        <w:tc>
          <w:tcPr>
            <w:tcW w:w="1701" w:type="dxa"/>
            <w:tcBorders>
              <w:left w:val="single" w:sz="4" w:space="0" w:color="auto"/>
            </w:tcBorders>
            <w:shd w:val="clear" w:color="auto" w:fill="auto"/>
          </w:tcPr>
          <w:p w:rsidR="00DF68A3" w:rsidRDefault="00DF68A3" w:rsidP="008E573A">
            <w:pPr>
              <w:ind w:right="460"/>
            </w:pPr>
            <w:r>
              <w:t>Динамика</w:t>
            </w:r>
          </w:p>
        </w:tc>
      </w:tr>
      <w:tr w:rsidR="00DF68A3" w:rsidRPr="00EA4AB3" w:rsidTr="008E573A">
        <w:tc>
          <w:tcPr>
            <w:tcW w:w="1369" w:type="dxa"/>
            <w:tcBorders>
              <w:right w:val="single" w:sz="4" w:space="0" w:color="auto"/>
            </w:tcBorders>
            <w:shd w:val="clear" w:color="auto" w:fill="auto"/>
          </w:tcPr>
          <w:p w:rsidR="00DF68A3" w:rsidRPr="00EA4AB3" w:rsidRDefault="00DF68A3" w:rsidP="008E573A">
            <w:r>
              <w:t>1-четв</w:t>
            </w:r>
          </w:p>
        </w:tc>
        <w:tc>
          <w:tcPr>
            <w:tcW w:w="1291" w:type="dxa"/>
            <w:tcBorders>
              <w:left w:val="single" w:sz="4" w:space="0" w:color="auto"/>
            </w:tcBorders>
            <w:shd w:val="clear" w:color="auto" w:fill="auto"/>
          </w:tcPr>
          <w:p w:rsidR="00DF68A3" w:rsidRPr="00EA4AB3" w:rsidRDefault="00DF68A3" w:rsidP="008E573A">
            <w:r>
              <w:t>29</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10</w:t>
            </w:r>
          </w:p>
        </w:tc>
        <w:tc>
          <w:tcPr>
            <w:tcW w:w="1134" w:type="dxa"/>
            <w:tcBorders>
              <w:right w:val="single" w:sz="4" w:space="0" w:color="auto"/>
            </w:tcBorders>
            <w:shd w:val="clear" w:color="auto" w:fill="auto"/>
          </w:tcPr>
          <w:p w:rsidR="00DF68A3" w:rsidRPr="00666D5E" w:rsidRDefault="00DF68A3" w:rsidP="008E573A">
            <w:pPr>
              <w:jc w:val="center"/>
              <w:rPr>
                <w:b/>
              </w:rPr>
            </w:pPr>
            <w:r>
              <w:rPr>
                <w:b/>
              </w:rPr>
              <w:t>40</w:t>
            </w:r>
          </w:p>
        </w:tc>
        <w:tc>
          <w:tcPr>
            <w:tcW w:w="1134" w:type="dxa"/>
            <w:tcBorders>
              <w:left w:val="single" w:sz="4" w:space="0" w:color="auto"/>
            </w:tcBorders>
            <w:shd w:val="clear" w:color="auto" w:fill="auto"/>
          </w:tcPr>
          <w:p w:rsidR="00DF68A3" w:rsidRPr="00666D5E" w:rsidRDefault="00DF68A3" w:rsidP="008E573A">
            <w:pPr>
              <w:jc w:val="center"/>
              <w:rPr>
                <w:b/>
              </w:rPr>
            </w:pPr>
            <w:r>
              <w:rPr>
                <w:b/>
              </w:rPr>
              <w:t>96.5</w:t>
            </w:r>
          </w:p>
        </w:tc>
        <w:tc>
          <w:tcPr>
            <w:tcW w:w="708" w:type="dxa"/>
            <w:tcBorders>
              <w:left w:val="single" w:sz="4" w:space="0" w:color="auto"/>
            </w:tcBorders>
            <w:shd w:val="clear" w:color="auto" w:fill="auto"/>
          </w:tcPr>
          <w:p w:rsidR="00DF68A3" w:rsidRPr="00666D5E" w:rsidRDefault="00DF68A3" w:rsidP="008E573A">
            <w:pPr>
              <w:jc w:val="center"/>
              <w:rPr>
                <w:b/>
              </w:rPr>
            </w:pPr>
            <w:r>
              <w:rPr>
                <w:b/>
              </w:rPr>
              <w:t>1</w:t>
            </w: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2-четв</w:t>
            </w:r>
          </w:p>
        </w:tc>
        <w:tc>
          <w:tcPr>
            <w:tcW w:w="1291" w:type="dxa"/>
            <w:tcBorders>
              <w:left w:val="single" w:sz="4" w:space="0" w:color="auto"/>
            </w:tcBorders>
            <w:shd w:val="clear" w:color="auto" w:fill="auto"/>
          </w:tcPr>
          <w:p w:rsidR="00DF68A3" w:rsidRPr="00EA4AB3" w:rsidRDefault="00DF68A3" w:rsidP="008E573A">
            <w:r>
              <w:t>28</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9</w:t>
            </w:r>
          </w:p>
        </w:tc>
        <w:tc>
          <w:tcPr>
            <w:tcW w:w="1134" w:type="dxa"/>
            <w:tcBorders>
              <w:right w:val="single" w:sz="4" w:space="0" w:color="auto"/>
            </w:tcBorders>
            <w:shd w:val="clear" w:color="auto" w:fill="auto"/>
          </w:tcPr>
          <w:p w:rsidR="00DF68A3" w:rsidRPr="000D5CC5" w:rsidRDefault="00DF68A3" w:rsidP="008E573A">
            <w:pPr>
              <w:jc w:val="center"/>
              <w:rPr>
                <w:b/>
                <w:color w:val="FF0000"/>
              </w:rPr>
            </w:pPr>
            <w:r w:rsidRPr="000D5CC5">
              <w:rPr>
                <w:b/>
                <w:color w:val="FF0000"/>
              </w:rPr>
              <w:t>35.7</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666D5E" w:rsidRDefault="00DF68A3" w:rsidP="008E573A">
            <w:pPr>
              <w:jc w:val="center"/>
              <w:rPr>
                <w:b/>
              </w:rPr>
            </w:pPr>
          </w:p>
        </w:tc>
        <w:tc>
          <w:tcPr>
            <w:tcW w:w="1701"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Default="00DF68A3" w:rsidP="008E573A">
            <w:r>
              <w:t>3-четв</w:t>
            </w:r>
          </w:p>
        </w:tc>
        <w:tc>
          <w:tcPr>
            <w:tcW w:w="1291" w:type="dxa"/>
            <w:tcBorders>
              <w:left w:val="single" w:sz="4" w:space="0" w:color="auto"/>
            </w:tcBorders>
            <w:shd w:val="clear" w:color="auto" w:fill="auto"/>
          </w:tcPr>
          <w:p w:rsidR="00DF68A3" w:rsidRPr="00EA4AB3" w:rsidRDefault="00DF68A3" w:rsidP="008E573A">
            <w:r>
              <w:t>28</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9</w:t>
            </w:r>
          </w:p>
        </w:tc>
        <w:tc>
          <w:tcPr>
            <w:tcW w:w="1134" w:type="dxa"/>
            <w:tcBorders>
              <w:right w:val="single" w:sz="4" w:space="0" w:color="auto"/>
            </w:tcBorders>
            <w:shd w:val="clear" w:color="auto" w:fill="auto"/>
          </w:tcPr>
          <w:p w:rsidR="00DF68A3" w:rsidRPr="00666D5E" w:rsidRDefault="00DF68A3" w:rsidP="008E573A">
            <w:pPr>
              <w:jc w:val="center"/>
              <w:rPr>
                <w:b/>
              </w:rPr>
            </w:pPr>
            <w:r>
              <w:rPr>
                <w:b/>
              </w:rPr>
              <w:t>35.7</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666D5E" w:rsidRDefault="00DF68A3" w:rsidP="008E573A">
            <w:pPr>
              <w:jc w:val="center"/>
              <w:rPr>
                <w:b/>
              </w:rPr>
            </w:pPr>
          </w:p>
        </w:tc>
        <w:tc>
          <w:tcPr>
            <w:tcW w:w="1701" w:type="dxa"/>
            <w:tcBorders>
              <w:left w:val="single" w:sz="4" w:space="0" w:color="auto"/>
            </w:tcBorders>
            <w:shd w:val="clear" w:color="auto" w:fill="auto"/>
          </w:tcPr>
          <w:p w:rsidR="00DF68A3" w:rsidRPr="00EA4AB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Default="00DF68A3" w:rsidP="008E573A">
            <w:r>
              <w:t>4-четв</w:t>
            </w:r>
          </w:p>
        </w:tc>
        <w:tc>
          <w:tcPr>
            <w:tcW w:w="1291" w:type="dxa"/>
            <w:tcBorders>
              <w:left w:val="single" w:sz="4" w:space="0" w:color="auto"/>
            </w:tcBorders>
            <w:shd w:val="clear" w:color="auto" w:fill="auto"/>
          </w:tcPr>
          <w:p w:rsidR="00DF68A3" w:rsidRDefault="00DF68A3" w:rsidP="008E573A">
            <w:r>
              <w:t>28</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9</w:t>
            </w:r>
          </w:p>
        </w:tc>
        <w:tc>
          <w:tcPr>
            <w:tcW w:w="1134" w:type="dxa"/>
            <w:tcBorders>
              <w:right w:val="single" w:sz="4" w:space="0" w:color="auto"/>
            </w:tcBorders>
            <w:shd w:val="clear" w:color="auto" w:fill="auto"/>
          </w:tcPr>
          <w:p w:rsidR="00DF68A3" w:rsidRPr="00666D5E" w:rsidRDefault="00DF68A3" w:rsidP="008E573A">
            <w:pPr>
              <w:jc w:val="center"/>
              <w:rPr>
                <w:b/>
              </w:rPr>
            </w:pPr>
            <w:r>
              <w:rPr>
                <w:b/>
              </w:rPr>
              <w:t>35.7</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EA4AB3" w:rsidRDefault="00DF68A3" w:rsidP="008E573A">
            <w:pPr>
              <w:jc w:val="center"/>
            </w:pPr>
          </w:p>
        </w:tc>
        <w:tc>
          <w:tcPr>
            <w:tcW w:w="1701" w:type="dxa"/>
            <w:tcBorders>
              <w:left w:val="single" w:sz="4" w:space="0" w:color="auto"/>
            </w:tcBorders>
            <w:shd w:val="clear" w:color="auto" w:fill="auto"/>
          </w:tcPr>
          <w:p w:rsidR="00DF68A3" w:rsidRDefault="00DF68A3" w:rsidP="008E573A">
            <w:pPr>
              <w:jc w:val="center"/>
            </w:pPr>
            <w:r>
              <w:t>=</w:t>
            </w:r>
          </w:p>
        </w:tc>
      </w:tr>
      <w:tr w:rsidR="00DF68A3" w:rsidRPr="00EA4AB3" w:rsidTr="008E573A">
        <w:tc>
          <w:tcPr>
            <w:tcW w:w="1369" w:type="dxa"/>
            <w:tcBorders>
              <w:right w:val="single" w:sz="4" w:space="0" w:color="auto"/>
            </w:tcBorders>
            <w:shd w:val="clear" w:color="auto" w:fill="auto"/>
          </w:tcPr>
          <w:p w:rsidR="00DF68A3" w:rsidRDefault="00DF68A3" w:rsidP="008E573A">
            <w:r>
              <w:t>Год</w:t>
            </w:r>
          </w:p>
        </w:tc>
        <w:tc>
          <w:tcPr>
            <w:tcW w:w="1291" w:type="dxa"/>
            <w:tcBorders>
              <w:left w:val="single" w:sz="4" w:space="0" w:color="auto"/>
            </w:tcBorders>
            <w:shd w:val="clear" w:color="auto" w:fill="auto"/>
          </w:tcPr>
          <w:p w:rsidR="00DF68A3" w:rsidRDefault="00DF68A3" w:rsidP="008E573A">
            <w:r>
              <w:t>28</w:t>
            </w:r>
          </w:p>
        </w:tc>
        <w:tc>
          <w:tcPr>
            <w:tcW w:w="709" w:type="dxa"/>
            <w:tcBorders>
              <w:right w:val="single" w:sz="4" w:space="0" w:color="auto"/>
            </w:tcBorders>
            <w:shd w:val="clear" w:color="auto" w:fill="auto"/>
          </w:tcPr>
          <w:p w:rsidR="00DF68A3" w:rsidRPr="00EA4AB3" w:rsidRDefault="00DF68A3" w:rsidP="008E573A">
            <w:pPr>
              <w:jc w:val="center"/>
            </w:pPr>
            <w:r>
              <w:t>1</w:t>
            </w:r>
          </w:p>
        </w:tc>
        <w:tc>
          <w:tcPr>
            <w:tcW w:w="1134" w:type="dxa"/>
            <w:tcBorders>
              <w:left w:val="single" w:sz="4" w:space="0" w:color="auto"/>
            </w:tcBorders>
            <w:shd w:val="clear" w:color="auto" w:fill="auto"/>
          </w:tcPr>
          <w:p w:rsidR="00DF68A3" w:rsidRPr="00EA4AB3" w:rsidRDefault="00DF68A3" w:rsidP="008E573A">
            <w:pPr>
              <w:jc w:val="center"/>
            </w:pPr>
            <w:r>
              <w:t>9</w:t>
            </w:r>
          </w:p>
        </w:tc>
        <w:tc>
          <w:tcPr>
            <w:tcW w:w="1134" w:type="dxa"/>
            <w:tcBorders>
              <w:right w:val="single" w:sz="4" w:space="0" w:color="auto"/>
            </w:tcBorders>
            <w:shd w:val="clear" w:color="auto" w:fill="auto"/>
          </w:tcPr>
          <w:p w:rsidR="00DF68A3" w:rsidRPr="00666D5E" w:rsidRDefault="00DF68A3" w:rsidP="008E573A">
            <w:pPr>
              <w:jc w:val="center"/>
              <w:rPr>
                <w:b/>
              </w:rPr>
            </w:pPr>
            <w:r>
              <w:rPr>
                <w:b/>
              </w:rPr>
              <w:t>35.7</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EA4AB3" w:rsidRDefault="00DF68A3" w:rsidP="008E573A">
            <w:pPr>
              <w:jc w:val="center"/>
            </w:pPr>
          </w:p>
        </w:tc>
        <w:tc>
          <w:tcPr>
            <w:tcW w:w="1701" w:type="dxa"/>
            <w:tcBorders>
              <w:left w:val="single" w:sz="4" w:space="0" w:color="auto"/>
            </w:tcBorders>
            <w:shd w:val="clear" w:color="auto" w:fill="auto"/>
          </w:tcPr>
          <w:p w:rsidR="00DF68A3" w:rsidRDefault="00DF68A3" w:rsidP="008E573A">
            <w:pPr>
              <w:jc w:val="center"/>
            </w:pPr>
            <w:r>
              <w:t>=</w:t>
            </w:r>
          </w:p>
        </w:tc>
      </w:tr>
    </w:tbl>
    <w:p w:rsidR="00DF68A3" w:rsidRPr="00A75227" w:rsidRDefault="00DF68A3" w:rsidP="00DF68A3">
      <w:pPr>
        <w:pStyle w:val="af"/>
        <w:rPr>
          <w:color w:val="FF0000"/>
        </w:rPr>
      </w:pPr>
    </w:p>
    <w:p w:rsidR="00DF68A3" w:rsidRPr="009B6371" w:rsidRDefault="00DF68A3" w:rsidP="00DF68A3">
      <w:pPr>
        <w:ind w:left="-567" w:firstLine="567"/>
        <w:rPr>
          <w:b/>
        </w:rPr>
      </w:pPr>
    </w:p>
    <w:p w:rsidR="00DF68A3" w:rsidRPr="004C126B" w:rsidRDefault="00DF68A3" w:rsidP="00DF68A3">
      <w:pPr>
        <w:pStyle w:val="af"/>
        <w:rPr>
          <w:b/>
        </w:rPr>
      </w:pPr>
      <w:r w:rsidRPr="00001231">
        <w:rPr>
          <w:noProof/>
        </w:rPr>
        <w:lastRenderedPageBreak/>
        <w:drawing>
          <wp:inline distT="0" distB="0" distL="0" distR="0">
            <wp:extent cx="5486400" cy="32004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8A3" w:rsidRDefault="00DF68A3" w:rsidP="00DF68A3">
      <w:pPr>
        <w:ind w:left="360"/>
      </w:pPr>
      <w:r w:rsidRPr="002C5A08">
        <w:t>Как видно из мониторинга результаты качества и успе</w:t>
      </w:r>
      <w:r>
        <w:t xml:space="preserve">ваемости в четвертях стабильны, высокие показатели 1-четверти, как мы уже сказали в </w:t>
      </w:r>
      <w:proofErr w:type="spellStart"/>
      <w:r>
        <w:t>Султановой</w:t>
      </w:r>
      <w:proofErr w:type="spellEnd"/>
      <w:r>
        <w:t xml:space="preserve"> </w:t>
      </w:r>
    </w:p>
    <w:p w:rsidR="00DF68A3" w:rsidRDefault="00DF68A3" w:rsidP="00DF68A3">
      <w:pPr>
        <w:ind w:left="360"/>
      </w:pPr>
      <w:r>
        <w:t xml:space="preserve">Если посмотреть в разрезе за последние 5 лет, то оно выглядит </w:t>
      </w:r>
      <w:proofErr w:type="spellStart"/>
      <w:r>
        <w:t>т.о</w:t>
      </w:r>
      <w:proofErr w:type="spellEnd"/>
      <w:r>
        <w:t>.:</w:t>
      </w:r>
    </w:p>
    <w:p w:rsidR="00DF68A3" w:rsidRPr="00B621AF" w:rsidRDefault="00DF68A3" w:rsidP="00DF68A3">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75"/>
        <w:gridCol w:w="1276"/>
        <w:gridCol w:w="1543"/>
        <w:gridCol w:w="1543"/>
        <w:gridCol w:w="1543"/>
      </w:tblGrid>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275" w:type="dxa"/>
            <w:tcBorders>
              <w:top w:val="single" w:sz="4" w:space="0" w:color="auto"/>
              <w:left w:val="single" w:sz="4" w:space="0" w:color="auto"/>
              <w:bottom w:val="single" w:sz="4" w:space="0" w:color="auto"/>
              <w:right w:val="single" w:sz="4" w:space="0" w:color="auto"/>
            </w:tcBorders>
            <w:hideMark/>
          </w:tcPr>
          <w:p w:rsidR="00DF68A3" w:rsidRDefault="00DF68A3" w:rsidP="008E573A">
            <w:pPr>
              <w:rPr>
                <w:b/>
              </w:rPr>
            </w:pPr>
            <w:r w:rsidRPr="00CF394F">
              <w:rPr>
                <w:b/>
              </w:rPr>
              <w:t>2014/2015</w:t>
            </w:r>
          </w:p>
          <w:p w:rsidR="00DF68A3" w:rsidRPr="00CF394F" w:rsidRDefault="00DF68A3" w:rsidP="008E573A">
            <w:pPr>
              <w:rPr>
                <w:b/>
              </w:rPr>
            </w:pPr>
            <w:r>
              <w:rPr>
                <w:b/>
              </w:rPr>
              <w:t xml:space="preserve">(4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DF68A3" w:rsidRDefault="00DF68A3" w:rsidP="008E573A">
            <w:pPr>
              <w:rPr>
                <w:b/>
              </w:rPr>
            </w:pPr>
            <w:r w:rsidRPr="00CF394F">
              <w:rPr>
                <w:b/>
              </w:rPr>
              <w:t>2015/2016</w:t>
            </w:r>
          </w:p>
          <w:p w:rsidR="00DF68A3" w:rsidRPr="00CF394F" w:rsidRDefault="00DF68A3" w:rsidP="008E573A">
            <w:pPr>
              <w:rPr>
                <w:b/>
              </w:rPr>
            </w:pPr>
            <w:r>
              <w:rPr>
                <w:b/>
              </w:rPr>
              <w:t xml:space="preserve">(5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pPr>
              <w:rPr>
                <w:b/>
              </w:rPr>
            </w:pPr>
            <w:r w:rsidRPr="00CF394F">
              <w:rPr>
                <w:b/>
              </w:rPr>
              <w:t>2016/2017</w:t>
            </w:r>
          </w:p>
          <w:p w:rsidR="00DF68A3" w:rsidRPr="00CF394F" w:rsidRDefault="00DF68A3" w:rsidP="008E573A">
            <w:pPr>
              <w:rPr>
                <w:b/>
              </w:rPr>
            </w:pPr>
            <w:r>
              <w:rPr>
                <w:b/>
              </w:rPr>
              <w:t xml:space="preserve">(6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pPr>
              <w:rPr>
                <w:b/>
              </w:rPr>
            </w:pPr>
            <w:r w:rsidRPr="00CF394F">
              <w:rPr>
                <w:b/>
              </w:rPr>
              <w:t>20</w:t>
            </w:r>
            <w:r>
              <w:rPr>
                <w:b/>
              </w:rPr>
              <w:t xml:space="preserve">17/2018 </w:t>
            </w:r>
          </w:p>
          <w:p w:rsidR="00DF68A3" w:rsidRPr="00CF394F" w:rsidRDefault="00DF68A3" w:rsidP="008E573A">
            <w:pPr>
              <w:rPr>
                <w:b/>
              </w:rPr>
            </w:pPr>
            <w:r>
              <w:rPr>
                <w:b/>
              </w:rPr>
              <w:t xml:space="preserve">(7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2018/2019  (8 </w:t>
            </w:r>
            <w:proofErr w:type="spellStart"/>
            <w:r>
              <w:rPr>
                <w:b/>
              </w:rPr>
              <w:t>кл</w:t>
            </w:r>
            <w:proofErr w:type="spellEnd"/>
            <w:r>
              <w:rPr>
                <w:b/>
              </w:rPr>
              <w:t>)</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275"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97</w:t>
            </w:r>
          </w:p>
        </w:tc>
        <w:tc>
          <w:tcPr>
            <w:tcW w:w="127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96.7%</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275"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50</w:t>
            </w:r>
          </w:p>
        </w:tc>
        <w:tc>
          <w:tcPr>
            <w:tcW w:w="127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40.6</w:t>
            </w:r>
          </w:p>
        </w:tc>
        <w:tc>
          <w:tcPr>
            <w:tcW w:w="1543"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00B050"/>
              </w:rPr>
            </w:pPr>
            <w:r w:rsidRPr="00294D44">
              <w:rPr>
                <w:color w:val="00B050"/>
              </w:rPr>
              <w:t>45.1</w:t>
            </w:r>
          </w:p>
        </w:tc>
        <w:tc>
          <w:tcPr>
            <w:tcW w:w="1543"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00B050"/>
              </w:rPr>
            </w:pPr>
            <w:r w:rsidRPr="00294D44">
              <w:rPr>
                <w:color w:val="00B050"/>
              </w:rPr>
              <w:t>42.8%</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rsidRPr="00294D44">
              <w:rPr>
                <w:color w:val="FF0000"/>
              </w:rPr>
              <w:t>35.7</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275"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34</w:t>
            </w:r>
          </w:p>
        </w:tc>
        <w:tc>
          <w:tcPr>
            <w:tcW w:w="1276"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FF0000"/>
              </w:rPr>
            </w:pPr>
            <w:r w:rsidRPr="00294D44">
              <w:rPr>
                <w:color w:val="FF0000"/>
              </w:rPr>
              <w:t>32</w:t>
            </w:r>
          </w:p>
        </w:tc>
        <w:tc>
          <w:tcPr>
            <w:tcW w:w="1543"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FF0000"/>
              </w:rPr>
            </w:pPr>
            <w:r w:rsidRPr="00294D44">
              <w:rPr>
                <w:color w:val="FF0000"/>
              </w:rPr>
              <w:t>31</w:t>
            </w:r>
          </w:p>
        </w:tc>
        <w:tc>
          <w:tcPr>
            <w:tcW w:w="1543"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FF0000"/>
              </w:rPr>
            </w:pPr>
            <w:r w:rsidRPr="00294D44">
              <w:rPr>
                <w:color w:val="FF0000"/>
              </w:rPr>
              <w:t>28</w:t>
            </w:r>
          </w:p>
        </w:tc>
        <w:tc>
          <w:tcPr>
            <w:tcW w:w="1543" w:type="dxa"/>
            <w:tcBorders>
              <w:top w:val="single" w:sz="4" w:space="0" w:color="auto"/>
              <w:left w:val="single" w:sz="4" w:space="0" w:color="auto"/>
              <w:bottom w:val="single" w:sz="4" w:space="0" w:color="auto"/>
              <w:right w:val="single" w:sz="4" w:space="0" w:color="auto"/>
            </w:tcBorders>
          </w:tcPr>
          <w:p w:rsidR="00DF68A3" w:rsidRPr="00294D44" w:rsidRDefault="00DF68A3" w:rsidP="008E573A">
            <w:pPr>
              <w:rPr>
                <w:color w:val="FF0000"/>
              </w:rPr>
            </w:pPr>
            <w:r w:rsidRPr="00294D44">
              <w:rPr>
                <w:color w:val="FF0000"/>
              </w:rPr>
              <w:t>28</w:t>
            </w:r>
          </w:p>
        </w:tc>
      </w:tr>
    </w:tbl>
    <w:p w:rsidR="00DF68A3" w:rsidRDefault="00DF68A3" w:rsidP="00DF68A3">
      <w:pPr>
        <w:ind w:left="360"/>
      </w:pPr>
      <w:r>
        <w:t xml:space="preserve">Если проследить динамику развития </w:t>
      </w:r>
      <w:proofErr w:type="gramStart"/>
      <w:r>
        <w:t xml:space="preserve">класса,   </w:t>
      </w:r>
      <w:proofErr w:type="gramEnd"/>
      <w:r>
        <w:t>третий год подряд показывали сравнительно хорошие показатели КЗ, в э/у/г наблюдается снижение, за счет выбытия о</w:t>
      </w:r>
      <w:r w:rsidR="00012287">
        <w:t xml:space="preserve">дной хорошистки и потери </w:t>
      </w:r>
      <w:r>
        <w:t>ударника</w:t>
      </w:r>
    </w:p>
    <w:p w:rsidR="00DF68A3" w:rsidRDefault="00DF68A3" w:rsidP="00DF68A3">
      <w:pPr>
        <w:ind w:left="360"/>
      </w:pPr>
      <w:proofErr w:type="spellStart"/>
      <w:r>
        <w:t>Попредметный</w:t>
      </w:r>
      <w:proofErr w:type="spellEnd"/>
      <w:r>
        <w:t xml:space="preserve"> анализ показывает следующую картину:</w:t>
      </w:r>
    </w:p>
    <w:p w:rsidR="00DF68A3" w:rsidRDefault="00DF68A3" w:rsidP="00DF68A3">
      <w:pPr>
        <w:ind w:left="360"/>
      </w:pPr>
    </w:p>
    <w:tbl>
      <w:tblPr>
        <w:tblW w:w="0" w:type="auto"/>
        <w:jc w:val="center"/>
        <w:tblLayout w:type="fixed"/>
        <w:tblCellMar>
          <w:left w:w="0" w:type="dxa"/>
          <w:right w:w="0" w:type="dxa"/>
        </w:tblCellMar>
        <w:tblLook w:val="04A0" w:firstRow="1" w:lastRow="0" w:firstColumn="1" w:lastColumn="0" w:noHBand="0" w:noVBand="1"/>
      </w:tblPr>
      <w:tblGrid>
        <w:gridCol w:w="8828"/>
        <w:gridCol w:w="20"/>
        <w:gridCol w:w="30"/>
        <w:gridCol w:w="70"/>
      </w:tblGrid>
      <w:tr w:rsidR="00DF68A3" w:rsidRPr="00B43E11" w:rsidTr="008E573A">
        <w:trPr>
          <w:jc w:val="center"/>
        </w:trPr>
        <w:tc>
          <w:tcPr>
            <w:tcW w:w="8828" w:type="dxa"/>
            <w:tcBorders>
              <w:top w:val="nil"/>
              <w:left w:val="nil"/>
              <w:bottom w:val="nil"/>
              <w:right w:val="nil"/>
            </w:tcBorders>
            <w:hideMark/>
          </w:tcPr>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276"/>
              <w:gridCol w:w="1275"/>
              <w:gridCol w:w="1290"/>
              <w:gridCol w:w="1275"/>
              <w:gridCol w:w="1134"/>
              <w:gridCol w:w="851"/>
            </w:tblGrid>
            <w:tr w:rsidR="00DF68A3" w:rsidRPr="00B43E11" w:rsidTr="008E573A">
              <w:tc>
                <w:tcPr>
                  <w:tcW w:w="1551" w:type="dxa"/>
                  <w:shd w:val="clear" w:color="auto" w:fill="auto"/>
                </w:tcPr>
                <w:p w:rsidR="00DF68A3" w:rsidRPr="005B74FD" w:rsidRDefault="00DF68A3" w:rsidP="008E573A">
                  <w:pPr>
                    <w:rPr>
                      <w:b/>
                    </w:rPr>
                  </w:pPr>
                  <w:r w:rsidRPr="005B74FD">
                    <w:rPr>
                      <w:b/>
                    </w:rPr>
                    <w:t>предмет</w:t>
                  </w:r>
                </w:p>
              </w:tc>
              <w:tc>
                <w:tcPr>
                  <w:tcW w:w="1276" w:type="dxa"/>
                  <w:shd w:val="clear" w:color="auto" w:fill="auto"/>
                </w:tcPr>
                <w:p w:rsidR="00DF68A3" w:rsidRPr="005B74FD" w:rsidRDefault="00DF68A3" w:rsidP="008E573A">
                  <w:pPr>
                    <w:rPr>
                      <w:b/>
                    </w:rPr>
                  </w:pPr>
                  <w:r w:rsidRPr="005B74FD">
                    <w:rPr>
                      <w:b/>
                      <w:lang w:val="en-US"/>
                    </w:rPr>
                    <w:t>I</w:t>
                  </w:r>
                  <w:r w:rsidRPr="005B74FD">
                    <w:rPr>
                      <w:b/>
                    </w:rPr>
                    <w:t xml:space="preserve"> четверть</w:t>
                  </w:r>
                </w:p>
              </w:tc>
              <w:tc>
                <w:tcPr>
                  <w:tcW w:w="1275" w:type="dxa"/>
                  <w:shd w:val="clear" w:color="auto" w:fill="auto"/>
                </w:tcPr>
                <w:p w:rsidR="00DF68A3" w:rsidRPr="005B74FD" w:rsidRDefault="00DF68A3" w:rsidP="008E573A">
                  <w:pPr>
                    <w:rPr>
                      <w:b/>
                    </w:rPr>
                  </w:pPr>
                  <w:r w:rsidRPr="005B74FD">
                    <w:rPr>
                      <w:b/>
                      <w:lang w:val="en-US"/>
                    </w:rPr>
                    <w:t>II</w:t>
                  </w:r>
                  <w:r w:rsidRPr="005B74FD">
                    <w:rPr>
                      <w:b/>
                    </w:rPr>
                    <w:t xml:space="preserve"> четверть</w:t>
                  </w:r>
                </w:p>
              </w:tc>
              <w:tc>
                <w:tcPr>
                  <w:tcW w:w="1290" w:type="dxa"/>
                  <w:shd w:val="clear" w:color="auto" w:fill="auto"/>
                </w:tcPr>
                <w:p w:rsidR="00DF68A3" w:rsidRPr="005B74FD" w:rsidRDefault="00DF68A3" w:rsidP="008E573A">
                  <w:pPr>
                    <w:rPr>
                      <w:b/>
                    </w:rPr>
                  </w:pPr>
                  <w:r w:rsidRPr="005B74FD">
                    <w:rPr>
                      <w:b/>
                      <w:lang w:val="en-US"/>
                    </w:rPr>
                    <w:t>III</w:t>
                  </w:r>
                </w:p>
                <w:p w:rsidR="00DF68A3" w:rsidRPr="005B74FD" w:rsidRDefault="00DF68A3" w:rsidP="008E573A">
                  <w:pPr>
                    <w:rPr>
                      <w:b/>
                    </w:rPr>
                  </w:pPr>
                  <w:r w:rsidRPr="005B74FD">
                    <w:rPr>
                      <w:b/>
                    </w:rPr>
                    <w:t>четверть</w:t>
                  </w:r>
                </w:p>
              </w:tc>
              <w:tc>
                <w:tcPr>
                  <w:tcW w:w="1275" w:type="dxa"/>
                  <w:shd w:val="clear" w:color="auto" w:fill="auto"/>
                </w:tcPr>
                <w:p w:rsidR="00DF68A3" w:rsidRPr="005B74FD" w:rsidRDefault="00DF68A3" w:rsidP="008E573A">
                  <w:pPr>
                    <w:rPr>
                      <w:b/>
                    </w:rPr>
                  </w:pPr>
                  <w:r w:rsidRPr="005B74FD">
                    <w:rPr>
                      <w:b/>
                      <w:lang w:val="en-US"/>
                    </w:rPr>
                    <w:t>IV</w:t>
                  </w:r>
                </w:p>
                <w:p w:rsidR="00DF68A3" w:rsidRPr="005B74FD" w:rsidRDefault="00DF68A3" w:rsidP="008E573A">
                  <w:pPr>
                    <w:rPr>
                      <w:b/>
                    </w:rPr>
                  </w:pPr>
                  <w:r w:rsidRPr="005B74FD">
                    <w:rPr>
                      <w:b/>
                    </w:rPr>
                    <w:t>четверть</w:t>
                  </w:r>
                </w:p>
              </w:tc>
              <w:tc>
                <w:tcPr>
                  <w:tcW w:w="1134" w:type="dxa"/>
                  <w:shd w:val="clear" w:color="auto" w:fill="auto"/>
                </w:tcPr>
                <w:p w:rsidR="00DF68A3" w:rsidRPr="005B74FD" w:rsidRDefault="00DF68A3" w:rsidP="008E573A">
                  <w:pPr>
                    <w:rPr>
                      <w:b/>
                    </w:rPr>
                  </w:pPr>
                  <w:r w:rsidRPr="005B74FD">
                    <w:rPr>
                      <w:b/>
                    </w:rPr>
                    <w:t xml:space="preserve">Год </w:t>
                  </w:r>
                </w:p>
              </w:tc>
              <w:tc>
                <w:tcPr>
                  <w:tcW w:w="851" w:type="dxa"/>
                  <w:shd w:val="clear" w:color="auto" w:fill="auto"/>
                </w:tcPr>
                <w:p w:rsidR="00DF68A3" w:rsidRPr="005B74FD" w:rsidRDefault="00DF68A3" w:rsidP="008E573A">
                  <w:pPr>
                    <w:tabs>
                      <w:tab w:val="left" w:pos="601"/>
                    </w:tabs>
                    <w:rPr>
                      <w:b/>
                    </w:rPr>
                  </w:pPr>
                  <w:r w:rsidRPr="005B74FD">
                    <w:rPr>
                      <w:b/>
                    </w:rPr>
                    <w:t>Динамика</w:t>
                  </w:r>
                </w:p>
              </w:tc>
            </w:tr>
            <w:tr w:rsidR="00DF68A3" w:rsidRPr="00B43E11" w:rsidTr="008E573A">
              <w:tc>
                <w:tcPr>
                  <w:tcW w:w="1551" w:type="dxa"/>
                  <w:shd w:val="clear" w:color="auto" w:fill="auto"/>
                </w:tcPr>
                <w:p w:rsidR="00DF68A3" w:rsidRPr="008F3D58" w:rsidRDefault="00DF68A3" w:rsidP="008E573A">
                  <w:proofErr w:type="spellStart"/>
                  <w:r w:rsidRPr="008F3D58">
                    <w:t>Русск</w:t>
                  </w:r>
                  <w:proofErr w:type="spellEnd"/>
                  <w:r w:rsidRPr="008F3D58">
                    <w:t>/</w:t>
                  </w:r>
                  <w:proofErr w:type="spellStart"/>
                  <w:r w:rsidRPr="008F3D58">
                    <w:t>яз</w:t>
                  </w:r>
                  <w:proofErr w:type="spellEnd"/>
                </w:p>
              </w:tc>
              <w:tc>
                <w:tcPr>
                  <w:tcW w:w="1276" w:type="dxa"/>
                  <w:shd w:val="clear" w:color="auto" w:fill="auto"/>
                </w:tcPr>
                <w:p w:rsidR="00DF68A3" w:rsidRPr="008F3D58" w:rsidRDefault="00DF68A3" w:rsidP="008E573A">
                  <w:r>
                    <w:t>55.1%</w:t>
                  </w:r>
                </w:p>
              </w:tc>
              <w:tc>
                <w:tcPr>
                  <w:tcW w:w="1275" w:type="dxa"/>
                  <w:shd w:val="clear" w:color="auto" w:fill="auto"/>
                </w:tcPr>
                <w:p w:rsidR="00DF68A3" w:rsidRPr="00611B36" w:rsidRDefault="00DF68A3" w:rsidP="008E573A">
                  <w:pPr>
                    <w:rPr>
                      <w:color w:val="00B050"/>
                    </w:rPr>
                  </w:pPr>
                  <w:r w:rsidRPr="00611B36">
                    <w:rPr>
                      <w:color w:val="00B050"/>
                    </w:rPr>
                    <w:t>57.1%</w:t>
                  </w:r>
                </w:p>
              </w:tc>
              <w:tc>
                <w:tcPr>
                  <w:tcW w:w="1290" w:type="dxa"/>
                  <w:shd w:val="clear" w:color="auto" w:fill="auto"/>
                </w:tcPr>
                <w:p w:rsidR="00DF68A3" w:rsidRPr="008F3D58" w:rsidRDefault="00DF68A3" w:rsidP="008E573A">
                  <w:r w:rsidRPr="00DF4A79">
                    <w:rPr>
                      <w:color w:val="FF0000"/>
                    </w:rPr>
                    <w:t>53.5</w:t>
                  </w:r>
                  <w:r>
                    <w:rPr>
                      <w:color w:val="FF0000"/>
                    </w:rPr>
                    <w:t>%</w:t>
                  </w:r>
                </w:p>
              </w:tc>
              <w:tc>
                <w:tcPr>
                  <w:tcW w:w="1275" w:type="dxa"/>
                  <w:shd w:val="clear" w:color="auto" w:fill="auto"/>
                </w:tcPr>
                <w:p w:rsidR="00DF68A3" w:rsidRPr="009A0643" w:rsidRDefault="00DF68A3" w:rsidP="008E573A">
                  <w:pPr>
                    <w:rPr>
                      <w:color w:val="00B050"/>
                    </w:rPr>
                  </w:pPr>
                  <w:r w:rsidRPr="009A0643">
                    <w:rPr>
                      <w:color w:val="00B050"/>
                    </w:rPr>
                    <w:t>60.7</w:t>
                  </w:r>
                </w:p>
              </w:tc>
              <w:tc>
                <w:tcPr>
                  <w:tcW w:w="1134" w:type="dxa"/>
                  <w:shd w:val="clear" w:color="auto" w:fill="auto"/>
                </w:tcPr>
                <w:p w:rsidR="00DF68A3" w:rsidRPr="005B74FD" w:rsidRDefault="00DF68A3" w:rsidP="008E573A">
                  <w:pPr>
                    <w:tabs>
                      <w:tab w:val="left" w:pos="601"/>
                    </w:tabs>
                    <w:rPr>
                      <w:color w:val="FF0000"/>
                    </w:rPr>
                  </w:pPr>
                  <w:r>
                    <w:rPr>
                      <w:color w:val="FF0000"/>
                    </w:rPr>
                    <w:t>57.1</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proofErr w:type="spellStart"/>
                  <w:r w:rsidRPr="008F3D58">
                    <w:t>Р.литер</w:t>
                  </w:r>
                  <w:proofErr w:type="spellEnd"/>
                  <w:r w:rsidRPr="008F3D58">
                    <w:t>.</w:t>
                  </w:r>
                </w:p>
              </w:tc>
              <w:tc>
                <w:tcPr>
                  <w:tcW w:w="1276" w:type="dxa"/>
                  <w:shd w:val="clear" w:color="auto" w:fill="auto"/>
                </w:tcPr>
                <w:p w:rsidR="00DF68A3" w:rsidRPr="008F3D58" w:rsidRDefault="00DF68A3" w:rsidP="008E573A">
                  <w:r>
                    <w:t>48.2%</w:t>
                  </w:r>
                </w:p>
              </w:tc>
              <w:tc>
                <w:tcPr>
                  <w:tcW w:w="1275" w:type="dxa"/>
                  <w:shd w:val="clear" w:color="auto" w:fill="auto"/>
                </w:tcPr>
                <w:p w:rsidR="00DF68A3" w:rsidRPr="009A0643" w:rsidRDefault="00DF68A3" w:rsidP="008E573A">
                  <w:pPr>
                    <w:rPr>
                      <w:color w:val="FF0000"/>
                    </w:rPr>
                  </w:pPr>
                  <w:r w:rsidRPr="009A0643">
                    <w:rPr>
                      <w:color w:val="FF0000"/>
                    </w:rPr>
                    <w:t>46.4%</w:t>
                  </w:r>
                </w:p>
              </w:tc>
              <w:tc>
                <w:tcPr>
                  <w:tcW w:w="1290" w:type="dxa"/>
                  <w:shd w:val="clear" w:color="auto" w:fill="auto"/>
                </w:tcPr>
                <w:p w:rsidR="00DF68A3" w:rsidRPr="008F3D58" w:rsidRDefault="00DF68A3" w:rsidP="008E573A">
                  <w:r>
                    <w:t>53.5%</w:t>
                  </w:r>
                </w:p>
              </w:tc>
              <w:tc>
                <w:tcPr>
                  <w:tcW w:w="1275" w:type="dxa"/>
                  <w:shd w:val="clear" w:color="auto" w:fill="auto"/>
                </w:tcPr>
                <w:p w:rsidR="00DF68A3" w:rsidRPr="009A0643" w:rsidRDefault="00DF68A3" w:rsidP="008E573A">
                  <w:pPr>
                    <w:rPr>
                      <w:color w:val="FF0000"/>
                    </w:rPr>
                  </w:pPr>
                  <w:r w:rsidRPr="009A0643">
                    <w:rPr>
                      <w:color w:val="FF0000"/>
                    </w:rPr>
                    <w:t>50</w:t>
                  </w:r>
                </w:p>
              </w:tc>
              <w:tc>
                <w:tcPr>
                  <w:tcW w:w="1134" w:type="dxa"/>
                  <w:shd w:val="clear" w:color="auto" w:fill="auto"/>
                </w:tcPr>
                <w:p w:rsidR="00DF68A3" w:rsidRPr="005B74FD" w:rsidRDefault="00DF68A3" w:rsidP="008E573A">
                  <w:pPr>
                    <w:tabs>
                      <w:tab w:val="left" w:pos="601"/>
                    </w:tabs>
                    <w:rPr>
                      <w:color w:val="FF0000"/>
                    </w:rPr>
                  </w:pPr>
                  <w:r>
                    <w:rPr>
                      <w:color w:val="FF0000"/>
                    </w:rPr>
                    <w:t>46.4</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proofErr w:type="spellStart"/>
                  <w:r w:rsidRPr="008F3D58">
                    <w:t>Математ</w:t>
                  </w:r>
                  <w:proofErr w:type="spellEnd"/>
                  <w:r w:rsidRPr="008F3D58">
                    <w:t>.</w:t>
                  </w:r>
                </w:p>
              </w:tc>
              <w:tc>
                <w:tcPr>
                  <w:tcW w:w="1276" w:type="dxa"/>
                  <w:shd w:val="clear" w:color="auto" w:fill="auto"/>
                </w:tcPr>
                <w:p w:rsidR="00DF68A3" w:rsidRPr="008F3D58" w:rsidRDefault="00DF68A3" w:rsidP="008E573A">
                  <w:r>
                    <w:t>41.3%</w:t>
                  </w:r>
                </w:p>
              </w:tc>
              <w:tc>
                <w:tcPr>
                  <w:tcW w:w="1275" w:type="dxa"/>
                  <w:shd w:val="clear" w:color="auto" w:fill="auto"/>
                </w:tcPr>
                <w:p w:rsidR="00DF68A3" w:rsidRPr="009A0643" w:rsidRDefault="00DF68A3" w:rsidP="008E573A">
                  <w:pPr>
                    <w:rPr>
                      <w:color w:val="00B050"/>
                    </w:rPr>
                  </w:pPr>
                  <w:r w:rsidRPr="009A0643">
                    <w:rPr>
                      <w:color w:val="00B050"/>
                    </w:rPr>
                    <w:t>50%</w:t>
                  </w:r>
                </w:p>
              </w:tc>
              <w:tc>
                <w:tcPr>
                  <w:tcW w:w="1290" w:type="dxa"/>
                  <w:shd w:val="clear" w:color="auto" w:fill="auto"/>
                </w:tcPr>
                <w:p w:rsidR="00DF68A3" w:rsidRPr="00DF4A79" w:rsidRDefault="00DF68A3" w:rsidP="008E573A">
                  <w:pPr>
                    <w:rPr>
                      <w:color w:val="FF0000"/>
                    </w:rPr>
                  </w:pPr>
                  <w:r w:rsidRPr="00DF4A79">
                    <w:rPr>
                      <w:color w:val="FF0000"/>
                    </w:rPr>
                    <w:t>46.4</w:t>
                  </w:r>
                  <w:r>
                    <w:rPr>
                      <w:color w:val="FF0000"/>
                    </w:rPr>
                    <w:t>%</w:t>
                  </w:r>
                </w:p>
              </w:tc>
              <w:tc>
                <w:tcPr>
                  <w:tcW w:w="1275" w:type="dxa"/>
                  <w:shd w:val="clear" w:color="auto" w:fill="auto"/>
                </w:tcPr>
                <w:p w:rsidR="00DF68A3" w:rsidRPr="00B43E11" w:rsidRDefault="00DF68A3" w:rsidP="008E573A">
                  <w:r>
                    <w:t>50</w:t>
                  </w:r>
                </w:p>
              </w:tc>
              <w:tc>
                <w:tcPr>
                  <w:tcW w:w="1134" w:type="dxa"/>
                  <w:shd w:val="clear" w:color="auto" w:fill="auto"/>
                </w:tcPr>
                <w:p w:rsidR="00DF68A3" w:rsidRPr="00B43E11" w:rsidRDefault="00DF68A3" w:rsidP="008E573A">
                  <w:pPr>
                    <w:tabs>
                      <w:tab w:val="left" w:pos="601"/>
                    </w:tabs>
                  </w:pPr>
                  <w:r>
                    <w:t>46.4</w:t>
                  </w:r>
                </w:p>
              </w:tc>
              <w:tc>
                <w:tcPr>
                  <w:tcW w:w="851" w:type="dxa"/>
                  <w:shd w:val="clear" w:color="auto" w:fill="auto"/>
                </w:tcPr>
                <w:p w:rsidR="00DF68A3" w:rsidRPr="00B43E11" w:rsidRDefault="00DF68A3" w:rsidP="008E573A">
                  <w:pPr>
                    <w:tabs>
                      <w:tab w:val="left" w:pos="601"/>
                    </w:tabs>
                  </w:pPr>
                </w:p>
              </w:tc>
            </w:tr>
            <w:tr w:rsidR="00DF68A3" w:rsidRPr="00B43E11" w:rsidTr="008E573A">
              <w:tc>
                <w:tcPr>
                  <w:tcW w:w="1551" w:type="dxa"/>
                  <w:shd w:val="clear" w:color="auto" w:fill="auto"/>
                </w:tcPr>
                <w:p w:rsidR="00DF68A3" w:rsidRPr="008F3D58" w:rsidRDefault="00DF68A3" w:rsidP="008E573A">
                  <w:r w:rsidRPr="008F3D58">
                    <w:t xml:space="preserve">Геометрия </w:t>
                  </w:r>
                </w:p>
              </w:tc>
              <w:tc>
                <w:tcPr>
                  <w:tcW w:w="1276" w:type="dxa"/>
                  <w:shd w:val="clear" w:color="auto" w:fill="auto"/>
                </w:tcPr>
                <w:p w:rsidR="00DF68A3" w:rsidRPr="008F3D58" w:rsidRDefault="00DF68A3" w:rsidP="008E573A">
                  <w:r>
                    <w:t>37.9%</w:t>
                  </w:r>
                </w:p>
              </w:tc>
              <w:tc>
                <w:tcPr>
                  <w:tcW w:w="1275" w:type="dxa"/>
                  <w:shd w:val="clear" w:color="auto" w:fill="auto"/>
                </w:tcPr>
                <w:p w:rsidR="00DF68A3" w:rsidRPr="009A0643" w:rsidRDefault="00DF68A3" w:rsidP="008E573A">
                  <w:pPr>
                    <w:rPr>
                      <w:color w:val="00B050"/>
                    </w:rPr>
                  </w:pPr>
                  <w:r w:rsidRPr="009A0643">
                    <w:rPr>
                      <w:color w:val="00B050"/>
                    </w:rPr>
                    <w:t>42.8%</w:t>
                  </w:r>
                </w:p>
              </w:tc>
              <w:tc>
                <w:tcPr>
                  <w:tcW w:w="1290" w:type="dxa"/>
                  <w:shd w:val="clear" w:color="auto" w:fill="auto"/>
                </w:tcPr>
                <w:p w:rsidR="00DF68A3" w:rsidRPr="00DF4A79" w:rsidRDefault="00DF68A3" w:rsidP="008E573A">
                  <w:pPr>
                    <w:rPr>
                      <w:color w:val="FF0000"/>
                    </w:rPr>
                  </w:pPr>
                  <w:r w:rsidRPr="00DF4A79">
                    <w:rPr>
                      <w:color w:val="FF0000"/>
                    </w:rPr>
                    <w:t>39.2</w:t>
                  </w:r>
                  <w:r>
                    <w:rPr>
                      <w:color w:val="FF0000"/>
                    </w:rPr>
                    <w:t>%</w:t>
                  </w:r>
                </w:p>
              </w:tc>
              <w:tc>
                <w:tcPr>
                  <w:tcW w:w="1275" w:type="dxa"/>
                  <w:shd w:val="clear" w:color="auto" w:fill="auto"/>
                </w:tcPr>
                <w:p w:rsidR="00DF68A3" w:rsidRPr="009A0643" w:rsidRDefault="00DF68A3" w:rsidP="008E573A">
                  <w:pPr>
                    <w:rPr>
                      <w:color w:val="00B050"/>
                    </w:rPr>
                  </w:pPr>
                  <w:r w:rsidRPr="009A0643">
                    <w:rPr>
                      <w:color w:val="00B050"/>
                    </w:rPr>
                    <w:t>42.8</w:t>
                  </w:r>
                </w:p>
              </w:tc>
              <w:tc>
                <w:tcPr>
                  <w:tcW w:w="1134" w:type="dxa"/>
                  <w:shd w:val="clear" w:color="auto" w:fill="auto"/>
                </w:tcPr>
                <w:p w:rsidR="00DF68A3" w:rsidRPr="00B43E11" w:rsidRDefault="00DF68A3" w:rsidP="008E573A">
                  <w:pPr>
                    <w:tabs>
                      <w:tab w:val="left" w:pos="601"/>
                    </w:tabs>
                  </w:pPr>
                  <w:r>
                    <w:t>39.2</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r w:rsidRPr="008F3D58">
                    <w:t xml:space="preserve">Физика </w:t>
                  </w:r>
                </w:p>
              </w:tc>
              <w:tc>
                <w:tcPr>
                  <w:tcW w:w="1276" w:type="dxa"/>
                  <w:shd w:val="clear" w:color="auto" w:fill="auto"/>
                </w:tcPr>
                <w:p w:rsidR="00DF68A3" w:rsidRPr="008F3D58" w:rsidRDefault="00DF68A3" w:rsidP="008E573A">
                  <w:r>
                    <w:t>48.2%</w:t>
                  </w:r>
                </w:p>
              </w:tc>
              <w:tc>
                <w:tcPr>
                  <w:tcW w:w="1275" w:type="dxa"/>
                  <w:shd w:val="clear" w:color="auto" w:fill="auto"/>
                </w:tcPr>
                <w:p w:rsidR="00DF68A3" w:rsidRPr="009A0643" w:rsidRDefault="00DF68A3" w:rsidP="008E573A">
                  <w:pPr>
                    <w:rPr>
                      <w:color w:val="FF0000"/>
                    </w:rPr>
                  </w:pPr>
                  <w:r w:rsidRPr="009A0643">
                    <w:rPr>
                      <w:color w:val="FF0000"/>
                    </w:rPr>
                    <w:t>42.8%</w:t>
                  </w:r>
                </w:p>
              </w:tc>
              <w:tc>
                <w:tcPr>
                  <w:tcW w:w="1290" w:type="dxa"/>
                  <w:shd w:val="clear" w:color="auto" w:fill="auto"/>
                </w:tcPr>
                <w:p w:rsidR="00DF68A3" w:rsidRPr="008F3D58" w:rsidRDefault="00DF68A3" w:rsidP="008E573A">
                  <w:r>
                    <w:t>46.4%</w:t>
                  </w:r>
                </w:p>
              </w:tc>
              <w:tc>
                <w:tcPr>
                  <w:tcW w:w="1275" w:type="dxa"/>
                  <w:shd w:val="clear" w:color="auto" w:fill="auto"/>
                </w:tcPr>
                <w:p w:rsidR="00DF68A3" w:rsidRPr="009A0643" w:rsidRDefault="00DF68A3" w:rsidP="008E573A">
                  <w:pPr>
                    <w:rPr>
                      <w:color w:val="FF0000"/>
                    </w:rPr>
                  </w:pPr>
                  <w:r w:rsidRPr="009A0643">
                    <w:rPr>
                      <w:color w:val="FF0000"/>
                    </w:rPr>
                    <w:t>42.8</w:t>
                  </w:r>
                </w:p>
              </w:tc>
              <w:tc>
                <w:tcPr>
                  <w:tcW w:w="1134" w:type="dxa"/>
                  <w:shd w:val="clear" w:color="auto" w:fill="auto"/>
                </w:tcPr>
                <w:p w:rsidR="00DF68A3" w:rsidRPr="009A0643" w:rsidRDefault="00DF68A3" w:rsidP="008E573A">
                  <w:pPr>
                    <w:tabs>
                      <w:tab w:val="left" w:pos="601"/>
                    </w:tabs>
                    <w:rPr>
                      <w:color w:val="FF0000"/>
                    </w:rPr>
                  </w:pPr>
                  <w:r w:rsidRPr="009A0643">
                    <w:rPr>
                      <w:color w:val="FF0000"/>
                    </w:rPr>
                    <w:t>42.8</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proofErr w:type="spellStart"/>
                  <w:r>
                    <w:t>Англ</w:t>
                  </w:r>
                  <w:proofErr w:type="spellEnd"/>
                  <w:r>
                    <w:t>/</w:t>
                  </w:r>
                  <w:proofErr w:type="spellStart"/>
                  <w:r>
                    <w:t>яз</w:t>
                  </w:r>
                  <w:proofErr w:type="spellEnd"/>
                </w:p>
              </w:tc>
              <w:tc>
                <w:tcPr>
                  <w:tcW w:w="1276" w:type="dxa"/>
                  <w:shd w:val="clear" w:color="auto" w:fill="auto"/>
                </w:tcPr>
                <w:p w:rsidR="00DF68A3" w:rsidRPr="008F3D58" w:rsidRDefault="00DF68A3" w:rsidP="008E573A">
                  <w:r>
                    <w:t>55.1%</w:t>
                  </w:r>
                </w:p>
              </w:tc>
              <w:tc>
                <w:tcPr>
                  <w:tcW w:w="1275" w:type="dxa"/>
                  <w:shd w:val="clear" w:color="auto" w:fill="auto"/>
                </w:tcPr>
                <w:p w:rsidR="00DF68A3" w:rsidRPr="008F3D58" w:rsidRDefault="00DF68A3" w:rsidP="008E573A">
                  <w:r>
                    <w:t>57.1%</w:t>
                  </w:r>
                </w:p>
              </w:tc>
              <w:tc>
                <w:tcPr>
                  <w:tcW w:w="1290" w:type="dxa"/>
                  <w:shd w:val="clear" w:color="auto" w:fill="auto"/>
                </w:tcPr>
                <w:p w:rsidR="00DF68A3" w:rsidRPr="00DF4A79" w:rsidRDefault="00DF68A3" w:rsidP="008E573A">
                  <w:pPr>
                    <w:rPr>
                      <w:color w:val="FF0000"/>
                    </w:rPr>
                  </w:pPr>
                  <w:r w:rsidRPr="00DF4A79">
                    <w:rPr>
                      <w:color w:val="FF0000"/>
                    </w:rPr>
                    <w:t>53.5</w:t>
                  </w:r>
                  <w:r>
                    <w:rPr>
                      <w:color w:val="FF0000"/>
                    </w:rPr>
                    <w:t>%</w:t>
                  </w:r>
                </w:p>
              </w:tc>
              <w:tc>
                <w:tcPr>
                  <w:tcW w:w="1275" w:type="dxa"/>
                  <w:shd w:val="clear" w:color="auto" w:fill="auto"/>
                </w:tcPr>
                <w:p w:rsidR="00DF68A3" w:rsidRPr="009A0643" w:rsidRDefault="00DF68A3" w:rsidP="008E573A">
                  <w:pPr>
                    <w:rPr>
                      <w:color w:val="00B050"/>
                    </w:rPr>
                  </w:pPr>
                  <w:r w:rsidRPr="009A0643">
                    <w:rPr>
                      <w:color w:val="00B050"/>
                    </w:rPr>
                    <w:t>60.7</w:t>
                  </w:r>
                </w:p>
              </w:tc>
              <w:tc>
                <w:tcPr>
                  <w:tcW w:w="1134" w:type="dxa"/>
                  <w:shd w:val="clear" w:color="auto" w:fill="auto"/>
                </w:tcPr>
                <w:p w:rsidR="00DF68A3" w:rsidRPr="00B43E11" w:rsidRDefault="00DF68A3" w:rsidP="008E573A">
                  <w:pPr>
                    <w:tabs>
                      <w:tab w:val="left" w:pos="601"/>
                    </w:tabs>
                  </w:pPr>
                  <w:r>
                    <w:t>57.1</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proofErr w:type="spellStart"/>
                  <w:r>
                    <w:t>Информат</w:t>
                  </w:r>
                  <w:proofErr w:type="spellEnd"/>
                  <w:r>
                    <w:t>.</w:t>
                  </w:r>
                </w:p>
              </w:tc>
              <w:tc>
                <w:tcPr>
                  <w:tcW w:w="1276" w:type="dxa"/>
                  <w:shd w:val="clear" w:color="auto" w:fill="auto"/>
                </w:tcPr>
                <w:p w:rsidR="00DF68A3" w:rsidRPr="008F3D58" w:rsidRDefault="00DF68A3" w:rsidP="008E573A">
                  <w:r>
                    <w:t>58.6%</w:t>
                  </w:r>
                </w:p>
              </w:tc>
              <w:tc>
                <w:tcPr>
                  <w:tcW w:w="1275" w:type="dxa"/>
                  <w:shd w:val="clear" w:color="auto" w:fill="auto"/>
                </w:tcPr>
                <w:p w:rsidR="00DF68A3" w:rsidRPr="009A0643" w:rsidRDefault="00DF68A3" w:rsidP="008E573A">
                  <w:pPr>
                    <w:rPr>
                      <w:color w:val="FF0000"/>
                    </w:rPr>
                  </w:pPr>
                  <w:r w:rsidRPr="009A0643">
                    <w:rPr>
                      <w:color w:val="FF0000"/>
                    </w:rPr>
                    <w:t>46.4%</w:t>
                  </w:r>
                </w:p>
              </w:tc>
              <w:tc>
                <w:tcPr>
                  <w:tcW w:w="1290" w:type="dxa"/>
                  <w:shd w:val="clear" w:color="auto" w:fill="auto"/>
                </w:tcPr>
                <w:p w:rsidR="00DF68A3" w:rsidRPr="00DF4A79" w:rsidRDefault="00DF68A3" w:rsidP="008E573A">
                  <w:pPr>
                    <w:rPr>
                      <w:color w:val="FF0000"/>
                    </w:rPr>
                  </w:pPr>
                  <w:r w:rsidRPr="00DF4A79">
                    <w:rPr>
                      <w:color w:val="FF0000"/>
                    </w:rPr>
                    <w:t>39.2</w:t>
                  </w:r>
                  <w:r>
                    <w:rPr>
                      <w:color w:val="FF0000"/>
                    </w:rPr>
                    <w:t>%</w:t>
                  </w:r>
                </w:p>
              </w:tc>
              <w:tc>
                <w:tcPr>
                  <w:tcW w:w="1275" w:type="dxa"/>
                  <w:shd w:val="clear" w:color="auto" w:fill="auto"/>
                </w:tcPr>
                <w:p w:rsidR="00DF68A3" w:rsidRPr="009A0643" w:rsidRDefault="00DF68A3" w:rsidP="008E573A">
                  <w:pPr>
                    <w:rPr>
                      <w:color w:val="00B050"/>
                    </w:rPr>
                  </w:pPr>
                  <w:r w:rsidRPr="009A0643">
                    <w:rPr>
                      <w:color w:val="00B050"/>
                    </w:rPr>
                    <w:t>42.8</w:t>
                  </w:r>
                </w:p>
              </w:tc>
              <w:tc>
                <w:tcPr>
                  <w:tcW w:w="1134" w:type="dxa"/>
                  <w:shd w:val="clear" w:color="auto" w:fill="auto"/>
                </w:tcPr>
                <w:p w:rsidR="00DF68A3" w:rsidRPr="009A0643" w:rsidRDefault="00DF68A3" w:rsidP="008E573A">
                  <w:pPr>
                    <w:tabs>
                      <w:tab w:val="left" w:pos="601"/>
                    </w:tabs>
                    <w:rPr>
                      <w:color w:val="FF0000"/>
                    </w:rPr>
                  </w:pPr>
                  <w:r w:rsidRPr="009A0643">
                    <w:rPr>
                      <w:color w:val="FF0000"/>
                    </w:rPr>
                    <w:t>39.2</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r w:rsidRPr="008F3D58">
                    <w:t>биология</w:t>
                  </w:r>
                </w:p>
              </w:tc>
              <w:tc>
                <w:tcPr>
                  <w:tcW w:w="1276" w:type="dxa"/>
                  <w:shd w:val="clear" w:color="auto" w:fill="auto"/>
                </w:tcPr>
                <w:p w:rsidR="00DF68A3" w:rsidRPr="008F3D58" w:rsidRDefault="00DF68A3" w:rsidP="008E573A">
                  <w:r>
                    <w:t>51.7%</w:t>
                  </w:r>
                </w:p>
              </w:tc>
              <w:tc>
                <w:tcPr>
                  <w:tcW w:w="1275" w:type="dxa"/>
                  <w:shd w:val="clear" w:color="auto" w:fill="auto"/>
                </w:tcPr>
                <w:p w:rsidR="00DF68A3" w:rsidRPr="00611B36" w:rsidRDefault="00DF68A3" w:rsidP="008E573A">
                  <w:pPr>
                    <w:rPr>
                      <w:color w:val="00B050"/>
                    </w:rPr>
                  </w:pPr>
                  <w:r w:rsidRPr="00611B36">
                    <w:rPr>
                      <w:color w:val="00B050"/>
                    </w:rPr>
                    <w:t>60.7%</w:t>
                  </w:r>
                </w:p>
              </w:tc>
              <w:tc>
                <w:tcPr>
                  <w:tcW w:w="1290" w:type="dxa"/>
                  <w:shd w:val="clear" w:color="auto" w:fill="auto"/>
                </w:tcPr>
                <w:p w:rsidR="00DF68A3" w:rsidRPr="00611B36" w:rsidRDefault="00DF68A3" w:rsidP="008E573A">
                  <w:pPr>
                    <w:rPr>
                      <w:color w:val="00B050"/>
                    </w:rPr>
                  </w:pPr>
                  <w:r w:rsidRPr="00611B36">
                    <w:rPr>
                      <w:color w:val="00B050"/>
                    </w:rPr>
                    <w:t>60.7%</w:t>
                  </w:r>
                </w:p>
              </w:tc>
              <w:tc>
                <w:tcPr>
                  <w:tcW w:w="1275" w:type="dxa"/>
                  <w:shd w:val="clear" w:color="auto" w:fill="auto"/>
                </w:tcPr>
                <w:p w:rsidR="00DF68A3" w:rsidRPr="00611B36" w:rsidRDefault="00DF68A3" w:rsidP="008E573A">
                  <w:pPr>
                    <w:rPr>
                      <w:color w:val="00B050"/>
                    </w:rPr>
                  </w:pPr>
                  <w:r w:rsidRPr="00611B36">
                    <w:rPr>
                      <w:color w:val="00B050"/>
                    </w:rPr>
                    <w:t>71.4</w:t>
                  </w:r>
                </w:p>
              </w:tc>
              <w:tc>
                <w:tcPr>
                  <w:tcW w:w="1134" w:type="dxa"/>
                  <w:shd w:val="clear" w:color="auto" w:fill="auto"/>
                </w:tcPr>
                <w:p w:rsidR="00DF68A3" w:rsidRPr="00B43E11" w:rsidRDefault="00DF68A3" w:rsidP="008E573A">
                  <w:pPr>
                    <w:tabs>
                      <w:tab w:val="left" w:pos="601"/>
                    </w:tabs>
                  </w:pPr>
                  <w:r>
                    <w:t>60.7</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r w:rsidRPr="008F3D58">
                    <w:t>История КР</w:t>
                  </w:r>
                </w:p>
              </w:tc>
              <w:tc>
                <w:tcPr>
                  <w:tcW w:w="1276" w:type="dxa"/>
                  <w:shd w:val="clear" w:color="auto" w:fill="auto"/>
                </w:tcPr>
                <w:p w:rsidR="00DF68A3" w:rsidRPr="008F3D58" w:rsidRDefault="00DF68A3" w:rsidP="008E573A">
                  <w:r>
                    <w:t>41.3%</w:t>
                  </w:r>
                </w:p>
              </w:tc>
              <w:tc>
                <w:tcPr>
                  <w:tcW w:w="1275" w:type="dxa"/>
                  <w:shd w:val="clear" w:color="auto" w:fill="auto"/>
                </w:tcPr>
                <w:p w:rsidR="00DF68A3" w:rsidRPr="00611B36" w:rsidRDefault="00DF68A3" w:rsidP="008E573A">
                  <w:pPr>
                    <w:rPr>
                      <w:color w:val="00B050"/>
                    </w:rPr>
                  </w:pPr>
                  <w:r w:rsidRPr="00611B36">
                    <w:rPr>
                      <w:color w:val="00B050"/>
                    </w:rPr>
                    <w:t>42.8%</w:t>
                  </w:r>
                </w:p>
              </w:tc>
              <w:tc>
                <w:tcPr>
                  <w:tcW w:w="1290" w:type="dxa"/>
                  <w:shd w:val="clear" w:color="auto" w:fill="auto"/>
                </w:tcPr>
                <w:p w:rsidR="00DF68A3" w:rsidRPr="00611B36" w:rsidRDefault="00DF68A3" w:rsidP="008E573A">
                  <w:pPr>
                    <w:rPr>
                      <w:color w:val="00B050"/>
                    </w:rPr>
                  </w:pPr>
                  <w:r w:rsidRPr="00611B36">
                    <w:rPr>
                      <w:color w:val="00B050"/>
                    </w:rPr>
                    <w:t>42.8%</w:t>
                  </w:r>
                </w:p>
              </w:tc>
              <w:tc>
                <w:tcPr>
                  <w:tcW w:w="1275" w:type="dxa"/>
                  <w:shd w:val="clear" w:color="auto" w:fill="auto"/>
                </w:tcPr>
                <w:p w:rsidR="00DF68A3" w:rsidRPr="00611B36" w:rsidRDefault="00DF68A3" w:rsidP="008E573A">
                  <w:pPr>
                    <w:rPr>
                      <w:color w:val="00B050"/>
                    </w:rPr>
                  </w:pPr>
                  <w:r w:rsidRPr="00611B36">
                    <w:rPr>
                      <w:color w:val="00B050"/>
                    </w:rPr>
                    <w:t>57.1</w:t>
                  </w:r>
                </w:p>
              </w:tc>
              <w:tc>
                <w:tcPr>
                  <w:tcW w:w="1134" w:type="dxa"/>
                  <w:shd w:val="clear" w:color="auto" w:fill="auto"/>
                </w:tcPr>
                <w:p w:rsidR="00DF68A3" w:rsidRPr="00B43E11" w:rsidRDefault="00DF68A3" w:rsidP="008E573A">
                  <w:pPr>
                    <w:tabs>
                      <w:tab w:val="left" w:pos="601"/>
                    </w:tabs>
                  </w:pPr>
                  <w:r>
                    <w:t>42.8</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proofErr w:type="spellStart"/>
                  <w:r>
                    <w:t>Миров.</w:t>
                  </w:r>
                  <w:r w:rsidRPr="008F3D58">
                    <w:t>истор</w:t>
                  </w:r>
                  <w:proofErr w:type="spellEnd"/>
                </w:p>
              </w:tc>
              <w:tc>
                <w:tcPr>
                  <w:tcW w:w="1276" w:type="dxa"/>
                  <w:shd w:val="clear" w:color="auto" w:fill="auto"/>
                </w:tcPr>
                <w:p w:rsidR="00DF68A3" w:rsidRPr="008F3D58" w:rsidRDefault="00DF68A3" w:rsidP="008E573A">
                  <w:r>
                    <w:t>44.8%</w:t>
                  </w:r>
                </w:p>
              </w:tc>
              <w:tc>
                <w:tcPr>
                  <w:tcW w:w="1275" w:type="dxa"/>
                  <w:shd w:val="clear" w:color="auto" w:fill="auto"/>
                </w:tcPr>
                <w:p w:rsidR="00DF68A3" w:rsidRPr="008F3D58" w:rsidRDefault="00DF68A3" w:rsidP="008E573A">
                  <w:r>
                    <w:t>46.4%</w:t>
                  </w:r>
                </w:p>
              </w:tc>
              <w:tc>
                <w:tcPr>
                  <w:tcW w:w="1290" w:type="dxa"/>
                  <w:shd w:val="clear" w:color="auto" w:fill="auto"/>
                </w:tcPr>
                <w:p w:rsidR="00DF68A3" w:rsidRPr="008F3D58" w:rsidRDefault="00DF68A3" w:rsidP="008E573A">
                  <w:r>
                    <w:t>46.4%</w:t>
                  </w:r>
                </w:p>
              </w:tc>
              <w:tc>
                <w:tcPr>
                  <w:tcW w:w="1275" w:type="dxa"/>
                  <w:shd w:val="clear" w:color="auto" w:fill="auto"/>
                </w:tcPr>
                <w:p w:rsidR="00DF68A3" w:rsidRPr="00B43E11" w:rsidRDefault="00DF68A3" w:rsidP="008E573A">
                  <w:r>
                    <w:t>46.4</w:t>
                  </w:r>
                </w:p>
              </w:tc>
              <w:tc>
                <w:tcPr>
                  <w:tcW w:w="1134" w:type="dxa"/>
                  <w:shd w:val="clear" w:color="auto" w:fill="auto"/>
                </w:tcPr>
                <w:p w:rsidR="00DF68A3" w:rsidRPr="00611B36" w:rsidRDefault="00DF68A3" w:rsidP="008E573A">
                  <w:pPr>
                    <w:tabs>
                      <w:tab w:val="left" w:pos="601"/>
                    </w:tabs>
                    <w:rPr>
                      <w:color w:val="00B050"/>
                    </w:rPr>
                  </w:pPr>
                  <w:r w:rsidRPr="00611B36">
                    <w:rPr>
                      <w:color w:val="00B050"/>
                    </w:rPr>
                    <w:t>50</w:t>
                  </w:r>
                </w:p>
              </w:tc>
              <w:tc>
                <w:tcPr>
                  <w:tcW w:w="851" w:type="dxa"/>
                  <w:shd w:val="clear" w:color="auto" w:fill="auto"/>
                </w:tcPr>
                <w:p w:rsidR="00DF68A3" w:rsidRPr="00B43E11" w:rsidRDefault="00DF68A3" w:rsidP="008E573A">
                  <w:pPr>
                    <w:tabs>
                      <w:tab w:val="left" w:pos="601"/>
                    </w:tabs>
                  </w:pPr>
                </w:p>
              </w:tc>
            </w:tr>
            <w:tr w:rsidR="00DF68A3" w:rsidRPr="00B43E11" w:rsidTr="008E573A">
              <w:tc>
                <w:tcPr>
                  <w:tcW w:w="1551" w:type="dxa"/>
                  <w:shd w:val="clear" w:color="auto" w:fill="auto"/>
                </w:tcPr>
                <w:p w:rsidR="00DF68A3" w:rsidRPr="008F3D58" w:rsidRDefault="00DF68A3" w:rsidP="008E573A">
                  <w:r w:rsidRPr="008F3D58">
                    <w:t>география</w:t>
                  </w:r>
                </w:p>
              </w:tc>
              <w:tc>
                <w:tcPr>
                  <w:tcW w:w="1276" w:type="dxa"/>
                  <w:shd w:val="clear" w:color="auto" w:fill="auto"/>
                </w:tcPr>
                <w:p w:rsidR="00DF68A3" w:rsidRPr="008F3D58" w:rsidRDefault="00DF68A3" w:rsidP="008E573A">
                  <w:r>
                    <w:t>48.2%</w:t>
                  </w:r>
                </w:p>
              </w:tc>
              <w:tc>
                <w:tcPr>
                  <w:tcW w:w="1275" w:type="dxa"/>
                  <w:shd w:val="clear" w:color="auto" w:fill="auto"/>
                </w:tcPr>
                <w:p w:rsidR="00DF68A3" w:rsidRPr="00611B36" w:rsidRDefault="00DF68A3" w:rsidP="008E573A">
                  <w:pPr>
                    <w:rPr>
                      <w:color w:val="00B050"/>
                    </w:rPr>
                  </w:pPr>
                  <w:r w:rsidRPr="00611B36">
                    <w:rPr>
                      <w:color w:val="00B050"/>
                    </w:rPr>
                    <w:t>53.5%</w:t>
                  </w:r>
                </w:p>
              </w:tc>
              <w:tc>
                <w:tcPr>
                  <w:tcW w:w="1290" w:type="dxa"/>
                  <w:shd w:val="clear" w:color="auto" w:fill="auto"/>
                </w:tcPr>
                <w:p w:rsidR="00DF68A3" w:rsidRPr="008F3D58" w:rsidRDefault="00DF68A3" w:rsidP="008E573A">
                  <w:r>
                    <w:t>53.5%</w:t>
                  </w:r>
                </w:p>
              </w:tc>
              <w:tc>
                <w:tcPr>
                  <w:tcW w:w="1275" w:type="dxa"/>
                  <w:shd w:val="clear" w:color="auto" w:fill="auto"/>
                </w:tcPr>
                <w:p w:rsidR="00DF68A3" w:rsidRPr="00B43E11" w:rsidRDefault="00DF68A3" w:rsidP="008E573A">
                  <w:r>
                    <w:t>53.5</w:t>
                  </w:r>
                </w:p>
              </w:tc>
              <w:tc>
                <w:tcPr>
                  <w:tcW w:w="1134" w:type="dxa"/>
                  <w:shd w:val="clear" w:color="auto" w:fill="auto"/>
                </w:tcPr>
                <w:p w:rsidR="00DF68A3" w:rsidRPr="005B74FD" w:rsidRDefault="00DF68A3" w:rsidP="008E573A">
                  <w:pPr>
                    <w:tabs>
                      <w:tab w:val="left" w:pos="601"/>
                    </w:tabs>
                    <w:rPr>
                      <w:color w:val="00B050"/>
                    </w:rPr>
                  </w:pPr>
                  <w:r>
                    <w:rPr>
                      <w:color w:val="00B050"/>
                    </w:rPr>
                    <w:t>53.5</w:t>
                  </w:r>
                </w:p>
              </w:tc>
              <w:tc>
                <w:tcPr>
                  <w:tcW w:w="851" w:type="dxa"/>
                  <w:shd w:val="clear" w:color="auto" w:fill="auto"/>
                </w:tcPr>
                <w:p w:rsidR="00DF68A3" w:rsidRPr="00B43E11" w:rsidRDefault="00012287" w:rsidP="008E573A">
                  <w:pPr>
                    <w:tabs>
                      <w:tab w:val="left" w:pos="601"/>
                    </w:tabs>
                  </w:pPr>
                  <w:r>
                    <w:t>=</w:t>
                  </w:r>
                </w:p>
              </w:tc>
            </w:tr>
            <w:tr w:rsidR="00DF68A3" w:rsidRPr="00B43E11" w:rsidTr="008E573A">
              <w:tc>
                <w:tcPr>
                  <w:tcW w:w="1551" w:type="dxa"/>
                  <w:shd w:val="clear" w:color="auto" w:fill="auto"/>
                </w:tcPr>
                <w:p w:rsidR="00DF68A3" w:rsidRPr="008F3D58" w:rsidRDefault="00DF68A3" w:rsidP="008E573A">
                  <w:r>
                    <w:t>химия</w:t>
                  </w:r>
                </w:p>
              </w:tc>
              <w:tc>
                <w:tcPr>
                  <w:tcW w:w="1276" w:type="dxa"/>
                  <w:shd w:val="clear" w:color="auto" w:fill="auto"/>
                </w:tcPr>
                <w:p w:rsidR="00DF68A3" w:rsidRPr="008F3D58" w:rsidRDefault="00DF68A3" w:rsidP="008E573A">
                  <w:r>
                    <w:t>68.9%</w:t>
                  </w:r>
                </w:p>
              </w:tc>
              <w:tc>
                <w:tcPr>
                  <w:tcW w:w="1275" w:type="dxa"/>
                  <w:shd w:val="clear" w:color="auto" w:fill="auto"/>
                </w:tcPr>
                <w:p w:rsidR="00DF68A3" w:rsidRPr="008F3D58" w:rsidRDefault="00DF68A3" w:rsidP="008E573A">
                  <w:r>
                    <w:t>60.7%</w:t>
                  </w:r>
                </w:p>
              </w:tc>
              <w:tc>
                <w:tcPr>
                  <w:tcW w:w="1290" w:type="dxa"/>
                  <w:shd w:val="clear" w:color="auto" w:fill="auto"/>
                </w:tcPr>
                <w:p w:rsidR="00DF68A3" w:rsidRPr="008F3D58" w:rsidRDefault="00DF68A3" w:rsidP="008E573A">
                  <w:r>
                    <w:t>60.7%</w:t>
                  </w:r>
                </w:p>
              </w:tc>
              <w:tc>
                <w:tcPr>
                  <w:tcW w:w="1275" w:type="dxa"/>
                  <w:shd w:val="clear" w:color="auto" w:fill="auto"/>
                </w:tcPr>
                <w:p w:rsidR="00DF68A3" w:rsidRPr="00611B36" w:rsidRDefault="00DF68A3" w:rsidP="008E573A">
                  <w:pPr>
                    <w:rPr>
                      <w:color w:val="00B050"/>
                    </w:rPr>
                  </w:pPr>
                  <w:r w:rsidRPr="00611B36">
                    <w:rPr>
                      <w:color w:val="00B050"/>
                    </w:rPr>
                    <w:t>75</w:t>
                  </w:r>
                </w:p>
              </w:tc>
              <w:tc>
                <w:tcPr>
                  <w:tcW w:w="1134" w:type="dxa"/>
                  <w:shd w:val="clear" w:color="auto" w:fill="auto"/>
                </w:tcPr>
                <w:p w:rsidR="00DF68A3" w:rsidRPr="005B74FD" w:rsidRDefault="00DF68A3" w:rsidP="008E573A">
                  <w:pPr>
                    <w:tabs>
                      <w:tab w:val="left" w:pos="601"/>
                    </w:tabs>
                    <w:rPr>
                      <w:color w:val="00B050"/>
                    </w:rPr>
                  </w:pPr>
                  <w:r>
                    <w:rPr>
                      <w:color w:val="00B050"/>
                    </w:rPr>
                    <w:t>60.7</w:t>
                  </w:r>
                </w:p>
              </w:tc>
              <w:tc>
                <w:tcPr>
                  <w:tcW w:w="851" w:type="dxa"/>
                  <w:shd w:val="clear" w:color="auto" w:fill="auto"/>
                </w:tcPr>
                <w:p w:rsidR="00DF68A3" w:rsidRPr="00B43E11" w:rsidRDefault="00DF68A3" w:rsidP="008E573A">
                  <w:pPr>
                    <w:tabs>
                      <w:tab w:val="left" w:pos="601"/>
                    </w:tabs>
                  </w:pPr>
                </w:p>
              </w:tc>
            </w:tr>
            <w:tr w:rsidR="00DF68A3" w:rsidRPr="00B43E11" w:rsidTr="008E573A">
              <w:tc>
                <w:tcPr>
                  <w:tcW w:w="1551" w:type="dxa"/>
                  <w:shd w:val="clear" w:color="auto" w:fill="auto"/>
                </w:tcPr>
                <w:p w:rsidR="00DF68A3" w:rsidRPr="008F3D58" w:rsidRDefault="00DF68A3" w:rsidP="008E573A">
                  <w:r>
                    <w:t>технология</w:t>
                  </w:r>
                </w:p>
              </w:tc>
              <w:tc>
                <w:tcPr>
                  <w:tcW w:w="1276" w:type="dxa"/>
                  <w:shd w:val="clear" w:color="auto" w:fill="auto"/>
                </w:tcPr>
                <w:p w:rsidR="00DF68A3" w:rsidRPr="008F3D58" w:rsidRDefault="00DF68A3" w:rsidP="008E573A">
                  <w:r>
                    <w:t>79.3%</w:t>
                  </w:r>
                </w:p>
              </w:tc>
              <w:tc>
                <w:tcPr>
                  <w:tcW w:w="1275" w:type="dxa"/>
                  <w:shd w:val="clear" w:color="auto" w:fill="auto"/>
                </w:tcPr>
                <w:p w:rsidR="00DF68A3" w:rsidRPr="008F3D58" w:rsidRDefault="00DF68A3" w:rsidP="008E573A">
                  <w:r>
                    <w:t>78.5%</w:t>
                  </w:r>
                </w:p>
              </w:tc>
              <w:tc>
                <w:tcPr>
                  <w:tcW w:w="1290" w:type="dxa"/>
                  <w:shd w:val="clear" w:color="auto" w:fill="auto"/>
                </w:tcPr>
                <w:p w:rsidR="00DF68A3" w:rsidRPr="008F3D58" w:rsidRDefault="00DF68A3" w:rsidP="008E573A">
                  <w:r>
                    <w:t>50%</w:t>
                  </w:r>
                </w:p>
              </w:tc>
              <w:tc>
                <w:tcPr>
                  <w:tcW w:w="1275" w:type="dxa"/>
                  <w:shd w:val="clear" w:color="auto" w:fill="auto"/>
                </w:tcPr>
                <w:p w:rsidR="00DF68A3" w:rsidRPr="00B43E11" w:rsidRDefault="00DF68A3" w:rsidP="008E573A">
                  <w:r>
                    <w:t>46.4</w:t>
                  </w:r>
                </w:p>
              </w:tc>
              <w:tc>
                <w:tcPr>
                  <w:tcW w:w="1134" w:type="dxa"/>
                  <w:shd w:val="clear" w:color="auto" w:fill="auto"/>
                </w:tcPr>
                <w:p w:rsidR="00DF68A3" w:rsidRPr="00B43E11" w:rsidRDefault="00DF68A3" w:rsidP="008E573A">
                  <w:pPr>
                    <w:tabs>
                      <w:tab w:val="left" w:pos="601"/>
                    </w:tabs>
                  </w:pPr>
                  <w:r>
                    <w:t>46.4</w:t>
                  </w:r>
                </w:p>
              </w:tc>
              <w:tc>
                <w:tcPr>
                  <w:tcW w:w="851" w:type="dxa"/>
                  <w:shd w:val="clear" w:color="auto" w:fill="auto"/>
                </w:tcPr>
                <w:p w:rsidR="00DF68A3" w:rsidRPr="00B43E11" w:rsidRDefault="00DF68A3" w:rsidP="008E573A">
                  <w:pPr>
                    <w:tabs>
                      <w:tab w:val="left" w:pos="601"/>
                    </w:tabs>
                  </w:pPr>
                </w:p>
              </w:tc>
            </w:tr>
          </w:tbl>
          <w:p w:rsidR="00DF68A3" w:rsidRPr="00B43E11" w:rsidRDefault="00DF68A3" w:rsidP="008E573A"/>
        </w:tc>
        <w:tc>
          <w:tcPr>
            <w:tcW w:w="20" w:type="dxa"/>
            <w:tcBorders>
              <w:top w:val="nil"/>
              <w:left w:val="nil"/>
              <w:bottom w:val="nil"/>
              <w:right w:val="nil"/>
            </w:tcBorders>
            <w:hideMark/>
          </w:tcPr>
          <w:p w:rsidR="00DF68A3" w:rsidRPr="00B43E11" w:rsidRDefault="00DF68A3" w:rsidP="008E573A">
            <w:pPr>
              <w:jc w:val="center"/>
            </w:pPr>
          </w:p>
        </w:tc>
        <w:tc>
          <w:tcPr>
            <w:tcW w:w="30" w:type="dxa"/>
            <w:tcBorders>
              <w:top w:val="nil"/>
              <w:left w:val="nil"/>
              <w:bottom w:val="nil"/>
              <w:right w:val="nil"/>
            </w:tcBorders>
            <w:hideMark/>
          </w:tcPr>
          <w:p w:rsidR="00DF68A3" w:rsidRPr="00B43E11" w:rsidRDefault="00DF68A3" w:rsidP="008E573A"/>
        </w:tc>
        <w:tc>
          <w:tcPr>
            <w:tcW w:w="70" w:type="dxa"/>
            <w:tcBorders>
              <w:top w:val="nil"/>
              <w:left w:val="nil"/>
              <w:bottom w:val="nil"/>
              <w:right w:val="nil"/>
            </w:tcBorders>
            <w:hideMark/>
          </w:tcPr>
          <w:p w:rsidR="00DF68A3" w:rsidRPr="00B43E11" w:rsidRDefault="00DF68A3" w:rsidP="008E573A">
            <w:pPr>
              <w:jc w:val="center"/>
            </w:pPr>
          </w:p>
        </w:tc>
      </w:tr>
    </w:tbl>
    <w:p w:rsidR="00DF68A3" w:rsidRPr="002C5A08" w:rsidRDefault="00B64AF8" w:rsidP="00DF68A3">
      <w:pPr>
        <w:ind w:left="360"/>
      </w:pPr>
      <w:r>
        <w:t xml:space="preserve">Результаты стабильны по предметам. </w:t>
      </w:r>
      <w:r w:rsidR="00DF68A3">
        <w:t xml:space="preserve">Это единственный класс по о/ш, где показатели </w:t>
      </w:r>
      <w:r w:rsidR="00E40E3B">
        <w:t xml:space="preserve">не снизились ниже </w:t>
      </w:r>
      <w:r w:rsidR="00DF68A3">
        <w:t>36%, что не замечается ни в одном классе.</w:t>
      </w:r>
      <w:r>
        <w:t xml:space="preserve"> Класс </w:t>
      </w:r>
      <w:proofErr w:type="spellStart"/>
      <w:r>
        <w:t>предвыпускной</w:t>
      </w:r>
      <w:proofErr w:type="spellEnd"/>
      <w:r>
        <w:t xml:space="preserve">, учителям следует продолжить работу по сохранению КЗ. </w:t>
      </w:r>
    </w:p>
    <w:p w:rsidR="00DF68A3" w:rsidRDefault="00DF68A3" w:rsidP="00DF68A3">
      <w:pPr>
        <w:pStyle w:val="af"/>
        <w:rPr>
          <w:b/>
        </w:rPr>
      </w:pPr>
    </w:p>
    <w:p w:rsidR="00DF68A3" w:rsidRPr="00BE467C" w:rsidRDefault="00DF68A3" w:rsidP="00012287">
      <w:pPr>
        <w:pStyle w:val="af"/>
        <w:rPr>
          <w:b/>
        </w:rPr>
      </w:pPr>
      <w:r w:rsidRPr="004C126B">
        <w:rPr>
          <w:b/>
        </w:rPr>
        <w:lastRenderedPageBreak/>
        <w:t>Уровень</w:t>
      </w:r>
      <w:r>
        <w:rPr>
          <w:b/>
        </w:rPr>
        <w:t xml:space="preserve"> </w:t>
      </w:r>
      <w:proofErr w:type="spellStart"/>
      <w:r>
        <w:rPr>
          <w:b/>
        </w:rPr>
        <w:t>обученности</w:t>
      </w:r>
      <w:proofErr w:type="spellEnd"/>
      <w:r>
        <w:rPr>
          <w:b/>
        </w:rPr>
        <w:t xml:space="preserve"> и качества знаний 9</w:t>
      </w:r>
      <w:r w:rsidRPr="004C126B">
        <w:rPr>
          <w:b/>
        </w:rPr>
        <w:t xml:space="preserve">-А класса </w:t>
      </w:r>
    </w:p>
    <w:p w:rsidR="00DF68A3" w:rsidRDefault="00DF68A3" w:rsidP="00DF68A3">
      <w:r>
        <w:t xml:space="preserve"> </w:t>
      </w:r>
      <w:proofErr w:type="gramStart"/>
      <w:r>
        <w:t>классный</w:t>
      </w:r>
      <w:proofErr w:type="gramEnd"/>
      <w:r>
        <w:t xml:space="preserve"> руководитель  </w:t>
      </w:r>
      <w:proofErr w:type="spellStart"/>
      <w:r>
        <w:t>Тороева</w:t>
      </w:r>
      <w:proofErr w:type="spellEnd"/>
      <w:r>
        <w:t xml:space="preserve"> Т.П.- три года  к/руководства. </w:t>
      </w:r>
    </w:p>
    <w:p w:rsidR="00DF68A3" w:rsidRDefault="00DF68A3" w:rsidP="00DF68A3">
      <w:pPr>
        <w:rPr>
          <w:bCs/>
        </w:rPr>
      </w:pPr>
      <w:proofErr w:type="gramStart"/>
      <w:r>
        <w:rPr>
          <w:bCs/>
        </w:rPr>
        <w:t>На  начало</w:t>
      </w:r>
      <w:proofErr w:type="gramEnd"/>
      <w:r>
        <w:rPr>
          <w:bCs/>
        </w:rPr>
        <w:t xml:space="preserve"> у.г.-36, на конец у. г. -35 учащихся. Как мы знаем это 2 класса -7А и Б, которые были объединены в начале </w:t>
      </w:r>
      <w:proofErr w:type="spellStart"/>
      <w:r>
        <w:rPr>
          <w:bCs/>
        </w:rPr>
        <w:t>пр</w:t>
      </w:r>
      <w:proofErr w:type="spellEnd"/>
      <w:r>
        <w:rPr>
          <w:bCs/>
        </w:rPr>
        <w:t>/</w:t>
      </w:r>
      <w:proofErr w:type="spellStart"/>
      <w:r>
        <w:rPr>
          <w:bCs/>
        </w:rPr>
        <w:t>у.г</w:t>
      </w:r>
      <w:proofErr w:type="spellEnd"/>
      <w:r>
        <w:rPr>
          <w:bCs/>
        </w:rPr>
        <w:t xml:space="preserve">. из-за малой численности в классах.  За </w:t>
      </w:r>
      <w:proofErr w:type="spellStart"/>
      <w:r>
        <w:rPr>
          <w:bCs/>
        </w:rPr>
        <w:t>у.г</w:t>
      </w:r>
      <w:proofErr w:type="spellEnd"/>
      <w:r>
        <w:rPr>
          <w:bCs/>
        </w:rPr>
        <w:t xml:space="preserve">. выбыл 1 троечник, Учебный год завершила отличница </w:t>
      </w:r>
      <w:proofErr w:type="spellStart"/>
      <w:r>
        <w:rPr>
          <w:bCs/>
        </w:rPr>
        <w:t>Аманатова</w:t>
      </w:r>
      <w:proofErr w:type="spellEnd"/>
      <w:r>
        <w:rPr>
          <w:bCs/>
        </w:rPr>
        <w:t xml:space="preserve"> Д., </w:t>
      </w:r>
      <w:proofErr w:type="gramStart"/>
      <w:r>
        <w:rPr>
          <w:bCs/>
        </w:rPr>
        <w:t xml:space="preserve">а  </w:t>
      </w:r>
      <w:proofErr w:type="spellStart"/>
      <w:r>
        <w:rPr>
          <w:bCs/>
        </w:rPr>
        <w:t>Жолдошева</w:t>
      </w:r>
      <w:proofErr w:type="spellEnd"/>
      <w:proofErr w:type="gramEnd"/>
      <w:r>
        <w:rPr>
          <w:bCs/>
        </w:rPr>
        <w:t xml:space="preserve"> А. с </w:t>
      </w:r>
      <w:proofErr w:type="spellStart"/>
      <w:r>
        <w:rPr>
          <w:bCs/>
        </w:rPr>
        <w:t>ед</w:t>
      </w:r>
      <w:proofErr w:type="spellEnd"/>
      <w:r>
        <w:rPr>
          <w:bCs/>
        </w:rPr>
        <w:t xml:space="preserve"> «4» по геометрии и 10 ударников, резерв класса: </w:t>
      </w:r>
      <w:proofErr w:type="spellStart"/>
      <w:r>
        <w:rPr>
          <w:bCs/>
        </w:rPr>
        <w:t>Талантбек</w:t>
      </w:r>
      <w:proofErr w:type="spellEnd"/>
      <w:r>
        <w:rPr>
          <w:bCs/>
        </w:rPr>
        <w:t xml:space="preserve"> </w:t>
      </w:r>
      <w:proofErr w:type="spellStart"/>
      <w:r>
        <w:rPr>
          <w:bCs/>
        </w:rPr>
        <w:t>у.А</w:t>
      </w:r>
      <w:proofErr w:type="spellEnd"/>
      <w:r>
        <w:rPr>
          <w:bCs/>
        </w:rPr>
        <w:t xml:space="preserve">. по истории и </w:t>
      </w:r>
      <w:proofErr w:type="spellStart"/>
      <w:r>
        <w:rPr>
          <w:bCs/>
        </w:rPr>
        <w:t>англ</w:t>
      </w:r>
      <w:proofErr w:type="spellEnd"/>
      <w:r>
        <w:rPr>
          <w:bCs/>
        </w:rPr>
        <w:t xml:space="preserve">/яз. «3».  Итого КЗ класса составило 31.4%, успеваемость 100%. По итогам 4-четверти 28.5%- у </w:t>
      </w:r>
      <w:proofErr w:type="spellStart"/>
      <w:r>
        <w:rPr>
          <w:bCs/>
        </w:rPr>
        <w:t>Русланбек</w:t>
      </w:r>
      <w:proofErr w:type="spellEnd"/>
      <w:r>
        <w:rPr>
          <w:bCs/>
        </w:rPr>
        <w:t xml:space="preserve"> </w:t>
      </w:r>
      <w:proofErr w:type="spellStart"/>
      <w:r>
        <w:rPr>
          <w:bCs/>
        </w:rPr>
        <w:t>к.Т</w:t>
      </w:r>
      <w:proofErr w:type="spellEnd"/>
      <w:r>
        <w:rPr>
          <w:bCs/>
        </w:rPr>
        <w:t xml:space="preserve">. </w:t>
      </w:r>
      <w:proofErr w:type="spellStart"/>
      <w:r>
        <w:rPr>
          <w:bCs/>
        </w:rPr>
        <w:t>ед</w:t>
      </w:r>
      <w:proofErr w:type="spellEnd"/>
      <w:r>
        <w:rPr>
          <w:bCs/>
        </w:rPr>
        <w:t xml:space="preserve"> «3» по информатике, учитель Ибраимова А.А. </w:t>
      </w:r>
    </w:p>
    <w:p w:rsidR="00DF68A3" w:rsidRDefault="00DF68A3" w:rsidP="00DF68A3">
      <w:pPr>
        <w:rPr>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 КЗ</w:t>
            </w:r>
          </w:p>
        </w:tc>
        <w:tc>
          <w:tcPr>
            <w:tcW w:w="1134" w:type="dxa"/>
            <w:tcBorders>
              <w:left w:val="single" w:sz="4" w:space="0" w:color="auto"/>
            </w:tcBorders>
            <w:shd w:val="clear" w:color="auto" w:fill="auto"/>
          </w:tcPr>
          <w:p w:rsidR="00DF68A3" w:rsidRPr="00EA4AB3" w:rsidRDefault="00DF68A3" w:rsidP="008E573A">
            <w:pPr>
              <w:jc w:val="center"/>
            </w:pPr>
            <w:r>
              <w:t>% успев</w:t>
            </w:r>
          </w:p>
        </w:tc>
        <w:tc>
          <w:tcPr>
            <w:tcW w:w="708" w:type="dxa"/>
            <w:tcBorders>
              <w:left w:val="single" w:sz="4" w:space="0" w:color="auto"/>
            </w:tcBorders>
            <w:shd w:val="clear" w:color="auto" w:fill="auto"/>
          </w:tcPr>
          <w:p w:rsidR="00DF68A3" w:rsidRDefault="00DF68A3" w:rsidP="008E573A">
            <w:pPr>
              <w:jc w:val="center"/>
            </w:pPr>
            <w:r>
              <w:t>«2»</w:t>
            </w:r>
          </w:p>
        </w:tc>
        <w:tc>
          <w:tcPr>
            <w:tcW w:w="1701" w:type="dxa"/>
            <w:tcBorders>
              <w:left w:val="single" w:sz="4" w:space="0" w:color="auto"/>
            </w:tcBorders>
            <w:shd w:val="clear" w:color="auto" w:fill="auto"/>
          </w:tcPr>
          <w:p w:rsidR="00DF68A3" w:rsidRDefault="00DF68A3" w:rsidP="008E573A">
            <w:pPr>
              <w:ind w:right="460"/>
            </w:pPr>
            <w:r>
              <w:t>Динамика</w:t>
            </w:r>
          </w:p>
        </w:tc>
      </w:tr>
      <w:tr w:rsidR="00DF68A3" w:rsidRPr="00EA4AB3" w:rsidTr="008E573A">
        <w:tc>
          <w:tcPr>
            <w:tcW w:w="1369" w:type="dxa"/>
            <w:tcBorders>
              <w:right w:val="single" w:sz="4" w:space="0" w:color="auto"/>
            </w:tcBorders>
            <w:shd w:val="clear" w:color="auto" w:fill="auto"/>
          </w:tcPr>
          <w:p w:rsidR="00DF68A3" w:rsidRPr="00EA4AB3" w:rsidRDefault="00DF68A3" w:rsidP="008E573A">
            <w:r>
              <w:t>1-четв</w:t>
            </w:r>
          </w:p>
        </w:tc>
        <w:tc>
          <w:tcPr>
            <w:tcW w:w="1291" w:type="dxa"/>
            <w:tcBorders>
              <w:left w:val="single" w:sz="4" w:space="0" w:color="auto"/>
            </w:tcBorders>
            <w:shd w:val="clear" w:color="auto" w:fill="auto"/>
          </w:tcPr>
          <w:p w:rsidR="00DF68A3" w:rsidRPr="00EA4AB3" w:rsidRDefault="00DF68A3" w:rsidP="008E573A">
            <w:r>
              <w:t>36</w:t>
            </w:r>
          </w:p>
        </w:tc>
        <w:tc>
          <w:tcPr>
            <w:tcW w:w="709" w:type="dxa"/>
            <w:tcBorders>
              <w:right w:val="single" w:sz="4" w:space="0" w:color="auto"/>
            </w:tcBorders>
            <w:shd w:val="clear" w:color="auto" w:fill="auto"/>
          </w:tcPr>
          <w:p w:rsidR="00DF68A3" w:rsidRPr="00666D5E" w:rsidRDefault="00DF68A3" w:rsidP="008E573A">
            <w:pPr>
              <w:jc w:val="center"/>
              <w:rPr>
                <w:b/>
              </w:rPr>
            </w:pPr>
            <w:r>
              <w:rPr>
                <w:b/>
              </w:rPr>
              <w:t>2</w:t>
            </w:r>
          </w:p>
        </w:tc>
        <w:tc>
          <w:tcPr>
            <w:tcW w:w="1134" w:type="dxa"/>
            <w:tcBorders>
              <w:left w:val="single" w:sz="4" w:space="0" w:color="auto"/>
            </w:tcBorders>
            <w:shd w:val="clear" w:color="auto" w:fill="auto"/>
          </w:tcPr>
          <w:p w:rsidR="00DF68A3" w:rsidRPr="00EA4AB3" w:rsidRDefault="00DF68A3" w:rsidP="008E573A">
            <w:pPr>
              <w:jc w:val="center"/>
            </w:pPr>
            <w:r>
              <w:t>9</w:t>
            </w:r>
          </w:p>
        </w:tc>
        <w:tc>
          <w:tcPr>
            <w:tcW w:w="1134" w:type="dxa"/>
            <w:tcBorders>
              <w:right w:val="single" w:sz="4" w:space="0" w:color="auto"/>
            </w:tcBorders>
            <w:shd w:val="clear" w:color="auto" w:fill="auto"/>
          </w:tcPr>
          <w:p w:rsidR="00DF68A3" w:rsidRPr="00666D5E" w:rsidRDefault="00DF68A3" w:rsidP="008E573A">
            <w:pPr>
              <w:jc w:val="center"/>
              <w:rPr>
                <w:b/>
              </w:rPr>
            </w:pPr>
            <w:r>
              <w:rPr>
                <w:b/>
              </w:rPr>
              <w:t>30.5</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EA4AB3" w:rsidRDefault="00DF68A3" w:rsidP="008E573A">
            <w:pPr>
              <w:jc w:val="center"/>
            </w:pPr>
            <w:r>
              <w:t>-</w:t>
            </w: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2-четв</w:t>
            </w:r>
          </w:p>
        </w:tc>
        <w:tc>
          <w:tcPr>
            <w:tcW w:w="1291" w:type="dxa"/>
            <w:tcBorders>
              <w:left w:val="single" w:sz="4" w:space="0" w:color="auto"/>
            </w:tcBorders>
            <w:shd w:val="clear" w:color="auto" w:fill="auto"/>
          </w:tcPr>
          <w:p w:rsidR="00DF68A3" w:rsidRPr="00EA4AB3" w:rsidRDefault="00DF68A3" w:rsidP="008E573A">
            <w:r>
              <w:t>36</w:t>
            </w:r>
          </w:p>
        </w:tc>
        <w:tc>
          <w:tcPr>
            <w:tcW w:w="709" w:type="dxa"/>
            <w:tcBorders>
              <w:right w:val="single" w:sz="4" w:space="0" w:color="auto"/>
            </w:tcBorders>
            <w:shd w:val="clear" w:color="auto" w:fill="auto"/>
          </w:tcPr>
          <w:p w:rsidR="00DF68A3" w:rsidRPr="00666D5E" w:rsidRDefault="00DF68A3" w:rsidP="008E573A">
            <w:pPr>
              <w:jc w:val="center"/>
              <w:rPr>
                <w:b/>
              </w:rPr>
            </w:pPr>
            <w:r>
              <w:rPr>
                <w:b/>
              </w:rPr>
              <w:t>2</w:t>
            </w:r>
          </w:p>
        </w:tc>
        <w:tc>
          <w:tcPr>
            <w:tcW w:w="1134" w:type="dxa"/>
            <w:tcBorders>
              <w:left w:val="single" w:sz="4" w:space="0" w:color="auto"/>
            </w:tcBorders>
            <w:shd w:val="clear" w:color="auto" w:fill="auto"/>
          </w:tcPr>
          <w:p w:rsidR="00DF68A3" w:rsidRPr="00EA4AB3" w:rsidRDefault="00DF68A3" w:rsidP="008E573A">
            <w:pPr>
              <w:jc w:val="center"/>
            </w:pPr>
            <w:r>
              <w:t>7</w:t>
            </w:r>
          </w:p>
        </w:tc>
        <w:tc>
          <w:tcPr>
            <w:tcW w:w="1134" w:type="dxa"/>
            <w:tcBorders>
              <w:right w:val="single" w:sz="4" w:space="0" w:color="auto"/>
            </w:tcBorders>
            <w:shd w:val="clear" w:color="auto" w:fill="auto"/>
          </w:tcPr>
          <w:p w:rsidR="00DF68A3" w:rsidRPr="00666D5E" w:rsidRDefault="00DF68A3" w:rsidP="008E573A">
            <w:pPr>
              <w:jc w:val="center"/>
              <w:rPr>
                <w:b/>
              </w:rPr>
            </w:pPr>
            <w:r w:rsidRPr="00791A0B">
              <w:rPr>
                <w:b/>
                <w:color w:val="FF0000"/>
              </w:rPr>
              <w:t>25</w:t>
            </w:r>
          </w:p>
        </w:tc>
        <w:tc>
          <w:tcPr>
            <w:tcW w:w="1134" w:type="dxa"/>
            <w:tcBorders>
              <w:left w:val="single" w:sz="4" w:space="0" w:color="auto"/>
            </w:tcBorders>
            <w:shd w:val="clear" w:color="auto" w:fill="auto"/>
          </w:tcPr>
          <w:p w:rsidR="00DF68A3" w:rsidRPr="00666D5E" w:rsidRDefault="00DF68A3" w:rsidP="008E573A">
            <w:pPr>
              <w:jc w:val="center"/>
              <w:rPr>
                <w:b/>
              </w:rPr>
            </w:pPr>
            <w:r>
              <w:rPr>
                <w:b/>
              </w:rPr>
              <w:t>95.8</w:t>
            </w:r>
          </w:p>
        </w:tc>
        <w:tc>
          <w:tcPr>
            <w:tcW w:w="708" w:type="dxa"/>
            <w:tcBorders>
              <w:left w:val="single" w:sz="4" w:space="0" w:color="auto"/>
            </w:tcBorders>
            <w:shd w:val="clear" w:color="auto" w:fill="auto"/>
          </w:tcPr>
          <w:p w:rsidR="00DF68A3" w:rsidRPr="00EA4AB3" w:rsidRDefault="00DF68A3" w:rsidP="008E573A">
            <w:pPr>
              <w:jc w:val="center"/>
            </w:pPr>
            <w:r>
              <w:t>1</w:t>
            </w: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3-четв</w:t>
            </w:r>
          </w:p>
        </w:tc>
        <w:tc>
          <w:tcPr>
            <w:tcW w:w="1291" w:type="dxa"/>
            <w:tcBorders>
              <w:left w:val="single" w:sz="4" w:space="0" w:color="auto"/>
            </w:tcBorders>
            <w:shd w:val="clear" w:color="auto" w:fill="auto"/>
          </w:tcPr>
          <w:p w:rsidR="00DF68A3" w:rsidRPr="00EA4AB3" w:rsidRDefault="00DF68A3" w:rsidP="008E573A">
            <w:r>
              <w:t>35</w:t>
            </w:r>
          </w:p>
        </w:tc>
        <w:tc>
          <w:tcPr>
            <w:tcW w:w="709" w:type="dxa"/>
            <w:tcBorders>
              <w:right w:val="single" w:sz="4" w:space="0" w:color="auto"/>
            </w:tcBorders>
            <w:shd w:val="clear" w:color="auto" w:fill="auto"/>
          </w:tcPr>
          <w:p w:rsidR="00DF68A3" w:rsidRPr="00666D5E" w:rsidRDefault="00DF68A3" w:rsidP="008E573A">
            <w:pPr>
              <w:jc w:val="center"/>
              <w:rPr>
                <w:b/>
              </w:rPr>
            </w:pPr>
            <w:r>
              <w:rPr>
                <w:b/>
              </w:rPr>
              <w:t>1</w:t>
            </w:r>
          </w:p>
        </w:tc>
        <w:tc>
          <w:tcPr>
            <w:tcW w:w="1134" w:type="dxa"/>
            <w:tcBorders>
              <w:left w:val="single" w:sz="4" w:space="0" w:color="auto"/>
            </w:tcBorders>
            <w:shd w:val="clear" w:color="auto" w:fill="auto"/>
          </w:tcPr>
          <w:p w:rsidR="00DF68A3" w:rsidRPr="00EA4AB3" w:rsidRDefault="00DF68A3" w:rsidP="008E573A">
            <w:pPr>
              <w:jc w:val="center"/>
            </w:pPr>
            <w:r>
              <w:t>11</w:t>
            </w:r>
          </w:p>
        </w:tc>
        <w:tc>
          <w:tcPr>
            <w:tcW w:w="1134" w:type="dxa"/>
            <w:tcBorders>
              <w:right w:val="single" w:sz="4" w:space="0" w:color="auto"/>
            </w:tcBorders>
            <w:shd w:val="clear" w:color="auto" w:fill="auto"/>
          </w:tcPr>
          <w:p w:rsidR="00DF68A3" w:rsidRPr="00666D5E" w:rsidRDefault="00DF68A3" w:rsidP="008E573A">
            <w:pPr>
              <w:jc w:val="center"/>
              <w:rPr>
                <w:b/>
              </w:rPr>
            </w:pPr>
            <w:r>
              <w:rPr>
                <w:b/>
              </w:rPr>
              <w:t>34.2</w:t>
            </w:r>
          </w:p>
        </w:tc>
        <w:tc>
          <w:tcPr>
            <w:tcW w:w="1134" w:type="dxa"/>
            <w:tcBorders>
              <w:left w:val="single" w:sz="4" w:space="0" w:color="auto"/>
            </w:tcBorders>
            <w:shd w:val="clear" w:color="auto" w:fill="auto"/>
          </w:tcPr>
          <w:p w:rsidR="00DF68A3" w:rsidRPr="00666D5E" w:rsidRDefault="00DF68A3" w:rsidP="008E573A">
            <w:pPr>
              <w:jc w:val="center"/>
              <w:rPr>
                <w:b/>
              </w:rPr>
            </w:pPr>
            <w:r>
              <w:rPr>
                <w:b/>
              </w:rPr>
              <w:t>100</w:t>
            </w:r>
          </w:p>
        </w:tc>
        <w:tc>
          <w:tcPr>
            <w:tcW w:w="708" w:type="dxa"/>
            <w:tcBorders>
              <w:left w:val="single" w:sz="4" w:space="0" w:color="auto"/>
            </w:tcBorders>
            <w:shd w:val="clear" w:color="auto" w:fill="auto"/>
          </w:tcPr>
          <w:p w:rsidR="00DF68A3" w:rsidRPr="00EA4AB3" w:rsidRDefault="00DF68A3" w:rsidP="008E573A">
            <w:pPr>
              <w:jc w:val="center"/>
            </w:pPr>
            <w:r>
              <w:t>-</w:t>
            </w:r>
          </w:p>
        </w:tc>
        <w:tc>
          <w:tcPr>
            <w:tcW w:w="1701" w:type="dxa"/>
            <w:tcBorders>
              <w:left w:val="single" w:sz="4" w:space="0" w:color="auto"/>
            </w:tcBorders>
            <w:shd w:val="clear" w:color="auto" w:fill="auto"/>
          </w:tcPr>
          <w:p w:rsidR="00DF68A3" w:rsidRPr="00EA4AB3" w:rsidRDefault="00DF68A3" w:rsidP="008E573A"/>
        </w:tc>
      </w:tr>
      <w:tr w:rsidR="00DF68A3" w:rsidRPr="00EA4AB3" w:rsidTr="008E573A">
        <w:tc>
          <w:tcPr>
            <w:tcW w:w="1369" w:type="dxa"/>
            <w:tcBorders>
              <w:right w:val="single" w:sz="4" w:space="0" w:color="auto"/>
            </w:tcBorders>
            <w:shd w:val="clear" w:color="auto" w:fill="auto"/>
          </w:tcPr>
          <w:p w:rsidR="00DF68A3" w:rsidRDefault="00DF68A3" w:rsidP="008E573A">
            <w:r>
              <w:t>4-четв</w:t>
            </w:r>
          </w:p>
        </w:tc>
        <w:tc>
          <w:tcPr>
            <w:tcW w:w="1291" w:type="dxa"/>
            <w:tcBorders>
              <w:left w:val="single" w:sz="4" w:space="0" w:color="auto"/>
            </w:tcBorders>
            <w:shd w:val="clear" w:color="auto" w:fill="auto"/>
          </w:tcPr>
          <w:p w:rsidR="00DF68A3" w:rsidRDefault="00DF68A3" w:rsidP="008E573A">
            <w:r>
              <w:t>35</w:t>
            </w:r>
          </w:p>
        </w:tc>
        <w:tc>
          <w:tcPr>
            <w:tcW w:w="709" w:type="dxa"/>
            <w:tcBorders>
              <w:right w:val="single" w:sz="4" w:space="0" w:color="auto"/>
            </w:tcBorders>
            <w:shd w:val="clear" w:color="auto" w:fill="auto"/>
          </w:tcPr>
          <w:p w:rsidR="00DF68A3" w:rsidRDefault="00DF68A3" w:rsidP="008E573A">
            <w:pPr>
              <w:jc w:val="center"/>
            </w:pPr>
            <w:r>
              <w:t>1</w:t>
            </w:r>
          </w:p>
        </w:tc>
        <w:tc>
          <w:tcPr>
            <w:tcW w:w="1134" w:type="dxa"/>
            <w:tcBorders>
              <w:left w:val="single" w:sz="4" w:space="0" w:color="auto"/>
            </w:tcBorders>
            <w:shd w:val="clear" w:color="auto" w:fill="auto"/>
          </w:tcPr>
          <w:p w:rsidR="00DF68A3" w:rsidRDefault="00DF68A3" w:rsidP="008E573A">
            <w:pPr>
              <w:jc w:val="center"/>
            </w:pPr>
            <w:r>
              <w:t>9</w:t>
            </w:r>
          </w:p>
        </w:tc>
        <w:tc>
          <w:tcPr>
            <w:tcW w:w="1134" w:type="dxa"/>
            <w:tcBorders>
              <w:right w:val="single" w:sz="4" w:space="0" w:color="auto"/>
            </w:tcBorders>
            <w:shd w:val="clear" w:color="auto" w:fill="auto"/>
          </w:tcPr>
          <w:p w:rsidR="00DF68A3" w:rsidRPr="005B74FD" w:rsidRDefault="00DF68A3" w:rsidP="008E573A">
            <w:pPr>
              <w:rPr>
                <w:color w:val="FF0000"/>
              </w:rPr>
            </w:pPr>
            <w:r>
              <w:rPr>
                <w:color w:val="FF0000"/>
              </w:rPr>
              <w:t>28.5</w:t>
            </w:r>
          </w:p>
        </w:tc>
        <w:tc>
          <w:tcPr>
            <w:tcW w:w="1134" w:type="dxa"/>
            <w:tcBorders>
              <w:left w:val="single" w:sz="4" w:space="0" w:color="auto"/>
            </w:tcBorders>
            <w:shd w:val="clear" w:color="auto" w:fill="auto"/>
          </w:tcPr>
          <w:p w:rsidR="00DF68A3" w:rsidRPr="00791A0B" w:rsidRDefault="00DF68A3" w:rsidP="008E573A">
            <w:pPr>
              <w:jc w:val="center"/>
            </w:pPr>
            <w:r w:rsidRPr="00791A0B">
              <w:t>100</w:t>
            </w:r>
          </w:p>
        </w:tc>
        <w:tc>
          <w:tcPr>
            <w:tcW w:w="708" w:type="dxa"/>
            <w:tcBorders>
              <w:left w:val="single" w:sz="4" w:space="0" w:color="auto"/>
            </w:tcBorders>
            <w:shd w:val="clear" w:color="auto" w:fill="auto"/>
          </w:tcPr>
          <w:p w:rsidR="00DF68A3" w:rsidRDefault="00DF68A3" w:rsidP="008E573A">
            <w:pPr>
              <w:jc w:val="center"/>
            </w:pPr>
            <w:r>
              <w:t>-</w:t>
            </w:r>
          </w:p>
        </w:tc>
        <w:tc>
          <w:tcPr>
            <w:tcW w:w="1701" w:type="dxa"/>
            <w:tcBorders>
              <w:left w:val="single" w:sz="4" w:space="0" w:color="auto"/>
            </w:tcBorders>
            <w:shd w:val="clear" w:color="auto" w:fill="auto"/>
          </w:tcPr>
          <w:p w:rsidR="00DF68A3" w:rsidRPr="00EA4AB3" w:rsidRDefault="00DF68A3" w:rsidP="008E573A"/>
        </w:tc>
      </w:tr>
      <w:tr w:rsidR="00DF68A3" w:rsidRPr="00EA4AB3" w:rsidTr="008E573A">
        <w:tc>
          <w:tcPr>
            <w:tcW w:w="1369" w:type="dxa"/>
            <w:tcBorders>
              <w:right w:val="single" w:sz="4" w:space="0" w:color="auto"/>
            </w:tcBorders>
            <w:shd w:val="clear" w:color="auto" w:fill="auto"/>
          </w:tcPr>
          <w:p w:rsidR="00DF68A3" w:rsidRDefault="00DF68A3" w:rsidP="008E573A">
            <w:r>
              <w:t>Год</w:t>
            </w:r>
          </w:p>
        </w:tc>
        <w:tc>
          <w:tcPr>
            <w:tcW w:w="1291" w:type="dxa"/>
            <w:tcBorders>
              <w:left w:val="single" w:sz="4" w:space="0" w:color="auto"/>
            </w:tcBorders>
            <w:shd w:val="clear" w:color="auto" w:fill="auto"/>
          </w:tcPr>
          <w:p w:rsidR="00DF68A3" w:rsidRDefault="00DF68A3" w:rsidP="008E573A">
            <w:r>
              <w:t>35</w:t>
            </w:r>
          </w:p>
        </w:tc>
        <w:tc>
          <w:tcPr>
            <w:tcW w:w="709" w:type="dxa"/>
            <w:tcBorders>
              <w:right w:val="single" w:sz="4" w:space="0" w:color="auto"/>
            </w:tcBorders>
            <w:shd w:val="clear" w:color="auto" w:fill="auto"/>
          </w:tcPr>
          <w:p w:rsidR="00DF68A3" w:rsidRDefault="00DF68A3" w:rsidP="008E573A">
            <w:pPr>
              <w:jc w:val="center"/>
            </w:pPr>
            <w:r>
              <w:t>1</w:t>
            </w:r>
          </w:p>
        </w:tc>
        <w:tc>
          <w:tcPr>
            <w:tcW w:w="1134" w:type="dxa"/>
            <w:tcBorders>
              <w:left w:val="single" w:sz="4" w:space="0" w:color="auto"/>
            </w:tcBorders>
            <w:shd w:val="clear" w:color="auto" w:fill="auto"/>
          </w:tcPr>
          <w:p w:rsidR="00DF68A3" w:rsidRDefault="00DF68A3" w:rsidP="008E573A">
            <w:pPr>
              <w:jc w:val="center"/>
            </w:pPr>
            <w:r>
              <w:t>9</w:t>
            </w:r>
          </w:p>
        </w:tc>
        <w:tc>
          <w:tcPr>
            <w:tcW w:w="1134" w:type="dxa"/>
            <w:tcBorders>
              <w:right w:val="single" w:sz="4" w:space="0" w:color="auto"/>
            </w:tcBorders>
            <w:shd w:val="clear" w:color="auto" w:fill="auto"/>
          </w:tcPr>
          <w:p w:rsidR="00DF68A3" w:rsidRPr="005B74FD" w:rsidRDefault="00DF68A3" w:rsidP="008E573A">
            <w:pPr>
              <w:rPr>
                <w:color w:val="FF0000"/>
              </w:rPr>
            </w:pPr>
            <w:r>
              <w:rPr>
                <w:color w:val="FF0000"/>
              </w:rPr>
              <w:t>31.4</w:t>
            </w:r>
          </w:p>
        </w:tc>
        <w:tc>
          <w:tcPr>
            <w:tcW w:w="1134" w:type="dxa"/>
            <w:tcBorders>
              <w:left w:val="single" w:sz="4" w:space="0" w:color="auto"/>
            </w:tcBorders>
            <w:shd w:val="clear" w:color="auto" w:fill="auto"/>
          </w:tcPr>
          <w:p w:rsidR="00DF68A3" w:rsidRPr="00791A0B" w:rsidRDefault="00DF68A3" w:rsidP="008E573A">
            <w:pPr>
              <w:jc w:val="center"/>
            </w:pPr>
            <w:r w:rsidRPr="00791A0B">
              <w:t>100</w:t>
            </w:r>
          </w:p>
        </w:tc>
        <w:tc>
          <w:tcPr>
            <w:tcW w:w="708" w:type="dxa"/>
            <w:tcBorders>
              <w:left w:val="single" w:sz="4" w:space="0" w:color="auto"/>
            </w:tcBorders>
            <w:shd w:val="clear" w:color="auto" w:fill="auto"/>
          </w:tcPr>
          <w:p w:rsidR="00DF68A3" w:rsidRDefault="00DF68A3" w:rsidP="008E573A">
            <w:pPr>
              <w:jc w:val="center"/>
            </w:pPr>
            <w:r>
              <w:t>-</w:t>
            </w:r>
          </w:p>
        </w:tc>
        <w:tc>
          <w:tcPr>
            <w:tcW w:w="1701" w:type="dxa"/>
            <w:tcBorders>
              <w:left w:val="single" w:sz="4" w:space="0" w:color="auto"/>
            </w:tcBorders>
            <w:shd w:val="clear" w:color="auto" w:fill="auto"/>
          </w:tcPr>
          <w:p w:rsidR="00DF68A3" w:rsidRPr="00EA4AB3" w:rsidRDefault="00DF68A3" w:rsidP="008E573A"/>
        </w:tc>
      </w:tr>
    </w:tbl>
    <w:p w:rsidR="00DF68A3" w:rsidRPr="0092755B" w:rsidRDefault="00DF68A3" w:rsidP="00DF68A3">
      <w:pPr>
        <w:rPr>
          <w:color w:val="FF0000"/>
        </w:rPr>
      </w:pPr>
      <w:r w:rsidRPr="001945A9">
        <w:t>Исход</w:t>
      </w:r>
      <w:r>
        <w:t>я из данной таблицы, учащиеся 9А класса показывают сниж</w:t>
      </w:r>
      <w:r w:rsidRPr="001945A9">
        <w:t>ени</w:t>
      </w:r>
      <w:r>
        <w:t xml:space="preserve">е показателей КЗ., хотя и выбыл один троечник. </w:t>
      </w:r>
      <w:r>
        <w:rPr>
          <w:rFonts w:eastAsia="Calibri"/>
        </w:rPr>
        <w:t xml:space="preserve"> </w:t>
      </w:r>
      <w:r>
        <w:t xml:space="preserve">Если проследить динамику развития класса,  то мы помним, что все учащиеся перешли в среднее звено из начальной школы  с хорошими показателями качества знаний  и успеваемости  35%-А класс, 40%-Б класс и 100% соответственно. </w:t>
      </w:r>
      <w:proofErr w:type="gramStart"/>
      <w:r>
        <w:t>Но  в</w:t>
      </w:r>
      <w:proofErr w:type="gramEnd"/>
      <w:r>
        <w:t xml:space="preserve"> 2014/2015 </w:t>
      </w:r>
      <w:proofErr w:type="spellStart"/>
      <w:r>
        <w:t>у.г</w:t>
      </w:r>
      <w:proofErr w:type="spellEnd"/>
      <w:r>
        <w:t xml:space="preserve">. результаты были плачевны, когда  КЗ составило 18%! что констатировало завышение оценок в н/ш, качество снизилось в 2 раза, когда выбыл после </w:t>
      </w:r>
      <w:proofErr w:type="spellStart"/>
      <w:r>
        <w:t>н.ш</w:t>
      </w:r>
      <w:proofErr w:type="spellEnd"/>
      <w:r>
        <w:t xml:space="preserve">. 1 отличник.    </w:t>
      </w:r>
    </w:p>
    <w:p w:rsidR="00DF68A3" w:rsidRDefault="00DF68A3" w:rsidP="00DF68A3"/>
    <w:p w:rsidR="00DF68A3" w:rsidRDefault="00DF68A3" w:rsidP="00DF68A3">
      <w:pPr>
        <w:rPr>
          <w:b/>
        </w:rPr>
      </w:pPr>
      <w:r>
        <w:rPr>
          <w:b/>
        </w:rPr>
        <w:t>Динамика класса</w:t>
      </w:r>
      <w:r w:rsidRPr="003066F4">
        <w:t xml:space="preserve"> </w:t>
      </w:r>
    </w:p>
    <w:p w:rsidR="00DF68A3" w:rsidRDefault="00DF68A3" w:rsidP="00DF68A3">
      <w:pPr>
        <w:rPr>
          <w:b/>
        </w:rPr>
      </w:pPr>
    </w:p>
    <w:p w:rsidR="00DF68A3" w:rsidRDefault="00DF68A3" w:rsidP="00DF68A3">
      <w:pPr>
        <w:rPr>
          <w:b/>
        </w:rPr>
      </w:pPr>
      <w:r w:rsidRPr="00944FD4">
        <w:rPr>
          <w:b/>
          <w:noProof/>
        </w:rPr>
        <w:drawing>
          <wp:inline distT="0" distB="0" distL="0" distR="0">
            <wp:extent cx="5486400" cy="32004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68A3" w:rsidRDefault="00DF68A3" w:rsidP="00DF68A3">
      <w:pPr>
        <w:ind w:left="360"/>
      </w:pPr>
      <w:r>
        <w:t xml:space="preserve">Если посмотреть в разрезе за последние 5 лет, то оно выглядит </w:t>
      </w:r>
      <w:proofErr w:type="spellStart"/>
      <w:r>
        <w:t>т.о</w:t>
      </w:r>
      <w:proofErr w:type="spellEnd"/>
      <w:r>
        <w:t>.: в «А»</w:t>
      </w:r>
      <w:r w:rsidR="00012287">
        <w:t xml:space="preserve"> </w:t>
      </w:r>
      <w:r>
        <w:t>и «</w:t>
      </w:r>
      <w:proofErr w:type="gramStart"/>
      <w:r>
        <w:t>Б»  классах</w:t>
      </w:r>
      <w:proofErr w:type="gramEnd"/>
      <w:r>
        <w:t>:</w:t>
      </w:r>
    </w:p>
    <w:p w:rsidR="00DF68A3" w:rsidRPr="00F60FC4" w:rsidRDefault="00DF68A3" w:rsidP="00DF68A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284"/>
        <w:gridCol w:w="1264"/>
        <w:gridCol w:w="1264"/>
        <w:gridCol w:w="1434"/>
        <w:gridCol w:w="1434"/>
        <w:gridCol w:w="1243"/>
      </w:tblGrid>
      <w:tr w:rsidR="00DF68A3" w:rsidRPr="00B621AF" w:rsidTr="00B64AF8">
        <w:tc>
          <w:tcPr>
            <w:tcW w:w="2272"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284"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2013/2014 (4 класс)</w:t>
            </w:r>
          </w:p>
        </w:tc>
        <w:tc>
          <w:tcPr>
            <w:tcW w:w="1264"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2014/2015</w:t>
            </w:r>
            <w:r>
              <w:rPr>
                <w:b/>
              </w:rPr>
              <w:t xml:space="preserve"> (5 </w:t>
            </w:r>
            <w:proofErr w:type="spellStart"/>
            <w:r>
              <w:rPr>
                <w:b/>
              </w:rPr>
              <w:t>кл</w:t>
            </w:r>
            <w:proofErr w:type="spellEnd"/>
            <w:r>
              <w:rPr>
                <w:b/>
              </w:rPr>
              <w:t>)</w:t>
            </w:r>
          </w:p>
        </w:tc>
        <w:tc>
          <w:tcPr>
            <w:tcW w:w="1264"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2015/2016</w:t>
            </w:r>
            <w:r>
              <w:rPr>
                <w:b/>
              </w:rPr>
              <w:t xml:space="preserve"> (6кл)</w:t>
            </w:r>
          </w:p>
        </w:tc>
        <w:tc>
          <w:tcPr>
            <w:tcW w:w="1434"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(7 </w:t>
            </w:r>
            <w:proofErr w:type="spellStart"/>
            <w:r>
              <w:rPr>
                <w:b/>
              </w:rPr>
              <w:t>кл</w:t>
            </w:r>
            <w:proofErr w:type="spellEnd"/>
            <w:r>
              <w:rPr>
                <w:b/>
              </w:rPr>
              <w:t>)</w:t>
            </w:r>
          </w:p>
        </w:tc>
        <w:tc>
          <w:tcPr>
            <w:tcW w:w="1434"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jc w:val="center"/>
              <w:rPr>
                <w:b/>
              </w:rPr>
            </w:pPr>
            <w:r>
              <w:rPr>
                <w:b/>
              </w:rPr>
              <w:t xml:space="preserve">2017/2018  (8 </w:t>
            </w:r>
            <w:proofErr w:type="spellStart"/>
            <w:r>
              <w:rPr>
                <w:b/>
              </w:rPr>
              <w:t>кл</w:t>
            </w:r>
            <w:proofErr w:type="spellEnd"/>
            <w:r>
              <w:rPr>
                <w:b/>
              </w:rPr>
              <w:t>)</w:t>
            </w:r>
          </w:p>
        </w:tc>
        <w:tc>
          <w:tcPr>
            <w:tcW w:w="1243" w:type="dxa"/>
            <w:tcBorders>
              <w:top w:val="single" w:sz="4" w:space="0" w:color="auto"/>
              <w:left w:val="single" w:sz="4" w:space="0" w:color="auto"/>
              <w:bottom w:val="single" w:sz="4" w:space="0" w:color="auto"/>
              <w:right w:val="single" w:sz="4" w:space="0" w:color="auto"/>
            </w:tcBorders>
          </w:tcPr>
          <w:p w:rsidR="00DF68A3" w:rsidRDefault="00B64AF8" w:rsidP="008E573A">
            <w:pPr>
              <w:jc w:val="center"/>
              <w:rPr>
                <w:b/>
              </w:rPr>
            </w:pPr>
            <w:r>
              <w:rPr>
                <w:b/>
              </w:rPr>
              <w:t>2018/2019</w:t>
            </w:r>
            <w:r w:rsidR="00DF68A3">
              <w:rPr>
                <w:b/>
              </w:rPr>
              <w:t xml:space="preserve">  (9 </w:t>
            </w:r>
            <w:proofErr w:type="spellStart"/>
            <w:r w:rsidR="00DF68A3">
              <w:rPr>
                <w:b/>
              </w:rPr>
              <w:t>кл</w:t>
            </w:r>
            <w:proofErr w:type="spellEnd"/>
            <w:r w:rsidR="00DF68A3">
              <w:rPr>
                <w:b/>
              </w:rPr>
              <w:t>)</w:t>
            </w:r>
          </w:p>
        </w:tc>
      </w:tr>
      <w:tr w:rsidR="00DF68A3" w:rsidRPr="00B621AF" w:rsidTr="00B64AF8">
        <w:tc>
          <w:tcPr>
            <w:tcW w:w="2272"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28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96.4/100</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95.4/100</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100/100</w:t>
            </w:r>
          </w:p>
        </w:tc>
        <w:tc>
          <w:tcPr>
            <w:tcW w:w="1434"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c>
          <w:tcPr>
            <w:tcW w:w="1434" w:type="dxa"/>
            <w:tcBorders>
              <w:top w:val="single" w:sz="4" w:space="0" w:color="auto"/>
              <w:left w:val="single" w:sz="4" w:space="0" w:color="auto"/>
              <w:bottom w:val="single" w:sz="4" w:space="0" w:color="auto"/>
              <w:right w:val="single" w:sz="4" w:space="0" w:color="auto"/>
            </w:tcBorders>
          </w:tcPr>
          <w:p w:rsidR="00DF68A3" w:rsidRDefault="00B64AF8" w:rsidP="008E573A">
            <w:r>
              <w:t>97.1</w:t>
            </w:r>
            <w:r w:rsidR="00DF68A3">
              <w:t>%</w:t>
            </w:r>
          </w:p>
        </w:tc>
        <w:tc>
          <w:tcPr>
            <w:tcW w:w="12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r>
      <w:tr w:rsidR="00DF68A3" w:rsidRPr="00B621AF" w:rsidTr="00B64AF8">
        <w:tc>
          <w:tcPr>
            <w:tcW w:w="2272"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28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35.7/42</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18/36</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33.3/33.3</w:t>
            </w:r>
          </w:p>
        </w:tc>
        <w:tc>
          <w:tcPr>
            <w:tcW w:w="1434" w:type="dxa"/>
            <w:tcBorders>
              <w:top w:val="single" w:sz="4" w:space="0" w:color="auto"/>
              <w:left w:val="single" w:sz="4" w:space="0" w:color="auto"/>
              <w:bottom w:val="single" w:sz="4" w:space="0" w:color="auto"/>
              <w:right w:val="single" w:sz="4" w:space="0" w:color="auto"/>
            </w:tcBorders>
          </w:tcPr>
          <w:p w:rsidR="00DF68A3" w:rsidRDefault="00DF68A3" w:rsidP="008E573A">
            <w:r>
              <w:t>38.4/31.5</w:t>
            </w:r>
          </w:p>
        </w:tc>
        <w:tc>
          <w:tcPr>
            <w:tcW w:w="1434" w:type="dxa"/>
            <w:tcBorders>
              <w:top w:val="single" w:sz="4" w:space="0" w:color="auto"/>
              <w:left w:val="single" w:sz="4" w:space="0" w:color="auto"/>
              <w:bottom w:val="single" w:sz="4" w:space="0" w:color="auto"/>
              <w:right w:val="single" w:sz="4" w:space="0" w:color="auto"/>
            </w:tcBorders>
          </w:tcPr>
          <w:p w:rsidR="00DF68A3" w:rsidRDefault="00B64AF8" w:rsidP="008E573A">
            <w:r>
              <w:t>34.2%</w:t>
            </w:r>
          </w:p>
        </w:tc>
        <w:tc>
          <w:tcPr>
            <w:tcW w:w="1243" w:type="dxa"/>
            <w:tcBorders>
              <w:top w:val="single" w:sz="4" w:space="0" w:color="auto"/>
              <w:left w:val="single" w:sz="4" w:space="0" w:color="auto"/>
              <w:bottom w:val="single" w:sz="4" w:space="0" w:color="auto"/>
              <w:right w:val="single" w:sz="4" w:space="0" w:color="auto"/>
            </w:tcBorders>
          </w:tcPr>
          <w:p w:rsidR="00DF68A3" w:rsidRDefault="00DF68A3" w:rsidP="008E573A">
            <w:r>
              <w:t>31.4</w:t>
            </w:r>
          </w:p>
        </w:tc>
      </w:tr>
      <w:tr w:rsidR="00DF68A3" w:rsidRPr="00B621AF" w:rsidTr="00B64AF8">
        <w:tc>
          <w:tcPr>
            <w:tcW w:w="2272"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28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26/19</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22/22</w:t>
            </w:r>
          </w:p>
        </w:tc>
        <w:tc>
          <w:tcPr>
            <w:tcW w:w="1264"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18/19</w:t>
            </w:r>
          </w:p>
        </w:tc>
        <w:tc>
          <w:tcPr>
            <w:tcW w:w="1434" w:type="dxa"/>
            <w:tcBorders>
              <w:top w:val="single" w:sz="4" w:space="0" w:color="auto"/>
              <w:left w:val="single" w:sz="4" w:space="0" w:color="auto"/>
              <w:bottom w:val="single" w:sz="4" w:space="0" w:color="auto"/>
              <w:right w:val="single" w:sz="4" w:space="0" w:color="auto"/>
            </w:tcBorders>
          </w:tcPr>
          <w:p w:rsidR="00DF68A3" w:rsidRDefault="00DF68A3" w:rsidP="008E573A">
            <w:r>
              <w:t>20/19</w:t>
            </w:r>
          </w:p>
        </w:tc>
        <w:tc>
          <w:tcPr>
            <w:tcW w:w="1434" w:type="dxa"/>
            <w:tcBorders>
              <w:top w:val="single" w:sz="4" w:space="0" w:color="auto"/>
              <w:left w:val="single" w:sz="4" w:space="0" w:color="auto"/>
              <w:bottom w:val="single" w:sz="4" w:space="0" w:color="auto"/>
              <w:right w:val="single" w:sz="4" w:space="0" w:color="auto"/>
            </w:tcBorders>
          </w:tcPr>
          <w:p w:rsidR="00DF68A3" w:rsidRDefault="00DF68A3" w:rsidP="008E573A">
            <w:r>
              <w:t>35</w:t>
            </w:r>
          </w:p>
        </w:tc>
        <w:tc>
          <w:tcPr>
            <w:tcW w:w="1243" w:type="dxa"/>
            <w:tcBorders>
              <w:top w:val="single" w:sz="4" w:space="0" w:color="auto"/>
              <w:left w:val="single" w:sz="4" w:space="0" w:color="auto"/>
              <w:bottom w:val="single" w:sz="4" w:space="0" w:color="auto"/>
              <w:right w:val="single" w:sz="4" w:space="0" w:color="auto"/>
            </w:tcBorders>
          </w:tcPr>
          <w:p w:rsidR="00DF68A3" w:rsidRDefault="00DF68A3" w:rsidP="008E573A">
            <w:r>
              <w:t>35</w:t>
            </w:r>
          </w:p>
        </w:tc>
      </w:tr>
    </w:tbl>
    <w:p w:rsidR="00B64AF8" w:rsidRPr="00556D7A" w:rsidRDefault="00B64AF8" w:rsidP="00B64AF8">
      <w:pPr>
        <w:ind w:firstLine="142"/>
      </w:pPr>
      <w:r>
        <w:lastRenderedPageBreak/>
        <w:t>Сравнивая результаты успеваемости и качества обучения, можно заметить, что класс находится в «зоне риска», на протяже</w:t>
      </w:r>
      <w:r w:rsidR="00A22BA0">
        <w:t>нии нескольких учебных периодов, контингент стабиль</w:t>
      </w:r>
      <w:r w:rsidR="000712ED">
        <w:t>ный за последние 3 года.</w:t>
      </w:r>
      <w:r>
        <w:t xml:space="preserve"> Сравнительно низкие показатели КЗ обусловлены низкими учебными способностями, отсутствие положительной мотивации к </w:t>
      </w:r>
      <w:proofErr w:type="gramStart"/>
      <w:r>
        <w:t>обучению,  отсутствие</w:t>
      </w:r>
      <w:proofErr w:type="gramEnd"/>
      <w:r>
        <w:t xml:space="preserve"> полного контроля со </w:t>
      </w:r>
      <w:r w:rsidR="000712ED">
        <w:t xml:space="preserve">стороны родителей, да и в не способности </w:t>
      </w:r>
      <w:proofErr w:type="spellStart"/>
      <w:r>
        <w:t>кл.руководителя</w:t>
      </w:r>
      <w:proofErr w:type="spellEnd"/>
      <w:r w:rsidR="000712ED">
        <w:t xml:space="preserve"> повлиять на сложившуюся ситуацию</w:t>
      </w:r>
      <w:r>
        <w:t>, что показывают пропуски и опоздания учащихся.</w:t>
      </w:r>
    </w:p>
    <w:p w:rsidR="00DF68A3" w:rsidRDefault="00DF68A3" w:rsidP="00DF68A3">
      <w:pPr>
        <w:rPr>
          <w:b/>
        </w:rPr>
      </w:pPr>
    </w:p>
    <w:p w:rsidR="00DF68A3" w:rsidRPr="00925506" w:rsidRDefault="00DF68A3" w:rsidP="00DF68A3">
      <w:pPr>
        <w:rPr>
          <w:b/>
        </w:rPr>
      </w:pPr>
      <w:proofErr w:type="spellStart"/>
      <w:r w:rsidRPr="007559B1">
        <w:rPr>
          <w:b/>
        </w:rPr>
        <w:t>Попредметный</w:t>
      </w:r>
      <w:proofErr w:type="spellEnd"/>
      <w:r w:rsidRPr="007559B1">
        <w:rPr>
          <w:b/>
        </w:rPr>
        <w:t xml:space="preserve"> анализ показывает следующую картину:</w:t>
      </w:r>
    </w:p>
    <w:tbl>
      <w:tblPr>
        <w:tblW w:w="0" w:type="auto"/>
        <w:jc w:val="center"/>
        <w:tblCellMar>
          <w:left w:w="0" w:type="dxa"/>
          <w:right w:w="0" w:type="dxa"/>
        </w:tblCellMar>
        <w:tblLook w:val="04A0" w:firstRow="1" w:lastRow="0" w:firstColumn="1" w:lastColumn="0" w:noHBand="0" w:noVBand="1"/>
      </w:tblPr>
      <w:tblGrid>
        <w:gridCol w:w="8261"/>
        <w:gridCol w:w="553"/>
        <w:gridCol w:w="675"/>
        <w:gridCol w:w="716"/>
      </w:tblGrid>
      <w:tr w:rsidR="00DF68A3" w:rsidRPr="00B43E11" w:rsidTr="008E573A">
        <w:trPr>
          <w:jc w:val="center"/>
        </w:trPr>
        <w:tc>
          <w:tcPr>
            <w:tcW w:w="7376" w:type="dxa"/>
            <w:tcBorders>
              <w:top w:val="nil"/>
              <w:left w:val="nil"/>
              <w:bottom w:val="nil"/>
              <w:right w:val="nil"/>
            </w:tcBorders>
            <w:hideMark/>
          </w:tcPr>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191"/>
              <w:gridCol w:w="1191"/>
              <w:gridCol w:w="1191"/>
              <w:gridCol w:w="1191"/>
              <w:gridCol w:w="879"/>
              <w:gridCol w:w="1023"/>
            </w:tblGrid>
            <w:tr w:rsidR="00DF68A3" w:rsidRPr="00B43E11" w:rsidTr="008E573A">
              <w:tc>
                <w:tcPr>
                  <w:tcW w:w="1584" w:type="dxa"/>
                  <w:shd w:val="clear" w:color="auto" w:fill="auto"/>
                </w:tcPr>
                <w:p w:rsidR="00DF68A3" w:rsidRPr="005B74FD" w:rsidRDefault="00DF68A3" w:rsidP="008E573A">
                  <w:pPr>
                    <w:rPr>
                      <w:b/>
                    </w:rPr>
                  </w:pPr>
                  <w:r w:rsidRPr="005B74FD">
                    <w:rPr>
                      <w:b/>
                    </w:rPr>
                    <w:t>предмет</w:t>
                  </w:r>
                </w:p>
              </w:tc>
              <w:tc>
                <w:tcPr>
                  <w:tcW w:w="1191" w:type="dxa"/>
                  <w:shd w:val="clear" w:color="auto" w:fill="auto"/>
                </w:tcPr>
                <w:p w:rsidR="00DF68A3" w:rsidRPr="005B74FD" w:rsidRDefault="00DF68A3" w:rsidP="008E573A">
                  <w:pPr>
                    <w:rPr>
                      <w:b/>
                    </w:rPr>
                  </w:pPr>
                  <w:r w:rsidRPr="005B74FD">
                    <w:rPr>
                      <w:b/>
                      <w:lang w:val="en-US"/>
                    </w:rPr>
                    <w:t>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III</w:t>
                  </w:r>
                  <w:r w:rsidRPr="005B74FD">
                    <w:rPr>
                      <w:b/>
                    </w:rPr>
                    <w:t xml:space="preserve"> четверть</w:t>
                  </w:r>
                </w:p>
              </w:tc>
              <w:tc>
                <w:tcPr>
                  <w:tcW w:w="1191" w:type="dxa"/>
                  <w:shd w:val="clear" w:color="auto" w:fill="auto"/>
                </w:tcPr>
                <w:p w:rsidR="00DF68A3" w:rsidRPr="005B74FD" w:rsidRDefault="00DF68A3" w:rsidP="008E573A">
                  <w:pPr>
                    <w:rPr>
                      <w:b/>
                    </w:rPr>
                  </w:pPr>
                  <w:r w:rsidRPr="005B74FD">
                    <w:rPr>
                      <w:b/>
                      <w:lang w:val="en-US"/>
                    </w:rPr>
                    <w:t>IV</w:t>
                  </w:r>
                </w:p>
                <w:p w:rsidR="00DF68A3" w:rsidRPr="005B74FD" w:rsidRDefault="00DF68A3" w:rsidP="008E573A">
                  <w:pPr>
                    <w:rPr>
                      <w:b/>
                    </w:rPr>
                  </w:pPr>
                  <w:r w:rsidRPr="005B74FD">
                    <w:rPr>
                      <w:b/>
                    </w:rPr>
                    <w:t>четверть</w:t>
                  </w:r>
                </w:p>
              </w:tc>
              <w:tc>
                <w:tcPr>
                  <w:tcW w:w="879" w:type="dxa"/>
                  <w:shd w:val="clear" w:color="auto" w:fill="auto"/>
                </w:tcPr>
                <w:p w:rsidR="00DF68A3" w:rsidRPr="005B74FD" w:rsidRDefault="00DF68A3" w:rsidP="008E573A">
                  <w:pPr>
                    <w:rPr>
                      <w:b/>
                    </w:rPr>
                  </w:pPr>
                  <w:r w:rsidRPr="005B74FD">
                    <w:rPr>
                      <w:b/>
                    </w:rPr>
                    <w:t xml:space="preserve">Год </w:t>
                  </w:r>
                </w:p>
              </w:tc>
              <w:tc>
                <w:tcPr>
                  <w:tcW w:w="1023" w:type="dxa"/>
                  <w:shd w:val="clear" w:color="auto" w:fill="auto"/>
                </w:tcPr>
                <w:p w:rsidR="00DF68A3" w:rsidRPr="005B74FD" w:rsidRDefault="00DF68A3" w:rsidP="008E573A">
                  <w:pPr>
                    <w:rPr>
                      <w:b/>
                    </w:rPr>
                  </w:pPr>
                  <w:r w:rsidRPr="005B74FD">
                    <w:rPr>
                      <w:b/>
                    </w:rPr>
                    <w:t>Дина</w:t>
                  </w:r>
                </w:p>
                <w:p w:rsidR="00DF68A3" w:rsidRPr="005B74FD" w:rsidRDefault="00DF68A3" w:rsidP="008E573A">
                  <w:pPr>
                    <w:rPr>
                      <w:b/>
                    </w:rPr>
                  </w:pPr>
                  <w:proofErr w:type="spellStart"/>
                  <w:r w:rsidRPr="005B74FD">
                    <w:rPr>
                      <w:b/>
                    </w:rPr>
                    <w:t>мика</w:t>
                  </w:r>
                  <w:proofErr w:type="spellEnd"/>
                </w:p>
              </w:tc>
            </w:tr>
            <w:tr w:rsidR="00DF68A3" w:rsidRPr="00B43E11" w:rsidTr="008E573A">
              <w:tc>
                <w:tcPr>
                  <w:tcW w:w="1584" w:type="dxa"/>
                  <w:shd w:val="clear" w:color="auto" w:fill="auto"/>
                </w:tcPr>
                <w:p w:rsidR="00DF68A3" w:rsidRPr="008F3D58" w:rsidRDefault="00DF68A3" w:rsidP="008E573A">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DF68A3" w:rsidRPr="008F3D58" w:rsidRDefault="00DF68A3" w:rsidP="008E573A">
                  <w:r>
                    <w:t>42%</w:t>
                  </w:r>
                </w:p>
              </w:tc>
              <w:tc>
                <w:tcPr>
                  <w:tcW w:w="1191" w:type="dxa"/>
                  <w:shd w:val="clear" w:color="auto" w:fill="auto"/>
                </w:tcPr>
                <w:p w:rsidR="00DF68A3" w:rsidRPr="00DF4A79" w:rsidRDefault="00DF68A3" w:rsidP="008E573A">
                  <w:pPr>
                    <w:rPr>
                      <w:color w:val="FF0000"/>
                    </w:rPr>
                  </w:pPr>
                  <w:r w:rsidRPr="00DF4A79">
                    <w:rPr>
                      <w:color w:val="FF0000"/>
                    </w:rPr>
                    <w:t>39%</w:t>
                  </w:r>
                </w:p>
              </w:tc>
              <w:tc>
                <w:tcPr>
                  <w:tcW w:w="1191" w:type="dxa"/>
                  <w:shd w:val="clear" w:color="auto" w:fill="auto"/>
                </w:tcPr>
                <w:p w:rsidR="00DF68A3" w:rsidRPr="00DF4A79" w:rsidRDefault="00DF68A3" w:rsidP="008E573A">
                  <w:pPr>
                    <w:rPr>
                      <w:color w:val="00B050"/>
                    </w:rPr>
                  </w:pPr>
                  <w:r w:rsidRPr="00DF4A79">
                    <w:rPr>
                      <w:color w:val="00B050"/>
                    </w:rPr>
                    <w:t>51</w:t>
                  </w:r>
                  <w:r>
                    <w:rPr>
                      <w:color w:val="00B050"/>
                    </w:rPr>
                    <w:t>%</w:t>
                  </w:r>
                </w:p>
              </w:tc>
              <w:tc>
                <w:tcPr>
                  <w:tcW w:w="1191" w:type="dxa"/>
                  <w:shd w:val="clear" w:color="auto" w:fill="auto"/>
                </w:tcPr>
                <w:p w:rsidR="00DF68A3" w:rsidRPr="00B43E11" w:rsidRDefault="00DF68A3" w:rsidP="008E573A">
                  <w:r>
                    <w:t>51</w:t>
                  </w:r>
                </w:p>
              </w:tc>
              <w:tc>
                <w:tcPr>
                  <w:tcW w:w="879" w:type="dxa"/>
                  <w:shd w:val="clear" w:color="auto" w:fill="auto"/>
                </w:tcPr>
                <w:p w:rsidR="00DF68A3" w:rsidRPr="00BA4CA3" w:rsidRDefault="00DF68A3" w:rsidP="008E573A">
                  <w:r w:rsidRPr="00BA4CA3">
                    <w:t>51</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proofErr w:type="spellStart"/>
                  <w:r w:rsidRPr="008F3D58">
                    <w:t>Р.литер</w:t>
                  </w:r>
                  <w:proofErr w:type="spellEnd"/>
                  <w:r w:rsidRPr="008F3D58">
                    <w:t>.</w:t>
                  </w:r>
                </w:p>
              </w:tc>
              <w:tc>
                <w:tcPr>
                  <w:tcW w:w="1191" w:type="dxa"/>
                  <w:shd w:val="clear" w:color="auto" w:fill="auto"/>
                </w:tcPr>
                <w:p w:rsidR="00DF68A3" w:rsidRPr="008F3D58" w:rsidRDefault="00DF68A3" w:rsidP="008E573A">
                  <w:r>
                    <w:t>44%</w:t>
                  </w:r>
                </w:p>
              </w:tc>
              <w:tc>
                <w:tcPr>
                  <w:tcW w:w="1191" w:type="dxa"/>
                  <w:shd w:val="clear" w:color="auto" w:fill="auto"/>
                </w:tcPr>
                <w:p w:rsidR="00DF68A3" w:rsidRPr="00DF4A79" w:rsidRDefault="00DF68A3" w:rsidP="008E573A">
                  <w:pPr>
                    <w:rPr>
                      <w:color w:val="FF0000"/>
                    </w:rPr>
                  </w:pPr>
                  <w:r w:rsidRPr="00DF4A79">
                    <w:rPr>
                      <w:color w:val="FF0000"/>
                    </w:rPr>
                    <w:t>39%</w:t>
                  </w:r>
                </w:p>
              </w:tc>
              <w:tc>
                <w:tcPr>
                  <w:tcW w:w="1191" w:type="dxa"/>
                  <w:shd w:val="clear" w:color="auto" w:fill="auto"/>
                </w:tcPr>
                <w:p w:rsidR="00DF68A3" w:rsidRPr="00DF4A79" w:rsidRDefault="00DF68A3" w:rsidP="008E573A">
                  <w:pPr>
                    <w:rPr>
                      <w:color w:val="00B050"/>
                    </w:rPr>
                  </w:pPr>
                  <w:r w:rsidRPr="00DF4A79">
                    <w:rPr>
                      <w:color w:val="00B050"/>
                    </w:rPr>
                    <w:t>71</w:t>
                  </w:r>
                  <w:r>
                    <w:rPr>
                      <w:color w:val="00B050"/>
                    </w:rPr>
                    <w:t>%</w:t>
                  </w:r>
                </w:p>
              </w:tc>
              <w:tc>
                <w:tcPr>
                  <w:tcW w:w="1191" w:type="dxa"/>
                  <w:shd w:val="clear" w:color="auto" w:fill="auto"/>
                </w:tcPr>
                <w:p w:rsidR="00DF68A3" w:rsidRPr="00B43E11" w:rsidRDefault="00DF68A3" w:rsidP="008E573A">
                  <w:r>
                    <w:t>60</w:t>
                  </w:r>
                </w:p>
              </w:tc>
              <w:tc>
                <w:tcPr>
                  <w:tcW w:w="879" w:type="dxa"/>
                  <w:shd w:val="clear" w:color="auto" w:fill="auto"/>
                </w:tcPr>
                <w:p w:rsidR="00DF68A3" w:rsidRPr="00BA4CA3" w:rsidRDefault="00DF68A3" w:rsidP="008E573A">
                  <w:r w:rsidRPr="00BA4CA3">
                    <w:t>60</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 xml:space="preserve">Алгебра </w:t>
                  </w:r>
                </w:p>
              </w:tc>
              <w:tc>
                <w:tcPr>
                  <w:tcW w:w="1191" w:type="dxa"/>
                  <w:shd w:val="clear" w:color="auto" w:fill="auto"/>
                </w:tcPr>
                <w:p w:rsidR="00DF68A3" w:rsidRPr="008F3D58" w:rsidRDefault="00DF68A3" w:rsidP="008E573A">
                  <w:r>
                    <w:t>39%</w:t>
                  </w:r>
                </w:p>
              </w:tc>
              <w:tc>
                <w:tcPr>
                  <w:tcW w:w="1191" w:type="dxa"/>
                  <w:shd w:val="clear" w:color="auto" w:fill="auto"/>
                </w:tcPr>
                <w:p w:rsidR="00DF68A3" w:rsidRPr="008F3D58" w:rsidRDefault="00DF68A3" w:rsidP="008E573A">
                  <w:r>
                    <w:t>39%</w:t>
                  </w:r>
                </w:p>
              </w:tc>
              <w:tc>
                <w:tcPr>
                  <w:tcW w:w="1191" w:type="dxa"/>
                  <w:shd w:val="clear" w:color="auto" w:fill="auto"/>
                </w:tcPr>
                <w:p w:rsidR="00DF68A3" w:rsidRPr="00DF4A79" w:rsidRDefault="00DF68A3" w:rsidP="008E573A">
                  <w:pPr>
                    <w:rPr>
                      <w:color w:val="00B050"/>
                    </w:rPr>
                  </w:pPr>
                  <w:r w:rsidRPr="00DF4A79">
                    <w:rPr>
                      <w:color w:val="00B050"/>
                    </w:rPr>
                    <w:t>40</w:t>
                  </w:r>
                  <w:r>
                    <w:rPr>
                      <w:color w:val="00B050"/>
                    </w:rPr>
                    <w:t>%</w:t>
                  </w:r>
                </w:p>
              </w:tc>
              <w:tc>
                <w:tcPr>
                  <w:tcW w:w="1191" w:type="dxa"/>
                  <w:shd w:val="clear" w:color="auto" w:fill="auto"/>
                </w:tcPr>
                <w:p w:rsidR="00DF68A3" w:rsidRPr="00BA4CA3" w:rsidRDefault="00DF68A3" w:rsidP="008E573A">
                  <w:pPr>
                    <w:rPr>
                      <w:color w:val="00B050"/>
                    </w:rPr>
                  </w:pPr>
                  <w:r w:rsidRPr="00BA4CA3">
                    <w:rPr>
                      <w:color w:val="00B050"/>
                    </w:rPr>
                    <w:t>46</w:t>
                  </w:r>
                </w:p>
              </w:tc>
              <w:tc>
                <w:tcPr>
                  <w:tcW w:w="879" w:type="dxa"/>
                  <w:shd w:val="clear" w:color="auto" w:fill="auto"/>
                </w:tcPr>
                <w:p w:rsidR="00DF68A3" w:rsidRPr="00B43E11" w:rsidRDefault="00DF68A3" w:rsidP="008E573A">
                  <w:r>
                    <w:t>40</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 xml:space="preserve">Геометрия </w:t>
                  </w:r>
                </w:p>
              </w:tc>
              <w:tc>
                <w:tcPr>
                  <w:tcW w:w="1191" w:type="dxa"/>
                  <w:shd w:val="clear" w:color="auto" w:fill="auto"/>
                </w:tcPr>
                <w:p w:rsidR="00DF68A3" w:rsidRPr="008F3D58" w:rsidRDefault="00DF68A3" w:rsidP="008E573A">
                  <w:r>
                    <w:t>42%</w:t>
                  </w:r>
                </w:p>
              </w:tc>
              <w:tc>
                <w:tcPr>
                  <w:tcW w:w="1191" w:type="dxa"/>
                  <w:shd w:val="clear" w:color="auto" w:fill="auto"/>
                </w:tcPr>
                <w:p w:rsidR="00DF68A3" w:rsidRPr="00DF4A79" w:rsidRDefault="00DF68A3" w:rsidP="008E573A">
                  <w:pPr>
                    <w:rPr>
                      <w:color w:val="FF0000"/>
                    </w:rPr>
                  </w:pPr>
                  <w:r w:rsidRPr="00DF4A79">
                    <w:rPr>
                      <w:color w:val="FF0000"/>
                    </w:rPr>
                    <w:t>36%</w:t>
                  </w:r>
                </w:p>
              </w:tc>
              <w:tc>
                <w:tcPr>
                  <w:tcW w:w="1191" w:type="dxa"/>
                  <w:shd w:val="clear" w:color="auto" w:fill="auto"/>
                </w:tcPr>
                <w:p w:rsidR="00DF68A3" w:rsidRPr="00DF4A79" w:rsidRDefault="00DF68A3" w:rsidP="008E573A">
                  <w:pPr>
                    <w:rPr>
                      <w:color w:val="00B050"/>
                    </w:rPr>
                  </w:pPr>
                  <w:r w:rsidRPr="00DF4A79">
                    <w:rPr>
                      <w:color w:val="00B050"/>
                    </w:rPr>
                    <w:t>40</w:t>
                  </w:r>
                  <w:r>
                    <w:rPr>
                      <w:color w:val="00B050"/>
                    </w:rPr>
                    <w:t>%</w:t>
                  </w:r>
                </w:p>
              </w:tc>
              <w:tc>
                <w:tcPr>
                  <w:tcW w:w="1191" w:type="dxa"/>
                  <w:shd w:val="clear" w:color="auto" w:fill="auto"/>
                </w:tcPr>
                <w:p w:rsidR="00DF68A3" w:rsidRPr="00BA4CA3" w:rsidRDefault="00DF68A3" w:rsidP="008E573A">
                  <w:pPr>
                    <w:rPr>
                      <w:color w:val="00B050"/>
                    </w:rPr>
                  </w:pPr>
                  <w:r w:rsidRPr="00BA4CA3">
                    <w:rPr>
                      <w:color w:val="00B050"/>
                    </w:rPr>
                    <w:t>43</w:t>
                  </w:r>
                </w:p>
              </w:tc>
              <w:tc>
                <w:tcPr>
                  <w:tcW w:w="879" w:type="dxa"/>
                  <w:shd w:val="clear" w:color="auto" w:fill="auto"/>
                </w:tcPr>
                <w:p w:rsidR="00DF68A3" w:rsidRPr="00B43E11" w:rsidRDefault="00DF68A3" w:rsidP="008E573A">
                  <w:r>
                    <w:t>40</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 xml:space="preserve">Физика </w:t>
                  </w:r>
                </w:p>
              </w:tc>
              <w:tc>
                <w:tcPr>
                  <w:tcW w:w="1191" w:type="dxa"/>
                  <w:shd w:val="clear" w:color="auto" w:fill="auto"/>
                </w:tcPr>
                <w:p w:rsidR="00DF68A3" w:rsidRPr="008F3D58" w:rsidRDefault="00DF68A3" w:rsidP="008E573A">
                  <w:r>
                    <w:t>42%</w:t>
                  </w:r>
                </w:p>
              </w:tc>
              <w:tc>
                <w:tcPr>
                  <w:tcW w:w="1191" w:type="dxa"/>
                  <w:shd w:val="clear" w:color="auto" w:fill="auto"/>
                </w:tcPr>
                <w:p w:rsidR="00DF68A3" w:rsidRPr="008F3D58" w:rsidRDefault="00DF68A3" w:rsidP="008E573A">
                  <w:r>
                    <w:t>47%</w:t>
                  </w:r>
                </w:p>
              </w:tc>
              <w:tc>
                <w:tcPr>
                  <w:tcW w:w="1191" w:type="dxa"/>
                  <w:shd w:val="clear" w:color="auto" w:fill="auto"/>
                </w:tcPr>
                <w:p w:rsidR="00DF68A3" w:rsidRPr="008F3D58" w:rsidRDefault="00DF68A3" w:rsidP="008E573A">
                  <w:r w:rsidRPr="00DF4A79">
                    <w:rPr>
                      <w:color w:val="FF0000"/>
                    </w:rPr>
                    <w:t>37</w:t>
                  </w:r>
                  <w:r>
                    <w:rPr>
                      <w:color w:val="FF0000"/>
                    </w:rPr>
                    <w:t>%</w:t>
                  </w:r>
                </w:p>
              </w:tc>
              <w:tc>
                <w:tcPr>
                  <w:tcW w:w="1191" w:type="dxa"/>
                  <w:shd w:val="clear" w:color="auto" w:fill="auto"/>
                </w:tcPr>
                <w:p w:rsidR="00DF68A3" w:rsidRPr="00BA4CA3" w:rsidRDefault="00DF68A3" w:rsidP="008E573A">
                  <w:pPr>
                    <w:rPr>
                      <w:color w:val="00B050"/>
                    </w:rPr>
                  </w:pPr>
                  <w:r w:rsidRPr="00BA4CA3">
                    <w:rPr>
                      <w:color w:val="00B050"/>
                    </w:rPr>
                    <w:t>46</w:t>
                  </w:r>
                </w:p>
              </w:tc>
              <w:tc>
                <w:tcPr>
                  <w:tcW w:w="879" w:type="dxa"/>
                  <w:shd w:val="clear" w:color="auto" w:fill="auto"/>
                </w:tcPr>
                <w:p w:rsidR="00DF68A3" w:rsidRPr="005B74FD" w:rsidRDefault="00DF68A3" w:rsidP="008E573A">
                  <w:pPr>
                    <w:rPr>
                      <w:color w:val="00B050"/>
                    </w:rPr>
                  </w:pPr>
                  <w:r>
                    <w:rPr>
                      <w:color w:val="00B050"/>
                    </w:rPr>
                    <w:t>49</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proofErr w:type="spellStart"/>
                  <w:r>
                    <w:t>Англ</w:t>
                  </w:r>
                  <w:proofErr w:type="spellEnd"/>
                  <w:r>
                    <w:t>/яз.</w:t>
                  </w:r>
                </w:p>
              </w:tc>
              <w:tc>
                <w:tcPr>
                  <w:tcW w:w="1191" w:type="dxa"/>
                  <w:shd w:val="clear" w:color="auto" w:fill="auto"/>
                </w:tcPr>
                <w:p w:rsidR="00DF68A3" w:rsidRPr="008F3D58" w:rsidRDefault="00DF68A3" w:rsidP="008E573A">
                  <w:r>
                    <w:t>36%</w:t>
                  </w:r>
                </w:p>
              </w:tc>
              <w:tc>
                <w:tcPr>
                  <w:tcW w:w="1191" w:type="dxa"/>
                  <w:shd w:val="clear" w:color="auto" w:fill="auto"/>
                </w:tcPr>
                <w:p w:rsidR="00DF68A3" w:rsidRPr="00DF4A79" w:rsidRDefault="00DF68A3" w:rsidP="008E573A">
                  <w:pPr>
                    <w:rPr>
                      <w:color w:val="00B050"/>
                    </w:rPr>
                  </w:pPr>
                  <w:r w:rsidRPr="00DF4A79">
                    <w:rPr>
                      <w:color w:val="00B050"/>
                    </w:rPr>
                    <w:t>47.2%</w:t>
                  </w:r>
                </w:p>
              </w:tc>
              <w:tc>
                <w:tcPr>
                  <w:tcW w:w="1191" w:type="dxa"/>
                  <w:shd w:val="clear" w:color="auto" w:fill="auto"/>
                </w:tcPr>
                <w:p w:rsidR="00DF68A3" w:rsidRPr="00DF4A79" w:rsidRDefault="00DF68A3" w:rsidP="008E573A">
                  <w:pPr>
                    <w:rPr>
                      <w:color w:val="00B050"/>
                    </w:rPr>
                  </w:pPr>
                  <w:r w:rsidRPr="00DF4A79">
                    <w:rPr>
                      <w:color w:val="00B050"/>
                    </w:rPr>
                    <w:t>49</w:t>
                  </w:r>
                  <w:r>
                    <w:rPr>
                      <w:color w:val="00B050"/>
                    </w:rPr>
                    <w:t>%</w:t>
                  </w:r>
                </w:p>
              </w:tc>
              <w:tc>
                <w:tcPr>
                  <w:tcW w:w="1191" w:type="dxa"/>
                  <w:shd w:val="clear" w:color="auto" w:fill="auto"/>
                </w:tcPr>
                <w:p w:rsidR="00DF68A3" w:rsidRPr="00B43E11" w:rsidRDefault="00DF68A3" w:rsidP="008E573A">
                  <w:r>
                    <w:t>49</w:t>
                  </w:r>
                </w:p>
              </w:tc>
              <w:tc>
                <w:tcPr>
                  <w:tcW w:w="879" w:type="dxa"/>
                  <w:shd w:val="clear" w:color="auto" w:fill="auto"/>
                </w:tcPr>
                <w:p w:rsidR="00DF68A3" w:rsidRPr="00B43E11" w:rsidRDefault="00DF68A3" w:rsidP="008E573A">
                  <w:r>
                    <w:t>49</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t>информатика</w:t>
                  </w:r>
                </w:p>
              </w:tc>
              <w:tc>
                <w:tcPr>
                  <w:tcW w:w="1191" w:type="dxa"/>
                  <w:shd w:val="clear" w:color="auto" w:fill="auto"/>
                </w:tcPr>
                <w:p w:rsidR="00DF68A3" w:rsidRPr="008F3D58" w:rsidRDefault="00DF68A3" w:rsidP="008E573A">
                  <w:r>
                    <w:t>50%</w:t>
                  </w:r>
                </w:p>
              </w:tc>
              <w:tc>
                <w:tcPr>
                  <w:tcW w:w="1191" w:type="dxa"/>
                  <w:shd w:val="clear" w:color="auto" w:fill="auto"/>
                </w:tcPr>
                <w:p w:rsidR="00DF68A3" w:rsidRPr="00DF4A79" w:rsidRDefault="00DF68A3" w:rsidP="008E573A">
                  <w:pPr>
                    <w:rPr>
                      <w:color w:val="FF0000"/>
                    </w:rPr>
                  </w:pPr>
                  <w:r w:rsidRPr="00DF4A79">
                    <w:rPr>
                      <w:color w:val="FF0000"/>
                    </w:rPr>
                    <w:t>44%</w:t>
                  </w:r>
                </w:p>
              </w:tc>
              <w:tc>
                <w:tcPr>
                  <w:tcW w:w="1191" w:type="dxa"/>
                  <w:shd w:val="clear" w:color="auto" w:fill="auto"/>
                </w:tcPr>
                <w:p w:rsidR="00DF68A3" w:rsidRPr="008F3D58" w:rsidRDefault="00DF68A3" w:rsidP="008E573A">
                  <w:r>
                    <w:t>54%</w:t>
                  </w:r>
                </w:p>
              </w:tc>
              <w:tc>
                <w:tcPr>
                  <w:tcW w:w="1191" w:type="dxa"/>
                  <w:shd w:val="clear" w:color="auto" w:fill="auto"/>
                </w:tcPr>
                <w:p w:rsidR="00DF68A3" w:rsidRPr="00BA4CA3" w:rsidRDefault="00DF68A3" w:rsidP="008E573A">
                  <w:pPr>
                    <w:rPr>
                      <w:color w:val="FF0000"/>
                    </w:rPr>
                  </w:pPr>
                  <w:r w:rsidRPr="00BA4CA3">
                    <w:rPr>
                      <w:color w:val="FF0000"/>
                    </w:rPr>
                    <w:t>43</w:t>
                  </w:r>
                </w:p>
              </w:tc>
              <w:tc>
                <w:tcPr>
                  <w:tcW w:w="879" w:type="dxa"/>
                  <w:shd w:val="clear" w:color="auto" w:fill="auto"/>
                </w:tcPr>
                <w:p w:rsidR="00DF68A3" w:rsidRPr="00B43E11" w:rsidRDefault="00DF68A3" w:rsidP="008E573A">
                  <w:r>
                    <w:t>49</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биология</w:t>
                  </w:r>
                </w:p>
              </w:tc>
              <w:tc>
                <w:tcPr>
                  <w:tcW w:w="1191" w:type="dxa"/>
                  <w:shd w:val="clear" w:color="auto" w:fill="auto"/>
                </w:tcPr>
                <w:p w:rsidR="00DF68A3" w:rsidRPr="008F3D58" w:rsidRDefault="00DF68A3" w:rsidP="008E573A">
                  <w:r>
                    <w:t>53%</w:t>
                  </w:r>
                </w:p>
              </w:tc>
              <w:tc>
                <w:tcPr>
                  <w:tcW w:w="1191" w:type="dxa"/>
                  <w:shd w:val="clear" w:color="auto" w:fill="auto"/>
                </w:tcPr>
                <w:p w:rsidR="00DF68A3" w:rsidRPr="008F3D58" w:rsidRDefault="00DF68A3" w:rsidP="008E573A">
                  <w:r>
                    <w:t>53%</w:t>
                  </w:r>
                </w:p>
              </w:tc>
              <w:tc>
                <w:tcPr>
                  <w:tcW w:w="1191" w:type="dxa"/>
                  <w:shd w:val="clear" w:color="auto" w:fill="auto"/>
                </w:tcPr>
                <w:p w:rsidR="00DF68A3" w:rsidRPr="00DF4A79" w:rsidRDefault="00DF68A3" w:rsidP="008E573A">
                  <w:pPr>
                    <w:rPr>
                      <w:color w:val="00B050"/>
                    </w:rPr>
                  </w:pPr>
                  <w:r w:rsidRPr="00DF4A79">
                    <w:rPr>
                      <w:color w:val="00B050"/>
                    </w:rPr>
                    <w:t>66</w:t>
                  </w:r>
                  <w:r>
                    <w:rPr>
                      <w:color w:val="00B050"/>
                    </w:rPr>
                    <w:t>%</w:t>
                  </w:r>
                </w:p>
              </w:tc>
              <w:tc>
                <w:tcPr>
                  <w:tcW w:w="1191" w:type="dxa"/>
                  <w:shd w:val="clear" w:color="auto" w:fill="auto"/>
                </w:tcPr>
                <w:p w:rsidR="00DF68A3" w:rsidRPr="00B43E11" w:rsidRDefault="00DF68A3" w:rsidP="008E573A">
                  <w:r>
                    <w:t>69</w:t>
                  </w:r>
                </w:p>
              </w:tc>
              <w:tc>
                <w:tcPr>
                  <w:tcW w:w="879" w:type="dxa"/>
                  <w:shd w:val="clear" w:color="auto" w:fill="auto"/>
                </w:tcPr>
                <w:p w:rsidR="00DF68A3" w:rsidRPr="00B43E11" w:rsidRDefault="00DF68A3" w:rsidP="008E573A">
                  <w:r>
                    <w:t>60</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История КР</w:t>
                  </w:r>
                </w:p>
              </w:tc>
              <w:tc>
                <w:tcPr>
                  <w:tcW w:w="1191" w:type="dxa"/>
                  <w:shd w:val="clear" w:color="auto" w:fill="auto"/>
                </w:tcPr>
                <w:p w:rsidR="00DF68A3" w:rsidRPr="008F3D58" w:rsidRDefault="00DF68A3" w:rsidP="008E573A">
                  <w:r>
                    <w:t>42%</w:t>
                  </w:r>
                </w:p>
              </w:tc>
              <w:tc>
                <w:tcPr>
                  <w:tcW w:w="1191" w:type="dxa"/>
                  <w:shd w:val="clear" w:color="auto" w:fill="auto"/>
                </w:tcPr>
                <w:p w:rsidR="00DF68A3" w:rsidRPr="008F3D58" w:rsidRDefault="00DF68A3" w:rsidP="008E573A">
                  <w:r>
                    <w:t>39%</w:t>
                  </w:r>
                </w:p>
              </w:tc>
              <w:tc>
                <w:tcPr>
                  <w:tcW w:w="1191" w:type="dxa"/>
                  <w:shd w:val="clear" w:color="auto" w:fill="auto"/>
                </w:tcPr>
                <w:p w:rsidR="00DF68A3" w:rsidRPr="00DF4A79" w:rsidRDefault="00DF68A3" w:rsidP="008E573A">
                  <w:pPr>
                    <w:rPr>
                      <w:color w:val="00B050"/>
                    </w:rPr>
                  </w:pPr>
                  <w:r w:rsidRPr="00DF4A79">
                    <w:rPr>
                      <w:color w:val="00B050"/>
                    </w:rPr>
                    <w:t>46</w:t>
                  </w:r>
                  <w:r>
                    <w:rPr>
                      <w:color w:val="00B050"/>
                    </w:rPr>
                    <w:t>%</w:t>
                  </w:r>
                </w:p>
              </w:tc>
              <w:tc>
                <w:tcPr>
                  <w:tcW w:w="1191" w:type="dxa"/>
                  <w:shd w:val="clear" w:color="auto" w:fill="auto"/>
                </w:tcPr>
                <w:p w:rsidR="00DF68A3" w:rsidRPr="00B43E11" w:rsidRDefault="00DF68A3" w:rsidP="008E573A">
                  <w:r>
                    <w:t>40</w:t>
                  </w:r>
                </w:p>
              </w:tc>
              <w:tc>
                <w:tcPr>
                  <w:tcW w:w="879" w:type="dxa"/>
                  <w:shd w:val="clear" w:color="auto" w:fill="auto"/>
                </w:tcPr>
                <w:p w:rsidR="00DF68A3" w:rsidRPr="00B43E11" w:rsidRDefault="00DF68A3" w:rsidP="008E573A">
                  <w:r>
                    <w:t>43</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proofErr w:type="spellStart"/>
                  <w:r>
                    <w:t>Миров.</w:t>
                  </w:r>
                  <w:r w:rsidRPr="008F3D58">
                    <w:t>истор</w:t>
                  </w:r>
                  <w:proofErr w:type="spellEnd"/>
                </w:p>
              </w:tc>
              <w:tc>
                <w:tcPr>
                  <w:tcW w:w="1191" w:type="dxa"/>
                  <w:shd w:val="clear" w:color="auto" w:fill="auto"/>
                </w:tcPr>
                <w:p w:rsidR="00DF68A3" w:rsidRPr="008F3D58" w:rsidRDefault="00DF68A3" w:rsidP="008E573A">
                  <w:r>
                    <w:t>44%</w:t>
                  </w:r>
                </w:p>
              </w:tc>
              <w:tc>
                <w:tcPr>
                  <w:tcW w:w="1191" w:type="dxa"/>
                  <w:shd w:val="clear" w:color="auto" w:fill="auto"/>
                </w:tcPr>
                <w:p w:rsidR="00DF68A3" w:rsidRPr="008F3D58" w:rsidRDefault="00DF68A3" w:rsidP="008E573A">
                  <w:r>
                    <w:t>50%</w:t>
                  </w:r>
                </w:p>
              </w:tc>
              <w:tc>
                <w:tcPr>
                  <w:tcW w:w="1191" w:type="dxa"/>
                  <w:shd w:val="clear" w:color="auto" w:fill="auto"/>
                </w:tcPr>
                <w:p w:rsidR="00DF68A3" w:rsidRPr="008F3D58" w:rsidRDefault="00DF68A3" w:rsidP="008E573A">
                  <w:r w:rsidRPr="00DF4A79">
                    <w:rPr>
                      <w:color w:val="FF0000"/>
                    </w:rPr>
                    <w:t>45.7</w:t>
                  </w:r>
                  <w:r>
                    <w:rPr>
                      <w:color w:val="FF0000"/>
                    </w:rPr>
                    <w:t>%</w:t>
                  </w:r>
                </w:p>
              </w:tc>
              <w:tc>
                <w:tcPr>
                  <w:tcW w:w="1191" w:type="dxa"/>
                  <w:shd w:val="clear" w:color="auto" w:fill="auto"/>
                </w:tcPr>
                <w:p w:rsidR="00DF68A3" w:rsidRPr="00BA4CA3" w:rsidRDefault="00DF68A3" w:rsidP="008E573A">
                  <w:pPr>
                    <w:rPr>
                      <w:color w:val="00B050"/>
                    </w:rPr>
                  </w:pPr>
                  <w:r w:rsidRPr="00BA4CA3">
                    <w:rPr>
                      <w:color w:val="00B050"/>
                    </w:rPr>
                    <w:t>60</w:t>
                  </w:r>
                </w:p>
              </w:tc>
              <w:tc>
                <w:tcPr>
                  <w:tcW w:w="879" w:type="dxa"/>
                  <w:shd w:val="clear" w:color="auto" w:fill="auto"/>
                </w:tcPr>
                <w:p w:rsidR="00DF68A3" w:rsidRPr="005B74FD" w:rsidRDefault="00DF68A3" w:rsidP="008E573A">
                  <w:pPr>
                    <w:rPr>
                      <w:color w:val="00B050"/>
                    </w:rPr>
                  </w:pPr>
                  <w:r>
                    <w:rPr>
                      <w:color w:val="00B050"/>
                    </w:rPr>
                    <w:t>63</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proofErr w:type="spellStart"/>
                  <w:r>
                    <w:t>ЧиО</w:t>
                  </w:r>
                  <w:proofErr w:type="spellEnd"/>
                </w:p>
              </w:tc>
              <w:tc>
                <w:tcPr>
                  <w:tcW w:w="1191" w:type="dxa"/>
                  <w:shd w:val="clear" w:color="auto" w:fill="auto"/>
                </w:tcPr>
                <w:p w:rsidR="00DF68A3" w:rsidRDefault="00DF68A3" w:rsidP="008E573A">
                  <w:r>
                    <w:t>42%</w:t>
                  </w:r>
                </w:p>
              </w:tc>
              <w:tc>
                <w:tcPr>
                  <w:tcW w:w="1191" w:type="dxa"/>
                  <w:shd w:val="clear" w:color="auto" w:fill="auto"/>
                </w:tcPr>
                <w:p w:rsidR="00DF68A3" w:rsidRDefault="00DF68A3" w:rsidP="008E573A">
                  <w:r>
                    <w:t>50</w:t>
                  </w:r>
                </w:p>
              </w:tc>
              <w:tc>
                <w:tcPr>
                  <w:tcW w:w="1191" w:type="dxa"/>
                  <w:shd w:val="clear" w:color="auto" w:fill="auto"/>
                </w:tcPr>
                <w:p w:rsidR="00DF68A3" w:rsidRDefault="00DF68A3" w:rsidP="008E573A">
                  <w:r>
                    <w:t>54%</w:t>
                  </w:r>
                </w:p>
              </w:tc>
              <w:tc>
                <w:tcPr>
                  <w:tcW w:w="1191" w:type="dxa"/>
                  <w:shd w:val="clear" w:color="auto" w:fill="auto"/>
                </w:tcPr>
                <w:p w:rsidR="00DF68A3" w:rsidRPr="00BA4CA3" w:rsidRDefault="00DF68A3" w:rsidP="008E573A">
                  <w:pPr>
                    <w:rPr>
                      <w:color w:val="00B050"/>
                    </w:rPr>
                  </w:pPr>
                  <w:r w:rsidRPr="00BA4CA3">
                    <w:rPr>
                      <w:color w:val="00B050"/>
                    </w:rPr>
                    <w:t>57</w:t>
                  </w:r>
                </w:p>
              </w:tc>
              <w:tc>
                <w:tcPr>
                  <w:tcW w:w="879" w:type="dxa"/>
                  <w:shd w:val="clear" w:color="auto" w:fill="auto"/>
                </w:tcPr>
                <w:p w:rsidR="00DF68A3" w:rsidRPr="00B43E11" w:rsidRDefault="00DF68A3" w:rsidP="008E573A">
                  <w:r>
                    <w:t>57</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география</w:t>
                  </w:r>
                </w:p>
              </w:tc>
              <w:tc>
                <w:tcPr>
                  <w:tcW w:w="1191" w:type="dxa"/>
                  <w:shd w:val="clear" w:color="auto" w:fill="auto"/>
                </w:tcPr>
                <w:p w:rsidR="00DF68A3" w:rsidRPr="008F3D58" w:rsidRDefault="00DF68A3" w:rsidP="008E573A">
                  <w:r>
                    <w:t>58%</w:t>
                  </w:r>
                </w:p>
              </w:tc>
              <w:tc>
                <w:tcPr>
                  <w:tcW w:w="1191" w:type="dxa"/>
                  <w:shd w:val="clear" w:color="auto" w:fill="auto"/>
                </w:tcPr>
                <w:p w:rsidR="00DF68A3" w:rsidRPr="008F3D58" w:rsidRDefault="00DF68A3" w:rsidP="008E573A">
                  <w:r>
                    <w:t>66.6%</w:t>
                  </w:r>
                </w:p>
              </w:tc>
              <w:tc>
                <w:tcPr>
                  <w:tcW w:w="1191" w:type="dxa"/>
                  <w:shd w:val="clear" w:color="auto" w:fill="auto"/>
                </w:tcPr>
                <w:p w:rsidR="00DF68A3" w:rsidRPr="008F3D58" w:rsidRDefault="00DF68A3" w:rsidP="008E573A">
                  <w:r>
                    <w:t>71%</w:t>
                  </w:r>
                </w:p>
              </w:tc>
              <w:tc>
                <w:tcPr>
                  <w:tcW w:w="1191" w:type="dxa"/>
                  <w:shd w:val="clear" w:color="auto" w:fill="auto"/>
                </w:tcPr>
                <w:p w:rsidR="00DF68A3" w:rsidRPr="00BA4CA3" w:rsidRDefault="00DF68A3" w:rsidP="008E573A">
                  <w:pPr>
                    <w:rPr>
                      <w:color w:val="FF0000"/>
                    </w:rPr>
                  </w:pPr>
                  <w:r w:rsidRPr="00BA4CA3">
                    <w:rPr>
                      <w:color w:val="FF0000"/>
                    </w:rPr>
                    <w:t>69</w:t>
                  </w:r>
                </w:p>
              </w:tc>
              <w:tc>
                <w:tcPr>
                  <w:tcW w:w="879" w:type="dxa"/>
                  <w:shd w:val="clear" w:color="auto" w:fill="auto"/>
                </w:tcPr>
                <w:p w:rsidR="00DF68A3" w:rsidRPr="00BA4CA3" w:rsidRDefault="00DF68A3" w:rsidP="008E573A">
                  <w:pPr>
                    <w:rPr>
                      <w:color w:val="FF0000"/>
                    </w:rPr>
                  </w:pPr>
                  <w:r w:rsidRPr="00BA4CA3">
                    <w:rPr>
                      <w:color w:val="FF0000"/>
                    </w:rPr>
                    <w:t>66</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химия</w:t>
                  </w:r>
                </w:p>
              </w:tc>
              <w:tc>
                <w:tcPr>
                  <w:tcW w:w="1191" w:type="dxa"/>
                  <w:shd w:val="clear" w:color="auto" w:fill="auto"/>
                </w:tcPr>
                <w:p w:rsidR="00DF68A3" w:rsidRPr="008F3D58" w:rsidRDefault="00DF68A3" w:rsidP="008E573A">
                  <w:r>
                    <w:t>50%</w:t>
                  </w:r>
                </w:p>
              </w:tc>
              <w:tc>
                <w:tcPr>
                  <w:tcW w:w="1191" w:type="dxa"/>
                  <w:shd w:val="clear" w:color="auto" w:fill="auto"/>
                </w:tcPr>
                <w:p w:rsidR="00DF68A3" w:rsidRPr="008F3D58" w:rsidRDefault="00DF68A3" w:rsidP="008E573A">
                  <w:r>
                    <w:t>53%</w:t>
                  </w:r>
                </w:p>
              </w:tc>
              <w:tc>
                <w:tcPr>
                  <w:tcW w:w="1191" w:type="dxa"/>
                  <w:shd w:val="clear" w:color="auto" w:fill="auto"/>
                </w:tcPr>
                <w:p w:rsidR="00DF68A3" w:rsidRPr="008F3D58" w:rsidRDefault="00DF68A3" w:rsidP="008E573A">
                  <w:r w:rsidRPr="00DF4A79">
                    <w:rPr>
                      <w:color w:val="FF0000"/>
                    </w:rPr>
                    <w:t>51</w:t>
                  </w:r>
                  <w:r>
                    <w:rPr>
                      <w:color w:val="FF0000"/>
                    </w:rPr>
                    <w:t>%</w:t>
                  </w:r>
                </w:p>
              </w:tc>
              <w:tc>
                <w:tcPr>
                  <w:tcW w:w="1191" w:type="dxa"/>
                  <w:shd w:val="clear" w:color="auto" w:fill="auto"/>
                </w:tcPr>
                <w:p w:rsidR="00DF68A3" w:rsidRPr="00BA4CA3" w:rsidRDefault="00DF68A3" w:rsidP="008E573A">
                  <w:pPr>
                    <w:rPr>
                      <w:color w:val="00B050"/>
                    </w:rPr>
                  </w:pPr>
                  <w:r w:rsidRPr="00BA4CA3">
                    <w:rPr>
                      <w:color w:val="00B050"/>
                    </w:rPr>
                    <w:t>54</w:t>
                  </w:r>
                </w:p>
              </w:tc>
              <w:tc>
                <w:tcPr>
                  <w:tcW w:w="879" w:type="dxa"/>
                  <w:shd w:val="clear" w:color="auto" w:fill="auto"/>
                </w:tcPr>
                <w:p w:rsidR="00DF68A3" w:rsidRPr="00B43E11" w:rsidRDefault="00DF68A3" w:rsidP="008E573A">
                  <w:r>
                    <w:t>51</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t>технология</w:t>
                  </w:r>
                </w:p>
              </w:tc>
              <w:tc>
                <w:tcPr>
                  <w:tcW w:w="1191" w:type="dxa"/>
                  <w:shd w:val="clear" w:color="auto" w:fill="auto"/>
                </w:tcPr>
                <w:p w:rsidR="00DF68A3" w:rsidRPr="008F3D58" w:rsidRDefault="00DF68A3" w:rsidP="008E573A">
                  <w:r>
                    <w:t>61%</w:t>
                  </w:r>
                </w:p>
              </w:tc>
              <w:tc>
                <w:tcPr>
                  <w:tcW w:w="1191" w:type="dxa"/>
                  <w:shd w:val="clear" w:color="auto" w:fill="auto"/>
                </w:tcPr>
                <w:p w:rsidR="00DF68A3" w:rsidRPr="008F3D58" w:rsidRDefault="00DF68A3" w:rsidP="008E573A">
                  <w:r>
                    <w:t>72%</w:t>
                  </w:r>
                </w:p>
              </w:tc>
              <w:tc>
                <w:tcPr>
                  <w:tcW w:w="1191" w:type="dxa"/>
                  <w:shd w:val="clear" w:color="auto" w:fill="auto"/>
                </w:tcPr>
                <w:p w:rsidR="00DF68A3" w:rsidRPr="008F3D58" w:rsidRDefault="00DF68A3" w:rsidP="008E573A">
                  <w:r>
                    <w:t>54%</w:t>
                  </w:r>
                </w:p>
              </w:tc>
              <w:tc>
                <w:tcPr>
                  <w:tcW w:w="1191" w:type="dxa"/>
                  <w:shd w:val="clear" w:color="auto" w:fill="auto"/>
                </w:tcPr>
                <w:p w:rsidR="00DF68A3" w:rsidRPr="00BA4CA3" w:rsidRDefault="00DF68A3" w:rsidP="008E573A">
                  <w:pPr>
                    <w:rPr>
                      <w:color w:val="FF0000"/>
                    </w:rPr>
                  </w:pPr>
                  <w:r w:rsidRPr="00BA4CA3">
                    <w:rPr>
                      <w:color w:val="FF0000"/>
                    </w:rPr>
                    <w:t>51</w:t>
                  </w:r>
                </w:p>
              </w:tc>
              <w:tc>
                <w:tcPr>
                  <w:tcW w:w="879" w:type="dxa"/>
                  <w:shd w:val="clear" w:color="auto" w:fill="auto"/>
                </w:tcPr>
                <w:p w:rsidR="00DF68A3" w:rsidRPr="00B43E11" w:rsidRDefault="00DF68A3" w:rsidP="008E573A">
                  <w:r>
                    <w:t>54</w:t>
                  </w:r>
                </w:p>
              </w:tc>
              <w:tc>
                <w:tcPr>
                  <w:tcW w:w="1023" w:type="dxa"/>
                  <w:shd w:val="clear" w:color="auto" w:fill="auto"/>
                </w:tcPr>
                <w:p w:rsidR="00DF68A3" w:rsidRPr="00B43E11" w:rsidRDefault="00DF68A3" w:rsidP="008E573A"/>
              </w:tc>
            </w:tr>
            <w:tr w:rsidR="00DF68A3" w:rsidRPr="00B43E11" w:rsidTr="008E573A">
              <w:tc>
                <w:tcPr>
                  <w:tcW w:w="1584" w:type="dxa"/>
                  <w:shd w:val="clear" w:color="auto" w:fill="auto"/>
                </w:tcPr>
                <w:p w:rsidR="00DF68A3" w:rsidRPr="008F3D58" w:rsidRDefault="00DF68A3" w:rsidP="008E573A">
                  <w:r w:rsidRPr="008F3D58">
                    <w:t>физкультура</w:t>
                  </w:r>
                </w:p>
              </w:tc>
              <w:tc>
                <w:tcPr>
                  <w:tcW w:w="1191" w:type="dxa"/>
                  <w:shd w:val="clear" w:color="auto" w:fill="auto"/>
                </w:tcPr>
                <w:p w:rsidR="00DF68A3" w:rsidRPr="008F3D58" w:rsidRDefault="00DF68A3" w:rsidP="008E573A">
                  <w:r>
                    <w:t>58%</w:t>
                  </w:r>
                </w:p>
              </w:tc>
              <w:tc>
                <w:tcPr>
                  <w:tcW w:w="1191" w:type="dxa"/>
                  <w:shd w:val="clear" w:color="auto" w:fill="auto"/>
                </w:tcPr>
                <w:p w:rsidR="00DF68A3" w:rsidRPr="008F3D58" w:rsidRDefault="00DF68A3" w:rsidP="008E573A">
                  <w:r>
                    <w:t>61%</w:t>
                  </w:r>
                </w:p>
              </w:tc>
              <w:tc>
                <w:tcPr>
                  <w:tcW w:w="1191" w:type="dxa"/>
                  <w:shd w:val="clear" w:color="auto" w:fill="auto"/>
                </w:tcPr>
                <w:p w:rsidR="00DF68A3" w:rsidRPr="008F3D58" w:rsidRDefault="00DF68A3" w:rsidP="008E573A">
                  <w:r>
                    <w:t>74%</w:t>
                  </w:r>
                </w:p>
              </w:tc>
              <w:tc>
                <w:tcPr>
                  <w:tcW w:w="1191" w:type="dxa"/>
                  <w:shd w:val="clear" w:color="auto" w:fill="auto"/>
                </w:tcPr>
                <w:p w:rsidR="00DF68A3" w:rsidRPr="00B43E11" w:rsidRDefault="00DF68A3" w:rsidP="008E573A">
                  <w:r>
                    <w:t>76</w:t>
                  </w:r>
                </w:p>
              </w:tc>
              <w:tc>
                <w:tcPr>
                  <w:tcW w:w="879" w:type="dxa"/>
                  <w:shd w:val="clear" w:color="auto" w:fill="auto"/>
                </w:tcPr>
                <w:p w:rsidR="00DF68A3" w:rsidRPr="00B43E11" w:rsidRDefault="00DF68A3" w:rsidP="008E573A">
                  <w:r>
                    <w:t>76</w:t>
                  </w:r>
                </w:p>
              </w:tc>
              <w:tc>
                <w:tcPr>
                  <w:tcW w:w="1023" w:type="dxa"/>
                  <w:shd w:val="clear" w:color="auto" w:fill="auto"/>
                </w:tcPr>
                <w:p w:rsidR="00DF68A3" w:rsidRPr="00B43E11" w:rsidRDefault="00DF68A3" w:rsidP="008E573A"/>
              </w:tc>
            </w:tr>
          </w:tbl>
          <w:p w:rsidR="00DF68A3" w:rsidRPr="00B43E11" w:rsidRDefault="00DF68A3" w:rsidP="008E573A"/>
        </w:tc>
        <w:tc>
          <w:tcPr>
            <w:tcW w:w="611" w:type="dxa"/>
            <w:tcBorders>
              <w:top w:val="nil"/>
              <w:left w:val="nil"/>
              <w:bottom w:val="nil"/>
              <w:right w:val="nil"/>
            </w:tcBorders>
            <w:hideMark/>
          </w:tcPr>
          <w:p w:rsidR="00DF68A3" w:rsidRPr="00B43E11" w:rsidRDefault="00DF68A3" w:rsidP="008E573A">
            <w:pPr>
              <w:jc w:val="center"/>
            </w:pPr>
          </w:p>
        </w:tc>
        <w:tc>
          <w:tcPr>
            <w:tcW w:w="746" w:type="dxa"/>
            <w:tcBorders>
              <w:top w:val="nil"/>
              <w:left w:val="nil"/>
              <w:bottom w:val="nil"/>
              <w:right w:val="nil"/>
            </w:tcBorders>
            <w:hideMark/>
          </w:tcPr>
          <w:p w:rsidR="00DF68A3" w:rsidRPr="00B43E11" w:rsidRDefault="00DF68A3" w:rsidP="008E573A"/>
        </w:tc>
        <w:tc>
          <w:tcPr>
            <w:tcW w:w="791" w:type="dxa"/>
            <w:tcBorders>
              <w:top w:val="nil"/>
              <w:left w:val="nil"/>
              <w:bottom w:val="nil"/>
              <w:right w:val="nil"/>
            </w:tcBorders>
            <w:hideMark/>
          </w:tcPr>
          <w:p w:rsidR="00DF68A3" w:rsidRPr="00B43E11" w:rsidRDefault="00DF68A3" w:rsidP="008E573A">
            <w:pPr>
              <w:jc w:val="center"/>
            </w:pPr>
          </w:p>
        </w:tc>
      </w:tr>
    </w:tbl>
    <w:p w:rsidR="00DF68A3" w:rsidRPr="007559B1" w:rsidRDefault="00DF68A3" w:rsidP="00DF68A3">
      <w:pPr>
        <w:ind w:left="360"/>
        <w:rPr>
          <w:b/>
        </w:rPr>
      </w:pPr>
    </w:p>
    <w:p w:rsidR="00DF68A3" w:rsidRDefault="00DF68A3" w:rsidP="00DF68A3">
      <w:pPr>
        <w:ind w:left="360"/>
      </w:pPr>
      <w:r>
        <w:t>ИТАК по основной школе КЗ составило 31.4%</w:t>
      </w:r>
      <w:proofErr w:type="gramStart"/>
      <w:r>
        <w:t>. ,</w:t>
      </w:r>
      <w:proofErr w:type="gramEnd"/>
      <w:r>
        <w:t xml:space="preserve"> что на 6% ниже показателей </w:t>
      </w:r>
      <w:proofErr w:type="spellStart"/>
      <w:r>
        <w:t>пр</w:t>
      </w:r>
      <w:proofErr w:type="spellEnd"/>
      <w:r>
        <w:t>/у/г. !!!</w:t>
      </w:r>
    </w:p>
    <w:p w:rsidR="00DF68A3" w:rsidRPr="002C5A08" w:rsidRDefault="00DF68A3" w:rsidP="00DF68A3">
      <w:pPr>
        <w:ind w:left="360"/>
      </w:pPr>
      <w:r>
        <w:t xml:space="preserve">Так как ни в одном классе по о/ш не наблюдается динамика, во всех классах результаты ниже показателей </w:t>
      </w:r>
      <w:proofErr w:type="spellStart"/>
      <w:r>
        <w:t>пр</w:t>
      </w:r>
      <w:proofErr w:type="spellEnd"/>
      <w:r>
        <w:t>/у/г.</w:t>
      </w:r>
      <w:r w:rsidR="00EC77BE">
        <w:t xml:space="preserve"> ?????</w:t>
      </w:r>
    </w:p>
    <w:p w:rsidR="00DF68A3" w:rsidRPr="00EE45F0" w:rsidRDefault="00DF68A3" w:rsidP="00DF68A3">
      <w:r>
        <w:rPr>
          <w:b/>
        </w:rPr>
        <w:t xml:space="preserve">10А класс – к/руководитель </w:t>
      </w:r>
      <w:proofErr w:type="spellStart"/>
      <w:r>
        <w:rPr>
          <w:b/>
        </w:rPr>
        <w:t>Кыштобаева</w:t>
      </w:r>
      <w:proofErr w:type="spellEnd"/>
      <w:r>
        <w:rPr>
          <w:b/>
        </w:rPr>
        <w:t xml:space="preserve"> Ж.К.</w:t>
      </w:r>
      <w:r>
        <w:t xml:space="preserve">  </w:t>
      </w:r>
      <w:r>
        <w:rPr>
          <w:b/>
        </w:rPr>
        <w:t xml:space="preserve"> </w:t>
      </w:r>
      <w:r>
        <w:t xml:space="preserve">10А класс завершили 15учащихся, из них 8 мальчиков и 7 девочек.   </w:t>
      </w:r>
      <w:proofErr w:type="spellStart"/>
      <w:r>
        <w:t>У.г</w:t>
      </w:r>
      <w:proofErr w:type="spellEnd"/>
      <w:r>
        <w:t xml:space="preserve">. на «4» закончили  5 ударников и 1 отличница Оганезова Д.  </w:t>
      </w:r>
      <w:proofErr w:type="spellStart"/>
      <w:r>
        <w:t>Молдокунова</w:t>
      </w:r>
      <w:proofErr w:type="spellEnd"/>
      <w:r>
        <w:t xml:space="preserve"> А. завершила </w:t>
      </w:r>
      <w:proofErr w:type="spellStart"/>
      <w:r>
        <w:t>у.г</w:t>
      </w:r>
      <w:proofErr w:type="spellEnd"/>
      <w:r>
        <w:t xml:space="preserve">. с </w:t>
      </w:r>
      <w:proofErr w:type="spellStart"/>
      <w:r>
        <w:t>ед</w:t>
      </w:r>
      <w:proofErr w:type="spellEnd"/>
      <w:r>
        <w:t xml:space="preserve"> «4» по </w:t>
      </w:r>
      <w:proofErr w:type="spellStart"/>
      <w:r>
        <w:t>англязыку</w:t>
      </w:r>
      <w:proofErr w:type="spellEnd"/>
      <w:r>
        <w:t xml:space="preserve">, учитель </w:t>
      </w:r>
      <w:proofErr w:type="spellStart"/>
      <w:r>
        <w:t>Асылбек</w:t>
      </w:r>
      <w:proofErr w:type="spellEnd"/>
      <w:r>
        <w:t xml:space="preserve"> </w:t>
      </w:r>
      <w:proofErr w:type="spellStart"/>
      <w:r>
        <w:t>к.Н.</w:t>
      </w:r>
      <w:proofErr w:type="spellEnd"/>
      <w:r>
        <w:t xml:space="preserve">  В резерве вновь прибывший в начале </w:t>
      </w:r>
      <w:proofErr w:type="spellStart"/>
      <w:r>
        <w:t>у.г</w:t>
      </w:r>
      <w:proofErr w:type="spellEnd"/>
      <w:r>
        <w:t xml:space="preserve">. Мусабеков Д. с двумя «3» по алгебре, геометрии, что в 1и 2 п/г, классный руководитель </w:t>
      </w:r>
      <w:proofErr w:type="spellStart"/>
      <w:r>
        <w:t>Кыштобаева</w:t>
      </w:r>
      <w:proofErr w:type="spellEnd"/>
      <w:r>
        <w:t xml:space="preserve"> Ж.К.  КЗ составило 40%, успеваемость 100%</w:t>
      </w:r>
    </w:p>
    <w:p w:rsidR="00DF68A3" w:rsidRDefault="00DF68A3" w:rsidP="00DF68A3">
      <w:pPr>
        <w:pStyle w:val="af"/>
        <w:rPr>
          <w:b/>
        </w:rPr>
      </w:pPr>
      <w:r w:rsidRPr="00A75227">
        <w:rPr>
          <w:b/>
        </w:rPr>
        <w:t>Уровень</w:t>
      </w:r>
      <w:r>
        <w:rPr>
          <w:b/>
        </w:rPr>
        <w:t xml:space="preserve"> </w:t>
      </w:r>
      <w:proofErr w:type="spellStart"/>
      <w:r>
        <w:rPr>
          <w:b/>
        </w:rPr>
        <w:t>обученности</w:t>
      </w:r>
      <w:proofErr w:type="spellEnd"/>
      <w:r>
        <w:rPr>
          <w:b/>
        </w:rPr>
        <w:t xml:space="preserve"> и КЗ 10-А класса за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DF68A3" w:rsidRPr="00EA4AB3" w:rsidTr="008E573A">
        <w:tc>
          <w:tcPr>
            <w:tcW w:w="1369" w:type="dxa"/>
            <w:tcBorders>
              <w:right w:val="single" w:sz="4" w:space="0" w:color="auto"/>
            </w:tcBorders>
            <w:shd w:val="clear" w:color="auto" w:fill="auto"/>
          </w:tcPr>
          <w:p w:rsidR="00DF68A3" w:rsidRPr="00EA4AB3" w:rsidRDefault="00DF68A3" w:rsidP="008E573A"/>
        </w:tc>
        <w:tc>
          <w:tcPr>
            <w:tcW w:w="1291" w:type="dxa"/>
            <w:tcBorders>
              <w:left w:val="single" w:sz="4" w:space="0" w:color="auto"/>
            </w:tcBorders>
            <w:shd w:val="clear" w:color="auto" w:fill="auto"/>
          </w:tcPr>
          <w:p w:rsidR="00DF68A3" w:rsidRPr="00EA4AB3" w:rsidRDefault="00DF68A3" w:rsidP="008E573A">
            <w:r>
              <w:t>Кол/</w:t>
            </w:r>
            <w:proofErr w:type="spellStart"/>
            <w:r>
              <w:t>учащ</w:t>
            </w:r>
            <w:proofErr w:type="spellEnd"/>
            <w:r>
              <w:t>.</w:t>
            </w:r>
          </w:p>
        </w:tc>
        <w:tc>
          <w:tcPr>
            <w:tcW w:w="709" w:type="dxa"/>
            <w:tcBorders>
              <w:right w:val="single" w:sz="4" w:space="0" w:color="auto"/>
            </w:tcBorders>
            <w:shd w:val="clear" w:color="auto" w:fill="auto"/>
          </w:tcPr>
          <w:p w:rsidR="00DF68A3" w:rsidRPr="00EA4AB3" w:rsidRDefault="00DF68A3" w:rsidP="008E573A">
            <w:r>
              <w:t>«5»</w:t>
            </w:r>
          </w:p>
        </w:tc>
        <w:tc>
          <w:tcPr>
            <w:tcW w:w="1134" w:type="dxa"/>
            <w:tcBorders>
              <w:left w:val="single" w:sz="4" w:space="0" w:color="auto"/>
            </w:tcBorders>
            <w:shd w:val="clear" w:color="auto" w:fill="auto"/>
          </w:tcPr>
          <w:p w:rsidR="00DF68A3" w:rsidRPr="00EA4AB3" w:rsidRDefault="00DF68A3" w:rsidP="008E573A">
            <w:r>
              <w:t>«4» и«5»</w:t>
            </w:r>
          </w:p>
        </w:tc>
        <w:tc>
          <w:tcPr>
            <w:tcW w:w="1134" w:type="dxa"/>
            <w:tcBorders>
              <w:right w:val="single" w:sz="4" w:space="0" w:color="auto"/>
            </w:tcBorders>
            <w:shd w:val="clear" w:color="auto" w:fill="auto"/>
          </w:tcPr>
          <w:p w:rsidR="00DF68A3" w:rsidRPr="00EA4AB3" w:rsidRDefault="00DF68A3" w:rsidP="008E573A">
            <w:r>
              <w:t>% КЗ</w:t>
            </w:r>
          </w:p>
        </w:tc>
        <w:tc>
          <w:tcPr>
            <w:tcW w:w="1134" w:type="dxa"/>
            <w:tcBorders>
              <w:left w:val="single" w:sz="4" w:space="0" w:color="auto"/>
            </w:tcBorders>
            <w:shd w:val="clear" w:color="auto" w:fill="auto"/>
          </w:tcPr>
          <w:p w:rsidR="00DF68A3" w:rsidRPr="00EA4AB3" w:rsidRDefault="00DF68A3" w:rsidP="008E573A">
            <w:pPr>
              <w:jc w:val="center"/>
            </w:pPr>
            <w:r>
              <w:t>% успев</w:t>
            </w:r>
          </w:p>
        </w:tc>
        <w:tc>
          <w:tcPr>
            <w:tcW w:w="708" w:type="dxa"/>
            <w:tcBorders>
              <w:left w:val="single" w:sz="4" w:space="0" w:color="auto"/>
            </w:tcBorders>
            <w:shd w:val="clear" w:color="auto" w:fill="auto"/>
          </w:tcPr>
          <w:p w:rsidR="00DF68A3" w:rsidRDefault="00DF68A3" w:rsidP="008E573A">
            <w:pPr>
              <w:jc w:val="center"/>
            </w:pPr>
            <w:r>
              <w:t>«2»</w:t>
            </w:r>
          </w:p>
        </w:tc>
        <w:tc>
          <w:tcPr>
            <w:tcW w:w="1701" w:type="dxa"/>
            <w:tcBorders>
              <w:left w:val="single" w:sz="4" w:space="0" w:color="auto"/>
            </w:tcBorders>
            <w:shd w:val="clear" w:color="auto" w:fill="auto"/>
          </w:tcPr>
          <w:p w:rsidR="00DF68A3" w:rsidRDefault="00DF68A3" w:rsidP="008E573A">
            <w:pPr>
              <w:ind w:right="460"/>
            </w:pPr>
            <w:r>
              <w:t>Динамика</w:t>
            </w:r>
          </w:p>
        </w:tc>
      </w:tr>
      <w:tr w:rsidR="00DF68A3" w:rsidRPr="00EA4AB3" w:rsidTr="008E573A">
        <w:tc>
          <w:tcPr>
            <w:tcW w:w="1369" w:type="dxa"/>
            <w:tcBorders>
              <w:right w:val="single" w:sz="4" w:space="0" w:color="auto"/>
            </w:tcBorders>
            <w:shd w:val="clear" w:color="auto" w:fill="auto"/>
          </w:tcPr>
          <w:p w:rsidR="00DF68A3" w:rsidRPr="00EA4AB3" w:rsidRDefault="00DF68A3" w:rsidP="008E573A">
            <w:r>
              <w:t>1-п/г</w:t>
            </w:r>
          </w:p>
        </w:tc>
        <w:tc>
          <w:tcPr>
            <w:tcW w:w="1291" w:type="dxa"/>
            <w:tcBorders>
              <w:left w:val="single" w:sz="4" w:space="0" w:color="auto"/>
            </w:tcBorders>
            <w:shd w:val="clear" w:color="auto" w:fill="auto"/>
          </w:tcPr>
          <w:p w:rsidR="00DF68A3" w:rsidRPr="00EA4AB3" w:rsidRDefault="00DF68A3" w:rsidP="008E573A">
            <w:r>
              <w:t>17</w:t>
            </w:r>
          </w:p>
        </w:tc>
        <w:tc>
          <w:tcPr>
            <w:tcW w:w="709" w:type="dxa"/>
            <w:tcBorders>
              <w:right w:val="single" w:sz="4" w:space="0" w:color="auto"/>
            </w:tcBorders>
            <w:shd w:val="clear" w:color="auto" w:fill="auto"/>
          </w:tcPr>
          <w:p w:rsidR="00DF68A3" w:rsidRPr="00666D5E" w:rsidRDefault="00DF68A3" w:rsidP="008E573A">
            <w:pPr>
              <w:jc w:val="center"/>
              <w:rPr>
                <w:b/>
              </w:rPr>
            </w:pPr>
            <w:r>
              <w:rPr>
                <w:b/>
              </w:rPr>
              <w:t>2</w:t>
            </w:r>
          </w:p>
        </w:tc>
        <w:tc>
          <w:tcPr>
            <w:tcW w:w="1134" w:type="dxa"/>
            <w:tcBorders>
              <w:left w:val="single" w:sz="4" w:space="0" w:color="auto"/>
            </w:tcBorders>
            <w:shd w:val="clear" w:color="auto" w:fill="auto"/>
          </w:tcPr>
          <w:p w:rsidR="00DF68A3" w:rsidRPr="00EA4AB3" w:rsidRDefault="00DF68A3" w:rsidP="008E573A">
            <w:pPr>
              <w:jc w:val="center"/>
            </w:pPr>
            <w:r>
              <w:t>4</w:t>
            </w:r>
          </w:p>
        </w:tc>
        <w:tc>
          <w:tcPr>
            <w:tcW w:w="1134" w:type="dxa"/>
            <w:tcBorders>
              <w:right w:val="single" w:sz="4" w:space="0" w:color="auto"/>
            </w:tcBorders>
            <w:shd w:val="clear" w:color="auto" w:fill="auto"/>
          </w:tcPr>
          <w:p w:rsidR="00DF68A3" w:rsidRPr="00BA4CA3" w:rsidRDefault="00DF68A3" w:rsidP="008E573A">
            <w:pPr>
              <w:jc w:val="center"/>
            </w:pPr>
            <w:r w:rsidRPr="00BA4CA3">
              <w:t>35.2</w:t>
            </w:r>
          </w:p>
        </w:tc>
        <w:tc>
          <w:tcPr>
            <w:tcW w:w="1134" w:type="dxa"/>
            <w:tcBorders>
              <w:left w:val="single" w:sz="4" w:space="0" w:color="auto"/>
            </w:tcBorders>
            <w:shd w:val="clear" w:color="auto" w:fill="auto"/>
          </w:tcPr>
          <w:p w:rsidR="00DF68A3" w:rsidRPr="00BA4CA3" w:rsidRDefault="00DF68A3" w:rsidP="008E573A">
            <w:pPr>
              <w:jc w:val="center"/>
            </w:pPr>
            <w:r w:rsidRPr="00BA4CA3">
              <w:t>100</w:t>
            </w:r>
          </w:p>
        </w:tc>
        <w:tc>
          <w:tcPr>
            <w:tcW w:w="708" w:type="dxa"/>
            <w:tcBorders>
              <w:left w:val="single" w:sz="4" w:space="0" w:color="auto"/>
            </w:tcBorders>
            <w:shd w:val="clear" w:color="auto" w:fill="auto"/>
          </w:tcPr>
          <w:p w:rsidR="00DF68A3" w:rsidRPr="00EA4AB3" w:rsidRDefault="00DF68A3" w:rsidP="008E573A">
            <w:pPr>
              <w:jc w:val="center"/>
            </w:pP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2-п/г</w:t>
            </w:r>
          </w:p>
        </w:tc>
        <w:tc>
          <w:tcPr>
            <w:tcW w:w="1291" w:type="dxa"/>
            <w:tcBorders>
              <w:left w:val="single" w:sz="4" w:space="0" w:color="auto"/>
            </w:tcBorders>
            <w:shd w:val="clear" w:color="auto" w:fill="auto"/>
          </w:tcPr>
          <w:p w:rsidR="00DF68A3" w:rsidRPr="00EA4AB3" w:rsidRDefault="00DF68A3" w:rsidP="008E573A">
            <w:r>
              <w:t>15</w:t>
            </w:r>
          </w:p>
        </w:tc>
        <w:tc>
          <w:tcPr>
            <w:tcW w:w="709" w:type="dxa"/>
            <w:tcBorders>
              <w:right w:val="single" w:sz="4" w:space="0" w:color="auto"/>
            </w:tcBorders>
            <w:shd w:val="clear" w:color="auto" w:fill="auto"/>
          </w:tcPr>
          <w:p w:rsidR="00DF68A3" w:rsidRPr="00666D5E" w:rsidRDefault="00DF68A3" w:rsidP="008E573A">
            <w:pPr>
              <w:jc w:val="center"/>
              <w:rPr>
                <w:b/>
              </w:rPr>
            </w:pPr>
            <w:r>
              <w:rPr>
                <w:b/>
              </w:rPr>
              <w:t>-</w:t>
            </w:r>
          </w:p>
        </w:tc>
        <w:tc>
          <w:tcPr>
            <w:tcW w:w="1134" w:type="dxa"/>
            <w:tcBorders>
              <w:left w:val="single" w:sz="4" w:space="0" w:color="auto"/>
            </w:tcBorders>
            <w:shd w:val="clear" w:color="auto" w:fill="auto"/>
          </w:tcPr>
          <w:p w:rsidR="00DF68A3" w:rsidRPr="00EA4AB3" w:rsidRDefault="00DF68A3" w:rsidP="008E573A">
            <w:pPr>
              <w:jc w:val="center"/>
            </w:pPr>
            <w:r>
              <w:t>6</w:t>
            </w:r>
          </w:p>
        </w:tc>
        <w:tc>
          <w:tcPr>
            <w:tcW w:w="1134" w:type="dxa"/>
            <w:tcBorders>
              <w:right w:val="single" w:sz="4" w:space="0" w:color="auto"/>
            </w:tcBorders>
            <w:shd w:val="clear" w:color="auto" w:fill="auto"/>
          </w:tcPr>
          <w:p w:rsidR="00DF68A3" w:rsidRPr="00BA4CA3" w:rsidRDefault="00DF68A3" w:rsidP="008E573A">
            <w:pPr>
              <w:jc w:val="center"/>
            </w:pPr>
            <w:r w:rsidRPr="00BA4CA3">
              <w:t>40</w:t>
            </w:r>
          </w:p>
        </w:tc>
        <w:tc>
          <w:tcPr>
            <w:tcW w:w="1134" w:type="dxa"/>
            <w:tcBorders>
              <w:left w:val="single" w:sz="4" w:space="0" w:color="auto"/>
            </w:tcBorders>
            <w:shd w:val="clear" w:color="auto" w:fill="auto"/>
          </w:tcPr>
          <w:p w:rsidR="00DF68A3" w:rsidRPr="00BA4CA3" w:rsidRDefault="00DF68A3" w:rsidP="008E573A">
            <w:pPr>
              <w:jc w:val="center"/>
            </w:pPr>
            <w:r w:rsidRPr="00BA4CA3">
              <w:t>100</w:t>
            </w:r>
          </w:p>
        </w:tc>
        <w:tc>
          <w:tcPr>
            <w:tcW w:w="708" w:type="dxa"/>
            <w:tcBorders>
              <w:left w:val="single" w:sz="4" w:space="0" w:color="auto"/>
            </w:tcBorders>
            <w:shd w:val="clear" w:color="auto" w:fill="auto"/>
          </w:tcPr>
          <w:p w:rsidR="00DF68A3" w:rsidRPr="00EA4AB3" w:rsidRDefault="00DF68A3" w:rsidP="008E573A">
            <w:pPr>
              <w:jc w:val="center"/>
            </w:pPr>
          </w:p>
        </w:tc>
        <w:tc>
          <w:tcPr>
            <w:tcW w:w="1701" w:type="dxa"/>
            <w:tcBorders>
              <w:left w:val="single" w:sz="4" w:space="0" w:color="auto"/>
            </w:tcBorders>
            <w:shd w:val="clear" w:color="auto" w:fill="auto"/>
          </w:tcPr>
          <w:p w:rsidR="00DF68A3" w:rsidRPr="00EA4AB3" w:rsidRDefault="00DF68A3" w:rsidP="008E573A">
            <w:pPr>
              <w:jc w:val="center"/>
            </w:pPr>
          </w:p>
        </w:tc>
      </w:tr>
      <w:tr w:rsidR="00DF68A3" w:rsidRPr="00EA4AB3" w:rsidTr="008E573A">
        <w:tc>
          <w:tcPr>
            <w:tcW w:w="1369" w:type="dxa"/>
            <w:tcBorders>
              <w:right w:val="single" w:sz="4" w:space="0" w:color="auto"/>
            </w:tcBorders>
            <w:shd w:val="clear" w:color="auto" w:fill="auto"/>
          </w:tcPr>
          <w:p w:rsidR="00DF68A3" w:rsidRDefault="00DF68A3" w:rsidP="008E573A">
            <w:r>
              <w:t>Год</w:t>
            </w:r>
          </w:p>
        </w:tc>
        <w:tc>
          <w:tcPr>
            <w:tcW w:w="1291" w:type="dxa"/>
            <w:tcBorders>
              <w:left w:val="single" w:sz="4" w:space="0" w:color="auto"/>
            </w:tcBorders>
            <w:shd w:val="clear" w:color="auto" w:fill="auto"/>
          </w:tcPr>
          <w:p w:rsidR="00DF68A3" w:rsidRDefault="00DF68A3" w:rsidP="008E573A">
            <w:r>
              <w:t>15</w:t>
            </w:r>
          </w:p>
        </w:tc>
        <w:tc>
          <w:tcPr>
            <w:tcW w:w="709" w:type="dxa"/>
            <w:tcBorders>
              <w:right w:val="single" w:sz="4" w:space="0" w:color="auto"/>
            </w:tcBorders>
            <w:shd w:val="clear" w:color="auto" w:fill="auto"/>
          </w:tcPr>
          <w:p w:rsidR="00DF68A3" w:rsidRPr="00666D5E" w:rsidRDefault="00DF68A3" w:rsidP="008E573A">
            <w:pPr>
              <w:jc w:val="center"/>
              <w:rPr>
                <w:b/>
              </w:rPr>
            </w:pPr>
            <w:r>
              <w:rPr>
                <w:b/>
              </w:rPr>
              <w:t>-</w:t>
            </w:r>
          </w:p>
        </w:tc>
        <w:tc>
          <w:tcPr>
            <w:tcW w:w="1134" w:type="dxa"/>
            <w:tcBorders>
              <w:left w:val="single" w:sz="4" w:space="0" w:color="auto"/>
            </w:tcBorders>
            <w:shd w:val="clear" w:color="auto" w:fill="auto"/>
          </w:tcPr>
          <w:p w:rsidR="00DF68A3" w:rsidRPr="00EA4AB3" w:rsidRDefault="00DF68A3" w:rsidP="008E573A">
            <w:pPr>
              <w:jc w:val="center"/>
            </w:pPr>
            <w:r>
              <w:t>6</w:t>
            </w:r>
          </w:p>
        </w:tc>
        <w:tc>
          <w:tcPr>
            <w:tcW w:w="1134" w:type="dxa"/>
            <w:tcBorders>
              <w:right w:val="single" w:sz="4" w:space="0" w:color="auto"/>
            </w:tcBorders>
            <w:shd w:val="clear" w:color="auto" w:fill="auto"/>
          </w:tcPr>
          <w:p w:rsidR="00DF68A3" w:rsidRPr="00BA4CA3" w:rsidRDefault="00DF68A3" w:rsidP="008E573A">
            <w:pPr>
              <w:jc w:val="center"/>
            </w:pPr>
            <w:r w:rsidRPr="00BA4CA3">
              <w:t>40</w:t>
            </w:r>
          </w:p>
        </w:tc>
        <w:tc>
          <w:tcPr>
            <w:tcW w:w="1134" w:type="dxa"/>
            <w:tcBorders>
              <w:left w:val="single" w:sz="4" w:space="0" w:color="auto"/>
            </w:tcBorders>
            <w:shd w:val="clear" w:color="auto" w:fill="auto"/>
          </w:tcPr>
          <w:p w:rsidR="00DF68A3" w:rsidRPr="00BA4CA3" w:rsidRDefault="00DF68A3" w:rsidP="008E573A">
            <w:pPr>
              <w:jc w:val="center"/>
            </w:pPr>
            <w:r w:rsidRPr="00BA4CA3">
              <w:t>100</w:t>
            </w:r>
          </w:p>
        </w:tc>
        <w:tc>
          <w:tcPr>
            <w:tcW w:w="708" w:type="dxa"/>
            <w:tcBorders>
              <w:left w:val="single" w:sz="4" w:space="0" w:color="auto"/>
            </w:tcBorders>
            <w:shd w:val="clear" w:color="auto" w:fill="auto"/>
          </w:tcPr>
          <w:p w:rsidR="00DF68A3" w:rsidRDefault="00DF68A3" w:rsidP="008E573A">
            <w:pPr>
              <w:jc w:val="center"/>
            </w:pPr>
          </w:p>
        </w:tc>
        <w:tc>
          <w:tcPr>
            <w:tcW w:w="1701" w:type="dxa"/>
            <w:tcBorders>
              <w:left w:val="single" w:sz="4" w:space="0" w:color="auto"/>
            </w:tcBorders>
            <w:shd w:val="clear" w:color="auto" w:fill="auto"/>
          </w:tcPr>
          <w:p w:rsidR="00DF68A3" w:rsidRPr="00EA4AB3" w:rsidRDefault="00DF68A3" w:rsidP="008E573A"/>
        </w:tc>
      </w:tr>
    </w:tbl>
    <w:p w:rsidR="00DF68A3" w:rsidRPr="00A75227" w:rsidRDefault="00DF68A3" w:rsidP="00DF68A3">
      <w:pPr>
        <w:pStyle w:val="af"/>
        <w:rPr>
          <w:b/>
        </w:rPr>
      </w:pPr>
    </w:p>
    <w:p w:rsidR="00DF68A3" w:rsidRPr="003E5710" w:rsidRDefault="00DF68A3" w:rsidP="00DF68A3">
      <w:pPr>
        <w:pStyle w:val="af"/>
        <w:rPr>
          <w:b/>
        </w:rPr>
      </w:pPr>
      <w:r w:rsidRPr="00944FD4">
        <w:rPr>
          <w:b/>
          <w:noProof/>
        </w:rPr>
        <w:drawing>
          <wp:inline distT="0" distB="0" distL="0" distR="0">
            <wp:extent cx="4800600" cy="1790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rsidR="00DF68A3" w:rsidRDefault="00DF68A3" w:rsidP="00DF68A3">
      <w:pPr>
        <w:pStyle w:val="af"/>
        <w:rPr>
          <w:b/>
        </w:rPr>
      </w:pPr>
      <w:r w:rsidRPr="00A75227">
        <w:rPr>
          <w:b/>
        </w:rPr>
        <w:lastRenderedPageBreak/>
        <w:t>Динамика развития</w:t>
      </w:r>
      <w:r>
        <w:rPr>
          <w:b/>
        </w:rPr>
        <w:t xml:space="preserve"> «А» и «Б»  классов  за 5 лет</w:t>
      </w:r>
    </w:p>
    <w:p w:rsidR="00DF68A3" w:rsidRPr="00A75227" w:rsidRDefault="00DF68A3" w:rsidP="00DF68A3">
      <w:pPr>
        <w:pStyle w:val="af"/>
        <w:rPr>
          <w:b/>
        </w:rPr>
      </w:pPr>
    </w:p>
    <w:p w:rsidR="00DF68A3" w:rsidRDefault="00EC77BE" w:rsidP="00DF68A3">
      <w:r>
        <w:t>Мы помним, что 2 класса объединили после окончания о/ш</w:t>
      </w:r>
    </w:p>
    <w:p w:rsidR="00EC77BE" w:rsidRDefault="00EC77BE" w:rsidP="00DF6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293"/>
        <w:gridCol w:w="1268"/>
        <w:gridCol w:w="1268"/>
        <w:gridCol w:w="1473"/>
        <w:gridCol w:w="1473"/>
        <w:gridCol w:w="1243"/>
      </w:tblGrid>
      <w:tr w:rsidR="00DF68A3" w:rsidRPr="00B621AF" w:rsidTr="008E573A">
        <w:tc>
          <w:tcPr>
            <w:tcW w:w="2404"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293"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2013/</w:t>
            </w:r>
            <w:r>
              <w:rPr>
                <w:b/>
              </w:rPr>
              <w:t>2014 (5кл)</w:t>
            </w:r>
          </w:p>
        </w:tc>
        <w:tc>
          <w:tcPr>
            <w:tcW w:w="1268"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2014/2015</w:t>
            </w:r>
            <w:r>
              <w:rPr>
                <w:b/>
              </w:rPr>
              <w:t xml:space="preserve"> (6кл)</w:t>
            </w:r>
          </w:p>
        </w:tc>
        <w:tc>
          <w:tcPr>
            <w:tcW w:w="1268"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2015/2016</w:t>
            </w:r>
            <w:r>
              <w:rPr>
                <w:b/>
              </w:rPr>
              <w:t xml:space="preserve"> (7 </w:t>
            </w:r>
            <w:proofErr w:type="spellStart"/>
            <w:r>
              <w:rPr>
                <w:b/>
              </w:rPr>
              <w:t>кл</w:t>
            </w:r>
            <w:proofErr w:type="spellEnd"/>
            <w:r>
              <w:rPr>
                <w:b/>
              </w:rPr>
              <w:t>)</w:t>
            </w:r>
          </w:p>
        </w:tc>
        <w:tc>
          <w:tcPr>
            <w:tcW w:w="1474"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(8 </w:t>
            </w:r>
            <w:proofErr w:type="spellStart"/>
            <w:r>
              <w:rPr>
                <w:b/>
              </w:rPr>
              <w:t>кл</w:t>
            </w:r>
            <w:proofErr w:type="spellEnd"/>
            <w:r>
              <w:rPr>
                <w:b/>
              </w:rPr>
              <w:t>)</w:t>
            </w:r>
          </w:p>
        </w:tc>
        <w:tc>
          <w:tcPr>
            <w:tcW w:w="1474"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2017/2018 (9 </w:t>
            </w:r>
            <w:proofErr w:type="spellStart"/>
            <w:r>
              <w:rPr>
                <w:b/>
              </w:rPr>
              <w:t>кл</w:t>
            </w:r>
            <w:proofErr w:type="spellEnd"/>
            <w:r>
              <w:rPr>
                <w:b/>
              </w:rPr>
              <w:t>)</w:t>
            </w:r>
          </w:p>
        </w:tc>
        <w:tc>
          <w:tcPr>
            <w:tcW w:w="1241"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2018/2019 (10 </w:t>
            </w:r>
            <w:proofErr w:type="spellStart"/>
            <w:r>
              <w:rPr>
                <w:b/>
              </w:rPr>
              <w:t>кл</w:t>
            </w:r>
            <w:proofErr w:type="spellEnd"/>
            <w:r>
              <w:rPr>
                <w:b/>
              </w:rPr>
              <w:t>)</w:t>
            </w:r>
          </w:p>
        </w:tc>
      </w:tr>
      <w:tr w:rsidR="00DF68A3" w:rsidRPr="00B621AF" w:rsidTr="008E573A">
        <w:tc>
          <w:tcPr>
            <w:tcW w:w="2404"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293"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t>100/100</w:t>
            </w:r>
          </w:p>
        </w:tc>
        <w:tc>
          <w:tcPr>
            <w:tcW w:w="126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t>100/100</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95/100</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100/100</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100/100</w:t>
            </w:r>
          </w:p>
        </w:tc>
        <w:tc>
          <w:tcPr>
            <w:tcW w:w="1241"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r>
      <w:tr w:rsidR="00DF68A3" w:rsidRPr="00B621AF" w:rsidTr="008E573A">
        <w:tc>
          <w:tcPr>
            <w:tcW w:w="2404"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293"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25/16.6</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29/20</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17/18</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37/21</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35/31.2</w:t>
            </w:r>
          </w:p>
        </w:tc>
        <w:tc>
          <w:tcPr>
            <w:tcW w:w="1241" w:type="dxa"/>
            <w:tcBorders>
              <w:top w:val="single" w:sz="4" w:space="0" w:color="auto"/>
              <w:left w:val="single" w:sz="4" w:space="0" w:color="auto"/>
              <w:bottom w:val="single" w:sz="4" w:space="0" w:color="auto"/>
              <w:right w:val="single" w:sz="4" w:space="0" w:color="auto"/>
            </w:tcBorders>
          </w:tcPr>
          <w:p w:rsidR="00DF68A3" w:rsidRDefault="00DF68A3" w:rsidP="008E573A">
            <w:r>
              <w:t>40</w:t>
            </w:r>
          </w:p>
        </w:tc>
      </w:tr>
      <w:tr w:rsidR="00DF68A3" w:rsidRPr="00B621AF" w:rsidTr="008E573A">
        <w:tc>
          <w:tcPr>
            <w:tcW w:w="2404"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293"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24/24</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24/20</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23/18</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19/21</w:t>
            </w:r>
          </w:p>
        </w:tc>
        <w:tc>
          <w:tcPr>
            <w:tcW w:w="1474" w:type="dxa"/>
            <w:tcBorders>
              <w:top w:val="single" w:sz="4" w:space="0" w:color="auto"/>
              <w:left w:val="single" w:sz="4" w:space="0" w:color="auto"/>
              <w:bottom w:val="single" w:sz="4" w:space="0" w:color="auto"/>
              <w:right w:val="single" w:sz="4" w:space="0" w:color="auto"/>
            </w:tcBorders>
          </w:tcPr>
          <w:p w:rsidR="00DF68A3" w:rsidRDefault="00DF68A3" w:rsidP="008E573A">
            <w:r>
              <w:t>20/16</w:t>
            </w:r>
          </w:p>
        </w:tc>
        <w:tc>
          <w:tcPr>
            <w:tcW w:w="1241" w:type="dxa"/>
            <w:tcBorders>
              <w:top w:val="single" w:sz="4" w:space="0" w:color="auto"/>
              <w:left w:val="single" w:sz="4" w:space="0" w:color="auto"/>
              <w:bottom w:val="single" w:sz="4" w:space="0" w:color="auto"/>
              <w:right w:val="single" w:sz="4" w:space="0" w:color="auto"/>
            </w:tcBorders>
          </w:tcPr>
          <w:p w:rsidR="00DF68A3" w:rsidRDefault="00DF68A3" w:rsidP="008E573A">
            <w:r>
              <w:t>15</w:t>
            </w:r>
          </w:p>
        </w:tc>
      </w:tr>
    </w:tbl>
    <w:p w:rsidR="00DF68A3" w:rsidRDefault="00DF68A3" w:rsidP="00DF68A3">
      <w:r w:rsidRPr="00CF394F">
        <w:t xml:space="preserve">Как мы видим </w:t>
      </w:r>
      <w:r>
        <w:t>нет стабильных результатов</w:t>
      </w:r>
      <w:r w:rsidRPr="00CF394F">
        <w:t>.</w:t>
      </w:r>
      <w:r>
        <w:t xml:space="preserve"> Повышение качественных показателей этого учебного года и по причине уменьшения численности класса.  Класс держится только на нескольких мотивированных на учебу учащихся, </w:t>
      </w:r>
    </w:p>
    <w:p w:rsidR="00DF68A3" w:rsidRDefault="00DF68A3" w:rsidP="00DF68A3">
      <w:pPr>
        <w:ind w:left="360"/>
        <w:rPr>
          <w:b/>
        </w:rPr>
      </w:pPr>
      <w:proofErr w:type="spellStart"/>
      <w:r w:rsidRPr="007559B1">
        <w:rPr>
          <w:b/>
        </w:rPr>
        <w:t>Попредметный</w:t>
      </w:r>
      <w:proofErr w:type="spellEnd"/>
      <w:r w:rsidRPr="007559B1">
        <w:rPr>
          <w:b/>
        </w:rPr>
        <w:t xml:space="preserve"> анализ показывает следующую картину:</w:t>
      </w:r>
    </w:p>
    <w:tbl>
      <w:tblPr>
        <w:tblW w:w="0" w:type="auto"/>
        <w:jc w:val="center"/>
        <w:tblCellMar>
          <w:left w:w="0" w:type="dxa"/>
          <w:right w:w="0" w:type="dxa"/>
        </w:tblCellMar>
        <w:tblLook w:val="04A0" w:firstRow="1" w:lastRow="0" w:firstColumn="1" w:lastColumn="0" w:noHBand="0" w:noVBand="1"/>
      </w:tblPr>
      <w:tblGrid>
        <w:gridCol w:w="7376"/>
        <w:gridCol w:w="611"/>
        <w:gridCol w:w="746"/>
        <w:gridCol w:w="791"/>
      </w:tblGrid>
      <w:tr w:rsidR="00DF68A3" w:rsidRPr="00B43E11" w:rsidTr="008E573A">
        <w:trPr>
          <w:jc w:val="center"/>
        </w:trPr>
        <w:tc>
          <w:tcPr>
            <w:tcW w:w="7376" w:type="dxa"/>
            <w:tcBorders>
              <w:top w:val="nil"/>
              <w:left w:val="nil"/>
              <w:bottom w:val="nil"/>
              <w:right w:val="nil"/>
            </w:tcBorders>
            <w:hideMark/>
          </w:tcPr>
          <w:tbl>
            <w:tblPr>
              <w:tblW w:w="7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191"/>
              <w:gridCol w:w="1191"/>
              <w:gridCol w:w="892"/>
              <w:gridCol w:w="1758"/>
            </w:tblGrid>
            <w:tr w:rsidR="00DF68A3" w:rsidRPr="00B43E11" w:rsidTr="008E573A">
              <w:tc>
                <w:tcPr>
                  <w:tcW w:w="1994" w:type="dxa"/>
                  <w:shd w:val="clear" w:color="auto" w:fill="auto"/>
                </w:tcPr>
                <w:p w:rsidR="00DF68A3" w:rsidRPr="005B74FD" w:rsidRDefault="00DF68A3" w:rsidP="008E573A">
                  <w:pPr>
                    <w:rPr>
                      <w:b/>
                    </w:rPr>
                  </w:pPr>
                  <w:r w:rsidRPr="005B74FD">
                    <w:rPr>
                      <w:b/>
                    </w:rPr>
                    <w:t>предмет</w:t>
                  </w:r>
                </w:p>
              </w:tc>
              <w:tc>
                <w:tcPr>
                  <w:tcW w:w="1191" w:type="dxa"/>
                  <w:shd w:val="clear" w:color="auto" w:fill="auto"/>
                </w:tcPr>
                <w:p w:rsidR="00DF68A3" w:rsidRPr="005B74FD" w:rsidRDefault="00DF68A3" w:rsidP="008E573A">
                  <w:pPr>
                    <w:rPr>
                      <w:b/>
                    </w:rPr>
                  </w:pPr>
                  <w:r w:rsidRPr="005B74FD">
                    <w:rPr>
                      <w:b/>
                      <w:lang w:val="en-US"/>
                    </w:rPr>
                    <w:t>I</w:t>
                  </w:r>
                  <w:r>
                    <w:rPr>
                      <w:b/>
                    </w:rPr>
                    <w:t xml:space="preserve"> п/г</w:t>
                  </w:r>
                </w:p>
              </w:tc>
              <w:tc>
                <w:tcPr>
                  <w:tcW w:w="1191" w:type="dxa"/>
                  <w:shd w:val="clear" w:color="auto" w:fill="auto"/>
                </w:tcPr>
                <w:p w:rsidR="00DF68A3" w:rsidRPr="005B74FD" w:rsidRDefault="00DF68A3" w:rsidP="008E573A">
                  <w:pPr>
                    <w:rPr>
                      <w:b/>
                    </w:rPr>
                  </w:pPr>
                  <w:r w:rsidRPr="005B74FD">
                    <w:rPr>
                      <w:b/>
                      <w:lang w:val="en-US"/>
                    </w:rPr>
                    <w:t>II</w:t>
                  </w:r>
                  <w:r>
                    <w:rPr>
                      <w:b/>
                    </w:rPr>
                    <w:t xml:space="preserve"> п/г</w:t>
                  </w:r>
                </w:p>
              </w:tc>
              <w:tc>
                <w:tcPr>
                  <w:tcW w:w="892" w:type="dxa"/>
                  <w:shd w:val="clear" w:color="auto" w:fill="auto"/>
                </w:tcPr>
                <w:p w:rsidR="00DF68A3" w:rsidRPr="005B74FD" w:rsidRDefault="00DF68A3" w:rsidP="008E573A">
                  <w:pPr>
                    <w:rPr>
                      <w:b/>
                    </w:rPr>
                  </w:pPr>
                  <w:r w:rsidRPr="005B74FD">
                    <w:rPr>
                      <w:b/>
                    </w:rPr>
                    <w:t xml:space="preserve">Год </w:t>
                  </w:r>
                </w:p>
              </w:tc>
              <w:tc>
                <w:tcPr>
                  <w:tcW w:w="1758" w:type="dxa"/>
                  <w:shd w:val="clear" w:color="auto" w:fill="auto"/>
                </w:tcPr>
                <w:p w:rsidR="00DF68A3" w:rsidRPr="002147B5" w:rsidRDefault="00DF68A3" w:rsidP="008E573A">
                  <w:pPr>
                    <w:rPr>
                      <w:b/>
                    </w:rPr>
                  </w:pPr>
                  <w:r w:rsidRPr="005B74FD">
                    <w:rPr>
                      <w:b/>
                    </w:rPr>
                    <w:t>Динамика</w:t>
                  </w:r>
                </w:p>
              </w:tc>
            </w:tr>
            <w:tr w:rsidR="00DF68A3" w:rsidRPr="00B43E11" w:rsidTr="008E573A">
              <w:tc>
                <w:tcPr>
                  <w:tcW w:w="1994" w:type="dxa"/>
                  <w:shd w:val="clear" w:color="auto" w:fill="auto"/>
                </w:tcPr>
                <w:p w:rsidR="00DF68A3" w:rsidRPr="00B43E11" w:rsidRDefault="00DF68A3" w:rsidP="008E573A">
                  <w:proofErr w:type="spellStart"/>
                  <w:r w:rsidRPr="00B43E11">
                    <w:t>Русск</w:t>
                  </w:r>
                  <w:proofErr w:type="spellEnd"/>
                  <w:r w:rsidRPr="00B43E11">
                    <w:t>/</w:t>
                  </w:r>
                  <w:proofErr w:type="spellStart"/>
                  <w:r w:rsidRPr="00B43E11">
                    <w:t>яз</w:t>
                  </w:r>
                  <w:proofErr w:type="spellEnd"/>
                </w:p>
              </w:tc>
              <w:tc>
                <w:tcPr>
                  <w:tcW w:w="1191" w:type="dxa"/>
                  <w:shd w:val="clear" w:color="auto" w:fill="auto"/>
                </w:tcPr>
                <w:p w:rsidR="00DF68A3" w:rsidRPr="00B43E11" w:rsidRDefault="00DF68A3" w:rsidP="008E573A">
                  <w:r>
                    <w:t>47</w:t>
                  </w:r>
                </w:p>
              </w:tc>
              <w:tc>
                <w:tcPr>
                  <w:tcW w:w="1191" w:type="dxa"/>
                  <w:shd w:val="clear" w:color="auto" w:fill="auto"/>
                </w:tcPr>
                <w:p w:rsidR="00DF68A3" w:rsidRPr="00B43E11" w:rsidRDefault="00DF68A3" w:rsidP="008E573A">
                  <w:r>
                    <w:t>60</w:t>
                  </w:r>
                </w:p>
              </w:tc>
              <w:tc>
                <w:tcPr>
                  <w:tcW w:w="892" w:type="dxa"/>
                  <w:shd w:val="clear" w:color="auto" w:fill="auto"/>
                </w:tcPr>
                <w:p w:rsidR="00DF68A3" w:rsidRPr="005B74FD" w:rsidRDefault="00DF68A3" w:rsidP="008E573A">
                  <w:pPr>
                    <w:rPr>
                      <w:color w:val="00B050"/>
                    </w:rPr>
                  </w:pPr>
                  <w:r>
                    <w:rPr>
                      <w:color w:val="00B050"/>
                    </w:rPr>
                    <w:t>66.6</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proofErr w:type="spellStart"/>
                  <w:r w:rsidRPr="00B43E11">
                    <w:t>Р.литер</w:t>
                  </w:r>
                  <w:proofErr w:type="spellEnd"/>
                  <w:r w:rsidRPr="00B43E11">
                    <w:t>.</w:t>
                  </w:r>
                </w:p>
              </w:tc>
              <w:tc>
                <w:tcPr>
                  <w:tcW w:w="1191" w:type="dxa"/>
                  <w:shd w:val="clear" w:color="auto" w:fill="auto"/>
                </w:tcPr>
                <w:p w:rsidR="00DF68A3" w:rsidRPr="00B43E11" w:rsidRDefault="00DF68A3" w:rsidP="008E573A">
                  <w:r>
                    <w:t>53</w:t>
                  </w:r>
                </w:p>
              </w:tc>
              <w:tc>
                <w:tcPr>
                  <w:tcW w:w="1191" w:type="dxa"/>
                  <w:shd w:val="clear" w:color="auto" w:fill="auto"/>
                </w:tcPr>
                <w:p w:rsidR="00DF68A3" w:rsidRPr="005B74FD" w:rsidRDefault="00DF68A3" w:rsidP="008E573A">
                  <w:pPr>
                    <w:rPr>
                      <w:color w:val="FF0000"/>
                    </w:rPr>
                  </w:pPr>
                  <w:r>
                    <w:rPr>
                      <w:color w:val="FF0000"/>
                    </w:rPr>
                    <w:t>80</w:t>
                  </w:r>
                </w:p>
              </w:tc>
              <w:tc>
                <w:tcPr>
                  <w:tcW w:w="892" w:type="dxa"/>
                  <w:shd w:val="clear" w:color="auto" w:fill="auto"/>
                </w:tcPr>
                <w:p w:rsidR="00DF68A3" w:rsidRPr="00B43E11" w:rsidRDefault="00DF68A3" w:rsidP="008E573A">
                  <w:r>
                    <w:t>60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 xml:space="preserve">Алгебра </w:t>
                  </w:r>
                </w:p>
              </w:tc>
              <w:tc>
                <w:tcPr>
                  <w:tcW w:w="1191" w:type="dxa"/>
                  <w:shd w:val="clear" w:color="auto" w:fill="auto"/>
                </w:tcPr>
                <w:p w:rsidR="00DF68A3" w:rsidRPr="00B43E11" w:rsidRDefault="00DF68A3" w:rsidP="008E573A">
                  <w:r>
                    <w:t>41</w:t>
                  </w:r>
                </w:p>
              </w:tc>
              <w:tc>
                <w:tcPr>
                  <w:tcW w:w="1191" w:type="dxa"/>
                  <w:shd w:val="clear" w:color="auto" w:fill="auto"/>
                </w:tcPr>
                <w:p w:rsidR="00DF68A3" w:rsidRPr="00B43E11" w:rsidRDefault="00DF68A3" w:rsidP="008E573A">
                  <w:r>
                    <w:t>47</w:t>
                  </w:r>
                </w:p>
              </w:tc>
              <w:tc>
                <w:tcPr>
                  <w:tcW w:w="892" w:type="dxa"/>
                  <w:shd w:val="clear" w:color="auto" w:fill="auto"/>
                </w:tcPr>
                <w:p w:rsidR="00DF68A3" w:rsidRPr="00B43E11" w:rsidRDefault="00DF68A3" w:rsidP="008E573A">
                  <w:r>
                    <w:t>47</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 xml:space="preserve">Геометрия </w:t>
                  </w:r>
                </w:p>
              </w:tc>
              <w:tc>
                <w:tcPr>
                  <w:tcW w:w="1191" w:type="dxa"/>
                  <w:shd w:val="clear" w:color="auto" w:fill="auto"/>
                </w:tcPr>
                <w:p w:rsidR="00DF68A3" w:rsidRDefault="00DF68A3" w:rsidP="008E573A">
                  <w:r>
                    <w:t>47</w:t>
                  </w:r>
                </w:p>
              </w:tc>
              <w:tc>
                <w:tcPr>
                  <w:tcW w:w="1191" w:type="dxa"/>
                  <w:shd w:val="clear" w:color="auto" w:fill="auto"/>
                </w:tcPr>
                <w:p w:rsidR="00DF68A3" w:rsidRDefault="00DF68A3" w:rsidP="008E573A">
                  <w:r>
                    <w:t>47</w:t>
                  </w:r>
                </w:p>
              </w:tc>
              <w:tc>
                <w:tcPr>
                  <w:tcW w:w="892" w:type="dxa"/>
                  <w:shd w:val="clear" w:color="auto" w:fill="auto"/>
                </w:tcPr>
                <w:p w:rsidR="00DF68A3" w:rsidRPr="00B43E11" w:rsidRDefault="00DF68A3" w:rsidP="008E573A">
                  <w:r>
                    <w:t>47</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Default="00DF68A3" w:rsidP="008E573A">
                  <w:r>
                    <w:t xml:space="preserve">Физика </w:t>
                  </w:r>
                </w:p>
              </w:tc>
              <w:tc>
                <w:tcPr>
                  <w:tcW w:w="1191" w:type="dxa"/>
                  <w:shd w:val="clear" w:color="auto" w:fill="auto"/>
                </w:tcPr>
                <w:p w:rsidR="00DF68A3" w:rsidRDefault="00DF68A3" w:rsidP="008E573A">
                  <w:r>
                    <w:t>47</w:t>
                  </w:r>
                </w:p>
              </w:tc>
              <w:tc>
                <w:tcPr>
                  <w:tcW w:w="1191" w:type="dxa"/>
                  <w:shd w:val="clear" w:color="auto" w:fill="auto"/>
                </w:tcPr>
                <w:p w:rsidR="00DF68A3" w:rsidRDefault="00DF68A3" w:rsidP="008E573A">
                  <w:r>
                    <w:t>47</w:t>
                  </w:r>
                </w:p>
              </w:tc>
              <w:tc>
                <w:tcPr>
                  <w:tcW w:w="892" w:type="dxa"/>
                  <w:shd w:val="clear" w:color="auto" w:fill="auto"/>
                </w:tcPr>
                <w:p w:rsidR="00DF68A3" w:rsidRPr="00B43E11" w:rsidRDefault="00DF68A3" w:rsidP="008E573A">
                  <w:r>
                    <w:t>53</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proofErr w:type="spellStart"/>
                  <w:r w:rsidRPr="00B43E11">
                    <w:t>Англ</w:t>
                  </w:r>
                  <w:proofErr w:type="spellEnd"/>
                  <w:r w:rsidRPr="00B43E11">
                    <w:t>/</w:t>
                  </w:r>
                  <w:proofErr w:type="spellStart"/>
                  <w:r w:rsidRPr="00B43E11">
                    <w:t>яз</w:t>
                  </w:r>
                  <w:proofErr w:type="spellEnd"/>
                </w:p>
              </w:tc>
              <w:tc>
                <w:tcPr>
                  <w:tcW w:w="1191" w:type="dxa"/>
                  <w:shd w:val="clear" w:color="auto" w:fill="auto"/>
                </w:tcPr>
                <w:p w:rsidR="00DF68A3" w:rsidRPr="00B43E11" w:rsidRDefault="00DF68A3" w:rsidP="008E573A">
                  <w:r>
                    <w:t>47</w:t>
                  </w:r>
                </w:p>
              </w:tc>
              <w:tc>
                <w:tcPr>
                  <w:tcW w:w="1191" w:type="dxa"/>
                  <w:shd w:val="clear" w:color="auto" w:fill="auto"/>
                </w:tcPr>
                <w:p w:rsidR="00DF68A3" w:rsidRPr="005B74FD" w:rsidRDefault="00DF68A3" w:rsidP="008E573A">
                  <w:pPr>
                    <w:rPr>
                      <w:color w:val="FF0000"/>
                    </w:rPr>
                  </w:pPr>
                  <w:r>
                    <w:rPr>
                      <w:color w:val="FF0000"/>
                    </w:rPr>
                    <w:t>53</w:t>
                  </w:r>
                </w:p>
              </w:tc>
              <w:tc>
                <w:tcPr>
                  <w:tcW w:w="892" w:type="dxa"/>
                  <w:shd w:val="clear" w:color="auto" w:fill="auto"/>
                </w:tcPr>
                <w:p w:rsidR="00DF68A3" w:rsidRPr="00B43E11" w:rsidRDefault="00DF68A3" w:rsidP="008E573A">
                  <w:r>
                    <w:t>53</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proofErr w:type="spellStart"/>
                  <w:r>
                    <w:t>ЧиО</w:t>
                  </w:r>
                  <w:proofErr w:type="spellEnd"/>
                </w:p>
              </w:tc>
              <w:tc>
                <w:tcPr>
                  <w:tcW w:w="1191" w:type="dxa"/>
                  <w:shd w:val="clear" w:color="auto" w:fill="auto"/>
                </w:tcPr>
                <w:p w:rsidR="00DF68A3" w:rsidRPr="00B43E11" w:rsidRDefault="00DF68A3" w:rsidP="008E573A">
                  <w:r>
                    <w:t>59</w:t>
                  </w:r>
                </w:p>
              </w:tc>
              <w:tc>
                <w:tcPr>
                  <w:tcW w:w="1191" w:type="dxa"/>
                  <w:shd w:val="clear" w:color="auto" w:fill="auto"/>
                </w:tcPr>
                <w:p w:rsidR="00DF68A3" w:rsidRPr="005B74FD" w:rsidRDefault="00DF68A3" w:rsidP="008E573A">
                  <w:pPr>
                    <w:rPr>
                      <w:color w:val="FF0000"/>
                    </w:rPr>
                  </w:pPr>
                  <w:r>
                    <w:rPr>
                      <w:color w:val="FF0000"/>
                    </w:rPr>
                    <w:t>60</w:t>
                  </w:r>
                </w:p>
              </w:tc>
              <w:tc>
                <w:tcPr>
                  <w:tcW w:w="892" w:type="dxa"/>
                  <w:shd w:val="clear" w:color="auto" w:fill="auto"/>
                </w:tcPr>
                <w:p w:rsidR="00DF68A3" w:rsidRPr="00B43E11" w:rsidRDefault="00DF68A3" w:rsidP="008E573A">
                  <w:r>
                    <w:t>60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биология</w:t>
                  </w:r>
                </w:p>
              </w:tc>
              <w:tc>
                <w:tcPr>
                  <w:tcW w:w="1191" w:type="dxa"/>
                  <w:shd w:val="clear" w:color="auto" w:fill="auto"/>
                </w:tcPr>
                <w:p w:rsidR="00DF68A3" w:rsidRPr="00B43E11" w:rsidRDefault="00DF68A3" w:rsidP="008E573A">
                  <w:r>
                    <w:t>65</w:t>
                  </w:r>
                </w:p>
              </w:tc>
              <w:tc>
                <w:tcPr>
                  <w:tcW w:w="1191" w:type="dxa"/>
                  <w:shd w:val="clear" w:color="auto" w:fill="auto"/>
                </w:tcPr>
                <w:p w:rsidR="00DF68A3" w:rsidRPr="00B43E11" w:rsidRDefault="00DF68A3" w:rsidP="008E573A">
                  <w:r>
                    <w:t>67</w:t>
                  </w:r>
                </w:p>
              </w:tc>
              <w:tc>
                <w:tcPr>
                  <w:tcW w:w="892" w:type="dxa"/>
                  <w:shd w:val="clear" w:color="auto" w:fill="auto"/>
                </w:tcPr>
                <w:p w:rsidR="00DF68A3" w:rsidRPr="00B43E11" w:rsidRDefault="00DF68A3" w:rsidP="008E573A">
                  <w:r>
                    <w:t>67</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История КР</w:t>
                  </w:r>
                </w:p>
              </w:tc>
              <w:tc>
                <w:tcPr>
                  <w:tcW w:w="1191" w:type="dxa"/>
                  <w:shd w:val="clear" w:color="auto" w:fill="auto"/>
                </w:tcPr>
                <w:p w:rsidR="00DF68A3" w:rsidRPr="00B43E11" w:rsidRDefault="00DF68A3" w:rsidP="008E573A">
                  <w:r>
                    <w:t>53</w:t>
                  </w:r>
                </w:p>
              </w:tc>
              <w:tc>
                <w:tcPr>
                  <w:tcW w:w="1191" w:type="dxa"/>
                  <w:shd w:val="clear" w:color="auto" w:fill="auto"/>
                </w:tcPr>
                <w:p w:rsidR="00DF68A3" w:rsidRPr="005B74FD" w:rsidRDefault="00DF68A3" w:rsidP="008E573A">
                  <w:pPr>
                    <w:rPr>
                      <w:color w:val="FF0000"/>
                    </w:rPr>
                  </w:pPr>
                  <w:r>
                    <w:rPr>
                      <w:color w:val="FF0000"/>
                    </w:rPr>
                    <w:t>53</w:t>
                  </w:r>
                </w:p>
              </w:tc>
              <w:tc>
                <w:tcPr>
                  <w:tcW w:w="892" w:type="dxa"/>
                  <w:shd w:val="clear" w:color="auto" w:fill="auto"/>
                </w:tcPr>
                <w:p w:rsidR="00DF68A3" w:rsidRPr="00B43E11" w:rsidRDefault="00DF68A3" w:rsidP="008E573A">
                  <w:r>
                    <w:t>53</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Default="00DF68A3" w:rsidP="008E573A">
                  <w:r>
                    <w:t xml:space="preserve">Мировая </w:t>
                  </w:r>
                  <w:proofErr w:type="spellStart"/>
                  <w:r>
                    <w:t>истор</w:t>
                  </w:r>
                  <w:proofErr w:type="spellEnd"/>
                </w:p>
              </w:tc>
              <w:tc>
                <w:tcPr>
                  <w:tcW w:w="1191" w:type="dxa"/>
                  <w:shd w:val="clear" w:color="auto" w:fill="auto"/>
                </w:tcPr>
                <w:p w:rsidR="00DF68A3" w:rsidRDefault="00DF68A3" w:rsidP="008E573A">
                  <w:r>
                    <w:t>53</w:t>
                  </w:r>
                </w:p>
              </w:tc>
              <w:tc>
                <w:tcPr>
                  <w:tcW w:w="1191" w:type="dxa"/>
                  <w:shd w:val="clear" w:color="auto" w:fill="auto"/>
                </w:tcPr>
                <w:p w:rsidR="00DF68A3" w:rsidRPr="005B74FD" w:rsidRDefault="00DF68A3" w:rsidP="008E573A">
                  <w:pPr>
                    <w:rPr>
                      <w:color w:val="00B050"/>
                    </w:rPr>
                  </w:pPr>
                  <w:r>
                    <w:rPr>
                      <w:color w:val="00B050"/>
                    </w:rPr>
                    <w:t>60</w:t>
                  </w:r>
                </w:p>
              </w:tc>
              <w:tc>
                <w:tcPr>
                  <w:tcW w:w="892" w:type="dxa"/>
                  <w:shd w:val="clear" w:color="auto" w:fill="auto"/>
                </w:tcPr>
                <w:p w:rsidR="00DF68A3" w:rsidRPr="00B43E11" w:rsidRDefault="00DF68A3" w:rsidP="008E573A">
                  <w:r>
                    <w:t>60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Default="00DF68A3" w:rsidP="008E573A">
                  <w:r>
                    <w:t>география</w:t>
                  </w:r>
                </w:p>
              </w:tc>
              <w:tc>
                <w:tcPr>
                  <w:tcW w:w="1191" w:type="dxa"/>
                  <w:shd w:val="clear" w:color="auto" w:fill="auto"/>
                </w:tcPr>
                <w:p w:rsidR="00DF68A3" w:rsidRDefault="00DF68A3" w:rsidP="008E573A">
                  <w:r>
                    <w:t>65</w:t>
                  </w:r>
                </w:p>
              </w:tc>
              <w:tc>
                <w:tcPr>
                  <w:tcW w:w="1191" w:type="dxa"/>
                  <w:shd w:val="clear" w:color="auto" w:fill="auto"/>
                </w:tcPr>
                <w:p w:rsidR="00DF68A3" w:rsidRDefault="00DF68A3" w:rsidP="008E573A">
                  <w:r>
                    <w:t>60</w:t>
                  </w:r>
                </w:p>
              </w:tc>
              <w:tc>
                <w:tcPr>
                  <w:tcW w:w="892" w:type="dxa"/>
                  <w:shd w:val="clear" w:color="auto" w:fill="auto"/>
                </w:tcPr>
                <w:p w:rsidR="00DF68A3" w:rsidRPr="00B43E11" w:rsidRDefault="00DF68A3" w:rsidP="008E573A">
                  <w:r>
                    <w:t>60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Default="00DF68A3" w:rsidP="008E573A">
                  <w:r>
                    <w:t>химия</w:t>
                  </w:r>
                </w:p>
              </w:tc>
              <w:tc>
                <w:tcPr>
                  <w:tcW w:w="1191" w:type="dxa"/>
                  <w:shd w:val="clear" w:color="auto" w:fill="auto"/>
                </w:tcPr>
                <w:p w:rsidR="00DF68A3" w:rsidRDefault="00DF68A3" w:rsidP="008E573A">
                  <w:r>
                    <w:t>59</w:t>
                  </w:r>
                </w:p>
              </w:tc>
              <w:tc>
                <w:tcPr>
                  <w:tcW w:w="1191" w:type="dxa"/>
                  <w:shd w:val="clear" w:color="auto" w:fill="auto"/>
                </w:tcPr>
                <w:p w:rsidR="00DF68A3" w:rsidRDefault="00DF68A3" w:rsidP="008E573A">
                  <w:r>
                    <w:t>60</w:t>
                  </w:r>
                </w:p>
              </w:tc>
              <w:tc>
                <w:tcPr>
                  <w:tcW w:w="892" w:type="dxa"/>
                  <w:shd w:val="clear" w:color="auto" w:fill="auto"/>
                </w:tcPr>
                <w:p w:rsidR="00DF68A3" w:rsidRPr="00B43E11" w:rsidRDefault="00DF68A3" w:rsidP="008E573A">
                  <w:r>
                    <w:t>60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ДП</w:t>
                  </w:r>
                </w:p>
              </w:tc>
              <w:tc>
                <w:tcPr>
                  <w:tcW w:w="1191" w:type="dxa"/>
                  <w:shd w:val="clear" w:color="auto" w:fill="auto"/>
                </w:tcPr>
                <w:p w:rsidR="00DF68A3" w:rsidRDefault="00DF68A3" w:rsidP="008E573A">
                  <w:r>
                    <w:t>100</w:t>
                  </w:r>
                </w:p>
              </w:tc>
              <w:tc>
                <w:tcPr>
                  <w:tcW w:w="1191" w:type="dxa"/>
                  <w:shd w:val="clear" w:color="auto" w:fill="auto"/>
                </w:tcPr>
                <w:p w:rsidR="00DF68A3" w:rsidRPr="005B74FD" w:rsidRDefault="00DF68A3" w:rsidP="008E573A">
                  <w:pPr>
                    <w:rPr>
                      <w:color w:val="FF0000"/>
                    </w:rPr>
                  </w:pPr>
                  <w:r>
                    <w:rPr>
                      <w:color w:val="FF0000"/>
                    </w:rPr>
                    <w:t>100</w:t>
                  </w:r>
                </w:p>
              </w:tc>
              <w:tc>
                <w:tcPr>
                  <w:tcW w:w="892" w:type="dxa"/>
                  <w:shd w:val="clear" w:color="auto" w:fill="auto"/>
                </w:tcPr>
                <w:p w:rsidR="00DF68A3" w:rsidRPr="00B43E11" w:rsidRDefault="00DF68A3" w:rsidP="008E573A">
                  <w:r>
                    <w:t>100</w:t>
                  </w:r>
                </w:p>
              </w:tc>
              <w:tc>
                <w:tcPr>
                  <w:tcW w:w="1758" w:type="dxa"/>
                  <w:shd w:val="clear" w:color="auto" w:fill="auto"/>
                </w:tcPr>
                <w:p w:rsidR="00DF68A3" w:rsidRPr="00B43E11" w:rsidRDefault="00DF68A3" w:rsidP="008E573A"/>
              </w:tc>
            </w:tr>
            <w:tr w:rsidR="00DF68A3" w:rsidRPr="00B43E11" w:rsidTr="008E573A">
              <w:tc>
                <w:tcPr>
                  <w:tcW w:w="1994" w:type="dxa"/>
                  <w:shd w:val="clear" w:color="auto" w:fill="auto"/>
                </w:tcPr>
                <w:p w:rsidR="00DF68A3" w:rsidRPr="00B43E11" w:rsidRDefault="00DF68A3" w:rsidP="008E573A">
                  <w:r>
                    <w:t>физкультура</w:t>
                  </w:r>
                </w:p>
              </w:tc>
              <w:tc>
                <w:tcPr>
                  <w:tcW w:w="1191" w:type="dxa"/>
                  <w:shd w:val="clear" w:color="auto" w:fill="auto"/>
                </w:tcPr>
                <w:p w:rsidR="00DF68A3" w:rsidRPr="00B43E11" w:rsidRDefault="00DF68A3" w:rsidP="008E573A">
                  <w:r>
                    <w:t>65</w:t>
                  </w:r>
                </w:p>
              </w:tc>
              <w:tc>
                <w:tcPr>
                  <w:tcW w:w="1191" w:type="dxa"/>
                  <w:shd w:val="clear" w:color="auto" w:fill="auto"/>
                </w:tcPr>
                <w:p w:rsidR="00DF68A3" w:rsidRPr="005B74FD" w:rsidRDefault="00DF68A3" w:rsidP="008E573A">
                  <w:pPr>
                    <w:rPr>
                      <w:color w:val="FF0000"/>
                    </w:rPr>
                  </w:pPr>
                  <w:r>
                    <w:rPr>
                      <w:color w:val="FF0000"/>
                    </w:rPr>
                    <w:t>66.6</w:t>
                  </w:r>
                </w:p>
              </w:tc>
              <w:tc>
                <w:tcPr>
                  <w:tcW w:w="892" w:type="dxa"/>
                  <w:shd w:val="clear" w:color="auto" w:fill="auto"/>
                </w:tcPr>
                <w:p w:rsidR="00DF68A3" w:rsidRPr="00B43E11" w:rsidRDefault="00DF68A3" w:rsidP="008E573A">
                  <w:r>
                    <w:t>66.6</w:t>
                  </w:r>
                </w:p>
              </w:tc>
              <w:tc>
                <w:tcPr>
                  <w:tcW w:w="1758" w:type="dxa"/>
                  <w:shd w:val="clear" w:color="auto" w:fill="auto"/>
                </w:tcPr>
                <w:p w:rsidR="00DF68A3" w:rsidRPr="00B43E11" w:rsidRDefault="00DF68A3" w:rsidP="008E573A"/>
              </w:tc>
            </w:tr>
          </w:tbl>
          <w:p w:rsidR="00DF68A3" w:rsidRPr="00B43E11" w:rsidRDefault="00DF68A3" w:rsidP="008E573A"/>
        </w:tc>
        <w:tc>
          <w:tcPr>
            <w:tcW w:w="611" w:type="dxa"/>
            <w:tcBorders>
              <w:top w:val="nil"/>
              <w:left w:val="nil"/>
              <w:bottom w:val="nil"/>
              <w:right w:val="nil"/>
            </w:tcBorders>
            <w:hideMark/>
          </w:tcPr>
          <w:p w:rsidR="00DF68A3" w:rsidRPr="00B43E11" w:rsidRDefault="00DF68A3" w:rsidP="008E573A">
            <w:pPr>
              <w:jc w:val="center"/>
            </w:pPr>
          </w:p>
        </w:tc>
        <w:tc>
          <w:tcPr>
            <w:tcW w:w="746" w:type="dxa"/>
            <w:tcBorders>
              <w:top w:val="nil"/>
              <w:left w:val="nil"/>
              <w:bottom w:val="nil"/>
              <w:right w:val="nil"/>
            </w:tcBorders>
            <w:hideMark/>
          </w:tcPr>
          <w:p w:rsidR="00DF68A3" w:rsidRPr="00B43E11" w:rsidRDefault="00DF68A3" w:rsidP="008E573A"/>
        </w:tc>
        <w:tc>
          <w:tcPr>
            <w:tcW w:w="791" w:type="dxa"/>
            <w:tcBorders>
              <w:top w:val="nil"/>
              <w:left w:val="nil"/>
              <w:bottom w:val="nil"/>
              <w:right w:val="nil"/>
            </w:tcBorders>
            <w:hideMark/>
          </w:tcPr>
          <w:p w:rsidR="00DF68A3" w:rsidRPr="00B43E11" w:rsidRDefault="00DF68A3" w:rsidP="008E573A">
            <w:pPr>
              <w:jc w:val="center"/>
            </w:pPr>
          </w:p>
        </w:tc>
      </w:tr>
    </w:tbl>
    <w:p w:rsidR="00DF68A3" w:rsidRPr="003E5710" w:rsidRDefault="00DF68A3" w:rsidP="00DF68A3">
      <w:pPr>
        <w:rPr>
          <w:b/>
        </w:rPr>
      </w:pPr>
      <w:r w:rsidRPr="003E5710">
        <w:rPr>
          <w:b/>
        </w:rPr>
        <w:br w:type="textWrapping" w:clear="all"/>
      </w:r>
    </w:p>
    <w:p w:rsidR="00DF68A3" w:rsidRDefault="00DF68A3" w:rsidP="00DF68A3">
      <w:r>
        <w:t>Как мы уже сказали класс держится на основном костяке: меньше численности класса- КЗ выше, больше численности класса- ниже КЗ.</w:t>
      </w:r>
    </w:p>
    <w:p w:rsidR="00B221F6" w:rsidRDefault="00B221F6" w:rsidP="00DF68A3"/>
    <w:p w:rsidR="00DF68A3" w:rsidRPr="006F41A6" w:rsidRDefault="00DF68A3" w:rsidP="00DF68A3">
      <w:pPr>
        <w:pStyle w:val="af"/>
      </w:pPr>
      <w:r w:rsidRPr="00AD2ECA">
        <w:rPr>
          <w:b/>
        </w:rPr>
        <w:t xml:space="preserve">Уровень </w:t>
      </w:r>
      <w:proofErr w:type="spellStart"/>
      <w:r w:rsidRPr="00AD2ECA">
        <w:rPr>
          <w:b/>
        </w:rPr>
        <w:t>о</w:t>
      </w:r>
      <w:r>
        <w:rPr>
          <w:b/>
        </w:rPr>
        <w:t>бученности</w:t>
      </w:r>
      <w:proofErr w:type="spellEnd"/>
      <w:r>
        <w:rPr>
          <w:b/>
        </w:rPr>
        <w:t xml:space="preserve"> и качества знаний 11А класса</w:t>
      </w:r>
    </w:p>
    <w:p w:rsidR="00DF68A3" w:rsidRPr="005B74FD" w:rsidRDefault="00DF68A3" w:rsidP="00DF68A3">
      <w:pPr>
        <w:rPr>
          <w:color w:val="000000"/>
        </w:rPr>
      </w:pPr>
      <w:r>
        <w:rPr>
          <w:b/>
        </w:rPr>
        <w:t>11</w:t>
      </w:r>
      <w:proofErr w:type="gramStart"/>
      <w:r>
        <w:rPr>
          <w:b/>
        </w:rPr>
        <w:t xml:space="preserve">А </w:t>
      </w:r>
      <w:r w:rsidRPr="00AD2ECA">
        <w:rPr>
          <w:b/>
        </w:rPr>
        <w:t xml:space="preserve"> класс</w:t>
      </w:r>
      <w:proofErr w:type="gramEnd"/>
      <w:r w:rsidRPr="00AD2ECA">
        <w:rPr>
          <w:b/>
        </w:rPr>
        <w:t xml:space="preserve"> – к/руководитель </w:t>
      </w:r>
      <w:proofErr w:type="spellStart"/>
      <w:r w:rsidRPr="00AD2ECA">
        <w:rPr>
          <w:b/>
        </w:rPr>
        <w:t>Барыктабасова</w:t>
      </w:r>
      <w:proofErr w:type="spellEnd"/>
      <w:r w:rsidRPr="00AD2ECA">
        <w:rPr>
          <w:b/>
        </w:rPr>
        <w:t xml:space="preserve"> Г.Б.</w:t>
      </w:r>
      <w:r>
        <w:t xml:space="preserve">   </w:t>
      </w:r>
      <w:proofErr w:type="gramStart"/>
      <w:r>
        <w:t>на</w:t>
      </w:r>
      <w:proofErr w:type="gramEnd"/>
      <w:r>
        <w:t xml:space="preserve"> начало года-25, </w:t>
      </w:r>
      <w:proofErr w:type="spellStart"/>
      <w:r>
        <w:t>у.г</w:t>
      </w:r>
      <w:proofErr w:type="spellEnd"/>
      <w:r>
        <w:t xml:space="preserve">. закончили 21 учащихся, из них 7 мальчиков,  14  девочек.   В </w:t>
      </w:r>
      <w:proofErr w:type="spellStart"/>
      <w:r>
        <w:t>пр</w:t>
      </w:r>
      <w:proofErr w:type="spellEnd"/>
      <w:r>
        <w:t xml:space="preserve">/у/г это </w:t>
      </w:r>
      <w:proofErr w:type="gramStart"/>
      <w:r>
        <w:t>был  один</w:t>
      </w:r>
      <w:proofErr w:type="gramEnd"/>
      <w:r>
        <w:t xml:space="preserve"> из самых с высокими показателями КЗ классов,  2 отличника, 6 ударников. После окончания основной школы  </w:t>
      </w:r>
      <w:r>
        <w:rPr>
          <w:bCs/>
        </w:rPr>
        <w:t>класс укомплектован из большинства учащихся 9А</w:t>
      </w:r>
      <w:r w:rsidRPr="001945A9">
        <w:rPr>
          <w:bCs/>
        </w:rPr>
        <w:t>.</w:t>
      </w:r>
      <w:r>
        <w:rPr>
          <w:bCs/>
        </w:rPr>
        <w:t xml:space="preserve">, а из 9Б 5 учащихся. Прибыла одна ученица </w:t>
      </w:r>
      <w:proofErr w:type="spellStart"/>
      <w:r>
        <w:rPr>
          <w:bCs/>
        </w:rPr>
        <w:t>у.г.окончила</w:t>
      </w:r>
      <w:proofErr w:type="spellEnd"/>
      <w:r>
        <w:rPr>
          <w:bCs/>
        </w:rPr>
        <w:t xml:space="preserve"> с 4-мя «3». </w:t>
      </w:r>
      <w:r>
        <w:rPr>
          <w:color w:val="000000"/>
        </w:rPr>
        <w:t xml:space="preserve">КЗ составило 38%, 100% успеваемость. Резерв класса: </w:t>
      </w:r>
      <w:proofErr w:type="spellStart"/>
      <w:r>
        <w:rPr>
          <w:color w:val="000000"/>
        </w:rPr>
        <w:t>Мирланова</w:t>
      </w:r>
      <w:proofErr w:type="spellEnd"/>
      <w:r>
        <w:rPr>
          <w:color w:val="000000"/>
        </w:rPr>
        <w:t xml:space="preserve"> Н. и </w:t>
      </w:r>
      <w:proofErr w:type="spellStart"/>
      <w:r>
        <w:rPr>
          <w:color w:val="000000"/>
        </w:rPr>
        <w:t>Муратбекова</w:t>
      </w:r>
      <w:proofErr w:type="spellEnd"/>
      <w:r>
        <w:rPr>
          <w:color w:val="000000"/>
        </w:rPr>
        <w:t xml:space="preserve"> А. по алгебре и геометрии, учитель </w:t>
      </w:r>
      <w:proofErr w:type="spellStart"/>
      <w:r>
        <w:rPr>
          <w:color w:val="000000"/>
        </w:rPr>
        <w:t>Кыштобаева</w:t>
      </w:r>
      <w:proofErr w:type="spellEnd"/>
      <w:r>
        <w:rPr>
          <w:color w:val="000000"/>
        </w:rPr>
        <w:t xml:space="preserve"> Ж.К.</w:t>
      </w:r>
    </w:p>
    <w:p w:rsidR="00DF68A3" w:rsidRDefault="00DF68A3" w:rsidP="00DF68A3">
      <w:pPr>
        <w:rPr>
          <w:b/>
        </w:rPr>
      </w:pPr>
      <w:r>
        <w:rPr>
          <w:b/>
        </w:rPr>
        <w:t>Динамика класса за год</w:t>
      </w:r>
    </w:p>
    <w:p w:rsidR="00DF68A3" w:rsidRDefault="00DF68A3" w:rsidP="00DF68A3">
      <w:pPr>
        <w:rPr>
          <w:b/>
        </w:rPr>
      </w:pPr>
      <w:r w:rsidRPr="00944FD4">
        <w:rPr>
          <w:b/>
          <w:noProof/>
        </w:rPr>
        <w:lastRenderedPageBreak/>
        <w:drawing>
          <wp:inline distT="0" distB="0" distL="0" distR="0">
            <wp:extent cx="5486400"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68A3" w:rsidRPr="005B74FD" w:rsidRDefault="00DF68A3" w:rsidP="00DF68A3">
      <w:pPr>
        <w:rPr>
          <w:color w:val="000000"/>
        </w:rPr>
      </w:pPr>
      <w:r>
        <w:rPr>
          <w:color w:val="000000"/>
        </w:rPr>
        <w:t xml:space="preserve">В </w:t>
      </w:r>
      <w:proofErr w:type="spellStart"/>
      <w:r>
        <w:rPr>
          <w:color w:val="000000"/>
        </w:rPr>
        <w:t>пр</w:t>
      </w:r>
      <w:proofErr w:type="spellEnd"/>
      <w:r>
        <w:rPr>
          <w:color w:val="000000"/>
        </w:rPr>
        <w:t>/у/г</w:t>
      </w:r>
      <w:r w:rsidRPr="005B74FD">
        <w:rPr>
          <w:color w:val="000000"/>
        </w:rPr>
        <w:t>.</w:t>
      </w:r>
      <w:r>
        <w:rPr>
          <w:color w:val="000000"/>
        </w:rPr>
        <w:t xml:space="preserve"> класс завершил без отличников.</w:t>
      </w:r>
    </w:p>
    <w:p w:rsidR="00DF68A3" w:rsidRDefault="00DF68A3" w:rsidP="00DF68A3">
      <w:pPr>
        <w:rPr>
          <w:b/>
        </w:rPr>
      </w:pPr>
      <w:r>
        <w:rPr>
          <w:b/>
        </w:rPr>
        <w:t xml:space="preserve">Динамика класса за 7 лет «А» и «Б» </w:t>
      </w:r>
      <w:proofErr w:type="spellStart"/>
      <w:r>
        <w:rPr>
          <w:b/>
        </w:rPr>
        <w:t>кл</w:t>
      </w:r>
      <w:proofErr w:type="spellEnd"/>
      <w:r>
        <w:rPr>
          <w:b/>
        </w:rPr>
        <w:t>.</w:t>
      </w:r>
    </w:p>
    <w:p w:rsidR="00DF68A3" w:rsidRPr="006F1140" w:rsidRDefault="00DF68A3" w:rsidP="00DF68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246"/>
        <w:gridCol w:w="1246"/>
        <w:gridCol w:w="1245"/>
        <w:gridCol w:w="1245"/>
        <w:gridCol w:w="1258"/>
        <w:gridCol w:w="1243"/>
        <w:gridCol w:w="1243"/>
      </w:tblGrid>
      <w:tr w:rsidR="00DF68A3" w:rsidRPr="00B621AF" w:rsidTr="008E573A">
        <w:tc>
          <w:tcPr>
            <w:tcW w:w="2031"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268"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2012</w:t>
            </w:r>
            <w:r w:rsidRPr="00CF394F">
              <w:rPr>
                <w:b/>
              </w:rPr>
              <w:t>/</w:t>
            </w:r>
            <w:r>
              <w:rPr>
                <w:b/>
              </w:rPr>
              <w:t xml:space="preserve">2013 (5 </w:t>
            </w:r>
            <w:proofErr w:type="spellStart"/>
            <w:r>
              <w:rPr>
                <w:b/>
              </w:rPr>
              <w:t>кл</w:t>
            </w:r>
            <w:proofErr w:type="spellEnd"/>
            <w:r>
              <w:rPr>
                <w:b/>
              </w:rPr>
              <w:t>)</w:t>
            </w:r>
          </w:p>
        </w:tc>
        <w:tc>
          <w:tcPr>
            <w:tcW w:w="1268"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2013/</w:t>
            </w:r>
            <w:r>
              <w:rPr>
                <w:b/>
              </w:rPr>
              <w:t xml:space="preserve">2014 (6 </w:t>
            </w:r>
            <w:proofErr w:type="spellStart"/>
            <w:r>
              <w:rPr>
                <w:b/>
              </w:rPr>
              <w:t>кл</w:t>
            </w:r>
            <w:proofErr w:type="spellEnd"/>
            <w:r>
              <w:rPr>
                <w:b/>
              </w:rPr>
              <w:t>)</w:t>
            </w:r>
          </w:p>
        </w:tc>
        <w:tc>
          <w:tcPr>
            <w:tcW w:w="1256"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2014/2015</w:t>
            </w:r>
            <w:r>
              <w:rPr>
                <w:b/>
              </w:rPr>
              <w:t xml:space="preserve"> (7 </w:t>
            </w:r>
            <w:proofErr w:type="spellStart"/>
            <w:r>
              <w:rPr>
                <w:b/>
              </w:rPr>
              <w:t>кл</w:t>
            </w:r>
            <w:proofErr w:type="spellEnd"/>
            <w:r>
              <w:rPr>
                <w:b/>
              </w:rPr>
              <w:t>)</w:t>
            </w:r>
          </w:p>
        </w:tc>
        <w:tc>
          <w:tcPr>
            <w:tcW w:w="1256"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2015/2016</w:t>
            </w:r>
            <w:r>
              <w:rPr>
                <w:b/>
              </w:rPr>
              <w:t xml:space="preserve"> (8 </w:t>
            </w:r>
            <w:proofErr w:type="spellStart"/>
            <w:r>
              <w:rPr>
                <w:b/>
              </w:rPr>
              <w:t>кл</w:t>
            </w:r>
            <w:proofErr w:type="spellEnd"/>
            <w:r>
              <w:rPr>
                <w:b/>
              </w:rPr>
              <w:t>)</w:t>
            </w:r>
          </w:p>
        </w:tc>
        <w:tc>
          <w:tcPr>
            <w:tcW w:w="1360"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(9 </w:t>
            </w:r>
            <w:proofErr w:type="spellStart"/>
            <w:r>
              <w:rPr>
                <w:b/>
              </w:rPr>
              <w:t>кл</w:t>
            </w:r>
            <w:proofErr w:type="spellEnd"/>
            <w:r>
              <w:rPr>
                <w:b/>
              </w:rPr>
              <w:t>)</w:t>
            </w:r>
          </w:p>
        </w:tc>
        <w:tc>
          <w:tcPr>
            <w:tcW w:w="12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2017/2018  (10 </w:t>
            </w:r>
            <w:proofErr w:type="spellStart"/>
            <w:r>
              <w:rPr>
                <w:b/>
              </w:rPr>
              <w:t>кл</w:t>
            </w:r>
            <w:proofErr w:type="spellEnd"/>
            <w:r>
              <w:rPr>
                <w:b/>
              </w:rPr>
              <w:t>)</w:t>
            </w:r>
          </w:p>
        </w:tc>
        <w:tc>
          <w:tcPr>
            <w:tcW w:w="739"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 xml:space="preserve">2018/2019  (11 </w:t>
            </w:r>
            <w:proofErr w:type="spellStart"/>
            <w:r>
              <w:rPr>
                <w:b/>
              </w:rPr>
              <w:t>кл</w:t>
            </w:r>
            <w:proofErr w:type="spellEnd"/>
            <w:r>
              <w:rPr>
                <w:b/>
              </w:rPr>
              <w:t>)</w:t>
            </w:r>
          </w:p>
        </w:tc>
      </w:tr>
      <w:tr w:rsidR="00DF68A3" w:rsidRPr="00B621AF" w:rsidTr="008E573A">
        <w:tc>
          <w:tcPr>
            <w:tcW w:w="2031"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w:t>
            </w:r>
          </w:p>
        </w:tc>
        <w:tc>
          <w:tcPr>
            <w:tcW w:w="126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100%</w:t>
            </w:r>
          </w:p>
        </w:tc>
        <w:tc>
          <w:tcPr>
            <w:tcW w:w="1256"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t>100</w:t>
            </w:r>
          </w:p>
        </w:tc>
        <w:tc>
          <w:tcPr>
            <w:tcW w:w="125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w:t>
            </w:r>
          </w:p>
        </w:tc>
        <w:tc>
          <w:tcPr>
            <w:tcW w:w="1360"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c>
          <w:tcPr>
            <w:tcW w:w="12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c>
          <w:tcPr>
            <w:tcW w:w="739"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r>
      <w:tr w:rsidR="00DF68A3" w:rsidRPr="00B621AF" w:rsidTr="008E573A">
        <w:tc>
          <w:tcPr>
            <w:tcW w:w="2031"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268" w:type="dxa"/>
            <w:tcBorders>
              <w:top w:val="single" w:sz="4" w:space="0" w:color="auto"/>
              <w:left w:val="single" w:sz="4" w:space="0" w:color="auto"/>
              <w:bottom w:val="single" w:sz="4" w:space="0" w:color="auto"/>
              <w:right w:val="single" w:sz="4" w:space="0" w:color="auto"/>
            </w:tcBorders>
          </w:tcPr>
          <w:p w:rsidR="00DF68A3" w:rsidRDefault="00DF68A3" w:rsidP="008E573A">
            <w:r>
              <w:t>40</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35</w:t>
            </w:r>
          </w:p>
        </w:tc>
        <w:tc>
          <w:tcPr>
            <w:tcW w:w="1256" w:type="dxa"/>
            <w:tcBorders>
              <w:top w:val="single" w:sz="4" w:space="0" w:color="auto"/>
              <w:left w:val="single" w:sz="4" w:space="0" w:color="auto"/>
              <w:bottom w:val="single" w:sz="4" w:space="0" w:color="auto"/>
              <w:right w:val="single" w:sz="4" w:space="0" w:color="auto"/>
            </w:tcBorders>
          </w:tcPr>
          <w:p w:rsidR="00DF68A3" w:rsidRPr="00F82062" w:rsidRDefault="00DF68A3" w:rsidP="008E573A">
            <w:pPr>
              <w:rPr>
                <w:color w:val="00B050"/>
              </w:rPr>
            </w:pPr>
            <w:r w:rsidRPr="00F82062">
              <w:rPr>
                <w:color w:val="00B050"/>
              </w:rPr>
              <w:t>36</w:t>
            </w:r>
          </w:p>
        </w:tc>
        <w:tc>
          <w:tcPr>
            <w:tcW w:w="1256" w:type="dxa"/>
            <w:tcBorders>
              <w:top w:val="single" w:sz="4" w:space="0" w:color="auto"/>
              <w:left w:val="single" w:sz="4" w:space="0" w:color="auto"/>
              <w:bottom w:val="single" w:sz="4" w:space="0" w:color="auto"/>
              <w:right w:val="single" w:sz="4" w:space="0" w:color="auto"/>
            </w:tcBorders>
          </w:tcPr>
          <w:p w:rsidR="00DF68A3" w:rsidRPr="00F82062" w:rsidRDefault="00DF68A3" w:rsidP="008E573A">
            <w:pPr>
              <w:rPr>
                <w:color w:val="00B050"/>
              </w:rPr>
            </w:pPr>
            <w:r w:rsidRPr="00F82062">
              <w:rPr>
                <w:color w:val="00B050"/>
              </w:rPr>
              <w:t>40</w:t>
            </w:r>
          </w:p>
        </w:tc>
        <w:tc>
          <w:tcPr>
            <w:tcW w:w="1360" w:type="dxa"/>
            <w:tcBorders>
              <w:top w:val="single" w:sz="4" w:space="0" w:color="auto"/>
              <w:left w:val="single" w:sz="4" w:space="0" w:color="auto"/>
              <w:bottom w:val="single" w:sz="4" w:space="0" w:color="auto"/>
              <w:right w:val="single" w:sz="4" w:space="0" w:color="auto"/>
            </w:tcBorders>
          </w:tcPr>
          <w:p w:rsidR="00DF68A3" w:rsidRPr="00F82062" w:rsidRDefault="00DF68A3" w:rsidP="008E573A">
            <w:pPr>
              <w:rPr>
                <w:color w:val="00B050"/>
              </w:rPr>
            </w:pPr>
            <w:r w:rsidRPr="00F82062">
              <w:rPr>
                <w:color w:val="00B050"/>
              </w:rPr>
              <w:t>52.1</w:t>
            </w:r>
          </w:p>
        </w:tc>
        <w:tc>
          <w:tcPr>
            <w:tcW w:w="1243" w:type="dxa"/>
            <w:tcBorders>
              <w:top w:val="single" w:sz="4" w:space="0" w:color="auto"/>
              <w:left w:val="single" w:sz="4" w:space="0" w:color="auto"/>
              <w:bottom w:val="single" w:sz="4" w:space="0" w:color="auto"/>
              <w:right w:val="single" w:sz="4" w:space="0" w:color="auto"/>
            </w:tcBorders>
          </w:tcPr>
          <w:p w:rsidR="00DF68A3" w:rsidRPr="00F82062" w:rsidRDefault="00DF68A3" w:rsidP="008E573A">
            <w:pPr>
              <w:rPr>
                <w:color w:val="FF0000"/>
              </w:rPr>
            </w:pPr>
            <w:r w:rsidRPr="00F82062">
              <w:rPr>
                <w:color w:val="FF0000"/>
              </w:rPr>
              <w:t>42.8</w:t>
            </w:r>
          </w:p>
        </w:tc>
        <w:tc>
          <w:tcPr>
            <w:tcW w:w="739" w:type="dxa"/>
            <w:tcBorders>
              <w:top w:val="single" w:sz="4" w:space="0" w:color="auto"/>
              <w:left w:val="single" w:sz="4" w:space="0" w:color="auto"/>
              <w:bottom w:val="single" w:sz="4" w:space="0" w:color="auto"/>
              <w:right w:val="single" w:sz="4" w:space="0" w:color="auto"/>
            </w:tcBorders>
          </w:tcPr>
          <w:p w:rsidR="00DF68A3" w:rsidRPr="00F82062" w:rsidRDefault="00DF68A3" w:rsidP="008E573A">
            <w:pPr>
              <w:rPr>
                <w:color w:val="FF0000"/>
              </w:rPr>
            </w:pPr>
            <w:r w:rsidRPr="00F82062">
              <w:rPr>
                <w:color w:val="FF0000"/>
              </w:rPr>
              <w:t>38%</w:t>
            </w:r>
          </w:p>
        </w:tc>
      </w:tr>
      <w:tr w:rsidR="00DF68A3" w:rsidRPr="00B621AF" w:rsidTr="008E573A">
        <w:tc>
          <w:tcPr>
            <w:tcW w:w="2031"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tc>
        <w:tc>
          <w:tcPr>
            <w:tcW w:w="126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25</w:t>
            </w:r>
          </w:p>
        </w:tc>
        <w:tc>
          <w:tcPr>
            <w:tcW w:w="125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28</w:t>
            </w:r>
          </w:p>
        </w:tc>
        <w:tc>
          <w:tcPr>
            <w:tcW w:w="125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25</w:t>
            </w:r>
          </w:p>
        </w:tc>
        <w:tc>
          <w:tcPr>
            <w:tcW w:w="1360" w:type="dxa"/>
            <w:tcBorders>
              <w:top w:val="single" w:sz="4" w:space="0" w:color="auto"/>
              <w:left w:val="single" w:sz="4" w:space="0" w:color="auto"/>
              <w:bottom w:val="single" w:sz="4" w:space="0" w:color="auto"/>
              <w:right w:val="single" w:sz="4" w:space="0" w:color="auto"/>
            </w:tcBorders>
          </w:tcPr>
          <w:p w:rsidR="00DF68A3" w:rsidRDefault="00DF68A3" w:rsidP="008E573A">
            <w:r>
              <w:t>23</w:t>
            </w:r>
          </w:p>
        </w:tc>
        <w:tc>
          <w:tcPr>
            <w:tcW w:w="1243" w:type="dxa"/>
            <w:tcBorders>
              <w:top w:val="single" w:sz="4" w:space="0" w:color="auto"/>
              <w:left w:val="single" w:sz="4" w:space="0" w:color="auto"/>
              <w:bottom w:val="single" w:sz="4" w:space="0" w:color="auto"/>
              <w:right w:val="single" w:sz="4" w:space="0" w:color="auto"/>
            </w:tcBorders>
          </w:tcPr>
          <w:p w:rsidR="00DF68A3" w:rsidRDefault="00DF68A3" w:rsidP="008E573A">
            <w:r>
              <w:t>21</w:t>
            </w:r>
          </w:p>
        </w:tc>
        <w:tc>
          <w:tcPr>
            <w:tcW w:w="739" w:type="dxa"/>
            <w:tcBorders>
              <w:top w:val="single" w:sz="4" w:space="0" w:color="auto"/>
              <w:left w:val="single" w:sz="4" w:space="0" w:color="auto"/>
              <w:bottom w:val="single" w:sz="4" w:space="0" w:color="auto"/>
              <w:right w:val="single" w:sz="4" w:space="0" w:color="auto"/>
            </w:tcBorders>
          </w:tcPr>
          <w:p w:rsidR="00DF68A3" w:rsidRDefault="00DF68A3" w:rsidP="008E573A">
            <w:r>
              <w:t>21</w:t>
            </w:r>
          </w:p>
        </w:tc>
      </w:tr>
    </w:tbl>
    <w:p w:rsidR="00DF68A3" w:rsidRPr="006F1140" w:rsidRDefault="00DF68A3" w:rsidP="00DF68A3">
      <w:pPr>
        <w:rPr>
          <w:b/>
        </w:rPr>
      </w:pPr>
    </w:p>
    <w:p w:rsidR="00DF68A3" w:rsidRDefault="00DF68A3" w:rsidP="00DF68A3">
      <w:pPr>
        <w:pStyle w:val="af"/>
      </w:pPr>
      <w:r>
        <w:rPr>
          <w:u w:val="single"/>
        </w:rPr>
        <w:t>Динамика развития</w:t>
      </w:r>
      <w:r>
        <w:t xml:space="preserve"> класса заметно с каждым годом, но начиная с </w:t>
      </w:r>
      <w:proofErr w:type="spellStart"/>
      <w:r>
        <w:t>пр</w:t>
      </w:r>
      <w:proofErr w:type="spellEnd"/>
      <w:r>
        <w:t xml:space="preserve">/у/г идет на спад, причиной тому послужило и то, что снизилась посещаемость учащихся на первых уроках сидело по 5-6 человек, с чем не смогла побороться и </w:t>
      </w:r>
      <w:proofErr w:type="spellStart"/>
      <w:r>
        <w:t>кл.руководитель</w:t>
      </w:r>
      <w:proofErr w:type="spellEnd"/>
      <w:proofErr w:type="gramStart"/>
      <w:r>
        <w:t>,  а</w:t>
      </w:r>
      <w:proofErr w:type="gramEnd"/>
      <w:r>
        <w:t xml:space="preserve"> некоторые отдельные учащиес</w:t>
      </w:r>
      <w:r w:rsidR="007E6EF4">
        <w:t>я и вовсе на посещали занятия и</w:t>
      </w:r>
      <w:r>
        <w:t xml:space="preserve"> доставили немало хлопот, такие как </w:t>
      </w:r>
      <w:proofErr w:type="spellStart"/>
      <w:r>
        <w:t>Болушбек</w:t>
      </w:r>
      <w:proofErr w:type="spellEnd"/>
      <w:r>
        <w:t xml:space="preserve"> у.</w:t>
      </w:r>
      <w:r w:rsidR="00EC77BE">
        <w:t xml:space="preserve">, </w:t>
      </w:r>
      <w:proofErr w:type="spellStart"/>
      <w:r w:rsidR="00EC77BE">
        <w:t>Жолдошбай</w:t>
      </w:r>
      <w:proofErr w:type="spellEnd"/>
      <w:r w:rsidR="00EC77BE">
        <w:t xml:space="preserve"> к., ………..</w:t>
      </w:r>
    </w:p>
    <w:p w:rsidR="00DF68A3" w:rsidRDefault="00DF68A3" w:rsidP="00DF68A3">
      <w:pPr>
        <w:pStyle w:val="af"/>
        <w:jc w:val="center"/>
        <w:rPr>
          <w:b/>
        </w:rPr>
      </w:pPr>
      <w:r>
        <w:rPr>
          <w:b/>
          <w:u w:val="single"/>
        </w:rPr>
        <w:t>«</w:t>
      </w:r>
      <w:r w:rsidRPr="00BB7831">
        <w:rPr>
          <w:b/>
          <w:u w:val="single"/>
        </w:rPr>
        <w:t>Б</w:t>
      </w:r>
      <w:r>
        <w:rPr>
          <w:b/>
          <w:u w:val="single"/>
        </w:rPr>
        <w:t xml:space="preserve">» </w:t>
      </w:r>
      <w:r w:rsidRPr="00BB7831">
        <w:rPr>
          <w:b/>
          <w:u w:val="single"/>
        </w:rPr>
        <w:t xml:space="preserve"> класс</w:t>
      </w:r>
    </w:p>
    <w:p w:rsidR="00DF68A3" w:rsidRPr="00BB7831" w:rsidRDefault="00DF68A3" w:rsidP="00DF68A3">
      <w:pPr>
        <w:pStyle w:val="a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08"/>
        <w:gridCol w:w="1308"/>
        <w:gridCol w:w="1275"/>
        <w:gridCol w:w="1276"/>
        <w:gridCol w:w="1543"/>
      </w:tblGrid>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tc>
        <w:tc>
          <w:tcPr>
            <w:tcW w:w="1308"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Pr>
                <w:b/>
              </w:rPr>
              <w:t>2012</w:t>
            </w:r>
            <w:r w:rsidRPr="00CF394F">
              <w:rPr>
                <w:b/>
              </w:rPr>
              <w:t>/</w:t>
            </w:r>
            <w:r>
              <w:rPr>
                <w:b/>
              </w:rPr>
              <w:t xml:space="preserve">2013 (5 </w:t>
            </w:r>
            <w:proofErr w:type="spellStart"/>
            <w:r>
              <w:rPr>
                <w:b/>
              </w:rPr>
              <w:t>кл</w:t>
            </w:r>
            <w:proofErr w:type="spellEnd"/>
            <w:r>
              <w:rPr>
                <w:b/>
              </w:rPr>
              <w:t>)</w:t>
            </w:r>
          </w:p>
        </w:tc>
        <w:tc>
          <w:tcPr>
            <w:tcW w:w="1308"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2013/</w:t>
            </w:r>
            <w:r>
              <w:rPr>
                <w:b/>
              </w:rPr>
              <w:t xml:space="preserve">2014 (6 </w:t>
            </w:r>
            <w:proofErr w:type="spellStart"/>
            <w:r>
              <w:rPr>
                <w:b/>
              </w:rPr>
              <w:t>кл</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hideMark/>
          </w:tcPr>
          <w:p w:rsidR="00DF68A3" w:rsidRPr="00CF394F" w:rsidRDefault="00DF68A3" w:rsidP="008E573A">
            <w:pPr>
              <w:rPr>
                <w:b/>
              </w:rPr>
            </w:pPr>
            <w:r w:rsidRPr="00CF394F">
              <w:rPr>
                <w:b/>
              </w:rPr>
              <w:t>2014/2015</w:t>
            </w:r>
            <w:r>
              <w:rPr>
                <w:b/>
              </w:rPr>
              <w:t xml:space="preserve">  (7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2015/2016</w:t>
            </w:r>
            <w:r>
              <w:rPr>
                <w:b/>
              </w:rPr>
              <w:t xml:space="preserve"> (8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DF68A3" w:rsidRPr="00CF394F" w:rsidRDefault="00DF68A3" w:rsidP="008E573A">
            <w:pPr>
              <w:rPr>
                <w:b/>
              </w:rPr>
            </w:pPr>
            <w:r w:rsidRPr="00CF394F">
              <w:rPr>
                <w:b/>
              </w:rPr>
              <w:t>2016/2017</w:t>
            </w:r>
            <w:r>
              <w:rPr>
                <w:b/>
              </w:rPr>
              <w:t xml:space="preserve"> (9кл)</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Успеваемость</w:t>
            </w:r>
          </w:p>
        </w:tc>
        <w:tc>
          <w:tcPr>
            <w:tcW w:w="130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w:t>
            </w:r>
          </w:p>
        </w:tc>
        <w:tc>
          <w:tcPr>
            <w:tcW w:w="130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100%</w:t>
            </w:r>
          </w:p>
        </w:tc>
        <w:tc>
          <w:tcPr>
            <w:tcW w:w="1275"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t>100</w:t>
            </w:r>
          </w:p>
        </w:tc>
        <w:tc>
          <w:tcPr>
            <w:tcW w:w="127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100%</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100%</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Качество знаний</w:t>
            </w:r>
          </w:p>
        </w:tc>
        <w:tc>
          <w:tcPr>
            <w:tcW w:w="1308" w:type="dxa"/>
            <w:tcBorders>
              <w:top w:val="single" w:sz="4" w:space="0" w:color="auto"/>
              <w:left w:val="single" w:sz="4" w:space="0" w:color="auto"/>
              <w:bottom w:val="single" w:sz="4" w:space="0" w:color="auto"/>
              <w:right w:val="single" w:sz="4" w:space="0" w:color="auto"/>
            </w:tcBorders>
          </w:tcPr>
          <w:p w:rsidR="00DF68A3" w:rsidRDefault="00DF68A3" w:rsidP="008E573A">
            <w:r>
              <w:t>21</w:t>
            </w:r>
          </w:p>
        </w:tc>
        <w:tc>
          <w:tcPr>
            <w:tcW w:w="130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16.6</w:t>
            </w:r>
          </w:p>
        </w:tc>
        <w:tc>
          <w:tcPr>
            <w:tcW w:w="1275"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24</w:t>
            </w:r>
          </w:p>
        </w:tc>
        <w:tc>
          <w:tcPr>
            <w:tcW w:w="127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26.3</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25</w:t>
            </w:r>
          </w:p>
        </w:tc>
      </w:tr>
      <w:tr w:rsidR="00DF68A3" w:rsidRPr="00B621AF" w:rsidTr="008E573A">
        <w:tc>
          <w:tcPr>
            <w:tcW w:w="2628" w:type="dxa"/>
            <w:tcBorders>
              <w:top w:val="single" w:sz="4" w:space="0" w:color="auto"/>
              <w:left w:val="single" w:sz="4" w:space="0" w:color="auto"/>
              <w:bottom w:val="single" w:sz="4" w:space="0" w:color="auto"/>
              <w:right w:val="single" w:sz="4" w:space="0" w:color="auto"/>
            </w:tcBorders>
            <w:hideMark/>
          </w:tcPr>
          <w:p w:rsidR="00DF68A3" w:rsidRPr="00B621AF" w:rsidRDefault="00DF68A3" w:rsidP="008E573A">
            <w:r w:rsidRPr="00B621AF">
              <w:t>Количество учащихся</w:t>
            </w:r>
          </w:p>
        </w:tc>
        <w:tc>
          <w:tcPr>
            <w:tcW w:w="1308" w:type="dxa"/>
            <w:tcBorders>
              <w:top w:val="single" w:sz="4" w:space="0" w:color="auto"/>
              <w:left w:val="single" w:sz="4" w:space="0" w:color="auto"/>
              <w:bottom w:val="single" w:sz="4" w:space="0" w:color="auto"/>
              <w:right w:val="single" w:sz="4" w:space="0" w:color="auto"/>
            </w:tcBorders>
          </w:tcPr>
          <w:p w:rsidR="00DF68A3" w:rsidRPr="00B621AF" w:rsidRDefault="00DF68A3" w:rsidP="008E573A"/>
        </w:tc>
        <w:tc>
          <w:tcPr>
            <w:tcW w:w="1308"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24</w:t>
            </w:r>
          </w:p>
        </w:tc>
        <w:tc>
          <w:tcPr>
            <w:tcW w:w="1275"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21</w:t>
            </w:r>
          </w:p>
        </w:tc>
        <w:tc>
          <w:tcPr>
            <w:tcW w:w="1276" w:type="dxa"/>
            <w:tcBorders>
              <w:top w:val="single" w:sz="4" w:space="0" w:color="auto"/>
              <w:left w:val="single" w:sz="4" w:space="0" w:color="auto"/>
              <w:bottom w:val="single" w:sz="4" w:space="0" w:color="auto"/>
              <w:right w:val="single" w:sz="4" w:space="0" w:color="auto"/>
            </w:tcBorders>
          </w:tcPr>
          <w:p w:rsidR="00DF68A3" w:rsidRPr="00B621AF" w:rsidRDefault="00DF68A3" w:rsidP="008E573A">
            <w:r>
              <w:t>19</w:t>
            </w:r>
          </w:p>
        </w:tc>
        <w:tc>
          <w:tcPr>
            <w:tcW w:w="1543" w:type="dxa"/>
            <w:tcBorders>
              <w:top w:val="single" w:sz="4" w:space="0" w:color="auto"/>
              <w:left w:val="single" w:sz="4" w:space="0" w:color="auto"/>
              <w:bottom w:val="single" w:sz="4" w:space="0" w:color="auto"/>
              <w:right w:val="single" w:sz="4" w:space="0" w:color="auto"/>
            </w:tcBorders>
          </w:tcPr>
          <w:p w:rsidR="00DF68A3" w:rsidRDefault="00DF68A3" w:rsidP="008E573A">
            <w:r>
              <w:t>20</w:t>
            </w:r>
          </w:p>
        </w:tc>
      </w:tr>
    </w:tbl>
    <w:p w:rsidR="00DF68A3" w:rsidRDefault="00DF68A3" w:rsidP="00DF68A3"/>
    <w:p w:rsidR="00DF68A3" w:rsidRDefault="00DF68A3" w:rsidP="00DF68A3">
      <w:pPr>
        <w:pStyle w:val="af"/>
      </w:pPr>
    </w:p>
    <w:p w:rsidR="00DF68A3" w:rsidRDefault="00B221F6" w:rsidP="00DF68A3">
      <w:r>
        <w:t>Итак</w:t>
      </w:r>
      <w:r w:rsidR="00DF68A3">
        <w:t xml:space="preserve">, по итогам года </w:t>
      </w:r>
      <w:r>
        <w:t xml:space="preserve">показатели КЗ и успеваемости </w:t>
      </w:r>
      <w:r w:rsidR="00DF68A3">
        <w:t xml:space="preserve">3-ступени обучения 39%, успеваемость 100% </w:t>
      </w:r>
    </w:p>
    <w:p w:rsidR="00B221F6" w:rsidRDefault="00B221F6" w:rsidP="00DF68A3"/>
    <w:p w:rsidR="00B17053" w:rsidRDefault="00DF68A3" w:rsidP="007473EE">
      <w:pPr>
        <w:pStyle w:val="a9"/>
        <w:tabs>
          <w:tab w:val="center" w:pos="5173"/>
          <w:tab w:val="left" w:pos="9195"/>
        </w:tabs>
        <w:jc w:val="left"/>
        <w:rPr>
          <w:sz w:val="24"/>
        </w:rPr>
      </w:pPr>
      <w:r>
        <w:rPr>
          <w:sz w:val="20"/>
          <w:szCs w:val="20"/>
        </w:rPr>
        <w:tab/>
      </w:r>
      <w:r w:rsidR="00B17053" w:rsidRPr="007473EE">
        <w:rPr>
          <w:sz w:val="24"/>
        </w:rPr>
        <w:t xml:space="preserve"> По классам  результаты качества ЗУН учащихся распределились следующим образом:</w:t>
      </w:r>
    </w:p>
    <w:p w:rsidR="00B221F6" w:rsidRDefault="00B221F6" w:rsidP="007473EE">
      <w:pPr>
        <w:pStyle w:val="a9"/>
        <w:tabs>
          <w:tab w:val="center" w:pos="5173"/>
          <w:tab w:val="left" w:pos="9195"/>
        </w:tabs>
        <w:jc w:val="left"/>
        <w:rPr>
          <w:sz w:val="24"/>
        </w:rPr>
      </w:pPr>
    </w:p>
    <w:p w:rsidR="00B221F6" w:rsidRDefault="00B221F6" w:rsidP="007473EE">
      <w:pPr>
        <w:pStyle w:val="a9"/>
        <w:tabs>
          <w:tab w:val="center" w:pos="5173"/>
          <w:tab w:val="left" w:pos="9195"/>
        </w:tabs>
        <w:jc w:val="left"/>
        <w:rPr>
          <w:sz w:val="24"/>
        </w:rPr>
      </w:pPr>
    </w:p>
    <w:p w:rsidR="00B221F6" w:rsidRDefault="00B221F6" w:rsidP="007473EE">
      <w:pPr>
        <w:pStyle w:val="a9"/>
        <w:tabs>
          <w:tab w:val="center" w:pos="5173"/>
          <w:tab w:val="left" w:pos="9195"/>
        </w:tabs>
        <w:jc w:val="left"/>
        <w:rPr>
          <w:sz w:val="24"/>
        </w:rPr>
      </w:pPr>
    </w:p>
    <w:p w:rsidR="00B221F6" w:rsidRDefault="00B221F6" w:rsidP="007473EE">
      <w:pPr>
        <w:pStyle w:val="a9"/>
        <w:tabs>
          <w:tab w:val="center" w:pos="5173"/>
          <w:tab w:val="left" w:pos="9195"/>
        </w:tabs>
        <w:jc w:val="left"/>
        <w:rPr>
          <w:sz w:val="24"/>
        </w:rPr>
      </w:pPr>
    </w:p>
    <w:p w:rsidR="00B221F6" w:rsidRPr="007473EE" w:rsidRDefault="00B221F6" w:rsidP="007473EE">
      <w:pPr>
        <w:pStyle w:val="a9"/>
        <w:tabs>
          <w:tab w:val="center" w:pos="5173"/>
          <w:tab w:val="left" w:pos="9195"/>
        </w:tabs>
        <w:jc w:val="left"/>
        <w:rPr>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41"/>
        <w:gridCol w:w="2552"/>
        <w:gridCol w:w="2409"/>
        <w:gridCol w:w="1210"/>
      </w:tblGrid>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
                <w:bCs/>
                <w:lang w:eastAsia="en-US"/>
              </w:rPr>
            </w:pPr>
            <w:r w:rsidRPr="008644CE">
              <w:rPr>
                <w:b/>
                <w:bCs/>
                <w:lang w:eastAsia="en-US"/>
              </w:rPr>
              <w:lastRenderedPageBreak/>
              <w:t>Кл</w:t>
            </w:r>
          </w:p>
          <w:p w:rsidR="00B17053" w:rsidRPr="008644CE" w:rsidRDefault="00B17053" w:rsidP="00414DA8">
            <w:pPr>
              <w:spacing w:line="276" w:lineRule="auto"/>
              <w:jc w:val="both"/>
              <w:rPr>
                <w:b/>
                <w:bCs/>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B17053" w:rsidRPr="008644CE" w:rsidRDefault="00C35452" w:rsidP="00414DA8">
            <w:pPr>
              <w:spacing w:line="276" w:lineRule="auto"/>
              <w:jc w:val="both"/>
              <w:rPr>
                <w:b/>
                <w:bCs/>
                <w:lang w:eastAsia="en-US"/>
              </w:rPr>
            </w:pPr>
            <w:r>
              <w:rPr>
                <w:b/>
                <w:bCs/>
                <w:lang w:eastAsia="en-US"/>
              </w:rPr>
              <w:t xml:space="preserve">КЗ </w:t>
            </w:r>
            <w:proofErr w:type="spellStart"/>
            <w:r>
              <w:rPr>
                <w:b/>
                <w:bCs/>
                <w:lang w:eastAsia="en-US"/>
              </w:rPr>
              <w:t>пр</w:t>
            </w:r>
            <w:proofErr w:type="spellEnd"/>
            <w:r>
              <w:rPr>
                <w:b/>
                <w:bCs/>
                <w:lang w:eastAsia="en-US"/>
              </w:rPr>
              <w:t>/у/г</w:t>
            </w:r>
            <w:r w:rsidR="00B17053" w:rsidRPr="008644CE">
              <w:rPr>
                <w:b/>
                <w:bCs/>
                <w:lang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center"/>
              <w:rPr>
                <w:b/>
                <w:bCs/>
                <w:lang w:eastAsia="en-US"/>
              </w:rPr>
            </w:pPr>
            <w:r w:rsidRPr="008644CE">
              <w:rPr>
                <w:b/>
                <w:bCs/>
                <w:lang w:eastAsia="en-US"/>
              </w:rPr>
              <w:t>Ф. И. О.</w:t>
            </w:r>
          </w:p>
          <w:p w:rsidR="00B17053" w:rsidRPr="008644CE" w:rsidRDefault="00C35452" w:rsidP="00414DA8">
            <w:pPr>
              <w:spacing w:line="276" w:lineRule="auto"/>
              <w:jc w:val="both"/>
              <w:rPr>
                <w:b/>
                <w:bCs/>
                <w:lang w:eastAsia="en-US"/>
              </w:rPr>
            </w:pPr>
            <w:proofErr w:type="spellStart"/>
            <w:r>
              <w:rPr>
                <w:b/>
                <w:bCs/>
                <w:lang w:eastAsia="en-US"/>
              </w:rPr>
              <w:t>Кл.</w:t>
            </w:r>
            <w:r w:rsidR="00B17053" w:rsidRPr="008644CE">
              <w:rPr>
                <w:b/>
                <w:bCs/>
                <w:lang w:eastAsia="en-US"/>
              </w:rPr>
              <w:t>руковод</w:t>
            </w:r>
            <w:proofErr w:type="spellEnd"/>
            <w:r w:rsidR="00B17053" w:rsidRPr="008644CE">
              <w:rPr>
                <w:b/>
                <w:bCs/>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center"/>
              <w:rPr>
                <w:b/>
                <w:bCs/>
                <w:lang w:eastAsia="en-US"/>
              </w:rPr>
            </w:pPr>
            <w:r w:rsidRPr="008644CE">
              <w:rPr>
                <w:b/>
                <w:bCs/>
                <w:lang w:eastAsia="en-US"/>
              </w:rPr>
              <w:t>%</w:t>
            </w:r>
          </w:p>
          <w:p w:rsidR="00B17053" w:rsidRPr="008644CE" w:rsidRDefault="00C35452" w:rsidP="00414DA8">
            <w:pPr>
              <w:spacing w:line="276" w:lineRule="auto"/>
              <w:jc w:val="both"/>
              <w:rPr>
                <w:b/>
                <w:bCs/>
                <w:lang w:eastAsia="en-US"/>
              </w:rPr>
            </w:pPr>
            <w:r>
              <w:rPr>
                <w:b/>
                <w:bCs/>
                <w:lang w:eastAsia="en-US"/>
              </w:rPr>
              <w:t xml:space="preserve">КЗ </w:t>
            </w:r>
            <w:r w:rsidR="00B17053" w:rsidRPr="008644CE">
              <w:rPr>
                <w:b/>
                <w:bCs/>
                <w:lang w:eastAsia="en-US"/>
              </w:rPr>
              <w:t xml:space="preserve">этого года </w:t>
            </w:r>
          </w:p>
        </w:tc>
        <w:tc>
          <w:tcPr>
            <w:tcW w:w="1210" w:type="dxa"/>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center"/>
              <w:rPr>
                <w:b/>
                <w:bCs/>
                <w:lang w:eastAsia="en-US"/>
              </w:rPr>
            </w:pPr>
            <w:r w:rsidRPr="008644CE">
              <w:rPr>
                <w:b/>
                <w:bCs/>
                <w:lang w:eastAsia="en-US"/>
              </w:rPr>
              <w:t xml:space="preserve">% </w:t>
            </w:r>
            <w:proofErr w:type="spellStart"/>
            <w:r w:rsidRPr="008644CE">
              <w:rPr>
                <w:b/>
                <w:bCs/>
                <w:lang w:eastAsia="en-US"/>
              </w:rPr>
              <w:t>усп</w:t>
            </w:r>
            <w:proofErr w:type="spellEnd"/>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rPr>
                <w:bCs/>
                <w:lang w:eastAsia="en-US"/>
              </w:rPr>
            </w:pPr>
            <w:r w:rsidRPr="008644CE">
              <w:rPr>
                <w:bCs/>
                <w:lang w:eastAsia="en-US"/>
              </w:rPr>
              <w:t>5-а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bCs/>
                <w:lang w:eastAsia="en-US"/>
              </w:rPr>
            </w:pPr>
            <w:r w:rsidRPr="008644CE">
              <w:rPr>
                <w:bCs/>
                <w:lang w:eastAsia="en-US"/>
              </w:rPr>
              <w:t>32</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rPr>
                <w:bCs/>
                <w:lang w:eastAsia="en-US"/>
              </w:rPr>
            </w:pPr>
            <w:proofErr w:type="spellStart"/>
            <w:r w:rsidRPr="008644CE">
              <w:rPr>
                <w:bCs/>
                <w:lang w:eastAsia="en-US"/>
              </w:rPr>
              <w:t>Касымалиева</w:t>
            </w:r>
            <w:proofErr w:type="spellEnd"/>
            <w:r w:rsidRPr="008644CE">
              <w:rPr>
                <w:bCs/>
                <w:lang w:eastAsia="en-US"/>
              </w:rPr>
              <w:t xml:space="preserve"> Б.С.</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rPr>
                <w:bCs/>
                <w:color w:val="FF0000"/>
                <w:lang w:eastAsia="en-US"/>
              </w:rPr>
            </w:pPr>
            <w:r w:rsidRPr="008644CE">
              <w:rPr>
                <w:bCs/>
                <w:color w:val="FF0000"/>
                <w:lang w:eastAsia="en-US"/>
              </w:rPr>
              <w:t xml:space="preserve">               30</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7E6EF4" w:rsidP="00414DA8">
            <w:pPr>
              <w:spacing w:line="276" w:lineRule="auto"/>
              <w:rPr>
                <w:bCs/>
                <w:lang w:eastAsia="en-US"/>
              </w:rPr>
            </w:pPr>
            <w:r>
              <w:rPr>
                <w:bCs/>
                <w:lang w:eastAsia="en-US"/>
              </w:rPr>
              <w:t>90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Cs/>
                <w:lang w:eastAsia="en-US"/>
              </w:rPr>
            </w:pPr>
            <w:r w:rsidRPr="008644CE">
              <w:rPr>
                <w:bCs/>
                <w:lang w:eastAsia="en-US"/>
              </w:rPr>
              <w:t>6-а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41.3</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Cs/>
                <w:lang w:eastAsia="en-US"/>
              </w:rPr>
            </w:pPr>
            <w:proofErr w:type="spellStart"/>
            <w:r w:rsidRPr="008644CE">
              <w:rPr>
                <w:bCs/>
                <w:lang w:eastAsia="en-US"/>
              </w:rPr>
              <w:t>Исмаилова</w:t>
            </w:r>
            <w:proofErr w:type="spellEnd"/>
            <w:r w:rsidRPr="008644CE">
              <w:rPr>
                <w:bCs/>
                <w:lang w:eastAsia="en-US"/>
              </w:rPr>
              <w:t xml:space="preserve"> М.И.</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color w:val="FF0000"/>
                <w:lang w:eastAsia="en-US"/>
              </w:rPr>
            </w:pPr>
            <w:r w:rsidRPr="008644CE">
              <w:rPr>
                <w:color w:val="FF0000"/>
                <w:lang w:eastAsia="en-US"/>
              </w:rPr>
              <w:t>28.5</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Cs/>
                <w:lang w:eastAsia="en-US"/>
              </w:rPr>
            </w:pPr>
            <w:r w:rsidRPr="008644CE">
              <w:rPr>
                <w:bCs/>
                <w:lang w:eastAsia="en-US"/>
              </w:rPr>
              <w:t>96.4</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Cs/>
                <w:lang w:eastAsia="en-US"/>
              </w:rPr>
            </w:pPr>
            <w:r w:rsidRPr="008644CE">
              <w:rPr>
                <w:bCs/>
                <w:lang w:eastAsia="en-US"/>
              </w:rPr>
              <w:t>7-а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37</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rPr>
                <w:bCs/>
                <w:lang w:eastAsia="en-US"/>
              </w:rPr>
            </w:pPr>
            <w:r w:rsidRPr="008644CE">
              <w:rPr>
                <w:bCs/>
                <w:lang w:eastAsia="en-US"/>
              </w:rPr>
              <w:t>Ефименко О.Г.</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color w:val="FF0000"/>
                <w:lang w:eastAsia="en-US"/>
              </w:rPr>
            </w:pPr>
            <w:r w:rsidRPr="008644CE">
              <w:rPr>
                <w:lang w:eastAsia="en-US"/>
              </w:rPr>
              <w:t>33.3</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r w:rsidRPr="008644CE">
              <w:rPr>
                <w:lang w:eastAsia="en-US"/>
              </w:rPr>
              <w:t>100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Cs/>
                <w:lang w:eastAsia="en-US"/>
              </w:rPr>
            </w:pPr>
            <w:r w:rsidRPr="008644CE">
              <w:rPr>
                <w:bCs/>
                <w:lang w:eastAsia="en-US"/>
              </w:rPr>
              <w:t>8-а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42.8</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rPr>
                <w:bCs/>
                <w:lang w:eastAsia="en-US"/>
              </w:rPr>
            </w:pPr>
            <w:r w:rsidRPr="008644CE">
              <w:rPr>
                <w:bCs/>
                <w:lang w:eastAsia="en-US"/>
              </w:rPr>
              <w:t>Ефименко О.Г.</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color w:val="FF0000"/>
                <w:lang w:eastAsia="en-US"/>
              </w:rPr>
            </w:pPr>
            <w:r w:rsidRPr="008644CE">
              <w:rPr>
                <w:color w:val="00B050"/>
                <w:lang w:eastAsia="en-US"/>
              </w:rPr>
              <w:t>35.7</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r w:rsidRPr="008644CE">
              <w:rPr>
                <w:lang w:eastAsia="en-US"/>
              </w:rPr>
              <w:t>100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Cs/>
                <w:lang w:eastAsia="en-US"/>
              </w:rPr>
            </w:pPr>
            <w:r w:rsidRPr="008644CE">
              <w:rPr>
                <w:bCs/>
                <w:lang w:eastAsia="en-US"/>
              </w:rPr>
              <w:t>9-а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34.2</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Cs/>
                <w:lang w:eastAsia="en-US"/>
              </w:rPr>
            </w:pPr>
            <w:proofErr w:type="spellStart"/>
            <w:r w:rsidRPr="008644CE">
              <w:rPr>
                <w:bCs/>
                <w:lang w:eastAsia="en-US"/>
              </w:rPr>
              <w:t>Тороева</w:t>
            </w:r>
            <w:proofErr w:type="spellEnd"/>
            <w:r w:rsidRPr="008644CE">
              <w:rPr>
                <w:bCs/>
                <w:lang w:eastAsia="en-US"/>
              </w:rPr>
              <w:t xml:space="preserve"> Т.П.</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color w:val="FF0000"/>
                <w:lang w:eastAsia="en-US"/>
              </w:rPr>
            </w:pPr>
            <w:r w:rsidRPr="008644CE">
              <w:rPr>
                <w:color w:val="FF0000"/>
                <w:lang w:eastAsia="en-US"/>
              </w:rPr>
              <w:t>28.57</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r w:rsidRPr="008644CE">
              <w:rPr>
                <w:lang w:eastAsia="en-US"/>
              </w:rPr>
              <w:t>100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
                <w:bCs/>
                <w:lang w:eastAsia="en-US"/>
              </w:rPr>
            </w:pPr>
            <w:r w:rsidRPr="008644CE">
              <w:rPr>
                <w:b/>
                <w:bCs/>
                <w:lang w:eastAsia="en-US"/>
              </w:rPr>
              <w:t>5-9</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b/>
                <w:lang w:eastAsia="en-US"/>
              </w:rPr>
            </w:pPr>
            <w:r w:rsidRPr="008644CE">
              <w:rPr>
                <w:b/>
                <w:lang w:eastAsia="en-US"/>
              </w:rPr>
              <w:t>37.4</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b/>
                <w:lang w:eastAsia="en-US"/>
              </w:rPr>
            </w:pPr>
            <w:r w:rsidRPr="008644CE">
              <w:rPr>
                <w:b/>
                <w:color w:val="FF0000"/>
                <w:lang w:eastAsia="en-US"/>
              </w:rPr>
              <w:t>31</w:t>
            </w:r>
            <w:r>
              <w:rPr>
                <w:b/>
                <w:color w:val="FF0000"/>
                <w:lang w:eastAsia="en-US"/>
              </w:rPr>
              <w:t>.7</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
                <w:lang w:eastAsia="en-US"/>
              </w:rPr>
            </w:pPr>
            <w:r w:rsidRPr="008644CE">
              <w:rPr>
                <w:b/>
                <w:lang w:eastAsia="en-US"/>
              </w:rPr>
              <w:t>97.2</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Cs/>
                <w:lang w:eastAsia="en-US"/>
              </w:rPr>
            </w:pPr>
            <w:r w:rsidRPr="008644CE">
              <w:rPr>
                <w:bCs/>
                <w:lang w:eastAsia="en-US"/>
              </w:rPr>
              <w:t>10-а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35</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
                <w:lang w:eastAsia="en-US"/>
              </w:rPr>
            </w:pPr>
            <w:proofErr w:type="spellStart"/>
            <w:r w:rsidRPr="008644CE">
              <w:rPr>
                <w:lang w:eastAsia="en-US"/>
              </w:rPr>
              <w:t>Кыштобаева</w:t>
            </w:r>
            <w:proofErr w:type="spellEnd"/>
            <w:r w:rsidRPr="008644CE">
              <w:rPr>
                <w:lang w:eastAsia="en-US"/>
              </w:rPr>
              <w:t xml:space="preserve"> Ж.К.</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lang w:eastAsia="en-US"/>
              </w:rPr>
            </w:pPr>
            <w:r w:rsidRPr="008644CE">
              <w:rPr>
                <w:lang w:eastAsia="en-US"/>
              </w:rPr>
              <w:t>40</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r w:rsidRPr="008644CE">
              <w:rPr>
                <w:lang w:eastAsia="en-US"/>
              </w:rPr>
              <w:t>100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Cs/>
                <w:lang w:eastAsia="en-US"/>
              </w:rPr>
            </w:pPr>
            <w:r w:rsidRPr="008644CE">
              <w:rPr>
                <w:bCs/>
                <w:lang w:eastAsia="en-US"/>
              </w:rPr>
              <w:t>11-а</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42.8</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proofErr w:type="spellStart"/>
            <w:r w:rsidRPr="008644CE">
              <w:rPr>
                <w:lang w:eastAsia="en-US"/>
              </w:rPr>
              <w:t>Барыктабасова</w:t>
            </w:r>
            <w:proofErr w:type="spellEnd"/>
            <w:r w:rsidRPr="008644CE">
              <w:rPr>
                <w:lang w:eastAsia="en-US"/>
              </w:rPr>
              <w:t xml:space="preserve"> Г.Б.</w:t>
            </w: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lang w:eastAsia="en-US"/>
              </w:rPr>
            </w:pPr>
            <w:r w:rsidRPr="00CD6546">
              <w:rPr>
                <w:lang w:eastAsia="en-US"/>
              </w:rPr>
              <w:t>38</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lang w:eastAsia="en-US"/>
              </w:rPr>
            </w:pPr>
            <w:r w:rsidRPr="008644CE">
              <w:rPr>
                <w:lang w:eastAsia="en-US"/>
              </w:rPr>
              <w:t>100</w:t>
            </w:r>
          </w:p>
        </w:tc>
      </w:tr>
      <w:tr w:rsidR="00B17053" w:rsidRPr="008644CE" w:rsidTr="00414DA8">
        <w:trPr>
          <w:jc w:val="center"/>
        </w:trPr>
        <w:tc>
          <w:tcPr>
            <w:tcW w:w="0" w:type="auto"/>
            <w:tcBorders>
              <w:top w:val="single" w:sz="4" w:space="0" w:color="auto"/>
              <w:left w:val="single" w:sz="4" w:space="0" w:color="auto"/>
              <w:bottom w:val="single" w:sz="4" w:space="0" w:color="auto"/>
              <w:right w:val="single" w:sz="4" w:space="0" w:color="auto"/>
            </w:tcBorders>
            <w:hideMark/>
          </w:tcPr>
          <w:p w:rsidR="00B17053" w:rsidRPr="008644CE" w:rsidRDefault="00B17053" w:rsidP="00414DA8">
            <w:pPr>
              <w:spacing w:line="276" w:lineRule="auto"/>
              <w:jc w:val="both"/>
              <w:rPr>
                <w:b/>
                <w:bCs/>
                <w:lang w:eastAsia="en-US"/>
              </w:rPr>
            </w:pPr>
            <w:r w:rsidRPr="008644CE">
              <w:rPr>
                <w:b/>
                <w:bCs/>
                <w:lang w:eastAsia="en-US"/>
              </w:rPr>
              <w:t>5-11</w:t>
            </w:r>
          </w:p>
        </w:tc>
        <w:tc>
          <w:tcPr>
            <w:tcW w:w="1441" w:type="dxa"/>
            <w:tcBorders>
              <w:top w:val="single" w:sz="4" w:space="0" w:color="auto"/>
              <w:left w:val="single" w:sz="4" w:space="0" w:color="auto"/>
              <w:bottom w:val="single" w:sz="4" w:space="0" w:color="auto"/>
              <w:right w:val="single" w:sz="4" w:space="0" w:color="auto"/>
            </w:tcBorders>
          </w:tcPr>
          <w:p w:rsidR="00B17053" w:rsidRPr="008644CE" w:rsidRDefault="00B17053" w:rsidP="007E6EF4">
            <w:pPr>
              <w:spacing w:line="276" w:lineRule="auto"/>
              <w:jc w:val="center"/>
              <w:rPr>
                <w:lang w:eastAsia="en-US"/>
              </w:rPr>
            </w:pPr>
            <w:r w:rsidRPr="008644CE">
              <w:rPr>
                <w:lang w:eastAsia="en-US"/>
              </w:rPr>
              <w:t>36.8</w:t>
            </w:r>
          </w:p>
        </w:tc>
        <w:tc>
          <w:tcPr>
            <w:tcW w:w="2552"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center"/>
              <w:rPr>
                <w:b/>
                <w:lang w:eastAsia="en-US"/>
              </w:rPr>
            </w:pPr>
            <w:r>
              <w:rPr>
                <w:b/>
                <w:color w:val="FF0000"/>
                <w:lang w:eastAsia="en-US"/>
              </w:rPr>
              <w:t>33.1</w:t>
            </w:r>
          </w:p>
        </w:tc>
        <w:tc>
          <w:tcPr>
            <w:tcW w:w="1210" w:type="dxa"/>
            <w:tcBorders>
              <w:top w:val="single" w:sz="4" w:space="0" w:color="auto"/>
              <w:left w:val="single" w:sz="4" w:space="0" w:color="auto"/>
              <w:bottom w:val="single" w:sz="4" w:space="0" w:color="auto"/>
              <w:right w:val="single" w:sz="4" w:space="0" w:color="auto"/>
            </w:tcBorders>
          </w:tcPr>
          <w:p w:rsidR="00B17053" w:rsidRPr="008644CE" w:rsidRDefault="00B17053" w:rsidP="00414DA8">
            <w:pPr>
              <w:spacing w:line="276" w:lineRule="auto"/>
              <w:jc w:val="both"/>
              <w:rPr>
                <w:b/>
                <w:lang w:eastAsia="en-US"/>
              </w:rPr>
            </w:pPr>
            <w:r w:rsidRPr="008644CE">
              <w:rPr>
                <w:b/>
                <w:lang w:eastAsia="en-US"/>
              </w:rPr>
              <w:t>97.7</w:t>
            </w:r>
          </w:p>
        </w:tc>
      </w:tr>
    </w:tbl>
    <w:p w:rsidR="00B73494" w:rsidRPr="007850B0" w:rsidRDefault="007850B0" w:rsidP="007850B0">
      <w:r>
        <w:t xml:space="preserve">                  </w:t>
      </w:r>
    </w:p>
    <w:p w:rsidR="001D26C6" w:rsidRPr="007850B0" w:rsidRDefault="001D26C6" w:rsidP="007850B0">
      <w:pPr>
        <w:rPr>
          <w:b/>
        </w:rPr>
      </w:pPr>
      <w:r w:rsidRPr="007850B0">
        <w:rPr>
          <w:b/>
        </w:rPr>
        <w:t xml:space="preserve">Сравнительная характеристика отличников и ударников </w:t>
      </w:r>
      <w:r w:rsidRPr="007850B0">
        <w:rPr>
          <w:b/>
          <w:lang w:val="de-DE"/>
        </w:rPr>
        <w:t>II</w:t>
      </w:r>
      <w:r w:rsidRPr="007850B0">
        <w:rPr>
          <w:b/>
        </w:rPr>
        <w:t xml:space="preserve">  и </w:t>
      </w:r>
      <w:r w:rsidRPr="007850B0">
        <w:rPr>
          <w:b/>
          <w:lang w:val="de-DE"/>
        </w:rPr>
        <w:t>III</w:t>
      </w:r>
      <w:r w:rsidRPr="007850B0">
        <w:rPr>
          <w:b/>
        </w:rPr>
        <w:t xml:space="preserve">  ступени обучения за 6 лет</w:t>
      </w:r>
    </w:p>
    <w:p w:rsidR="001D26C6" w:rsidRPr="001D26C6" w:rsidRDefault="001D26C6" w:rsidP="001D26C6">
      <w:pP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15"/>
        <w:gridCol w:w="1528"/>
        <w:gridCol w:w="1517"/>
        <w:gridCol w:w="1575"/>
        <w:gridCol w:w="2019"/>
        <w:gridCol w:w="1704"/>
      </w:tblGrid>
      <w:tr w:rsidR="001D26C6" w:rsidRPr="00DF0282" w:rsidTr="00FD717B">
        <w:trPr>
          <w:trHeight w:val="55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D26C6" w:rsidRPr="00DF0282" w:rsidRDefault="001D26C6" w:rsidP="00FD717B">
            <w:pPr>
              <w:jc w:val="center"/>
              <w:rPr>
                <w:color w:val="333333"/>
              </w:rPr>
            </w:pPr>
            <w:r w:rsidRPr="00DF0282">
              <w:rPr>
                <w:rStyle w:val="af4"/>
                <w:color w:val="333333"/>
              </w:rPr>
              <w:t>Учебный год</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D26C6" w:rsidRPr="00DF0282" w:rsidRDefault="001D26C6" w:rsidP="00FD717B">
            <w:pPr>
              <w:jc w:val="center"/>
              <w:rPr>
                <w:color w:val="333333"/>
              </w:rPr>
            </w:pPr>
            <w:r w:rsidRPr="00DF0282">
              <w:rPr>
                <w:rStyle w:val="af4"/>
                <w:color w:val="333333"/>
              </w:rPr>
              <w:t>Кол-во уч-ся</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D26C6" w:rsidRPr="00DF0282" w:rsidRDefault="001D26C6" w:rsidP="00FD717B">
            <w:pPr>
              <w:jc w:val="center"/>
              <w:rPr>
                <w:color w:val="333333"/>
              </w:rPr>
            </w:pPr>
            <w:r w:rsidRPr="00DF0282">
              <w:rPr>
                <w:rStyle w:val="af4"/>
                <w:color w:val="333333"/>
              </w:rPr>
              <w:t>отличники</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D26C6" w:rsidRPr="00DF0282" w:rsidRDefault="001D26C6" w:rsidP="00FD717B">
            <w:pPr>
              <w:jc w:val="center"/>
              <w:rPr>
                <w:color w:val="333333"/>
              </w:rPr>
            </w:pPr>
            <w:r w:rsidRPr="00DF0282">
              <w:rPr>
                <w:rStyle w:val="af4"/>
                <w:color w:val="333333"/>
              </w:rPr>
              <w:t>хорошисты</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D26C6" w:rsidRPr="00DF0282" w:rsidRDefault="001D26C6" w:rsidP="00FD717B">
            <w:pPr>
              <w:jc w:val="center"/>
              <w:rPr>
                <w:color w:val="333333"/>
              </w:rPr>
            </w:pPr>
            <w:r>
              <w:rPr>
                <w:rStyle w:val="af4"/>
                <w:color w:val="333333"/>
              </w:rPr>
              <w:t>н</w:t>
            </w:r>
            <w:r w:rsidRPr="00DF0282">
              <w:rPr>
                <w:rStyle w:val="af4"/>
                <w:color w:val="333333"/>
              </w:rPr>
              <w:t>еуспевающие</w:t>
            </w:r>
            <w:r>
              <w:rPr>
                <w:rStyle w:val="af4"/>
                <w:color w:val="333333"/>
              </w:rPr>
              <w:t xml:space="preserve"> </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rStyle w:val="af4"/>
                <w:color w:val="333333"/>
              </w:rPr>
            </w:pPr>
            <w:r>
              <w:rPr>
                <w:rStyle w:val="af4"/>
                <w:color w:val="333333"/>
              </w:rPr>
              <w:t>резерв</w:t>
            </w:r>
          </w:p>
        </w:tc>
      </w:tr>
      <w:tr w:rsidR="001D26C6" w:rsidRPr="00DF0282" w:rsidTr="00FD717B">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rPr>
            </w:pPr>
            <w:r w:rsidRPr="00DF0282">
              <w:rPr>
                <w:b/>
              </w:rPr>
              <w:t>2013/2014</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206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15(7.2%)</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42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p>
        </w:tc>
      </w:tr>
      <w:tr w:rsidR="001D26C6" w:rsidRPr="00DF0282" w:rsidTr="00FD717B">
        <w:trPr>
          <w:trHeight w:val="386"/>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rPr>
            </w:pPr>
            <w:r w:rsidRPr="00DF0282">
              <w:rPr>
                <w:b/>
              </w:rPr>
              <w:t>2014/2015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FF0000"/>
              </w:rPr>
            </w:pPr>
            <w:r w:rsidRPr="00DF0282">
              <w:rPr>
                <w:color w:val="FF000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FF0000"/>
              </w:rPr>
              <w:t>10(5.1%)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p>
        </w:tc>
      </w:tr>
      <w:tr w:rsidR="001D26C6" w:rsidRPr="00DF0282" w:rsidTr="00FD717B">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color w:val="333333"/>
              </w:rPr>
            </w:pPr>
            <w:r w:rsidRPr="00DF0282">
              <w:rPr>
                <w:b/>
              </w:rPr>
              <w:t>2015/2016</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FF0000"/>
              </w:rPr>
            </w:pPr>
            <w:r w:rsidRPr="00DF0282">
              <w:rPr>
                <w:color w:val="FF0000"/>
              </w:rPr>
              <w:t>185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47</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p>
        </w:tc>
      </w:tr>
      <w:tr w:rsidR="001D26C6" w:rsidRPr="00DF0282" w:rsidTr="00FD717B">
        <w:trPr>
          <w:trHeight w:val="386"/>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color w:val="333333"/>
              </w:rPr>
            </w:pPr>
            <w:r w:rsidRPr="00DF0282">
              <w:rPr>
                <w:b/>
                <w:color w:val="333333"/>
              </w:rPr>
              <w:t>2016/2017</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FF0000"/>
              </w:rPr>
            </w:pPr>
            <w:r w:rsidRPr="00DF0282">
              <w:rPr>
                <w:color w:val="FF0000"/>
              </w:rPr>
              <w:t>183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55</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r>
              <w:rPr>
                <w:color w:val="333333"/>
              </w:rPr>
              <w:t>3</w:t>
            </w:r>
          </w:p>
        </w:tc>
      </w:tr>
      <w:tr w:rsidR="001D26C6" w:rsidRPr="00DF0282" w:rsidTr="00FD717B">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color w:val="333333"/>
              </w:rPr>
            </w:pPr>
            <w:r w:rsidRPr="00DF0282">
              <w:rPr>
                <w:b/>
                <w:color w:val="333333"/>
              </w:rPr>
              <w:t>2017/2018</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00B05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FF0000"/>
              </w:rPr>
              <w:t>11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00B050"/>
              </w:rPr>
            </w:pPr>
            <w:r w:rsidRPr="00DF0282">
              <w:rPr>
                <w:color w:val="00B050"/>
              </w:rPr>
              <w:t>64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jc w:val="center"/>
              <w:rPr>
                <w:color w:val="333333"/>
              </w:rPr>
            </w:pPr>
            <w:r w:rsidRPr="00DF0282">
              <w:rPr>
                <w:color w:val="333333"/>
              </w:rPr>
              <w:t>2</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r>
              <w:rPr>
                <w:color w:val="333333"/>
              </w:rPr>
              <w:t>?</w:t>
            </w:r>
          </w:p>
        </w:tc>
      </w:tr>
      <w:tr w:rsidR="001D26C6" w:rsidRPr="00DF0282" w:rsidTr="00FD717B">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DF0282" w:rsidRDefault="001D26C6" w:rsidP="00FD717B">
            <w:pPr>
              <w:rPr>
                <w:b/>
                <w:color w:val="333333"/>
              </w:rPr>
            </w:pPr>
            <w:r w:rsidRPr="00DF0282">
              <w:rPr>
                <w:b/>
                <w:color w:val="333333"/>
              </w:rPr>
              <w:t>2018/2019</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CF2E57" w:rsidRDefault="001D26C6" w:rsidP="00FD717B">
            <w:pPr>
              <w:jc w:val="center"/>
              <w:rPr>
                <w:color w:val="FF0000"/>
              </w:rPr>
            </w:pPr>
            <w:r w:rsidRPr="00CF2E57">
              <w:rPr>
                <w:color w:val="FF0000"/>
              </w:rPr>
              <w:t>181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CF2E57" w:rsidRDefault="001D26C6" w:rsidP="00FD717B">
            <w:pPr>
              <w:jc w:val="center"/>
              <w:rPr>
                <w:color w:val="FF0000"/>
              </w:rPr>
            </w:pPr>
            <w:r w:rsidRPr="00CF2E57">
              <w:rPr>
                <w:color w:val="FF0000"/>
              </w:rPr>
              <w:t>8</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CF2E57" w:rsidRDefault="001D26C6" w:rsidP="00FD717B">
            <w:pPr>
              <w:jc w:val="center"/>
              <w:rPr>
                <w:color w:val="FF0000"/>
              </w:rPr>
            </w:pPr>
            <w:r w:rsidRPr="00CF2E57">
              <w:rPr>
                <w:color w:val="FF0000"/>
              </w:rPr>
              <w:t>52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D26C6" w:rsidRPr="00CF2E57" w:rsidRDefault="001D26C6" w:rsidP="00FD717B">
            <w:pPr>
              <w:jc w:val="center"/>
              <w:rPr>
                <w:color w:val="FF0000"/>
              </w:rPr>
            </w:pPr>
            <w:r w:rsidRPr="00CF2E57">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1D26C6" w:rsidRPr="00DF0282" w:rsidRDefault="001D26C6" w:rsidP="00FD717B">
            <w:pPr>
              <w:jc w:val="center"/>
              <w:rPr>
                <w:color w:val="333333"/>
              </w:rPr>
            </w:pPr>
            <w:r>
              <w:rPr>
                <w:color w:val="333333"/>
              </w:rPr>
              <w:t>7</w:t>
            </w:r>
          </w:p>
        </w:tc>
      </w:tr>
    </w:tbl>
    <w:p w:rsidR="001D26C6" w:rsidRPr="00DF0282" w:rsidRDefault="001D26C6" w:rsidP="001D26C6">
      <w:r>
        <w:t>Наблюдается не только уменьшение количества контингента, но количества отличников и ударников.  А вот неуспевающих стало больше</w:t>
      </w:r>
      <w:r w:rsidR="007850B0">
        <w:t xml:space="preserve">. </w:t>
      </w:r>
      <w:r>
        <w:t xml:space="preserve"> </w:t>
      </w:r>
    </w:p>
    <w:p w:rsidR="00B73494" w:rsidRPr="00B73494" w:rsidRDefault="00B73494" w:rsidP="00DF68A3"/>
    <w:p w:rsidR="00DF68A3" w:rsidRPr="00B73494" w:rsidRDefault="00DF68A3" w:rsidP="00DF68A3">
      <w:pPr>
        <w:rPr>
          <w:b/>
          <w:u w:val="single"/>
        </w:rPr>
      </w:pPr>
    </w:p>
    <w:p w:rsidR="00376F4E" w:rsidRPr="00B221F6" w:rsidRDefault="001D26C6" w:rsidP="007953AF">
      <w:pPr>
        <w:rPr>
          <w:b/>
          <w:sz w:val="40"/>
          <w:szCs w:val="40"/>
          <w:u w:val="single"/>
        </w:rPr>
        <w:sectPr w:rsidR="00376F4E" w:rsidRPr="00B221F6" w:rsidSect="007953AF">
          <w:pgSz w:w="11906" w:h="16838"/>
          <w:pgMar w:top="1134" w:right="709" w:bottom="1134" w:left="992" w:header="709" w:footer="709" w:gutter="0"/>
          <w:cols w:space="708"/>
          <w:docGrid w:linePitch="360"/>
        </w:sectPr>
      </w:pPr>
      <w:r w:rsidRPr="00944FD4">
        <w:rPr>
          <w:noProof/>
          <w:u w:val="single"/>
        </w:rPr>
        <w:drawing>
          <wp:inline distT="0" distB="0" distL="0" distR="0" wp14:anchorId="28437449" wp14:editId="3ED0E6B7">
            <wp:extent cx="5705475" cy="32099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26C6" w:rsidRPr="00A00A7D" w:rsidRDefault="001D26C6" w:rsidP="001D26C6">
      <w:pPr>
        <w:spacing w:line="480" w:lineRule="auto"/>
        <w:jc w:val="center"/>
        <w:rPr>
          <w:b/>
        </w:rPr>
      </w:pPr>
      <w:r>
        <w:rPr>
          <w:b/>
        </w:rPr>
        <w:lastRenderedPageBreak/>
        <w:t>Сведения об учащихся</w:t>
      </w:r>
      <w:r w:rsidRPr="00A00A7D">
        <w:rPr>
          <w:b/>
        </w:rPr>
        <w:t>, имеющих по од</w:t>
      </w:r>
      <w:r>
        <w:rPr>
          <w:b/>
        </w:rPr>
        <w:t xml:space="preserve">ной, двумя «3», «4» за 2018-2019 </w:t>
      </w:r>
      <w:proofErr w:type="spellStart"/>
      <w:r>
        <w:rPr>
          <w:b/>
        </w:rPr>
        <w:t>у.г</w:t>
      </w:r>
      <w:proofErr w:type="spellEnd"/>
      <w:r>
        <w:rPr>
          <w:b/>
        </w:rPr>
        <w:t>.</w:t>
      </w:r>
    </w:p>
    <w:tbl>
      <w:tblPr>
        <w:tblW w:w="160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708"/>
        <w:gridCol w:w="709"/>
        <w:gridCol w:w="1701"/>
        <w:gridCol w:w="709"/>
        <w:gridCol w:w="709"/>
        <w:gridCol w:w="1559"/>
        <w:gridCol w:w="709"/>
        <w:gridCol w:w="821"/>
        <w:gridCol w:w="1730"/>
        <w:gridCol w:w="851"/>
        <w:gridCol w:w="708"/>
        <w:gridCol w:w="1560"/>
        <w:gridCol w:w="708"/>
        <w:gridCol w:w="710"/>
      </w:tblGrid>
      <w:tr w:rsidR="001D26C6" w:rsidRPr="00E37A6B" w:rsidTr="002D2117">
        <w:tc>
          <w:tcPr>
            <w:tcW w:w="567" w:type="dxa"/>
            <w:shd w:val="clear" w:color="auto" w:fill="auto"/>
          </w:tcPr>
          <w:p w:rsidR="001D26C6" w:rsidRPr="00E37A6B" w:rsidRDefault="001D26C6" w:rsidP="00FD717B">
            <w:pPr>
              <w:jc w:val="center"/>
              <w:rPr>
                <w:b/>
                <w:sz w:val="20"/>
                <w:szCs w:val="20"/>
              </w:rPr>
            </w:pPr>
            <w:r w:rsidRPr="00E37A6B">
              <w:rPr>
                <w:b/>
                <w:sz w:val="20"/>
                <w:szCs w:val="20"/>
              </w:rPr>
              <w:t>класс</w:t>
            </w:r>
          </w:p>
        </w:tc>
        <w:tc>
          <w:tcPr>
            <w:tcW w:w="1560" w:type="dxa"/>
            <w:shd w:val="clear" w:color="auto" w:fill="auto"/>
          </w:tcPr>
          <w:p w:rsidR="001D26C6" w:rsidRPr="00E37A6B" w:rsidRDefault="001D26C6" w:rsidP="00FD717B">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1D26C6" w:rsidRPr="00E37A6B" w:rsidRDefault="001D26C6" w:rsidP="00FD717B">
            <w:pPr>
              <w:jc w:val="center"/>
              <w:rPr>
                <w:b/>
                <w:sz w:val="20"/>
                <w:szCs w:val="20"/>
              </w:rPr>
            </w:pPr>
            <w:r w:rsidRPr="00E37A6B">
              <w:rPr>
                <w:b/>
                <w:sz w:val="20"/>
                <w:szCs w:val="20"/>
              </w:rPr>
              <w:t>1-четв</w:t>
            </w:r>
          </w:p>
        </w:tc>
        <w:tc>
          <w:tcPr>
            <w:tcW w:w="708" w:type="dxa"/>
            <w:shd w:val="clear" w:color="auto" w:fill="auto"/>
          </w:tcPr>
          <w:p w:rsidR="001D26C6" w:rsidRPr="00E37A6B" w:rsidRDefault="001D26C6" w:rsidP="00FD717B">
            <w:pPr>
              <w:jc w:val="center"/>
              <w:rPr>
                <w:b/>
                <w:sz w:val="20"/>
                <w:szCs w:val="20"/>
              </w:rPr>
            </w:pPr>
            <w:r w:rsidRPr="00E37A6B">
              <w:rPr>
                <w:b/>
                <w:sz w:val="20"/>
                <w:szCs w:val="20"/>
              </w:rPr>
              <w:t>Одна «4»</w:t>
            </w:r>
          </w:p>
        </w:tc>
        <w:tc>
          <w:tcPr>
            <w:tcW w:w="709" w:type="dxa"/>
            <w:shd w:val="clear" w:color="auto" w:fill="auto"/>
          </w:tcPr>
          <w:p w:rsidR="001D26C6" w:rsidRPr="00E37A6B" w:rsidRDefault="001D26C6" w:rsidP="00FD717B">
            <w:pPr>
              <w:jc w:val="center"/>
              <w:rPr>
                <w:b/>
                <w:sz w:val="20"/>
                <w:szCs w:val="20"/>
              </w:rPr>
            </w:pPr>
            <w:r w:rsidRPr="00E37A6B">
              <w:rPr>
                <w:b/>
                <w:sz w:val="20"/>
                <w:szCs w:val="20"/>
              </w:rPr>
              <w:t>Одна «3»</w:t>
            </w:r>
          </w:p>
        </w:tc>
        <w:tc>
          <w:tcPr>
            <w:tcW w:w="1701" w:type="dxa"/>
            <w:shd w:val="clear" w:color="auto" w:fill="auto"/>
          </w:tcPr>
          <w:p w:rsidR="001D26C6" w:rsidRPr="00E37A6B" w:rsidRDefault="001D26C6" w:rsidP="00FD717B">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1D26C6" w:rsidRPr="00E37A6B" w:rsidRDefault="001D26C6" w:rsidP="00FD717B">
            <w:pPr>
              <w:jc w:val="center"/>
              <w:rPr>
                <w:b/>
                <w:sz w:val="20"/>
                <w:szCs w:val="20"/>
              </w:rPr>
            </w:pPr>
            <w:r w:rsidRPr="00E37A6B">
              <w:rPr>
                <w:b/>
                <w:sz w:val="20"/>
                <w:szCs w:val="20"/>
              </w:rPr>
              <w:t>2-четв</w:t>
            </w:r>
          </w:p>
        </w:tc>
        <w:tc>
          <w:tcPr>
            <w:tcW w:w="709" w:type="dxa"/>
            <w:shd w:val="clear" w:color="auto" w:fill="auto"/>
          </w:tcPr>
          <w:p w:rsidR="001D26C6" w:rsidRPr="00E37A6B" w:rsidRDefault="001D26C6" w:rsidP="00FD717B">
            <w:pPr>
              <w:jc w:val="center"/>
              <w:rPr>
                <w:b/>
                <w:sz w:val="20"/>
                <w:szCs w:val="20"/>
              </w:rPr>
            </w:pPr>
            <w:r w:rsidRPr="00E37A6B">
              <w:rPr>
                <w:b/>
                <w:sz w:val="20"/>
                <w:szCs w:val="20"/>
              </w:rPr>
              <w:t>Одна «4»</w:t>
            </w:r>
          </w:p>
        </w:tc>
        <w:tc>
          <w:tcPr>
            <w:tcW w:w="709" w:type="dxa"/>
            <w:shd w:val="clear" w:color="auto" w:fill="auto"/>
          </w:tcPr>
          <w:p w:rsidR="001D26C6" w:rsidRPr="00E37A6B" w:rsidRDefault="001D26C6" w:rsidP="00FD717B">
            <w:pPr>
              <w:jc w:val="center"/>
              <w:rPr>
                <w:b/>
                <w:sz w:val="20"/>
                <w:szCs w:val="20"/>
              </w:rPr>
            </w:pPr>
            <w:r w:rsidRPr="00E37A6B">
              <w:rPr>
                <w:b/>
                <w:sz w:val="20"/>
                <w:szCs w:val="20"/>
              </w:rPr>
              <w:t>Одна «3»</w:t>
            </w:r>
          </w:p>
        </w:tc>
        <w:tc>
          <w:tcPr>
            <w:tcW w:w="1559" w:type="dxa"/>
            <w:tcBorders>
              <w:right w:val="single" w:sz="4" w:space="0" w:color="auto"/>
            </w:tcBorders>
            <w:shd w:val="clear" w:color="auto" w:fill="auto"/>
          </w:tcPr>
          <w:p w:rsidR="001D26C6" w:rsidRPr="00E37A6B" w:rsidRDefault="001D26C6" w:rsidP="00FD717B">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1D26C6" w:rsidRPr="00E37A6B" w:rsidRDefault="001D26C6" w:rsidP="00FD717B">
            <w:pPr>
              <w:jc w:val="center"/>
              <w:rPr>
                <w:b/>
                <w:sz w:val="20"/>
                <w:szCs w:val="20"/>
              </w:rPr>
            </w:pPr>
            <w:r w:rsidRPr="00E37A6B">
              <w:rPr>
                <w:b/>
                <w:sz w:val="20"/>
                <w:szCs w:val="20"/>
              </w:rPr>
              <w:t>3-четв</w:t>
            </w:r>
          </w:p>
        </w:tc>
        <w:tc>
          <w:tcPr>
            <w:tcW w:w="709"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«4»</w:t>
            </w:r>
          </w:p>
        </w:tc>
        <w:tc>
          <w:tcPr>
            <w:tcW w:w="821"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«3»</w:t>
            </w:r>
          </w:p>
        </w:tc>
        <w:tc>
          <w:tcPr>
            <w:tcW w:w="1730"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1D26C6" w:rsidRPr="00E37A6B" w:rsidRDefault="001D26C6" w:rsidP="00FD717B">
            <w:pPr>
              <w:jc w:val="center"/>
              <w:rPr>
                <w:b/>
                <w:sz w:val="20"/>
                <w:szCs w:val="20"/>
              </w:rPr>
            </w:pPr>
            <w:r w:rsidRPr="00E37A6B">
              <w:rPr>
                <w:b/>
                <w:sz w:val="20"/>
                <w:szCs w:val="20"/>
              </w:rPr>
              <w:t>4-четв</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«4»</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«3»</w:t>
            </w:r>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1D26C6" w:rsidRPr="00E37A6B" w:rsidRDefault="001D26C6" w:rsidP="00FD717B">
            <w:pPr>
              <w:jc w:val="center"/>
              <w:rPr>
                <w:b/>
                <w:sz w:val="20"/>
                <w:szCs w:val="20"/>
              </w:rPr>
            </w:pPr>
            <w:r w:rsidRPr="00E37A6B">
              <w:rPr>
                <w:b/>
                <w:sz w:val="20"/>
                <w:szCs w:val="20"/>
              </w:rPr>
              <w:t>год</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«4»</w:t>
            </w:r>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b/>
                <w:sz w:val="20"/>
                <w:szCs w:val="20"/>
              </w:rPr>
            </w:pPr>
            <w:r w:rsidRPr="00E37A6B">
              <w:rPr>
                <w:b/>
                <w:sz w:val="20"/>
                <w:szCs w:val="20"/>
              </w:rPr>
              <w:t>Одна «3»</w:t>
            </w:r>
          </w:p>
        </w:tc>
      </w:tr>
      <w:tr w:rsidR="001D26C6" w:rsidRPr="00E37A6B" w:rsidTr="002D2117">
        <w:tc>
          <w:tcPr>
            <w:tcW w:w="567" w:type="dxa"/>
            <w:vMerge w:val="restart"/>
            <w:shd w:val="clear" w:color="auto" w:fill="auto"/>
          </w:tcPr>
          <w:p w:rsidR="001D26C6" w:rsidRPr="00E37A6B" w:rsidRDefault="001D26C6" w:rsidP="00FD717B">
            <w:pPr>
              <w:jc w:val="center"/>
            </w:pPr>
            <w:r w:rsidRPr="00E37A6B">
              <w:t>5-а</w:t>
            </w:r>
          </w:p>
        </w:tc>
        <w:tc>
          <w:tcPr>
            <w:tcW w:w="1560" w:type="dxa"/>
            <w:shd w:val="clear" w:color="auto" w:fill="auto"/>
          </w:tcPr>
          <w:p w:rsidR="001D26C6" w:rsidRPr="00E37A6B" w:rsidRDefault="001D26C6" w:rsidP="00FD717B">
            <w:pPr>
              <w:jc w:val="center"/>
              <w:rPr>
                <w:color w:val="00B050"/>
              </w:rPr>
            </w:pPr>
            <w:proofErr w:type="spellStart"/>
            <w:r w:rsidRPr="00E37A6B">
              <w:rPr>
                <w:color w:val="00B050"/>
              </w:rPr>
              <w:t>Талифов</w:t>
            </w:r>
            <w:proofErr w:type="spellEnd"/>
            <w:r w:rsidRPr="00E37A6B">
              <w:rPr>
                <w:color w:val="00B050"/>
              </w:rPr>
              <w:t xml:space="preserve"> Э.</w:t>
            </w:r>
          </w:p>
        </w:tc>
        <w:tc>
          <w:tcPr>
            <w:tcW w:w="708" w:type="dxa"/>
            <w:shd w:val="clear" w:color="auto" w:fill="auto"/>
          </w:tcPr>
          <w:p w:rsidR="001D26C6" w:rsidRPr="00E37A6B" w:rsidRDefault="001D26C6" w:rsidP="00FD717B">
            <w:pPr>
              <w:jc w:val="center"/>
              <w:rPr>
                <w:color w:val="00B050"/>
              </w:rPr>
            </w:pPr>
          </w:p>
        </w:tc>
        <w:tc>
          <w:tcPr>
            <w:tcW w:w="709" w:type="dxa"/>
            <w:shd w:val="clear" w:color="auto" w:fill="auto"/>
          </w:tcPr>
          <w:p w:rsidR="001D26C6" w:rsidRPr="00E37A6B" w:rsidRDefault="001D26C6" w:rsidP="00FD717B">
            <w:pPr>
              <w:jc w:val="center"/>
              <w:rPr>
                <w:color w:val="00B050"/>
              </w:rPr>
            </w:pPr>
            <w:proofErr w:type="gramStart"/>
            <w:r w:rsidRPr="00E37A6B">
              <w:rPr>
                <w:color w:val="00B050"/>
              </w:rPr>
              <w:t>р</w:t>
            </w:r>
            <w:proofErr w:type="gramEnd"/>
            <w:r w:rsidRPr="00E37A6B">
              <w:rPr>
                <w:color w:val="00B050"/>
              </w:rPr>
              <w:t>/я</w:t>
            </w:r>
          </w:p>
        </w:tc>
        <w:tc>
          <w:tcPr>
            <w:tcW w:w="1701"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rPr>
                <w:sz w:val="18"/>
                <w:szCs w:val="18"/>
              </w:rPr>
            </w:pPr>
          </w:p>
        </w:tc>
        <w:tc>
          <w:tcPr>
            <w:tcW w:w="1559" w:type="dxa"/>
            <w:tcBorders>
              <w:right w:val="single" w:sz="4" w:space="0" w:color="auto"/>
            </w:tcBorders>
            <w:shd w:val="clear" w:color="auto" w:fill="auto"/>
          </w:tcPr>
          <w:p w:rsidR="001D26C6" w:rsidRPr="00E37A6B" w:rsidRDefault="001D26C6" w:rsidP="00FD717B">
            <w:pPr>
              <w:jc w:val="center"/>
            </w:pPr>
            <w:proofErr w:type="spellStart"/>
            <w:r w:rsidRPr="00E37A6B">
              <w:t>Жумабекова</w:t>
            </w:r>
            <w:proofErr w:type="spellEnd"/>
            <w:r>
              <w:t xml:space="preserve"> А.</w:t>
            </w:r>
            <w:r w:rsidRPr="00E37A6B">
              <w:t xml:space="preserve"> </w:t>
            </w: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p>
        </w:tc>
        <w:tc>
          <w:tcPr>
            <w:tcW w:w="821" w:type="dxa"/>
            <w:tcBorders>
              <w:left w:val="single" w:sz="4" w:space="0" w:color="auto"/>
              <w:right w:val="single" w:sz="4" w:space="0" w:color="auto"/>
            </w:tcBorders>
            <w:shd w:val="clear" w:color="auto" w:fill="auto"/>
          </w:tcPr>
          <w:p w:rsidR="001D26C6" w:rsidRPr="00E37A6B" w:rsidRDefault="001D26C6" w:rsidP="00FD717B">
            <w:pPr>
              <w:jc w:val="center"/>
            </w:pPr>
            <w:r w:rsidRPr="00E37A6B">
              <w:t>Мат, инф</w:t>
            </w:r>
          </w:p>
        </w:tc>
        <w:tc>
          <w:tcPr>
            <w:tcW w:w="173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roofErr w:type="spellStart"/>
            <w:r w:rsidRPr="00E37A6B">
              <w:rPr>
                <w:color w:val="FF0000"/>
              </w:rPr>
              <w:t>Жумабекова</w:t>
            </w:r>
            <w:proofErr w:type="spellEnd"/>
            <w:r>
              <w:rPr>
                <w:color w:val="FF0000"/>
              </w:rPr>
              <w:t xml:space="preserve"> А.</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Мат, инф</w:t>
            </w:r>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roofErr w:type="spellStart"/>
            <w:r w:rsidRPr="00E37A6B">
              <w:rPr>
                <w:color w:val="FF0000"/>
              </w:rPr>
              <w:t>Жумабекова</w:t>
            </w:r>
            <w:proofErr w:type="spellEnd"/>
            <w:r>
              <w:rPr>
                <w:color w:val="FF0000"/>
              </w:rPr>
              <w:t xml:space="preserve"> А.</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Pr>
                <w:color w:val="FF0000"/>
              </w:rPr>
              <w:t>Мат</w:t>
            </w:r>
          </w:p>
        </w:tc>
      </w:tr>
      <w:tr w:rsidR="001D26C6" w:rsidRPr="00E37A6B" w:rsidTr="002D2117">
        <w:tc>
          <w:tcPr>
            <w:tcW w:w="567" w:type="dxa"/>
            <w:vMerge/>
            <w:shd w:val="clear" w:color="auto" w:fill="auto"/>
          </w:tcPr>
          <w:p w:rsidR="001D26C6" w:rsidRPr="00E37A6B" w:rsidRDefault="001D26C6" w:rsidP="00FD717B">
            <w:pPr>
              <w:jc w:val="center"/>
              <w:rPr>
                <w:b/>
              </w:rPr>
            </w:pPr>
          </w:p>
        </w:tc>
        <w:tc>
          <w:tcPr>
            <w:tcW w:w="1560" w:type="dxa"/>
            <w:shd w:val="clear" w:color="auto" w:fill="auto"/>
          </w:tcPr>
          <w:p w:rsidR="001D26C6" w:rsidRPr="00E37A6B" w:rsidRDefault="001D26C6" w:rsidP="00FD717B">
            <w:pPr>
              <w:rPr>
                <w:color w:val="C00000"/>
              </w:rPr>
            </w:pPr>
            <w:proofErr w:type="spellStart"/>
            <w:r>
              <w:rPr>
                <w:color w:val="C00000"/>
              </w:rPr>
              <w:t>Карабаева</w:t>
            </w:r>
            <w:r w:rsidRPr="00E37A6B">
              <w:rPr>
                <w:color w:val="C00000"/>
              </w:rPr>
              <w:t>М</w:t>
            </w:r>
            <w:proofErr w:type="spellEnd"/>
            <w:r w:rsidRPr="00E37A6B">
              <w:rPr>
                <w:color w:val="C00000"/>
              </w:rPr>
              <w:t>.</w:t>
            </w:r>
          </w:p>
        </w:tc>
        <w:tc>
          <w:tcPr>
            <w:tcW w:w="708" w:type="dxa"/>
            <w:shd w:val="clear" w:color="auto" w:fill="auto"/>
          </w:tcPr>
          <w:p w:rsidR="001D26C6" w:rsidRPr="00E37A6B" w:rsidRDefault="001D26C6" w:rsidP="00FD717B">
            <w:pPr>
              <w:jc w:val="center"/>
              <w:rPr>
                <w:color w:val="C00000"/>
              </w:rPr>
            </w:pPr>
          </w:p>
        </w:tc>
        <w:tc>
          <w:tcPr>
            <w:tcW w:w="709" w:type="dxa"/>
            <w:shd w:val="clear" w:color="auto" w:fill="auto"/>
          </w:tcPr>
          <w:p w:rsidR="001D26C6" w:rsidRPr="00E37A6B" w:rsidRDefault="001D26C6" w:rsidP="00FD717B">
            <w:pPr>
              <w:jc w:val="center"/>
              <w:rPr>
                <w:color w:val="C00000"/>
                <w:sz w:val="20"/>
                <w:szCs w:val="20"/>
              </w:rPr>
            </w:pPr>
            <w:proofErr w:type="gramStart"/>
            <w:r w:rsidRPr="00E37A6B">
              <w:rPr>
                <w:color w:val="C00000"/>
                <w:sz w:val="20"/>
                <w:szCs w:val="20"/>
              </w:rPr>
              <w:t>к</w:t>
            </w:r>
            <w:proofErr w:type="gramEnd"/>
            <w:r w:rsidRPr="00E37A6B">
              <w:rPr>
                <w:color w:val="C00000"/>
                <w:sz w:val="20"/>
                <w:szCs w:val="20"/>
              </w:rPr>
              <w:t>/</w:t>
            </w:r>
            <w:proofErr w:type="spellStart"/>
            <w:r w:rsidRPr="00E37A6B">
              <w:rPr>
                <w:color w:val="C00000"/>
                <w:sz w:val="20"/>
                <w:szCs w:val="20"/>
              </w:rPr>
              <w:t>яз,мат</w:t>
            </w:r>
            <w:proofErr w:type="spellEnd"/>
          </w:p>
        </w:tc>
        <w:tc>
          <w:tcPr>
            <w:tcW w:w="1701" w:type="dxa"/>
            <w:shd w:val="clear" w:color="auto" w:fill="auto"/>
          </w:tcPr>
          <w:p w:rsidR="001D26C6" w:rsidRPr="00991F4A" w:rsidRDefault="001D26C6" w:rsidP="00FD717B">
            <w:pPr>
              <w:jc w:val="center"/>
              <w:rPr>
                <w:b/>
                <w:color w:val="FFFF00"/>
                <w:highlight w:val="yellow"/>
              </w:rPr>
            </w:pPr>
          </w:p>
        </w:tc>
        <w:tc>
          <w:tcPr>
            <w:tcW w:w="709" w:type="dxa"/>
            <w:shd w:val="clear" w:color="auto" w:fill="auto"/>
          </w:tcPr>
          <w:p w:rsidR="001D26C6" w:rsidRPr="00991F4A" w:rsidRDefault="001D26C6" w:rsidP="00FD717B">
            <w:pPr>
              <w:jc w:val="center"/>
              <w:rPr>
                <w:b/>
                <w:color w:val="FFFF00"/>
              </w:rPr>
            </w:pPr>
          </w:p>
        </w:tc>
        <w:tc>
          <w:tcPr>
            <w:tcW w:w="709" w:type="dxa"/>
            <w:shd w:val="clear" w:color="auto" w:fill="auto"/>
          </w:tcPr>
          <w:p w:rsidR="001D26C6" w:rsidRPr="00991F4A" w:rsidRDefault="001D26C6" w:rsidP="00FD717B">
            <w:pPr>
              <w:jc w:val="center"/>
              <w:rPr>
                <w:b/>
                <w:color w:val="FFFF00"/>
              </w:rPr>
            </w:pPr>
          </w:p>
        </w:tc>
        <w:tc>
          <w:tcPr>
            <w:tcW w:w="1559" w:type="dxa"/>
            <w:tcBorders>
              <w:right w:val="single" w:sz="4" w:space="0" w:color="auto"/>
            </w:tcBorders>
            <w:shd w:val="clear" w:color="auto" w:fill="auto"/>
          </w:tcPr>
          <w:p w:rsidR="001D26C6" w:rsidRPr="00991F4A" w:rsidRDefault="001D26C6" w:rsidP="00FD717B">
            <w:pPr>
              <w:jc w:val="center"/>
              <w:rPr>
                <w:b/>
                <w:color w:val="FFFF00"/>
              </w:rPr>
            </w:pPr>
          </w:p>
        </w:tc>
        <w:tc>
          <w:tcPr>
            <w:tcW w:w="709" w:type="dxa"/>
            <w:tcBorders>
              <w:left w:val="single" w:sz="4" w:space="0" w:color="auto"/>
              <w:right w:val="single" w:sz="4" w:space="0" w:color="auto"/>
            </w:tcBorders>
            <w:shd w:val="clear" w:color="auto" w:fill="auto"/>
          </w:tcPr>
          <w:p w:rsidR="001D26C6" w:rsidRPr="00991F4A" w:rsidRDefault="001D26C6" w:rsidP="00FD717B">
            <w:pPr>
              <w:jc w:val="center"/>
              <w:rPr>
                <w:b/>
                <w:color w:val="FFFF00"/>
              </w:rPr>
            </w:pPr>
          </w:p>
        </w:tc>
        <w:tc>
          <w:tcPr>
            <w:tcW w:w="821"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173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851"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08"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156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08"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1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r>
      <w:tr w:rsidR="001D26C6" w:rsidRPr="00E37A6B" w:rsidTr="002D2117">
        <w:tc>
          <w:tcPr>
            <w:tcW w:w="567" w:type="dxa"/>
            <w:vMerge/>
            <w:shd w:val="clear" w:color="auto" w:fill="auto"/>
          </w:tcPr>
          <w:p w:rsidR="001D26C6" w:rsidRPr="00E37A6B" w:rsidRDefault="001D26C6" w:rsidP="00FD717B">
            <w:pPr>
              <w:jc w:val="center"/>
              <w:rPr>
                <w:b/>
              </w:rPr>
            </w:pPr>
          </w:p>
        </w:tc>
        <w:tc>
          <w:tcPr>
            <w:tcW w:w="1560" w:type="dxa"/>
            <w:shd w:val="clear" w:color="auto" w:fill="auto"/>
          </w:tcPr>
          <w:p w:rsidR="001D26C6" w:rsidRPr="00E37A6B" w:rsidRDefault="001D26C6" w:rsidP="00FD717B">
            <w:pPr>
              <w:jc w:val="center"/>
              <w:rPr>
                <w:color w:val="C00000"/>
              </w:rPr>
            </w:pPr>
            <w:r w:rsidRPr="00E37A6B">
              <w:rPr>
                <w:color w:val="C00000"/>
              </w:rPr>
              <w:t>Яковенко К.</w:t>
            </w:r>
          </w:p>
        </w:tc>
        <w:tc>
          <w:tcPr>
            <w:tcW w:w="708" w:type="dxa"/>
            <w:shd w:val="clear" w:color="auto" w:fill="auto"/>
          </w:tcPr>
          <w:p w:rsidR="001D26C6" w:rsidRPr="00E37A6B" w:rsidRDefault="001D26C6" w:rsidP="00FD717B">
            <w:pPr>
              <w:jc w:val="center"/>
              <w:rPr>
                <w:color w:val="C00000"/>
              </w:rPr>
            </w:pPr>
          </w:p>
        </w:tc>
        <w:tc>
          <w:tcPr>
            <w:tcW w:w="709" w:type="dxa"/>
            <w:shd w:val="clear" w:color="auto" w:fill="auto"/>
          </w:tcPr>
          <w:p w:rsidR="001D26C6" w:rsidRPr="00E37A6B" w:rsidRDefault="001D26C6" w:rsidP="00FD717B">
            <w:pPr>
              <w:jc w:val="center"/>
              <w:rPr>
                <w:color w:val="C00000"/>
                <w:sz w:val="20"/>
                <w:szCs w:val="20"/>
              </w:rPr>
            </w:pPr>
            <w:proofErr w:type="gramStart"/>
            <w:r w:rsidRPr="00E37A6B">
              <w:rPr>
                <w:color w:val="C00000"/>
                <w:sz w:val="20"/>
                <w:szCs w:val="20"/>
              </w:rPr>
              <w:t>к</w:t>
            </w:r>
            <w:proofErr w:type="gramEnd"/>
            <w:r w:rsidRPr="00E37A6B">
              <w:rPr>
                <w:color w:val="C00000"/>
                <w:sz w:val="20"/>
                <w:szCs w:val="20"/>
              </w:rPr>
              <w:t>/я/л</w:t>
            </w:r>
          </w:p>
        </w:tc>
        <w:tc>
          <w:tcPr>
            <w:tcW w:w="1701" w:type="dxa"/>
            <w:shd w:val="clear" w:color="auto" w:fill="auto"/>
          </w:tcPr>
          <w:p w:rsidR="001D26C6" w:rsidRPr="00991F4A" w:rsidRDefault="001D26C6" w:rsidP="00FD717B">
            <w:pPr>
              <w:jc w:val="center"/>
              <w:rPr>
                <w:b/>
                <w:color w:val="FFFF00"/>
              </w:rPr>
            </w:pPr>
          </w:p>
        </w:tc>
        <w:tc>
          <w:tcPr>
            <w:tcW w:w="709" w:type="dxa"/>
            <w:shd w:val="clear" w:color="auto" w:fill="auto"/>
          </w:tcPr>
          <w:p w:rsidR="001D26C6" w:rsidRPr="00991F4A" w:rsidRDefault="001D26C6" w:rsidP="00FD717B">
            <w:pPr>
              <w:jc w:val="center"/>
              <w:rPr>
                <w:b/>
                <w:color w:val="FFFF00"/>
              </w:rPr>
            </w:pPr>
          </w:p>
        </w:tc>
        <w:tc>
          <w:tcPr>
            <w:tcW w:w="709" w:type="dxa"/>
            <w:shd w:val="clear" w:color="auto" w:fill="auto"/>
          </w:tcPr>
          <w:p w:rsidR="001D26C6" w:rsidRPr="00991F4A" w:rsidRDefault="001D26C6" w:rsidP="00FD717B">
            <w:pPr>
              <w:jc w:val="center"/>
              <w:rPr>
                <w:b/>
                <w:color w:val="FFFF00"/>
              </w:rPr>
            </w:pPr>
          </w:p>
        </w:tc>
        <w:tc>
          <w:tcPr>
            <w:tcW w:w="1559" w:type="dxa"/>
            <w:tcBorders>
              <w:right w:val="single" w:sz="4" w:space="0" w:color="auto"/>
            </w:tcBorders>
            <w:shd w:val="clear" w:color="auto" w:fill="auto"/>
          </w:tcPr>
          <w:p w:rsidR="001D26C6" w:rsidRPr="00991F4A" w:rsidRDefault="001D26C6" w:rsidP="00FD717B">
            <w:pPr>
              <w:jc w:val="center"/>
              <w:rPr>
                <w:b/>
                <w:color w:val="FFFF00"/>
              </w:rPr>
            </w:pPr>
          </w:p>
        </w:tc>
        <w:tc>
          <w:tcPr>
            <w:tcW w:w="709" w:type="dxa"/>
            <w:tcBorders>
              <w:left w:val="single" w:sz="4" w:space="0" w:color="auto"/>
              <w:right w:val="single" w:sz="4" w:space="0" w:color="auto"/>
            </w:tcBorders>
            <w:shd w:val="clear" w:color="auto" w:fill="auto"/>
          </w:tcPr>
          <w:p w:rsidR="001D26C6" w:rsidRPr="00991F4A" w:rsidRDefault="001D26C6" w:rsidP="00FD717B">
            <w:pPr>
              <w:jc w:val="center"/>
              <w:rPr>
                <w:b/>
                <w:color w:val="FFFF00"/>
              </w:rPr>
            </w:pPr>
          </w:p>
        </w:tc>
        <w:tc>
          <w:tcPr>
            <w:tcW w:w="821"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173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851"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08"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156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08"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c>
          <w:tcPr>
            <w:tcW w:w="710" w:type="dxa"/>
            <w:tcBorders>
              <w:left w:val="single" w:sz="4" w:space="0" w:color="auto"/>
              <w:right w:val="single" w:sz="4" w:space="0" w:color="auto"/>
            </w:tcBorders>
            <w:shd w:val="clear" w:color="auto" w:fill="auto"/>
          </w:tcPr>
          <w:p w:rsidR="001D26C6" w:rsidRPr="00991F4A" w:rsidRDefault="001D26C6" w:rsidP="00FD717B">
            <w:pPr>
              <w:jc w:val="center"/>
              <w:rPr>
                <w:b/>
                <w:color w:val="FFFF00"/>
                <w:sz w:val="20"/>
                <w:szCs w:val="20"/>
              </w:rPr>
            </w:pPr>
          </w:p>
        </w:tc>
      </w:tr>
      <w:tr w:rsidR="001D26C6" w:rsidRPr="00E37A6B" w:rsidTr="002D2117">
        <w:tc>
          <w:tcPr>
            <w:tcW w:w="567" w:type="dxa"/>
            <w:shd w:val="clear" w:color="auto" w:fill="auto"/>
          </w:tcPr>
          <w:p w:rsidR="001D26C6" w:rsidRPr="00E37A6B" w:rsidRDefault="001D26C6" w:rsidP="00FD717B">
            <w:pPr>
              <w:jc w:val="center"/>
              <w:rPr>
                <w:b/>
              </w:rPr>
            </w:pPr>
            <w:r w:rsidRPr="00E37A6B">
              <w:rPr>
                <w:b/>
              </w:rPr>
              <w:t>6-а</w:t>
            </w:r>
          </w:p>
        </w:tc>
        <w:tc>
          <w:tcPr>
            <w:tcW w:w="1560" w:type="dxa"/>
            <w:shd w:val="clear" w:color="auto" w:fill="auto"/>
          </w:tcPr>
          <w:p w:rsidR="001D26C6" w:rsidRPr="00E37A6B" w:rsidRDefault="001D26C6" w:rsidP="00FD717B">
            <w:pPr>
              <w:jc w:val="center"/>
            </w:pPr>
            <w:proofErr w:type="spellStart"/>
            <w:r w:rsidRPr="00E37A6B">
              <w:rPr>
                <w:color w:val="00B050"/>
              </w:rPr>
              <w:t>Махмутов</w:t>
            </w:r>
            <w:proofErr w:type="spellEnd"/>
            <w:r w:rsidRPr="00E37A6B">
              <w:rPr>
                <w:color w:val="00B050"/>
              </w:rPr>
              <w:t xml:space="preserve"> Н</w:t>
            </w:r>
            <w:r w:rsidRPr="00E37A6B">
              <w:t>.</w:t>
            </w:r>
          </w:p>
        </w:tc>
        <w:tc>
          <w:tcPr>
            <w:tcW w:w="708"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roofErr w:type="spellStart"/>
            <w:r w:rsidRPr="00E37A6B">
              <w:t>матем</w:t>
            </w:r>
            <w:proofErr w:type="spellEnd"/>
          </w:p>
        </w:tc>
        <w:tc>
          <w:tcPr>
            <w:tcW w:w="1701"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559" w:type="dxa"/>
            <w:tcBorders>
              <w:right w:val="single" w:sz="4" w:space="0" w:color="auto"/>
            </w:tcBorders>
            <w:shd w:val="clear" w:color="auto" w:fill="auto"/>
          </w:tcPr>
          <w:p w:rsidR="001D26C6" w:rsidRPr="00E37A6B" w:rsidRDefault="001D26C6" w:rsidP="00FD717B">
            <w:pPr>
              <w:jc w:val="center"/>
            </w:pPr>
            <w:proofErr w:type="spellStart"/>
            <w:r w:rsidRPr="00E37A6B">
              <w:t>Нурматова</w:t>
            </w:r>
            <w:proofErr w:type="spellEnd"/>
            <w:r w:rsidRPr="00E37A6B">
              <w:t xml:space="preserve"> Ж.</w:t>
            </w: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p>
        </w:tc>
        <w:tc>
          <w:tcPr>
            <w:tcW w:w="821" w:type="dxa"/>
            <w:tcBorders>
              <w:left w:val="single" w:sz="4" w:space="0" w:color="auto"/>
              <w:right w:val="single" w:sz="4" w:space="0" w:color="auto"/>
            </w:tcBorders>
            <w:shd w:val="clear" w:color="auto" w:fill="auto"/>
          </w:tcPr>
          <w:p w:rsidR="001D26C6" w:rsidRPr="00E37A6B" w:rsidRDefault="007850B0" w:rsidP="00FD717B">
            <w:pPr>
              <w:jc w:val="center"/>
              <w:rPr>
                <w:sz w:val="20"/>
                <w:szCs w:val="20"/>
              </w:rPr>
            </w:pPr>
            <w:proofErr w:type="spellStart"/>
            <w:proofErr w:type="gramStart"/>
            <w:r>
              <w:rPr>
                <w:sz w:val="20"/>
                <w:szCs w:val="20"/>
              </w:rPr>
              <w:t>ист</w:t>
            </w:r>
            <w:proofErr w:type="spellEnd"/>
            <w:proofErr w:type="gramEnd"/>
          </w:p>
        </w:tc>
        <w:tc>
          <w:tcPr>
            <w:tcW w:w="1730" w:type="dxa"/>
            <w:tcBorders>
              <w:left w:val="single" w:sz="4" w:space="0" w:color="auto"/>
              <w:right w:val="single" w:sz="4" w:space="0" w:color="auto"/>
            </w:tcBorders>
            <w:shd w:val="clear" w:color="auto" w:fill="auto"/>
          </w:tcPr>
          <w:p w:rsidR="001D26C6" w:rsidRPr="00E37A6B" w:rsidRDefault="001D26C6" w:rsidP="00FD717B">
            <w:pPr>
              <w:jc w:val="center"/>
              <w:rPr>
                <w:sz w:val="20"/>
                <w:szCs w:val="20"/>
              </w:rPr>
            </w:pPr>
            <w:proofErr w:type="spellStart"/>
            <w:r w:rsidRPr="00E37A6B">
              <w:rPr>
                <w:sz w:val="20"/>
                <w:szCs w:val="20"/>
              </w:rPr>
              <w:t>Тынарбекова</w:t>
            </w:r>
            <w:proofErr w:type="spellEnd"/>
            <w:r w:rsidRPr="00E37A6B">
              <w:rPr>
                <w:sz w:val="20"/>
                <w:szCs w:val="20"/>
              </w:rPr>
              <w:t xml:space="preserve"> А</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rPr>
                <w:sz w:val="20"/>
                <w:szCs w:val="20"/>
              </w:rPr>
            </w:pPr>
          </w:p>
        </w:tc>
        <w:tc>
          <w:tcPr>
            <w:tcW w:w="708" w:type="dxa"/>
            <w:tcBorders>
              <w:left w:val="single" w:sz="4" w:space="0" w:color="auto"/>
              <w:right w:val="single" w:sz="4" w:space="0" w:color="auto"/>
            </w:tcBorders>
            <w:shd w:val="clear" w:color="auto" w:fill="auto"/>
          </w:tcPr>
          <w:p w:rsidR="001D26C6" w:rsidRPr="00E37A6B" w:rsidRDefault="003B20FF" w:rsidP="00FD717B">
            <w:pPr>
              <w:jc w:val="center"/>
              <w:rPr>
                <w:sz w:val="20"/>
                <w:szCs w:val="20"/>
              </w:rPr>
            </w:pPr>
            <w:r w:rsidRPr="00E37A6B">
              <w:rPr>
                <w:sz w:val="20"/>
                <w:szCs w:val="20"/>
              </w:rPr>
              <w:t>И</w:t>
            </w:r>
            <w:r w:rsidR="001D26C6" w:rsidRPr="00E37A6B">
              <w:rPr>
                <w:sz w:val="20"/>
                <w:szCs w:val="20"/>
              </w:rPr>
              <w:t>нфо</w:t>
            </w:r>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sz w:val="20"/>
                <w:szCs w:val="20"/>
              </w:rPr>
            </w:pPr>
            <w:proofErr w:type="spellStart"/>
            <w:r w:rsidRPr="00E37A6B">
              <w:rPr>
                <w:color w:val="FF0000"/>
                <w:sz w:val="20"/>
                <w:szCs w:val="20"/>
              </w:rPr>
              <w:t>Тынарбекова</w:t>
            </w:r>
            <w:proofErr w:type="spellEnd"/>
            <w:r w:rsidRPr="00E37A6B">
              <w:rPr>
                <w:color w:val="FF0000"/>
                <w:sz w:val="20"/>
                <w:szCs w:val="20"/>
              </w:rPr>
              <w:t xml:space="preserve"> А</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sz w:val="20"/>
                <w:szCs w:val="20"/>
              </w:rP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color w:val="FF0000"/>
                <w:sz w:val="20"/>
                <w:szCs w:val="20"/>
              </w:rPr>
            </w:pPr>
            <w:r w:rsidRPr="00E37A6B">
              <w:rPr>
                <w:color w:val="FF0000"/>
                <w:sz w:val="20"/>
                <w:szCs w:val="20"/>
              </w:rPr>
              <w:t>инфо</w:t>
            </w:r>
          </w:p>
        </w:tc>
      </w:tr>
      <w:tr w:rsidR="001D26C6" w:rsidRPr="00E37A6B" w:rsidTr="002D2117">
        <w:tc>
          <w:tcPr>
            <w:tcW w:w="567" w:type="dxa"/>
            <w:shd w:val="clear" w:color="auto" w:fill="auto"/>
          </w:tcPr>
          <w:p w:rsidR="001D26C6" w:rsidRPr="00E37A6B" w:rsidRDefault="001D26C6" w:rsidP="00FD717B">
            <w:pPr>
              <w:jc w:val="center"/>
              <w:rPr>
                <w:b/>
              </w:rPr>
            </w:pPr>
            <w:r w:rsidRPr="00E37A6B">
              <w:rPr>
                <w:b/>
              </w:rPr>
              <w:t>7-а</w:t>
            </w:r>
          </w:p>
        </w:tc>
        <w:tc>
          <w:tcPr>
            <w:tcW w:w="1560" w:type="dxa"/>
            <w:shd w:val="clear" w:color="auto" w:fill="auto"/>
          </w:tcPr>
          <w:p w:rsidR="001D26C6" w:rsidRPr="00E37A6B" w:rsidRDefault="001D26C6" w:rsidP="00FD717B">
            <w:pPr>
              <w:rPr>
                <w:color w:val="00B050"/>
              </w:rPr>
            </w:pPr>
            <w:proofErr w:type="spellStart"/>
            <w:r w:rsidRPr="00E37A6B">
              <w:rPr>
                <w:color w:val="00B050"/>
              </w:rPr>
              <w:t>Марсельев</w:t>
            </w:r>
            <w:proofErr w:type="spellEnd"/>
            <w:r w:rsidRPr="00E37A6B">
              <w:rPr>
                <w:color w:val="00B050"/>
              </w:rPr>
              <w:t xml:space="preserve"> А.</w:t>
            </w:r>
          </w:p>
        </w:tc>
        <w:tc>
          <w:tcPr>
            <w:tcW w:w="708" w:type="dxa"/>
            <w:shd w:val="clear" w:color="auto" w:fill="auto"/>
          </w:tcPr>
          <w:p w:rsidR="001D26C6" w:rsidRPr="00E37A6B" w:rsidRDefault="001D26C6" w:rsidP="00FD717B"/>
        </w:tc>
        <w:tc>
          <w:tcPr>
            <w:tcW w:w="709" w:type="dxa"/>
            <w:shd w:val="clear" w:color="auto" w:fill="auto"/>
          </w:tcPr>
          <w:p w:rsidR="001D26C6" w:rsidRPr="00E37A6B" w:rsidRDefault="001D26C6" w:rsidP="00FD717B">
            <w:proofErr w:type="gramStart"/>
            <w:r w:rsidRPr="00E37A6B">
              <w:t>к</w:t>
            </w:r>
            <w:proofErr w:type="gramEnd"/>
            <w:r w:rsidRPr="00E37A6B">
              <w:t>/л</w:t>
            </w:r>
          </w:p>
        </w:tc>
        <w:tc>
          <w:tcPr>
            <w:tcW w:w="1701"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559" w:type="dxa"/>
            <w:tcBorders>
              <w:right w:val="single" w:sz="4" w:space="0" w:color="auto"/>
            </w:tcBorders>
            <w:shd w:val="clear" w:color="auto" w:fill="auto"/>
          </w:tcPr>
          <w:p w:rsidR="001D26C6" w:rsidRPr="00E37A6B" w:rsidRDefault="001D26C6" w:rsidP="00FD717B"/>
        </w:tc>
        <w:tc>
          <w:tcPr>
            <w:tcW w:w="709" w:type="dxa"/>
            <w:tcBorders>
              <w:left w:val="single" w:sz="4" w:space="0" w:color="auto"/>
              <w:right w:val="single" w:sz="4" w:space="0" w:color="auto"/>
            </w:tcBorders>
            <w:shd w:val="clear" w:color="auto" w:fill="auto"/>
          </w:tcPr>
          <w:p w:rsidR="001D26C6" w:rsidRPr="00E37A6B" w:rsidRDefault="001D26C6" w:rsidP="00FD717B"/>
        </w:tc>
        <w:tc>
          <w:tcPr>
            <w:tcW w:w="821" w:type="dxa"/>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1D26C6" w:rsidP="00FD717B"/>
        </w:tc>
        <w:tc>
          <w:tcPr>
            <w:tcW w:w="851" w:type="dxa"/>
            <w:tcBorders>
              <w:left w:val="single" w:sz="4" w:space="0" w:color="auto"/>
              <w:right w:val="single" w:sz="4" w:space="0" w:color="auto"/>
            </w:tcBorders>
            <w:shd w:val="clear" w:color="auto" w:fill="auto"/>
          </w:tcPr>
          <w:p w:rsidR="001D26C6" w:rsidRPr="00E37A6B" w:rsidRDefault="001D26C6" w:rsidP="00FD717B"/>
        </w:tc>
        <w:tc>
          <w:tcPr>
            <w:tcW w:w="708" w:type="dxa"/>
            <w:tcBorders>
              <w:left w:val="single" w:sz="4" w:space="0" w:color="auto"/>
              <w:right w:val="single" w:sz="4" w:space="0" w:color="auto"/>
            </w:tcBorders>
            <w:shd w:val="clear" w:color="auto" w:fill="auto"/>
          </w:tcPr>
          <w:p w:rsidR="001D26C6" w:rsidRPr="00E37A6B" w:rsidRDefault="001D26C6" w:rsidP="00FD717B"/>
        </w:tc>
        <w:tc>
          <w:tcPr>
            <w:tcW w:w="1560" w:type="dxa"/>
            <w:tcBorders>
              <w:left w:val="single" w:sz="4" w:space="0" w:color="auto"/>
              <w:right w:val="single" w:sz="4" w:space="0" w:color="auto"/>
            </w:tcBorders>
            <w:shd w:val="clear" w:color="auto" w:fill="auto"/>
          </w:tcPr>
          <w:p w:rsidR="001D26C6" w:rsidRPr="00E37A6B" w:rsidRDefault="001D26C6" w:rsidP="00FD717B"/>
        </w:tc>
        <w:tc>
          <w:tcPr>
            <w:tcW w:w="708" w:type="dxa"/>
            <w:tcBorders>
              <w:left w:val="single" w:sz="4" w:space="0" w:color="auto"/>
              <w:right w:val="single" w:sz="4" w:space="0" w:color="auto"/>
            </w:tcBorders>
            <w:shd w:val="clear" w:color="auto" w:fill="auto"/>
          </w:tcPr>
          <w:p w:rsidR="001D26C6" w:rsidRPr="00E37A6B" w:rsidRDefault="001D26C6" w:rsidP="00FD717B"/>
        </w:tc>
        <w:tc>
          <w:tcPr>
            <w:tcW w:w="710" w:type="dxa"/>
            <w:tcBorders>
              <w:left w:val="single" w:sz="4" w:space="0" w:color="auto"/>
              <w:right w:val="single" w:sz="4" w:space="0" w:color="auto"/>
            </w:tcBorders>
            <w:shd w:val="clear" w:color="auto" w:fill="auto"/>
          </w:tcPr>
          <w:p w:rsidR="001D26C6" w:rsidRPr="00E37A6B" w:rsidRDefault="001D26C6" w:rsidP="00FD717B"/>
        </w:tc>
      </w:tr>
      <w:tr w:rsidR="001D26C6" w:rsidRPr="00E37A6B" w:rsidTr="002D2117">
        <w:tc>
          <w:tcPr>
            <w:tcW w:w="567" w:type="dxa"/>
            <w:shd w:val="clear" w:color="auto" w:fill="auto"/>
          </w:tcPr>
          <w:p w:rsidR="001D26C6" w:rsidRPr="00E37A6B" w:rsidRDefault="001D26C6" w:rsidP="00FD717B">
            <w:pPr>
              <w:jc w:val="center"/>
              <w:rPr>
                <w:b/>
              </w:rPr>
            </w:pPr>
            <w:r w:rsidRPr="00E37A6B">
              <w:rPr>
                <w:b/>
              </w:rPr>
              <w:t>8-а</w:t>
            </w:r>
          </w:p>
        </w:tc>
        <w:tc>
          <w:tcPr>
            <w:tcW w:w="1560" w:type="dxa"/>
            <w:shd w:val="clear" w:color="auto" w:fill="auto"/>
          </w:tcPr>
          <w:p w:rsidR="001D26C6" w:rsidRPr="00E37A6B" w:rsidRDefault="001D26C6" w:rsidP="00FD717B">
            <w:pPr>
              <w:jc w:val="center"/>
            </w:pPr>
          </w:p>
        </w:tc>
        <w:tc>
          <w:tcPr>
            <w:tcW w:w="708"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701" w:type="dxa"/>
            <w:shd w:val="clear" w:color="auto" w:fill="auto"/>
          </w:tcPr>
          <w:p w:rsidR="001D26C6" w:rsidRPr="00E37A6B" w:rsidRDefault="001D26C6" w:rsidP="00FD717B">
            <w:pPr>
              <w:jc w:val="center"/>
            </w:pPr>
            <w:r w:rsidRPr="00E37A6B">
              <w:t>Султанова А.</w:t>
            </w: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roofErr w:type="gramStart"/>
            <w:r w:rsidRPr="00E37A6B">
              <w:t>к</w:t>
            </w:r>
            <w:proofErr w:type="gramEnd"/>
            <w:r w:rsidRPr="00E37A6B">
              <w:t>/</w:t>
            </w:r>
            <w:proofErr w:type="spellStart"/>
            <w:r w:rsidRPr="00E37A6B">
              <w:t>яз</w:t>
            </w:r>
            <w:proofErr w:type="spellEnd"/>
          </w:p>
        </w:tc>
        <w:tc>
          <w:tcPr>
            <w:tcW w:w="1559" w:type="dxa"/>
            <w:tcBorders>
              <w:right w:val="single" w:sz="4" w:space="0" w:color="auto"/>
            </w:tcBorders>
            <w:shd w:val="clear" w:color="auto" w:fill="auto"/>
          </w:tcPr>
          <w:p w:rsidR="001D26C6" w:rsidRPr="00E37A6B" w:rsidRDefault="001D26C6" w:rsidP="00FD717B">
            <w:pPr>
              <w:jc w:val="center"/>
              <w:rPr>
                <w:color w:val="FF0000"/>
              </w:rPr>
            </w:pPr>
            <w:r w:rsidRPr="00E37A6B">
              <w:rPr>
                <w:color w:val="FF0000"/>
              </w:rPr>
              <w:t>Султанова А.</w:t>
            </w: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p>
        </w:tc>
        <w:tc>
          <w:tcPr>
            <w:tcW w:w="821" w:type="dxa"/>
            <w:tcBorders>
              <w:left w:val="single" w:sz="4" w:space="0" w:color="auto"/>
              <w:right w:val="single" w:sz="4" w:space="0" w:color="auto"/>
            </w:tcBorders>
            <w:shd w:val="clear" w:color="auto" w:fill="auto"/>
          </w:tcPr>
          <w:p w:rsidR="001D26C6" w:rsidRPr="00E37A6B" w:rsidRDefault="001D26C6" w:rsidP="00FD717B">
            <w:pPr>
              <w:jc w:val="center"/>
            </w:pPr>
            <w:proofErr w:type="gramStart"/>
            <w:r w:rsidRPr="00E37A6B">
              <w:t>к</w:t>
            </w:r>
            <w:proofErr w:type="gramEnd"/>
            <w:r w:rsidRPr="00E37A6B">
              <w:t>/</w:t>
            </w:r>
            <w:proofErr w:type="spellStart"/>
            <w:r w:rsidRPr="00E37A6B">
              <w:t>яз</w:t>
            </w:r>
            <w:proofErr w:type="spellEnd"/>
          </w:p>
        </w:tc>
        <w:tc>
          <w:tcPr>
            <w:tcW w:w="173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Султанова А.</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roofErr w:type="gramStart"/>
            <w:r w:rsidRPr="00E37A6B">
              <w:t>к</w:t>
            </w:r>
            <w:proofErr w:type="gramEnd"/>
            <w:r w:rsidRPr="00E37A6B">
              <w:t>/</w:t>
            </w:r>
            <w:proofErr w:type="spellStart"/>
            <w:r w:rsidRPr="00E37A6B">
              <w:t>яз</w:t>
            </w:r>
            <w:proofErr w:type="spellEnd"/>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Султанова А.</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pPr>
            <w:proofErr w:type="gramStart"/>
            <w:r w:rsidRPr="00E37A6B">
              <w:t>к</w:t>
            </w:r>
            <w:proofErr w:type="gramEnd"/>
            <w:r w:rsidRPr="00E37A6B">
              <w:t>/</w:t>
            </w:r>
            <w:proofErr w:type="spellStart"/>
            <w:r w:rsidRPr="00E37A6B">
              <w:t>яз</w:t>
            </w:r>
            <w:proofErr w:type="spellEnd"/>
          </w:p>
        </w:tc>
      </w:tr>
      <w:tr w:rsidR="001D26C6" w:rsidRPr="00E37A6B" w:rsidTr="002D2117">
        <w:tc>
          <w:tcPr>
            <w:tcW w:w="567" w:type="dxa"/>
            <w:shd w:val="clear" w:color="auto" w:fill="auto"/>
          </w:tcPr>
          <w:p w:rsidR="001D26C6" w:rsidRPr="00E37A6B" w:rsidRDefault="001D26C6" w:rsidP="00FD717B">
            <w:pPr>
              <w:jc w:val="center"/>
              <w:rPr>
                <w:b/>
              </w:rPr>
            </w:pPr>
          </w:p>
        </w:tc>
        <w:tc>
          <w:tcPr>
            <w:tcW w:w="1560" w:type="dxa"/>
            <w:shd w:val="clear" w:color="auto" w:fill="auto"/>
          </w:tcPr>
          <w:p w:rsidR="001D26C6" w:rsidRPr="00E37A6B" w:rsidRDefault="001D26C6" w:rsidP="00FD717B">
            <w:pPr>
              <w:jc w:val="center"/>
            </w:pPr>
          </w:p>
        </w:tc>
        <w:tc>
          <w:tcPr>
            <w:tcW w:w="708"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701"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559" w:type="dxa"/>
            <w:tcBorders>
              <w:right w:val="single" w:sz="4" w:space="0" w:color="auto"/>
            </w:tcBorders>
            <w:shd w:val="clear" w:color="auto" w:fill="auto"/>
          </w:tcPr>
          <w:p w:rsidR="001D26C6" w:rsidRPr="00E37A6B" w:rsidRDefault="001D26C6" w:rsidP="00FD717B">
            <w:pPr>
              <w:jc w:val="center"/>
              <w:rPr>
                <w:color w:val="FF0000"/>
              </w:rPr>
            </w:pP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p>
        </w:tc>
        <w:tc>
          <w:tcPr>
            <w:tcW w:w="821" w:type="dxa"/>
            <w:tcBorders>
              <w:left w:val="single" w:sz="4" w:space="0" w:color="auto"/>
              <w:right w:val="single" w:sz="4" w:space="0" w:color="auto"/>
            </w:tcBorders>
            <w:shd w:val="clear" w:color="auto" w:fill="auto"/>
          </w:tcPr>
          <w:p w:rsidR="001D26C6" w:rsidRPr="00E37A6B" w:rsidRDefault="001D26C6" w:rsidP="00FD717B">
            <w:pPr>
              <w:jc w:val="center"/>
            </w:pPr>
          </w:p>
        </w:tc>
        <w:tc>
          <w:tcPr>
            <w:tcW w:w="173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Сейтек</w:t>
            </w:r>
            <w:proofErr w:type="spellEnd"/>
            <w:r w:rsidRPr="00E37A6B">
              <w:t xml:space="preserve"> </w:t>
            </w:r>
            <w:proofErr w:type="spellStart"/>
            <w:r w:rsidRPr="00E37A6B">
              <w:t>к.А</w:t>
            </w:r>
            <w:proofErr w:type="spellEnd"/>
            <w:r w:rsidRPr="00E37A6B">
              <w:t>.</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r w:rsidRPr="00E37A6B">
              <w:t>Р/</w:t>
            </w:r>
            <w:proofErr w:type="spellStart"/>
            <w:r w:rsidRPr="00E37A6B">
              <w:t>англ</w:t>
            </w:r>
            <w:proofErr w:type="spellEnd"/>
            <w:r w:rsidRPr="00E37A6B">
              <w:t xml:space="preserve">/ </w:t>
            </w:r>
            <w:proofErr w:type="spellStart"/>
            <w:r w:rsidRPr="00E37A6B">
              <w:t>яз</w:t>
            </w:r>
            <w:proofErr w:type="spellEnd"/>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156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Сейтек</w:t>
            </w:r>
            <w:proofErr w:type="spellEnd"/>
            <w:r w:rsidRPr="00E37A6B">
              <w:t xml:space="preserve"> </w:t>
            </w:r>
            <w:proofErr w:type="spellStart"/>
            <w:r w:rsidRPr="00E37A6B">
              <w:t>к.А</w:t>
            </w:r>
            <w:proofErr w:type="spellEnd"/>
            <w:r w:rsidRPr="00E37A6B">
              <w:t>.</w:t>
            </w:r>
          </w:p>
        </w:tc>
        <w:tc>
          <w:tcPr>
            <w:tcW w:w="708" w:type="dxa"/>
            <w:tcBorders>
              <w:left w:val="single" w:sz="4" w:space="0" w:color="auto"/>
              <w:right w:val="single" w:sz="4" w:space="0" w:color="auto"/>
            </w:tcBorders>
            <w:shd w:val="clear" w:color="auto" w:fill="auto"/>
          </w:tcPr>
          <w:p w:rsidR="001D26C6" w:rsidRPr="00E37A6B" w:rsidRDefault="002D2117" w:rsidP="00FD717B">
            <w:pPr>
              <w:jc w:val="center"/>
            </w:pPr>
            <w:r>
              <w:t>Р/а/</w:t>
            </w:r>
            <w:r w:rsidR="001D26C6" w:rsidRPr="00E37A6B">
              <w:t xml:space="preserve"> </w:t>
            </w:r>
            <w:proofErr w:type="spellStart"/>
            <w:r w:rsidR="001D26C6" w:rsidRPr="00E37A6B">
              <w:t>яз</w:t>
            </w:r>
            <w:proofErr w:type="spellEnd"/>
            <w:r w:rsidR="001D26C6" w:rsidRPr="00E37A6B">
              <w:t xml:space="preserve"> </w:t>
            </w:r>
            <w:proofErr w:type="spellStart"/>
            <w:r w:rsidR="001D26C6" w:rsidRPr="00E37A6B">
              <w:t>геом</w:t>
            </w:r>
            <w:proofErr w:type="spellEnd"/>
          </w:p>
        </w:tc>
        <w:tc>
          <w:tcPr>
            <w:tcW w:w="710" w:type="dxa"/>
            <w:tcBorders>
              <w:left w:val="single" w:sz="4" w:space="0" w:color="auto"/>
              <w:right w:val="single" w:sz="4" w:space="0" w:color="auto"/>
            </w:tcBorders>
            <w:shd w:val="clear" w:color="auto" w:fill="auto"/>
          </w:tcPr>
          <w:p w:rsidR="001D26C6" w:rsidRPr="00E37A6B" w:rsidRDefault="001D26C6" w:rsidP="00FD717B">
            <w:pPr>
              <w:jc w:val="center"/>
            </w:pPr>
          </w:p>
        </w:tc>
      </w:tr>
      <w:tr w:rsidR="001D26C6" w:rsidRPr="00E37A6B" w:rsidTr="002D2117">
        <w:tc>
          <w:tcPr>
            <w:tcW w:w="567" w:type="dxa"/>
            <w:vMerge w:val="restart"/>
            <w:shd w:val="clear" w:color="auto" w:fill="auto"/>
          </w:tcPr>
          <w:p w:rsidR="001D26C6" w:rsidRPr="00E37A6B" w:rsidRDefault="001D26C6" w:rsidP="00FD717B">
            <w:pPr>
              <w:jc w:val="center"/>
              <w:rPr>
                <w:b/>
              </w:rPr>
            </w:pPr>
            <w:r w:rsidRPr="00E37A6B">
              <w:rPr>
                <w:b/>
              </w:rPr>
              <w:t>9-а</w:t>
            </w:r>
          </w:p>
        </w:tc>
        <w:tc>
          <w:tcPr>
            <w:tcW w:w="1560" w:type="dxa"/>
            <w:vMerge w:val="restart"/>
            <w:shd w:val="clear" w:color="auto" w:fill="auto"/>
          </w:tcPr>
          <w:p w:rsidR="001D26C6" w:rsidRPr="00E37A6B" w:rsidRDefault="001D26C6" w:rsidP="00FD717B">
            <w:pPr>
              <w:jc w:val="center"/>
            </w:pPr>
          </w:p>
        </w:tc>
        <w:tc>
          <w:tcPr>
            <w:tcW w:w="708" w:type="dxa"/>
            <w:vMerge w:val="restart"/>
            <w:shd w:val="clear" w:color="auto" w:fill="auto"/>
          </w:tcPr>
          <w:p w:rsidR="001D26C6" w:rsidRPr="00E37A6B" w:rsidRDefault="001D26C6" w:rsidP="00FD717B">
            <w:pPr>
              <w:jc w:val="center"/>
            </w:pPr>
          </w:p>
        </w:tc>
        <w:tc>
          <w:tcPr>
            <w:tcW w:w="709" w:type="dxa"/>
            <w:vMerge w:val="restart"/>
            <w:shd w:val="clear" w:color="auto" w:fill="auto"/>
          </w:tcPr>
          <w:p w:rsidR="001D26C6" w:rsidRPr="00E37A6B" w:rsidRDefault="001D26C6" w:rsidP="00FD717B">
            <w:pPr>
              <w:jc w:val="center"/>
            </w:pPr>
          </w:p>
        </w:tc>
        <w:tc>
          <w:tcPr>
            <w:tcW w:w="1701" w:type="dxa"/>
            <w:shd w:val="clear" w:color="auto" w:fill="auto"/>
          </w:tcPr>
          <w:p w:rsidR="001D26C6" w:rsidRPr="00E37A6B" w:rsidRDefault="001D26C6" w:rsidP="00FD717B">
            <w:pPr>
              <w:jc w:val="center"/>
              <w:rPr>
                <w:color w:val="00B050"/>
              </w:rPr>
            </w:pPr>
            <w:r w:rsidRPr="00E37A6B">
              <w:rPr>
                <w:color w:val="00B050"/>
              </w:rPr>
              <w:t>Пономарев В.</w:t>
            </w:r>
          </w:p>
        </w:tc>
        <w:tc>
          <w:tcPr>
            <w:tcW w:w="709" w:type="dxa"/>
            <w:shd w:val="clear" w:color="auto" w:fill="auto"/>
          </w:tcPr>
          <w:p w:rsidR="001D26C6" w:rsidRPr="00E37A6B" w:rsidRDefault="001D26C6" w:rsidP="00FD717B">
            <w:pPr>
              <w:jc w:val="center"/>
              <w:rPr>
                <w:color w:val="00B050"/>
              </w:rPr>
            </w:pPr>
          </w:p>
        </w:tc>
        <w:tc>
          <w:tcPr>
            <w:tcW w:w="709" w:type="dxa"/>
            <w:shd w:val="clear" w:color="auto" w:fill="auto"/>
          </w:tcPr>
          <w:p w:rsidR="001D26C6" w:rsidRPr="00E37A6B" w:rsidRDefault="001D26C6" w:rsidP="00FD717B">
            <w:pPr>
              <w:jc w:val="center"/>
              <w:rPr>
                <w:color w:val="00B050"/>
              </w:rPr>
            </w:pPr>
            <w:proofErr w:type="gramStart"/>
            <w:r w:rsidRPr="00E37A6B">
              <w:rPr>
                <w:color w:val="00B050"/>
              </w:rPr>
              <w:t>к</w:t>
            </w:r>
            <w:proofErr w:type="gramEnd"/>
            <w:r w:rsidRPr="00E37A6B">
              <w:rPr>
                <w:color w:val="00B050"/>
              </w:rPr>
              <w:t>/я/л</w:t>
            </w:r>
          </w:p>
        </w:tc>
        <w:tc>
          <w:tcPr>
            <w:tcW w:w="1559" w:type="dxa"/>
            <w:tcBorders>
              <w:right w:val="single" w:sz="4" w:space="0" w:color="auto"/>
            </w:tcBorders>
            <w:shd w:val="clear" w:color="auto" w:fill="auto"/>
          </w:tcPr>
          <w:p w:rsidR="001D26C6" w:rsidRPr="00E37A6B" w:rsidRDefault="001D26C6" w:rsidP="00FD717B">
            <w:pPr>
              <w:jc w:val="center"/>
            </w:pPr>
            <w:proofErr w:type="spellStart"/>
            <w:r w:rsidRPr="00E37A6B">
              <w:t>Жолдошева</w:t>
            </w:r>
            <w:proofErr w:type="spellEnd"/>
            <w:r w:rsidRPr="00E37A6B">
              <w:t xml:space="preserve"> А.</w:t>
            </w: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r w:rsidRPr="00E37A6B">
              <w:t>Мат/Г</w:t>
            </w:r>
          </w:p>
        </w:tc>
        <w:tc>
          <w:tcPr>
            <w:tcW w:w="821" w:type="dxa"/>
            <w:tcBorders>
              <w:left w:val="single" w:sz="4" w:space="0" w:color="auto"/>
              <w:right w:val="single" w:sz="4" w:space="0" w:color="auto"/>
            </w:tcBorders>
            <w:shd w:val="clear" w:color="auto" w:fill="auto"/>
          </w:tcPr>
          <w:p w:rsidR="001D26C6" w:rsidRPr="00E37A6B" w:rsidRDefault="001D26C6" w:rsidP="00FD717B">
            <w:pPr>
              <w:jc w:val="center"/>
            </w:pPr>
          </w:p>
        </w:tc>
        <w:tc>
          <w:tcPr>
            <w:tcW w:w="173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rPr>
                <w:color w:val="FF0000"/>
              </w:rPr>
              <w:t>Жолдошева</w:t>
            </w:r>
            <w:proofErr w:type="spellEnd"/>
            <w:r w:rsidRPr="00E37A6B">
              <w:rPr>
                <w:color w:val="FF0000"/>
              </w:rPr>
              <w:t xml:space="preserve"> А.</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r w:rsidRPr="00E37A6B">
              <w:rPr>
                <w:color w:val="FF0000"/>
              </w:rPr>
              <w:t>Мат</w:t>
            </w:r>
            <w:r w:rsidRPr="00E37A6B">
              <w:t xml:space="preserve"> физика</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roofErr w:type="spellStart"/>
            <w:r w:rsidRPr="00E37A6B">
              <w:rPr>
                <w:color w:val="FF0000"/>
              </w:rPr>
              <w:t>Жолдошева</w:t>
            </w:r>
            <w:proofErr w:type="spellEnd"/>
            <w:r w:rsidRPr="00E37A6B">
              <w:rPr>
                <w:color w:val="FF0000"/>
              </w:rPr>
              <w:t xml:space="preserve"> А.</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Мат физика</w:t>
            </w:r>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r>
      <w:tr w:rsidR="001D26C6" w:rsidRPr="00E37A6B" w:rsidTr="002D2117">
        <w:tc>
          <w:tcPr>
            <w:tcW w:w="567" w:type="dxa"/>
            <w:vMerge/>
            <w:shd w:val="clear" w:color="auto" w:fill="auto"/>
          </w:tcPr>
          <w:p w:rsidR="001D26C6" w:rsidRPr="00E37A6B" w:rsidRDefault="001D26C6" w:rsidP="00FD717B">
            <w:pPr>
              <w:jc w:val="center"/>
              <w:rPr>
                <w:b/>
              </w:rPr>
            </w:pPr>
          </w:p>
        </w:tc>
        <w:tc>
          <w:tcPr>
            <w:tcW w:w="1560" w:type="dxa"/>
            <w:vMerge/>
            <w:shd w:val="clear" w:color="auto" w:fill="auto"/>
          </w:tcPr>
          <w:p w:rsidR="001D26C6" w:rsidRPr="00E37A6B" w:rsidRDefault="001D26C6" w:rsidP="00FD717B">
            <w:pPr>
              <w:jc w:val="center"/>
            </w:pPr>
          </w:p>
        </w:tc>
        <w:tc>
          <w:tcPr>
            <w:tcW w:w="708" w:type="dxa"/>
            <w:vMerge/>
            <w:shd w:val="clear" w:color="auto" w:fill="auto"/>
          </w:tcPr>
          <w:p w:rsidR="001D26C6" w:rsidRPr="00E37A6B" w:rsidRDefault="001D26C6" w:rsidP="00FD717B">
            <w:pPr>
              <w:jc w:val="center"/>
            </w:pPr>
          </w:p>
        </w:tc>
        <w:tc>
          <w:tcPr>
            <w:tcW w:w="709" w:type="dxa"/>
            <w:vMerge/>
            <w:shd w:val="clear" w:color="auto" w:fill="auto"/>
          </w:tcPr>
          <w:p w:rsidR="001D26C6" w:rsidRPr="00E37A6B" w:rsidRDefault="001D26C6" w:rsidP="00FD717B">
            <w:pPr>
              <w:jc w:val="center"/>
            </w:pPr>
          </w:p>
        </w:tc>
        <w:tc>
          <w:tcPr>
            <w:tcW w:w="1701" w:type="dxa"/>
            <w:shd w:val="clear" w:color="auto" w:fill="auto"/>
          </w:tcPr>
          <w:p w:rsidR="001D26C6" w:rsidRPr="00E37A6B" w:rsidRDefault="001D26C6" w:rsidP="00FD717B">
            <w:pPr>
              <w:jc w:val="center"/>
              <w:rPr>
                <w:color w:val="00B050"/>
              </w:rPr>
            </w:pPr>
          </w:p>
        </w:tc>
        <w:tc>
          <w:tcPr>
            <w:tcW w:w="709" w:type="dxa"/>
            <w:shd w:val="clear" w:color="auto" w:fill="auto"/>
          </w:tcPr>
          <w:p w:rsidR="001D26C6" w:rsidRPr="00E37A6B" w:rsidRDefault="001D26C6" w:rsidP="00FD717B">
            <w:pPr>
              <w:jc w:val="center"/>
              <w:rPr>
                <w:color w:val="00B050"/>
              </w:rPr>
            </w:pPr>
          </w:p>
        </w:tc>
        <w:tc>
          <w:tcPr>
            <w:tcW w:w="709" w:type="dxa"/>
            <w:shd w:val="clear" w:color="auto" w:fill="auto"/>
          </w:tcPr>
          <w:p w:rsidR="001D26C6" w:rsidRPr="00E37A6B" w:rsidRDefault="001D26C6" w:rsidP="00FD717B">
            <w:pPr>
              <w:jc w:val="center"/>
              <w:rPr>
                <w:color w:val="00B050"/>
              </w:rPr>
            </w:pPr>
          </w:p>
        </w:tc>
        <w:tc>
          <w:tcPr>
            <w:tcW w:w="1559" w:type="dxa"/>
            <w:tcBorders>
              <w:right w:val="single" w:sz="4" w:space="0" w:color="auto"/>
            </w:tcBorders>
            <w:shd w:val="clear" w:color="auto" w:fill="auto"/>
          </w:tcPr>
          <w:p w:rsidR="001D26C6" w:rsidRPr="00E37A6B" w:rsidRDefault="001D26C6" w:rsidP="00FD717B">
            <w:pPr>
              <w:jc w:val="center"/>
            </w:pPr>
          </w:p>
        </w:tc>
        <w:tc>
          <w:tcPr>
            <w:tcW w:w="709" w:type="dxa"/>
            <w:tcBorders>
              <w:left w:val="single" w:sz="4" w:space="0" w:color="auto"/>
              <w:right w:val="single" w:sz="4" w:space="0" w:color="auto"/>
            </w:tcBorders>
            <w:shd w:val="clear" w:color="auto" w:fill="auto"/>
          </w:tcPr>
          <w:p w:rsidR="001D26C6" w:rsidRPr="00E37A6B" w:rsidRDefault="001D26C6" w:rsidP="00FD717B">
            <w:pPr>
              <w:jc w:val="center"/>
            </w:pPr>
          </w:p>
        </w:tc>
        <w:tc>
          <w:tcPr>
            <w:tcW w:w="821" w:type="dxa"/>
            <w:tcBorders>
              <w:left w:val="single" w:sz="4" w:space="0" w:color="auto"/>
              <w:right w:val="single" w:sz="4" w:space="0" w:color="auto"/>
            </w:tcBorders>
            <w:shd w:val="clear" w:color="auto" w:fill="auto"/>
          </w:tcPr>
          <w:p w:rsidR="001D26C6" w:rsidRPr="00E37A6B" w:rsidRDefault="001D26C6" w:rsidP="00FD717B">
            <w:pPr>
              <w:jc w:val="center"/>
            </w:pPr>
          </w:p>
        </w:tc>
        <w:tc>
          <w:tcPr>
            <w:tcW w:w="173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Талантбек</w:t>
            </w:r>
            <w:proofErr w:type="spellEnd"/>
            <w:r w:rsidRPr="00E37A6B">
              <w:t xml:space="preserve"> у.</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Ист</w:t>
            </w:r>
            <w:proofErr w:type="spellEnd"/>
            <w:r w:rsidRPr="00E37A6B">
              <w:t xml:space="preserve">, </w:t>
            </w:r>
            <w:proofErr w:type="spellStart"/>
            <w:r w:rsidRPr="00E37A6B">
              <w:t>англ</w:t>
            </w:r>
            <w:proofErr w:type="spellEnd"/>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roofErr w:type="spellStart"/>
            <w:r w:rsidRPr="00E37A6B">
              <w:rPr>
                <w:color w:val="FF0000"/>
              </w:rPr>
              <w:t>Талантбек</w:t>
            </w:r>
            <w:proofErr w:type="spellEnd"/>
            <w:r w:rsidRPr="00E37A6B">
              <w:rPr>
                <w:color w:val="FF0000"/>
              </w:rPr>
              <w:t xml:space="preserve"> у.</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roofErr w:type="spellStart"/>
            <w:r w:rsidRPr="00E37A6B">
              <w:rPr>
                <w:color w:val="FF0000"/>
              </w:rPr>
              <w:t>Ист</w:t>
            </w:r>
            <w:proofErr w:type="spellEnd"/>
            <w:r w:rsidRPr="00E37A6B">
              <w:rPr>
                <w:color w:val="FF0000"/>
              </w:rPr>
              <w:t xml:space="preserve">, </w:t>
            </w:r>
            <w:proofErr w:type="spellStart"/>
            <w:r w:rsidRPr="00E37A6B">
              <w:rPr>
                <w:color w:val="FF0000"/>
              </w:rPr>
              <w:t>англ</w:t>
            </w:r>
            <w:proofErr w:type="spellEnd"/>
          </w:p>
        </w:tc>
      </w:tr>
      <w:tr w:rsidR="001D26C6" w:rsidRPr="00E37A6B" w:rsidTr="002D2117">
        <w:tc>
          <w:tcPr>
            <w:tcW w:w="567" w:type="dxa"/>
            <w:vMerge/>
            <w:shd w:val="clear" w:color="auto" w:fill="auto"/>
          </w:tcPr>
          <w:p w:rsidR="001D26C6" w:rsidRPr="00E37A6B" w:rsidRDefault="001D26C6" w:rsidP="00FD717B">
            <w:pPr>
              <w:jc w:val="center"/>
              <w:rPr>
                <w:b/>
              </w:rPr>
            </w:pPr>
          </w:p>
        </w:tc>
        <w:tc>
          <w:tcPr>
            <w:tcW w:w="1560" w:type="dxa"/>
            <w:vMerge/>
            <w:shd w:val="clear" w:color="auto" w:fill="auto"/>
          </w:tcPr>
          <w:p w:rsidR="001D26C6" w:rsidRPr="00E37A6B" w:rsidRDefault="001D26C6" w:rsidP="00FD717B">
            <w:pPr>
              <w:jc w:val="center"/>
            </w:pPr>
          </w:p>
        </w:tc>
        <w:tc>
          <w:tcPr>
            <w:tcW w:w="708" w:type="dxa"/>
            <w:vMerge/>
            <w:shd w:val="clear" w:color="auto" w:fill="auto"/>
          </w:tcPr>
          <w:p w:rsidR="001D26C6" w:rsidRPr="00E37A6B" w:rsidRDefault="001D26C6" w:rsidP="00FD717B">
            <w:pPr>
              <w:jc w:val="center"/>
            </w:pPr>
          </w:p>
        </w:tc>
        <w:tc>
          <w:tcPr>
            <w:tcW w:w="709" w:type="dxa"/>
            <w:vMerge/>
            <w:shd w:val="clear" w:color="auto" w:fill="auto"/>
          </w:tcPr>
          <w:p w:rsidR="001D26C6" w:rsidRPr="00E37A6B" w:rsidRDefault="001D26C6" w:rsidP="00FD717B">
            <w:pPr>
              <w:jc w:val="center"/>
              <w:rPr>
                <w:sz w:val="20"/>
                <w:szCs w:val="20"/>
              </w:rPr>
            </w:pPr>
          </w:p>
        </w:tc>
        <w:tc>
          <w:tcPr>
            <w:tcW w:w="1701" w:type="dxa"/>
            <w:shd w:val="clear" w:color="auto" w:fill="auto"/>
          </w:tcPr>
          <w:p w:rsidR="001D26C6" w:rsidRPr="00E37A6B" w:rsidRDefault="001D26C6" w:rsidP="00FD717B">
            <w:pPr>
              <w:jc w:val="center"/>
              <w:rPr>
                <w:color w:val="00B050"/>
              </w:rPr>
            </w:pPr>
            <w:r w:rsidRPr="00E37A6B">
              <w:rPr>
                <w:color w:val="00B050"/>
              </w:rPr>
              <w:t>Якушева В.</w:t>
            </w:r>
          </w:p>
        </w:tc>
        <w:tc>
          <w:tcPr>
            <w:tcW w:w="709" w:type="dxa"/>
            <w:shd w:val="clear" w:color="auto" w:fill="auto"/>
          </w:tcPr>
          <w:p w:rsidR="001D26C6" w:rsidRPr="00E37A6B" w:rsidRDefault="001D26C6" w:rsidP="00FD717B">
            <w:pPr>
              <w:jc w:val="center"/>
              <w:rPr>
                <w:color w:val="00B050"/>
              </w:rPr>
            </w:pPr>
            <w:proofErr w:type="gramStart"/>
            <w:r w:rsidRPr="00E37A6B">
              <w:rPr>
                <w:color w:val="00B050"/>
              </w:rPr>
              <w:t>к</w:t>
            </w:r>
            <w:proofErr w:type="gramEnd"/>
            <w:r w:rsidRPr="00E37A6B">
              <w:rPr>
                <w:color w:val="00B050"/>
              </w:rPr>
              <w:t>/</w:t>
            </w:r>
            <w:proofErr w:type="spellStart"/>
            <w:r w:rsidRPr="00E37A6B">
              <w:rPr>
                <w:color w:val="00B050"/>
              </w:rPr>
              <w:t>яз</w:t>
            </w:r>
            <w:proofErr w:type="spellEnd"/>
          </w:p>
        </w:tc>
        <w:tc>
          <w:tcPr>
            <w:tcW w:w="709" w:type="dxa"/>
            <w:shd w:val="clear" w:color="auto" w:fill="auto"/>
          </w:tcPr>
          <w:p w:rsidR="001D26C6" w:rsidRPr="00E37A6B" w:rsidRDefault="001D26C6" w:rsidP="00FD717B">
            <w:pPr>
              <w:jc w:val="center"/>
            </w:pPr>
          </w:p>
        </w:tc>
        <w:tc>
          <w:tcPr>
            <w:tcW w:w="1559" w:type="dxa"/>
            <w:tcBorders>
              <w:right w:val="single" w:sz="4" w:space="0" w:color="auto"/>
            </w:tcBorders>
            <w:shd w:val="clear" w:color="auto" w:fill="auto"/>
          </w:tcPr>
          <w:p w:rsidR="001D26C6" w:rsidRPr="00E37A6B" w:rsidRDefault="001D26C6" w:rsidP="00FD717B"/>
        </w:tc>
        <w:tc>
          <w:tcPr>
            <w:tcW w:w="709" w:type="dxa"/>
            <w:tcBorders>
              <w:left w:val="single" w:sz="4" w:space="0" w:color="auto"/>
              <w:right w:val="single" w:sz="4" w:space="0" w:color="auto"/>
            </w:tcBorders>
            <w:shd w:val="clear" w:color="auto" w:fill="auto"/>
          </w:tcPr>
          <w:p w:rsidR="001D26C6" w:rsidRPr="00E37A6B" w:rsidRDefault="001D26C6" w:rsidP="00FD717B"/>
        </w:tc>
        <w:tc>
          <w:tcPr>
            <w:tcW w:w="821" w:type="dxa"/>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1D26C6" w:rsidP="00FD717B">
            <w:proofErr w:type="spellStart"/>
            <w:r>
              <w:t>Русланбек</w:t>
            </w:r>
            <w:proofErr w:type="spellEnd"/>
            <w:r>
              <w:t xml:space="preserve"> к.</w:t>
            </w:r>
          </w:p>
        </w:tc>
        <w:tc>
          <w:tcPr>
            <w:tcW w:w="851" w:type="dxa"/>
            <w:tcBorders>
              <w:left w:val="single" w:sz="4" w:space="0" w:color="auto"/>
              <w:right w:val="single" w:sz="4" w:space="0" w:color="auto"/>
            </w:tcBorders>
            <w:shd w:val="clear" w:color="auto" w:fill="auto"/>
          </w:tcPr>
          <w:p w:rsidR="001D26C6" w:rsidRPr="00E37A6B" w:rsidRDefault="001D26C6" w:rsidP="00FD717B"/>
        </w:tc>
        <w:tc>
          <w:tcPr>
            <w:tcW w:w="708" w:type="dxa"/>
            <w:tcBorders>
              <w:left w:val="single" w:sz="4" w:space="0" w:color="auto"/>
              <w:right w:val="single" w:sz="4" w:space="0" w:color="auto"/>
            </w:tcBorders>
            <w:shd w:val="clear" w:color="auto" w:fill="auto"/>
          </w:tcPr>
          <w:p w:rsidR="001D26C6" w:rsidRPr="00E37A6B" w:rsidRDefault="001D26C6" w:rsidP="00FD717B">
            <w:r>
              <w:t>инф</w:t>
            </w:r>
          </w:p>
        </w:tc>
        <w:tc>
          <w:tcPr>
            <w:tcW w:w="1560" w:type="dxa"/>
            <w:tcBorders>
              <w:left w:val="single" w:sz="4" w:space="0" w:color="auto"/>
              <w:right w:val="single" w:sz="4" w:space="0" w:color="auto"/>
            </w:tcBorders>
            <w:shd w:val="clear" w:color="auto" w:fill="auto"/>
          </w:tcPr>
          <w:p w:rsidR="001D26C6" w:rsidRPr="00E37A6B" w:rsidRDefault="001D26C6" w:rsidP="00FD717B"/>
        </w:tc>
        <w:tc>
          <w:tcPr>
            <w:tcW w:w="708" w:type="dxa"/>
            <w:tcBorders>
              <w:left w:val="single" w:sz="4" w:space="0" w:color="auto"/>
              <w:right w:val="single" w:sz="4" w:space="0" w:color="auto"/>
            </w:tcBorders>
            <w:shd w:val="clear" w:color="auto" w:fill="auto"/>
          </w:tcPr>
          <w:p w:rsidR="001D26C6" w:rsidRPr="00E37A6B" w:rsidRDefault="001D26C6" w:rsidP="00FD717B"/>
        </w:tc>
        <w:tc>
          <w:tcPr>
            <w:tcW w:w="710" w:type="dxa"/>
            <w:tcBorders>
              <w:left w:val="single" w:sz="4" w:space="0" w:color="auto"/>
              <w:right w:val="single" w:sz="4" w:space="0" w:color="auto"/>
            </w:tcBorders>
            <w:shd w:val="clear" w:color="auto" w:fill="auto"/>
          </w:tcPr>
          <w:p w:rsidR="001D26C6" w:rsidRPr="00E37A6B" w:rsidRDefault="001D26C6" w:rsidP="00FD717B"/>
        </w:tc>
      </w:tr>
      <w:tr w:rsidR="001D26C6" w:rsidRPr="00E37A6B" w:rsidTr="002D2117">
        <w:trPr>
          <w:trHeight w:val="303"/>
        </w:trPr>
        <w:tc>
          <w:tcPr>
            <w:tcW w:w="567" w:type="dxa"/>
            <w:shd w:val="clear" w:color="auto" w:fill="auto"/>
          </w:tcPr>
          <w:p w:rsidR="001D26C6" w:rsidRPr="00E37A6B" w:rsidRDefault="001D26C6" w:rsidP="00FD717B">
            <w:pPr>
              <w:jc w:val="center"/>
              <w:rPr>
                <w:b/>
              </w:rPr>
            </w:pPr>
            <w:r w:rsidRPr="00E37A6B">
              <w:rPr>
                <w:b/>
              </w:rPr>
              <w:t>10-а</w:t>
            </w:r>
          </w:p>
        </w:tc>
        <w:tc>
          <w:tcPr>
            <w:tcW w:w="1560" w:type="dxa"/>
            <w:shd w:val="clear" w:color="auto" w:fill="auto"/>
          </w:tcPr>
          <w:p w:rsidR="001D26C6" w:rsidRPr="00E37A6B" w:rsidRDefault="001D26C6" w:rsidP="00FD717B">
            <w:pPr>
              <w:jc w:val="center"/>
            </w:pPr>
          </w:p>
        </w:tc>
        <w:tc>
          <w:tcPr>
            <w:tcW w:w="708"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rPr>
                <w:sz w:val="20"/>
                <w:szCs w:val="20"/>
              </w:rPr>
            </w:pPr>
          </w:p>
        </w:tc>
        <w:tc>
          <w:tcPr>
            <w:tcW w:w="1701" w:type="dxa"/>
            <w:shd w:val="clear" w:color="auto" w:fill="auto"/>
          </w:tcPr>
          <w:p w:rsidR="001D26C6" w:rsidRPr="00E37A6B" w:rsidRDefault="001D26C6" w:rsidP="00FD717B">
            <w:pPr>
              <w:jc w:val="center"/>
            </w:pPr>
            <w:r w:rsidRPr="00E37A6B">
              <w:t>Мусабеков Д.</w:t>
            </w: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r w:rsidRPr="00E37A6B">
              <w:t xml:space="preserve">Мат, </w:t>
            </w:r>
            <w:proofErr w:type="spellStart"/>
            <w:r w:rsidRPr="00E37A6B">
              <w:t>геом</w:t>
            </w:r>
            <w:proofErr w:type="spellEnd"/>
          </w:p>
        </w:tc>
        <w:tc>
          <w:tcPr>
            <w:tcW w:w="1559" w:type="dxa"/>
            <w:tcBorders>
              <w:right w:val="single" w:sz="4" w:space="0" w:color="auto"/>
            </w:tcBorders>
            <w:shd w:val="clear" w:color="auto" w:fill="auto"/>
          </w:tcPr>
          <w:p w:rsidR="001D26C6" w:rsidRPr="00E37A6B" w:rsidRDefault="001D26C6" w:rsidP="00FD717B"/>
        </w:tc>
        <w:tc>
          <w:tcPr>
            <w:tcW w:w="709" w:type="dxa"/>
            <w:tcBorders>
              <w:left w:val="single" w:sz="4" w:space="0" w:color="auto"/>
              <w:right w:val="single" w:sz="4" w:space="0" w:color="auto"/>
            </w:tcBorders>
            <w:shd w:val="clear" w:color="auto" w:fill="auto"/>
          </w:tcPr>
          <w:p w:rsidR="001D26C6" w:rsidRPr="00E37A6B" w:rsidRDefault="001D26C6" w:rsidP="00FD717B"/>
        </w:tc>
        <w:tc>
          <w:tcPr>
            <w:tcW w:w="821" w:type="dxa"/>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Мусабеков Д.</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r w:rsidRPr="00E37A6B">
              <w:rPr>
                <w:color w:val="FF0000"/>
              </w:rPr>
              <w:t xml:space="preserve">Мат, </w:t>
            </w:r>
            <w:proofErr w:type="spellStart"/>
            <w:r w:rsidRPr="00E37A6B">
              <w:rPr>
                <w:color w:val="FF0000"/>
              </w:rPr>
              <w:t>геом</w:t>
            </w:r>
            <w:proofErr w:type="spellEnd"/>
          </w:p>
        </w:tc>
        <w:tc>
          <w:tcPr>
            <w:tcW w:w="156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r w:rsidRPr="00E37A6B">
              <w:rPr>
                <w:color w:val="FF0000"/>
              </w:rPr>
              <w:t>Мусабеков Д.</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pPr>
            <w:r w:rsidRPr="00E37A6B">
              <w:rPr>
                <w:color w:val="FF0000"/>
              </w:rPr>
              <w:t xml:space="preserve">Мат, </w:t>
            </w:r>
            <w:proofErr w:type="spellStart"/>
            <w:r w:rsidRPr="00E37A6B">
              <w:rPr>
                <w:color w:val="FF0000"/>
              </w:rPr>
              <w:t>геом</w:t>
            </w:r>
            <w:proofErr w:type="spellEnd"/>
          </w:p>
        </w:tc>
      </w:tr>
      <w:tr w:rsidR="001D26C6" w:rsidRPr="00E37A6B" w:rsidTr="002D2117">
        <w:trPr>
          <w:trHeight w:val="303"/>
        </w:trPr>
        <w:tc>
          <w:tcPr>
            <w:tcW w:w="567" w:type="dxa"/>
            <w:shd w:val="clear" w:color="auto" w:fill="auto"/>
          </w:tcPr>
          <w:p w:rsidR="001D26C6" w:rsidRPr="00E37A6B" w:rsidRDefault="001D26C6" w:rsidP="00FD717B">
            <w:pPr>
              <w:jc w:val="center"/>
              <w:rPr>
                <w:b/>
              </w:rPr>
            </w:pPr>
          </w:p>
        </w:tc>
        <w:tc>
          <w:tcPr>
            <w:tcW w:w="1560" w:type="dxa"/>
            <w:shd w:val="clear" w:color="auto" w:fill="auto"/>
          </w:tcPr>
          <w:p w:rsidR="001D26C6" w:rsidRPr="00E37A6B" w:rsidRDefault="001D26C6" w:rsidP="00FD717B">
            <w:pPr>
              <w:jc w:val="center"/>
            </w:pPr>
          </w:p>
        </w:tc>
        <w:tc>
          <w:tcPr>
            <w:tcW w:w="708"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rPr>
                <w:sz w:val="20"/>
                <w:szCs w:val="20"/>
              </w:rPr>
            </w:pPr>
          </w:p>
        </w:tc>
        <w:tc>
          <w:tcPr>
            <w:tcW w:w="1701"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709" w:type="dxa"/>
            <w:shd w:val="clear" w:color="auto" w:fill="auto"/>
          </w:tcPr>
          <w:p w:rsidR="001D26C6" w:rsidRPr="00E37A6B" w:rsidRDefault="001D26C6" w:rsidP="00FD717B">
            <w:pPr>
              <w:jc w:val="center"/>
            </w:pPr>
          </w:p>
        </w:tc>
        <w:tc>
          <w:tcPr>
            <w:tcW w:w="1559" w:type="dxa"/>
            <w:tcBorders>
              <w:right w:val="single" w:sz="4" w:space="0" w:color="auto"/>
            </w:tcBorders>
            <w:shd w:val="clear" w:color="auto" w:fill="auto"/>
          </w:tcPr>
          <w:p w:rsidR="001D26C6" w:rsidRPr="00E37A6B" w:rsidRDefault="001D26C6" w:rsidP="00FD717B"/>
        </w:tc>
        <w:tc>
          <w:tcPr>
            <w:tcW w:w="709" w:type="dxa"/>
            <w:tcBorders>
              <w:left w:val="single" w:sz="4" w:space="0" w:color="auto"/>
              <w:right w:val="single" w:sz="4" w:space="0" w:color="auto"/>
            </w:tcBorders>
            <w:shd w:val="clear" w:color="auto" w:fill="auto"/>
          </w:tcPr>
          <w:p w:rsidR="001D26C6" w:rsidRPr="00E37A6B" w:rsidRDefault="001D26C6" w:rsidP="00FD717B"/>
        </w:tc>
        <w:tc>
          <w:tcPr>
            <w:tcW w:w="821" w:type="dxa"/>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2D2117" w:rsidP="00FD717B">
            <w:pPr>
              <w:jc w:val="center"/>
              <w:rPr>
                <w:color w:val="FF0000"/>
              </w:rPr>
            </w:pPr>
            <w:proofErr w:type="spellStart"/>
            <w:r>
              <w:rPr>
                <w:color w:val="FF0000"/>
              </w:rPr>
              <w:t>Молдокунова</w:t>
            </w:r>
            <w:proofErr w:type="spellEnd"/>
            <w:r>
              <w:rPr>
                <w:color w:val="FF0000"/>
              </w:rPr>
              <w:t xml:space="preserve"> </w:t>
            </w:r>
          </w:p>
        </w:tc>
        <w:tc>
          <w:tcPr>
            <w:tcW w:w="851" w:type="dxa"/>
            <w:tcBorders>
              <w:left w:val="single" w:sz="4" w:space="0" w:color="auto"/>
              <w:right w:val="single" w:sz="4" w:space="0" w:color="auto"/>
            </w:tcBorders>
            <w:shd w:val="clear" w:color="auto" w:fill="auto"/>
          </w:tcPr>
          <w:p w:rsidR="001D26C6" w:rsidRPr="00E37A6B" w:rsidRDefault="002D2117" w:rsidP="00FD717B">
            <w:pPr>
              <w:jc w:val="center"/>
            </w:pPr>
            <w:proofErr w:type="spellStart"/>
            <w:r>
              <w:t>Анг.я</w:t>
            </w:r>
            <w:proofErr w:type="spellEnd"/>
          </w:p>
        </w:tc>
        <w:tc>
          <w:tcPr>
            <w:tcW w:w="708"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c>
          <w:tcPr>
            <w:tcW w:w="1560" w:type="dxa"/>
            <w:tcBorders>
              <w:left w:val="single" w:sz="4" w:space="0" w:color="auto"/>
              <w:right w:val="single" w:sz="4" w:space="0" w:color="auto"/>
            </w:tcBorders>
            <w:shd w:val="clear" w:color="auto" w:fill="auto"/>
          </w:tcPr>
          <w:p w:rsidR="001D26C6" w:rsidRPr="00E37A6B" w:rsidRDefault="002D2117" w:rsidP="002D2117">
            <w:pPr>
              <w:rPr>
                <w:color w:val="FF0000"/>
              </w:rPr>
            </w:pPr>
            <w:proofErr w:type="spellStart"/>
            <w:r>
              <w:rPr>
                <w:color w:val="FF0000"/>
              </w:rPr>
              <w:t>Молдокунов</w:t>
            </w:r>
            <w:proofErr w:type="spellEnd"/>
          </w:p>
        </w:tc>
        <w:tc>
          <w:tcPr>
            <w:tcW w:w="708" w:type="dxa"/>
            <w:tcBorders>
              <w:left w:val="single" w:sz="4" w:space="0" w:color="auto"/>
              <w:right w:val="single" w:sz="4" w:space="0" w:color="auto"/>
            </w:tcBorders>
            <w:shd w:val="clear" w:color="auto" w:fill="auto"/>
          </w:tcPr>
          <w:p w:rsidR="001D26C6" w:rsidRPr="00E37A6B" w:rsidRDefault="002D2117" w:rsidP="002D2117">
            <w:pPr>
              <w:jc w:val="center"/>
            </w:pPr>
            <w:r>
              <w:t>А/</w:t>
            </w:r>
            <w:proofErr w:type="spellStart"/>
            <w:r w:rsidR="001D26C6" w:rsidRPr="00E37A6B">
              <w:t>яз</w:t>
            </w:r>
            <w:proofErr w:type="spellEnd"/>
          </w:p>
        </w:tc>
        <w:tc>
          <w:tcPr>
            <w:tcW w:w="710" w:type="dxa"/>
            <w:tcBorders>
              <w:left w:val="single" w:sz="4" w:space="0" w:color="auto"/>
              <w:right w:val="single" w:sz="4" w:space="0" w:color="auto"/>
            </w:tcBorders>
            <w:shd w:val="clear" w:color="auto" w:fill="auto"/>
          </w:tcPr>
          <w:p w:rsidR="001D26C6" w:rsidRPr="00E37A6B" w:rsidRDefault="001D26C6" w:rsidP="00FD717B">
            <w:pPr>
              <w:jc w:val="center"/>
              <w:rPr>
                <w:color w:val="FF0000"/>
              </w:rPr>
            </w:pPr>
          </w:p>
        </w:tc>
      </w:tr>
      <w:tr w:rsidR="001D26C6" w:rsidRPr="00E37A6B" w:rsidTr="002D2117">
        <w:tc>
          <w:tcPr>
            <w:tcW w:w="567" w:type="dxa"/>
            <w:vMerge w:val="restart"/>
            <w:shd w:val="clear" w:color="auto" w:fill="auto"/>
          </w:tcPr>
          <w:p w:rsidR="001D26C6" w:rsidRPr="00E37A6B" w:rsidRDefault="001D26C6" w:rsidP="00FD717B">
            <w:pPr>
              <w:jc w:val="center"/>
              <w:rPr>
                <w:b/>
              </w:rPr>
            </w:pPr>
            <w:r w:rsidRPr="00E37A6B">
              <w:rPr>
                <w:b/>
              </w:rPr>
              <w:t>11-а</w:t>
            </w:r>
          </w:p>
        </w:tc>
        <w:tc>
          <w:tcPr>
            <w:tcW w:w="1560" w:type="dxa"/>
            <w:vMerge w:val="restart"/>
            <w:shd w:val="clear" w:color="auto" w:fill="auto"/>
          </w:tcPr>
          <w:p w:rsidR="001D26C6" w:rsidRPr="00E37A6B" w:rsidRDefault="001D26C6" w:rsidP="00FD717B">
            <w:pPr>
              <w:jc w:val="center"/>
            </w:pPr>
          </w:p>
        </w:tc>
        <w:tc>
          <w:tcPr>
            <w:tcW w:w="708" w:type="dxa"/>
            <w:vMerge w:val="restart"/>
            <w:shd w:val="clear" w:color="auto" w:fill="auto"/>
          </w:tcPr>
          <w:p w:rsidR="001D26C6" w:rsidRPr="00E37A6B" w:rsidRDefault="001D26C6" w:rsidP="00FD717B">
            <w:pPr>
              <w:jc w:val="center"/>
            </w:pPr>
          </w:p>
        </w:tc>
        <w:tc>
          <w:tcPr>
            <w:tcW w:w="709" w:type="dxa"/>
            <w:vMerge w:val="restart"/>
            <w:shd w:val="clear" w:color="auto" w:fill="auto"/>
          </w:tcPr>
          <w:p w:rsidR="001D26C6" w:rsidRPr="00E37A6B" w:rsidRDefault="001D26C6" w:rsidP="00FD717B">
            <w:pPr>
              <w:jc w:val="center"/>
              <w:rPr>
                <w:sz w:val="20"/>
                <w:szCs w:val="20"/>
              </w:rPr>
            </w:pPr>
          </w:p>
        </w:tc>
        <w:tc>
          <w:tcPr>
            <w:tcW w:w="1701" w:type="dxa"/>
            <w:vMerge w:val="restart"/>
            <w:shd w:val="clear" w:color="auto" w:fill="auto"/>
          </w:tcPr>
          <w:p w:rsidR="001D26C6" w:rsidRPr="00E37A6B" w:rsidRDefault="001D26C6" w:rsidP="00FD717B">
            <w:pPr>
              <w:jc w:val="center"/>
            </w:pPr>
          </w:p>
        </w:tc>
        <w:tc>
          <w:tcPr>
            <w:tcW w:w="709" w:type="dxa"/>
            <w:vMerge w:val="restart"/>
            <w:shd w:val="clear" w:color="auto" w:fill="auto"/>
          </w:tcPr>
          <w:p w:rsidR="001D26C6" w:rsidRPr="00E37A6B" w:rsidRDefault="001D26C6" w:rsidP="00FD717B">
            <w:pPr>
              <w:jc w:val="center"/>
            </w:pPr>
          </w:p>
        </w:tc>
        <w:tc>
          <w:tcPr>
            <w:tcW w:w="709" w:type="dxa"/>
            <w:vMerge w:val="restart"/>
            <w:shd w:val="clear" w:color="auto" w:fill="auto"/>
          </w:tcPr>
          <w:p w:rsidR="001D26C6" w:rsidRPr="00E37A6B" w:rsidRDefault="001D26C6" w:rsidP="00FD717B">
            <w:pPr>
              <w:jc w:val="center"/>
            </w:pPr>
          </w:p>
        </w:tc>
        <w:tc>
          <w:tcPr>
            <w:tcW w:w="1559" w:type="dxa"/>
            <w:vMerge w:val="restart"/>
            <w:tcBorders>
              <w:right w:val="single" w:sz="4" w:space="0" w:color="auto"/>
            </w:tcBorders>
            <w:shd w:val="clear" w:color="auto" w:fill="auto"/>
          </w:tcPr>
          <w:p w:rsidR="001D26C6" w:rsidRPr="00E37A6B" w:rsidRDefault="001D26C6" w:rsidP="00FD717B"/>
        </w:tc>
        <w:tc>
          <w:tcPr>
            <w:tcW w:w="709" w:type="dxa"/>
            <w:vMerge w:val="restart"/>
            <w:tcBorders>
              <w:left w:val="single" w:sz="4" w:space="0" w:color="auto"/>
              <w:right w:val="single" w:sz="4" w:space="0" w:color="auto"/>
            </w:tcBorders>
            <w:shd w:val="clear" w:color="auto" w:fill="auto"/>
          </w:tcPr>
          <w:p w:rsidR="001D26C6" w:rsidRPr="00E37A6B" w:rsidRDefault="001D26C6" w:rsidP="00FD717B"/>
        </w:tc>
        <w:tc>
          <w:tcPr>
            <w:tcW w:w="821" w:type="dxa"/>
            <w:vMerge w:val="restart"/>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Мирланова</w:t>
            </w:r>
            <w:proofErr w:type="spellEnd"/>
            <w:r w:rsidRPr="00E37A6B">
              <w:t xml:space="preserve"> Н.</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proofErr w:type="gramStart"/>
            <w:r w:rsidRPr="00E37A6B">
              <w:t>геом</w:t>
            </w:r>
            <w:proofErr w:type="spellEnd"/>
            <w:proofErr w:type="gramEnd"/>
          </w:p>
        </w:tc>
        <w:tc>
          <w:tcPr>
            <w:tcW w:w="1560" w:type="dxa"/>
            <w:tcBorders>
              <w:left w:val="single" w:sz="4" w:space="0" w:color="auto"/>
              <w:right w:val="single" w:sz="4" w:space="0" w:color="auto"/>
            </w:tcBorders>
            <w:shd w:val="clear" w:color="auto" w:fill="auto"/>
          </w:tcPr>
          <w:p w:rsidR="001D26C6" w:rsidRPr="00E37A6B" w:rsidRDefault="002D2117" w:rsidP="00FD717B">
            <w:pPr>
              <w:jc w:val="center"/>
            </w:pPr>
            <w:proofErr w:type="spellStart"/>
            <w:r>
              <w:t>Мирланова</w:t>
            </w:r>
            <w:proofErr w:type="spellEnd"/>
            <w:r>
              <w:t xml:space="preserve"> </w:t>
            </w: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proofErr w:type="gramStart"/>
            <w:r w:rsidRPr="00E37A6B">
              <w:t>геом</w:t>
            </w:r>
            <w:proofErr w:type="spellEnd"/>
            <w:proofErr w:type="gramEnd"/>
          </w:p>
        </w:tc>
      </w:tr>
      <w:tr w:rsidR="001D26C6" w:rsidRPr="00E37A6B" w:rsidTr="002D2117">
        <w:tc>
          <w:tcPr>
            <w:tcW w:w="567" w:type="dxa"/>
            <w:vMerge/>
            <w:shd w:val="clear" w:color="auto" w:fill="auto"/>
          </w:tcPr>
          <w:p w:rsidR="001D26C6" w:rsidRPr="00E37A6B" w:rsidRDefault="001D26C6" w:rsidP="00FD717B">
            <w:pPr>
              <w:jc w:val="center"/>
              <w:rPr>
                <w:b/>
              </w:rPr>
            </w:pPr>
          </w:p>
        </w:tc>
        <w:tc>
          <w:tcPr>
            <w:tcW w:w="1560" w:type="dxa"/>
            <w:vMerge/>
            <w:shd w:val="clear" w:color="auto" w:fill="auto"/>
          </w:tcPr>
          <w:p w:rsidR="001D26C6" w:rsidRPr="00E37A6B" w:rsidRDefault="001D26C6" w:rsidP="00FD717B">
            <w:pPr>
              <w:jc w:val="center"/>
            </w:pPr>
          </w:p>
        </w:tc>
        <w:tc>
          <w:tcPr>
            <w:tcW w:w="708" w:type="dxa"/>
            <w:vMerge/>
            <w:shd w:val="clear" w:color="auto" w:fill="auto"/>
          </w:tcPr>
          <w:p w:rsidR="001D26C6" w:rsidRPr="00E37A6B" w:rsidRDefault="001D26C6" w:rsidP="00FD717B">
            <w:pPr>
              <w:jc w:val="center"/>
            </w:pPr>
          </w:p>
        </w:tc>
        <w:tc>
          <w:tcPr>
            <w:tcW w:w="709" w:type="dxa"/>
            <w:vMerge/>
            <w:shd w:val="clear" w:color="auto" w:fill="auto"/>
          </w:tcPr>
          <w:p w:rsidR="001D26C6" w:rsidRPr="00E37A6B" w:rsidRDefault="001D26C6" w:rsidP="00FD717B">
            <w:pPr>
              <w:jc w:val="center"/>
              <w:rPr>
                <w:sz w:val="20"/>
                <w:szCs w:val="20"/>
              </w:rPr>
            </w:pPr>
          </w:p>
        </w:tc>
        <w:tc>
          <w:tcPr>
            <w:tcW w:w="1701" w:type="dxa"/>
            <w:vMerge/>
            <w:shd w:val="clear" w:color="auto" w:fill="auto"/>
          </w:tcPr>
          <w:p w:rsidR="001D26C6" w:rsidRPr="00E37A6B" w:rsidRDefault="001D26C6" w:rsidP="00FD717B">
            <w:pPr>
              <w:jc w:val="center"/>
            </w:pPr>
          </w:p>
        </w:tc>
        <w:tc>
          <w:tcPr>
            <w:tcW w:w="709" w:type="dxa"/>
            <w:vMerge/>
            <w:shd w:val="clear" w:color="auto" w:fill="auto"/>
          </w:tcPr>
          <w:p w:rsidR="001D26C6" w:rsidRPr="00E37A6B" w:rsidRDefault="001D26C6" w:rsidP="00FD717B">
            <w:pPr>
              <w:jc w:val="center"/>
            </w:pPr>
          </w:p>
        </w:tc>
        <w:tc>
          <w:tcPr>
            <w:tcW w:w="709" w:type="dxa"/>
            <w:vMerge/>
            <w:shd w:val="clear" w:color="auto" w:fill="auto"/>
          </w:tcPr>
          <w:p w:rsidR="001D26C6" w:rsidRPr="00E37A6B" w:rsidRDefault="001D26C6" w:rsidP="00FD717B">
            <w:pPr>
              <w:jc w:val="center"/>
            </w:pPr>
          </w:p>
        </w:tc>
        <w:tc>
          <w:tcPr>
            <w:tcW w:w="1559" w:type="dxa"/>
            <w:vMerge/>
            <w:tcBorders>
              <w:right w:val="single" w:sz="4" w:space="0" w:color="auto"/>
            </w:tcBorders>
            <w:shd w:val="clear" w:color="auto" w:fill="auto"/>
          </w:tcPr>
          <w:p w:rsidR="001D26C6" w:rsidRPr="00E37A6B" w:rsidRDefault="001D26C6" w:rsidP="00FD717B"/>
        </w:tc>
        <w:tc>
          <w:tcPr>
            <w:tcW w:w="709" w:type="dxa"/>
            <w:vMerge/>
            <w:tcBorders>
              <w:left w:val="single" w:sz="4" w:space="0" w:color="auto"/>
              <w:right w:val="single" w:sz="4" w:space="0" w:color="auto"/>
            </w:tcBorders>
            <w:shd w:val="clear" w:color="auto" w:fill="auto"/>
          </w:tcPr>
          <w:p w:rsidR="001D26C6" w:rsidRPr="00E37A6B" w:rsidRDefault="001D26C6" w:rsidP="00FD717B"/>
        </w:tc>
        <w:tc>
          <w:tcPr>
            <w:tcW w:w="821" w:type="dxa"/>
            <w:vMerge/>
            <w:tcBorders>
              <w:left w:val="single" w:sz="4" w:space="0" w:color="auto"/>
              <w:right w:val="single" w:sz="4" w:space="0" w:color="auto"/>
            </w:tcBorders>
            <w:shd w:val="clear" w:color="auto" w:fill="auto"/>
          </w:tcPr>
          <w:p w:rsidR="001D26C6" w:rsidRPr="00E37A6B" w:rsidRDefault="001D26C6" w:rsidP="00FD717B"/>
        </w:tc>
        <w:tc>
          <w:tcPr>
            <w:tcW w:w="1730" w:type="dxa"/>
            <w:tcBorders>
              <w:left w:val="single" w:sz="4" w:space="0" w:color="auto"/>
              <w:right w:val="single" w:sz="4" w:space="0" w:color="auto"/>
            </w:tcBorders>
            <w:shd w:val="clear" w:color="auto" w:fill="auto"/>
          </w:tcPr>
          <w:p w:rsidR="001D26C6" w:rsidRPr="00E37A6B" w:rsidRDefault="002D2117" w:rsidP="00FD717B">
            <w:pPr>
              <w:jc w:val="center"/>
            </w:pPr>
            <w:proofErr w:type="spellStart"/>
            <w:r>
              <w:t>Муратбекова</w:t>
            </w:r>
            <w:proofErr w:type="spellEnd"/>
            <w:r>
              <w:t xml:space="preserve"> </w:t>
            </w:r>
          </w:p>
        </w:tc>
        <w:tc>
          <w:tcPr>
            <w:tcW w:w="851" w:type="dxa"/>
            <w:tcBorders>
              <w:left w:val="single" w:sz="4" w:space="0" w:color="auto"/>
              <w:right w:val="single" w:sz="4" w:space="0" w:color="auto"/>
            </w:tcBorders>
            <w:shd w:val="clear" w:color="auto" w:fill="auto"/>
          </w:tcPr>
          <w:p w:rsidR="001D26C6" w:rsidRPr="00E37A6B" w:rsidRDefault="001D26C6" w:rsidP="00FD717B">
            <w:pPr>
              <w:jc w:val="center"/>
            </w:pPr>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алг</w:t>
            </w:r>
            <w:proofErr w:type="spellEnd"/>
          </w:p>
        </w:tc>
        <w:tc>
          <w:tcPr>
            <w:tcW w:w="1560" w:type="dxa"/>
            <w:tcBorders>
              <w:left w:val="single" w:sz="4" w:space="0" w:color="auto"/>
              <w:right w:val="single" w:sz="4" w:space="0" w:color="auto"/>
            </w:tcBorders>
            <w:shd w:val="clear" w:color="auto" w:fill="auto"/>
          </w:tcPr>
          <w:p w:rsidR="001D26C6" w:rsidRPr="002D2117" w:rsidRDefault="002D2117" w:rsidP="002D2117">
            <w:pPr>
              <w:rPr>
                <w:sz w:val="20"/>
                <w:szCs w:val="20"/>
              </w:rPr>
            </w:pPr>
            <w:proofErr w:type="spellStart"/>
            <w:r w:rsidRPr="002D2117">
              <w:rPr>
                <w:sz w:val="20"/>
                <w:szCs w:val="20"/>
              </w:rPr>
              <w:t>Муратбеков</w:t>
            </w:r>
            <w:r>
              <w:rPr>
                <w:sz w:val="20"/>
                <w:szCs w:val="20"/>
              </w:rPr>
              <w:t>а</w:t>
            </w:r>
            <w:proofErr w:type="spellEnd"/>
          </w:p>
        </w:tc>
        <w:tc>
          <w:tcPr>
            <w:tcW w:w="708" w:type="dxa"/>
            <w:tcBorders>
              <w:left w:val="single" w:sz="4" w:space="0" w:color="auto"/>
              <w:right w:val="single" w:sz="4" w:space="0" w:color="auto"/>
            </w:tcBorders>
            <w:shd w:val="clear" w:color="auto" w:fill="auto"/>
          </w:tcPr>
          <w:p w:rsidR="001D26C6" w:rsidRPr="00E37A6B" w:rsidRDefault="001D26C6" w:rsidP="00FD717B">
            <w:pPr>
              <w:jc w:val="center"/>
            </w:pPr>
          </w:p>
        </w:tc>
        <w:tc>
          <w:tcPr>
            <w:tcW w:w="710" w:type="dxa"/>
            <w:tcBorders>
              <w:left w:val="single" w:sz="4" w:space="0" w:color="auto"/>
              <w:right w:val="single" w:sz="4" w:space="0" w:color="auto"/>
            </w:tcBorders>
            <w:shd w:val="clear" w:color="auto" w:fill="auto"/>
          </w:tcPr>
          <w:p w:rsidR="001D26C6" w:rsidRPr="00E37A6B" w:rsidRDefault="001D26C6" w:rsidP="00FD717B">
            <w:pPr>
              <w:jc w:val="center"/>
            </w:pPr>
            <w:proofErr w:type="spellStart"/>
            <w:r w:rsidRPr="00E37A6B">
              <w:t>алг</w:t>
            </w:r>
            <w:proofErr w:type="spellEnd"/>
          </w:p>
        </w:tc>
      </w:tr>
    </w:tbl>
    <w:p w:rsidR="001D26C6" w:rsidRDefault="001D26C6" w:rsidP="001D26C6"/>
    <w:p w:rsidR="007850B0" w:rsidRDefault="001D26C6" w:rsidP="007850B0">
      <w:r>
        <w:t xml:space="preserve">Как видим из 7-учащихся в резерве четверых дает учитель математики </w:t>
      </w:r>
      <w:proofErr w:type="spellStart"/>
      <w:r>
        <w:t>Кыштобаева</w:t>
      </w:r>
      <w:proofErr w:type="spellEnd"/>
      <w:r>
        <w:t xml:space="preserve"> </w:t>
      </w:r>
      <w:proofErr w:type="spellStart"/>
      <w:r>
        <w:t>Дж.К</w:t>
      </w:r>
      <w:proofErr w:type="spellEnd"/>
      <w:r>
        <w:t>.</w:t>
      </w:r>
      <w:r w:rsidR="007850B0">
        <w:t xml:space="preserve"> </w:t>
      </w:r>
      <w:r w:rsidR="007850B0" w:rsidRPr="00BF053F">
        <w:t>По основной школе  всего  учащихся имеющих по одной «3» за год -4, что составляет 2</w:t>
      </w:r>
      <w:r w:rsidR="007850B0">
        <w:t>.7</w:t>
      </w:r>
      <w:r w:rsidR="007850B0" w:rsidRPr="00BF053F">
        <w:t>% от общего количества учащихся. Одна по к/</w:t>
      </w:r>
      <w:proofErr w:type="spellStart"/>
      <w:r w:rsidR="007850B0" w:rsidRPr="00BF053F">
        <w:t>адабияты</w:t>
      </w:r>
      <w:proofErr w:type="spellEnd"/>
      <w:r w:rsidR="007850B0" w:rsidRPr="00BF053F">
        <w:t xml:space="preserve"> в 7А классе, начиная с 3-четверти «3» до конца </w:t>
      </w:r>
      <w:proofErr w:type="spellStart"/>
      <w:r w:rsidR="007850B0" w:rsidRPr="00BF053F">
        <w:t>у.г</w:t>
      </w:r>
      <w:proofErr w:type="spellEnd"/>
      <w:r w:rsidR="007850B0" w:rsidRPr="00BF053F">
        <w:t>.</w:t>
      </w:r>
      <w:proofErr w:type="gramStart"/>
      <w:r w:rsidR="007850B0" w:rsidRPr="00BF053F">
        <w:t>,  по</w:t>
      </w:r>
      <w:proofErr w:type="gramEnd"/>
      <w:r w:rsidR="007850B0" w:rsidRPr="00BF053F">
        <w:t xml:space="preserve"> 1 учащемуся по р/языку в 8А, </w:t>
      </w:r>
      <w:proofErr w:type="spellStart"/>
      <w:r w:rsidR="007850B0" w:rsidRPr="00BF053F">
        <w:t>англ</w:t>
      </w:r>
      <w:proofErr w:type="spellEnd"/>
      <w:r w:rsidR="007850B0" w:rsidRPr="00BF053F">
        <w:t>/языку в 9А, по алгебре в 11А  классах, (</w:t>
      </w:r>
      <w:proofErr w:type="spellStart"/>
      <w:r w:rsidR="007850B0" w:rsidRPr="00BF053F">
        <w:t>Жаманакова</w:t>
      </w:r>
      <w:proofErr w:type="spellEnd"/>
      <w:r w:rsidR="007850B0" w:rsidRPr="00BF053F">
        <w:t xml:space="preserve"> А.Т., </w:t>
      </w:r>
      <w:proofErr w:type="spellStart"/>
      <w:r w:rsidR="007850B0" w:rsidRPr="00BF053F">
        <w:t>Карамолдоева</w:t>
      </w:r>
      <w:proofErr w:type="spellEnd"/>
      <w:r w:rsidR="007850B0" w:rsidRPr="00BF053F">
        <w:t xml:space="preserve"> Ч.И., </w:t>
      </w:r>
      <w:proofErr w:type="spellStart"/>
      <w:r w:rsidR="007850B0" w:rsidRPr="00BF053F">
        <w:t>Тороева</w:t>
      </w:r>
      <w:proofErr w:type="spellEnd"/>
      <w:r w:rsidR="007850B0" w:rsidRPr="00BF053F">
        <w:t xml:space="preserve"> Т.П., </w:t>
      </w:r>
      <w:proofErr w:type="spellStart"/>
      <w:r w:rsidR="007850B0" w:rsidRPr="00BF053F">
        <w:t>Асылбек</w:t>
      </w:r>
      <w:proofErr w:type="spellEnd"/>
      <w:r w:rsidR="007850B0" w:rsidRPr="00BF053F">
        <w:t xml:space="preserve"> </w:t>
      </w:r>
      <w:proofErr w:type="spellStart"/>
      <w:r w:rsidR="007850B0" w:rsidRPr="00BF053F">
        <w:t>к.Н.</w:t>
      </w:r>
      <w:proofErr w:type="spellEnd"/>
      <w:r w:rsidR="007850B0">
        <w:t>).</w:t>
      </w:r>
    </w:p>
    <w:p w:rsidR="001D26C6" w:rsidRDefault="001D26C6" w:rsidP="001D26C6"/>
    <w:p w:rsidR="001D26C6" w:rsidRDefault="001D26C6" w:rsidP="00376F4E">
      <w:pPr>
        <w:ind w:left="284" w:hanging="426"/>
        <w:jc w:val="center"/>
        <w:rPr>
          <w:b/>
          <w:sz w:val="28"/>
          <w:szCs w:val="28"/>
        </w:rPr>
      </w:pPr>
    </w:p>
    <w:p w:rsidR="00376F4E" w:rsidRPr="00C8162A" w:rsidRDefault="00376F4E" w:rsidP="00376F4E">
      <w:pPr>
        <w:ind w:left="284" w:hanging="426"/>
        <w:jc w:val="center"/>
        <w:rPr>
          <w:b/>
          <w:sz w:val="28"/>
          <w:szCs w:val="28"/>
        </w:rPr>
      </w:pPr>
      <w:r w:rsidRPr="00C8162A">
        <w:rPr>
          <w:b/>
          <w:sz w:val="28"/>
          <w:szCs w:val="28"/>
        </w:rPr>
        <w:t xml:space="preserve">Мониторинг </w:t>
      </w:r>
      <w:proofErr w:type="gramStart"/>
      <w:r w:rsidRPr="00C8162A">
        <w:rPr>
          <w:b/>
          <w:sz w:val="28"/>
          <w:szCs w:val="28"/>
        </w:rPr>
        <w:t>итогов  по</w:t>
      </w:r>
      <w:proofErr w:type="gramEnd"/>
      <w:r w:rsidRPr="00C8162A">
        <w:rPr>
          <w:b/>
          <w:sz w:val="28"/>
          <w:szCs w:val="28"/>
        </w:rPr>
        <w:t xml:space="preserve"> четвертям за </w:t>
      </w:r>
      <w:r>
        <w:rPr>
          <w:b/>
          <w:sz w:val="28"/>
          <w:szCs w:val="28"/>
        </w:rPr>
        <w:t>2018-</w:t>
      </w:r>
      <w:r w:rsidRPr="00C8162A">
        <w:rPr>
          <w:b/>
          <w:sz w:val="28"/>
          <w:szCs w:val="28"/>
        </w:rPr>
        <w:t xml:space="preserve">2019 </w:t>
      </w:r>
      <w:proofErr w:type="spellStart"/>
      <w:r w:rsidRPr="00C8162A">
        <w:rPr>
          <w:b/>
          <w:sz w:val="28"/>
          <w:szCs w:val="28"/>
        </w:rPr>
        <w:t>у.г</w:t>
      </w:r>
      <w:proofErr w:type="spellEnd"/>
      <w:r w:rsidRPr="00C8162A">
        <w:rPr>
          <w:b/>
          <w:sz w:val="28"/>
          <w:szCs w:val="28"/>
        </w:rPr>
        <w:t>.</w:t>
      </w:r>
    </w:p>
    <w:tbl>
      <w:tblPr>
        <w:tblW w:w="160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426"/>
        <w:gridCol w:w="589"/>
        <w:gridCol w:w="432"/>
        <w:gridCol w:w="425"/>
        <w:gridCol w:w="680"/>
        <w:gridCol w:w="709"/>
        <w:gridCol w:w="567"/>
        <w:gridCol w:w="454"/>
        <w:gridCol w:w="538"/>
        <w:gridCol w:w="426"/>
        <w:gridCol w:w="311"/>
        <w:gridCol w:w="720"/>
        <w:gridCol w:w="697"/>
        <w:gridCol w:w="567"/>
        <w:gridCol w:w="568"/>
        <w:gridCol w:w="567"/>
        <w:gridCol w:w="426"/>
        <w:gridCol w:w="426"/>
        <w:gridCol w:w="708"/>
        <w:gridCol w:w="709"/>
        <w:gridCol w:w="567"/>
        <w:gridCol w:w="425"/>
        <w:gridCol w:w="566"/>
        <w:gridCol w:w="425"/>
        <w:gridCol w:w="708"/>
        <w:gridCol w:w="709"/>
      </w:tblGrid>
      <w:tr w:rsidR="00376F4E" w:rsidRPr="00C8162A" w:rsidTr="00F07F9F">
        <w:trPr>
          <w:cantSplit/>
          <w:trHeight w:val="1914"/>
        </w:trPr>
        <w:tc>
          <w:tcPr>
            <w:tcW w:w="992"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rPr>
            </w:pPr>
            <w:r w:rsidRPr="00C8162A">
              <w:rPr>
                <w:b/>
              </w:rPr>
              <w:t>Класс</w:t>
            </w:r>
          </w:p>
          <w:p w:rsidR="00376F4E" w:rsidRPr="00C8162A" w:rsidRDefault="00376F4E" w:rsidP="00376F4E">
            <w:pPr>
              <w:ind w:left="113" w:right="113"/>
              <w:jc w:val="center"/>
              <w:rPr>
                <w:b/>
              </w:rPr>
            </w:pPr>
            <w:r w:rsidRPr="00C8162A">
              <w:rPr>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Конец</w:t>
            </w:r>
          </w:p>
          <w:p w:rsidR="00376F4E" w:rsidRPr="00C8162A" w:rsidRDefault="00376F4E" w:rsidP="00376F4E">
            <w:pPr>
              <w:ind w:left="113" w:right="113"/>
              <w:jc w:val="center"/>
              <w:rPr>
                <w:b/>
                <w:sz w:val="20"/>
                <w:szCs w:val="20"/>
              </w:rPr>
            </w:pPr>
            <w:r w:rsidRPr="00C8162A">
              <w:rPr>
                <w:b/>
                <w:sz w:val="20"/>
                <w:szCs w:val="20"/>
              </w:rPr>
              <w:t>I четверти</w:t>
            </w:r>
          </w:p>
          <w:p w:rsidR="00376F4E" w:rsidRPr="00C8162A" w:rsidRDefault="00376F4E" w:rsidP="00376F4E">
            <w:pPr>
              <w:ind w:left="113" w:right="113"/>
              <w:jc w:val="center"/>
              <w:rPr>
                <w:b/>
                <w:sz w:val="20"/>
                <w:szCs w:val="20"/>
              </w:rPr>
            </w:pPr>
            <w:r w:rsidRPr="00C8162A">
              <w:rPr>
                <w:b/>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отличники</w:t>
            </w:r>
          </w:p>
        </w:tc>
        <w:tc>
          <w:tcPr>
            <w:tcW w:w="589"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«4» и «5»</w:t>
            </w:r>
          </w:p>
        </w:tc>
        <w:tc>
          <w:tcPr>
            <w:tcW w:w="432"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«2»</w:t>
            </w:r>
          </w:p>
        </w:tc>
        <w:tc>
          <w:tcPr>
            <w:tcW w:w="425"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w:t>
            </w:r>
          </w:p>
        </w:tc>
        <w:tc>
          <w:tcPr>
            <w:tcW w:w="680"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конец</w:t>
            </w:r>
          </w:p>
          <w:p w:rsidR="00376F4E" w:rsidRPr="00C8162A" w:rsidRDefault="00376F4E" w:rsidP="00376F4E">
            <w:pPr>
              <w:jc w:val="center"/>
              <w:rPr>
                <w:b/>
                <w:bCs/>
                <w:sz w:val="20"/>
                <w:szCs w:val="20"/>
              </w:rPr>
            </w:pPr>
            <w:r w:rsidRPr="00C8162A">
              <w:rPr>
                <w:b/>
                <w:sz w:val="20"/>
                <w:szCs w:val="20"/>
                <w:lang w:val="en-US"/>
              </w:rPr>
              <w:t>I</w:t>
            </w:r>
            <w:r w:rsidRPr="00C8162A">
              <w:rPr>
                <w:b/>
                <w:sz w:val="20"/>
                <w:szCs w:val="20"/>
              </w:rPr>
              <w:t>I четверти</w:t>
            </w:r>
          </w:p>
          <w:p w:rsidR="00376F4E" w:rsidRPr="00C8162A" w:rsidRDefault="00376F4E" w:rsidP="00376F4E">
            <w:pPr>
              <w:ind w:left="113" w:right="113"/>
              <w:jc w:val="center"/>
              <w:rPr>
                <w:b/>
                <w:sz w:val="20"/>
                <w:szCs w:val="20"/>
              </w:rPr>
            </w:pPr>
            <w:r w:rsidRPr="00C8162A">
              <w:rPr>
                <w:b/>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отличники</w:t>
            </w:r>
          </w:p>
        </w:tc>
        <w:tc>
          <w:tcPr>
            <w:tcW w:w="538"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«4» и «5»</w:t>
            </w:r>
          </w:p>
        </w:tc>
        <w:tc>
          <w:tcPr>
            <w:tcW w:w="426"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«2»</w:t>
            </w:r>
          </w:p>
        </w:tc>
        <w:tc>
          <w:tcPr>
            <w:tcW w:w="311"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w:t>
            </w:r>
          </w:p>
        </w:tc>
        <w:tc>
          <w:tcPr>
            <w:tcW w:w="720"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успеваемость,%</w:t>
            </w:r>
          </w:p>
        </w:tc>
        <w:tc>
          <w:tcPr>
            <w:tcW w:w="697"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конец</w:t>
            </w:r>
          </w:p>
          <w:p w:rsidR="00376F4E" w:rsidRPr="00C8162A" w:rsidRDefault="00376F4E" w:rsidP="00376F4E">
            <w:pPr>
              <w:jc w:val="center"/>
              <w:rPr>
                <w:b/>
                <w:bCs/>
                <w:sz w:val="20"/>
                <w:szCs w:val="20"/>
              </w:rPr>
            </w:pPr>
            <w:r w:rsidRPr="00C8162A">
              <w:rPr>
                <w:b/>
                <w:sz w:val="20"/>
                <w:szCs w:val="20"/>
                <w:lang w:val="en-US"/>
              </w:rPr>
              <w:t>II</w:t>
            </w:r>
            <w:r w:rsidRPr="00C8162A">
              <w:rPr>
                <w:b/>
                <w:sz w:val="20"/>
                <w:szCs w:val="20"/>
              </w:rPr>
              <w:t>I четверти</w:t>
            </w:r>
          </w:p>
          <w:p w:rsidR="00376F4E" w:rsidRPr="00C8162A" w:rsidRDefault="00376F4E" w:rsidP="00376F4E">
            <w:pPr>
              <w:ind w:left="113" w:right="113"/>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отличники</w:t>
            </w:r>
          </w:p>
        </w:tc>
        <w:tc>
          <w:tcPr>
            <w:tcW w:w="567"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«4» и «5»</w:t>
            </w:r>
          </w:p>
        </w:tc>
        <w:tc>
          <w:tcPr>
            <w:tcW w:w="426"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«2»</w:t>
            </w:r>
          </w:p>
        </w:tc>
        <w:tc>
          <w:tcPr>
            <w:tcW w:w="426"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w:t>
            </w:r>
          </w:p>
        </w:tc>
        <w:tc>
          <w:tcPr>
            <w:tcW w:w="708"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Конец</w:t>
            </w:r>
          </w:p>
          <w:p w:rsidR="00376F4E" w:rsidRPr="00C8162A" w:rsidRDefault="00376F4E" w:rsidP="00376F4E">
            <w:pPr>
              <w:ind w:left="113" w:right="113"/>
              <w:jc w:val="center"/>
              <w:rPr>
                <w:b/>
                <w:sz w:val="20"/>
                <w:szCs w:val="20"/>
              </w:rPr>
            </w:pPr>
            <w:r w:rsidRPr="00C8162A">
              <w:rPr>
                <w:b/>
                <w:sz w:val="20"/>
                <w:szCs w:val="20"/>
              </w:rPr>
              <w:t>I</w:t>
            </w:r>
            <w:r w:rsidRPr="00C8162A">
              <w:rPr>
                <w:b/>
                <w:sz w:val="20"/>
                <w:szCs w:val="20"/>
                <w:lang w:val="en-US"/>
              </w:rPr>
              <w:t xml:space="preserve">V </w:t>
            </w:r>
            <w:r w:rsidRPr="00C8162A">
              <w:rPr>
                <w:b/>
                <w:sz w:val="20"/>
                <w:szCs w:val="20"/>
              </w:rPr>
              <w:t>четверти</w:t>
            </w:r>
          </w:p>
          <w:p w:rsidR="00376F4E" w:rsidRPr="00C8162A" w:rsidRDefault="00376F4E" w:rsidP="00376F4E">
            <w:pPr>
              <w:ind w:left="113" w:right="113"/>
              <w:jc w:val="center"/>
              <w:rPr>
                <w:b/>
                <w:sz w:val="20"/>
                <w:szCs w:val="20"/>
              </w:rPr>
            </w:pPr>
            <w:r w:rsidRPr="00C8162A">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отличники</w:t>
            </w:r>
          </w:p>
        </w:tc>
        <w:tc>
          <w:tcPr>
            <w:tcW w:w="566"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«4» и «5»</w:t>
            </w:r>
          </w:p>
        </w:tc>
        <w:tc>
          <w:tcPr>
            <w:tcW w:w="425"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На «2»</w:t>
            </w:r>
          </w:p>
        </w:tc>
        <w:tc>
          <w:tcPr>
            <w:tcW w:w="708"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jc w:val="center"/>
              <w:rPr>
                <w:b/>
                <w:sz w:val="20"/>
                <w:szCs w:val="20"/>
              </w:rPr>
            </w:pPr>
            <w:r w:rsidRPr="00C8162A">
              <w:rPr>
                <w:b/>
                <w:sz w:val="20"/>
                <w:szCs w:val="20"/>
              </w:rPr>
              <w:t>качество знаний, %</w:t>
            </w:r>
          </w:p>
        </w:tc>
        <w:tc>
          <w:tcPr>
            <w:tcW w:w="709" w:type="dxa"/>
            <w:tcBorders>
              <w:top w:val="single" w:sz="4" w:space="0" w:color="auto"/>
              <w:left w:val="single" w:sz="4" w:space="0" w:color="auto"/>
              <w:bottom w:val="single" w:sz="4" w:space="0" w:color="auto"/>
              <w:right w:val="single" w:sz="4" w:space="0" w:color="auto"/>
            </w:tcBorders>
            <w:textDirection w:val="btLr"/>
          </w:tcPr>
          <w:p w:rsidR="00376F4E" w:rsidRPr="00C8162A" w:rsidRDefault="00376F4E" w:rsidP="00376F4E">
            <w:pPr>
              <w:ind w:left="113" w:right="113"/>
              <w:rPr>
                <w:b/>
                <w:sz w:val="20"/>
                <w:szCs w:val="20"/>
              </w:rPr>
            </w:pPr>
            <w:r w:rsidRPr="00C8162A">
              <w:rPr>
                <w:b/>
                <w:sz w:val="20"/>
                <w:szCs w:val="20"/>
              </w:rPr>
              <w:t>успеваемость,%</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н/ш</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129/56</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5</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20</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44.2</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130/57</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26</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rPr>
                <w:color w:val="00B050"/>
              </w:rPr>
              <w:t>51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129/94</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4</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98.9</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FF0000"/>
              </w:rPr>
              <w:t>45.7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124/89</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9</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ind w:right="-249"/>
            </w:pPr>
            <w:r w:rsidRPr="00C8162A">
              <w:t>28</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41.5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98.8</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5А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30</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7</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FF0000"/>
              </w:rPr>
              <w:t>26.6</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29</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10</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4</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00B050"/>
              </w:rPr>
            </w:pP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00B050"/>
              </w:rPr>
            </w:pPr>
            <w:r w:rsidRPr="00C8162A">
              <w:rPr>
                <w:color w:val="00B050"/>
              </w:rPr>
              <w:t>86.2</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38</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30</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8</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5</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r w:rsidRPr="00C8162A">
              <w:rPr>
                <w:color w:val="FF0000"/>
              </w:rPr>
              <w:t>83.3</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FF0000"/>
              </w:rPr>
              <w:t>30</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30</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8</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rPr>
                <w:color w:val="00B0F0"/>
              </w:rPr>
              <w:t>30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90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6А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31</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8</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FF0000"/>
              </w:rPr>
              <w:t>29</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29</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8</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96.5</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00B050"/>
              </w:rPr>
              <w:t>31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rPr>
                <w:color w:val="FF0000"/>
              </w:rPr>
              <w:t>28</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10</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2</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92.8</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35.7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28</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t>8</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Pr>
                <w:color w:val="FF0000"/>
              </w:rPr>
              <w:t>28.5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96.4</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7А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26</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30.7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25</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5</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33.3</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25</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5</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2</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91.6</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33.3</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24</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5</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33.3</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8А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10</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96.5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00B050"/>
              </w:rPr>
              <w:t>40</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28</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B050"/>
              </w:rPr>
            </w:pPr>
            <w:r w:rsidRPr="00C8162A">
              <w:rPr>
                <w:color w:val="C00000"/>
              </w:rPr>
              <w:t>35.7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28</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color w:val="00B0F0"/>
              </w:rPr>
              <w:t>35.7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0000" w:themeColor="text1"/>
              </w:rPr>
            </w:pPr>
            <w:r w:rsidRPr="00C8162A">
              <w:rPr>
                <w:b/>
                <w:color w:val="000000" w:themeColor="text1"/>
              </w:rPr>
              <w:t>28</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0000" w:themeColor="text1"/>
              </w:rPr>
            </w:pPr>
            <w:r w:rsidRPr="00C8162A">
              <w:rPr>
                <w:b/>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0000" w:themeColor="text1"/>
              </w:rPr>
            </w:pPr>
            <w:r w:rsidRPr="00C8162A">
              <w:rPr>
                <w:b/>
                <w:color w:val="000000" w:themeColor="text1"/>
              </w:rPr>
              <w:t>9</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F0"/>
              </w:rPr>
            </w:pPr>
            <w:r w:rsidRPr="00C8162A">
              <w:rPr>
                <w:b/>
                <w:color w:val="00B0F0"/>
              </w:rPr>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F0"/>
              </w:rPr>
            </w:pPr>
            <w:r w:rsidRPr="00C8162A">
              <w:rPr>
                <w:b/>
                <w:color w:val="00B0F0"/>
              </w:rPr>
              <w:t>35.7</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 xml:space="preserve">   9А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36</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9</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FF0000"/>
              </w:rPr>
              <w:t>30.5</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36</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7</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95.8</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r w:rsidRPr="00C8162A">
              <w:rPr>
                <w:color w:val="FF0000"/>
              </w:rPr>
              <w:t>25</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35</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11</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B050"/>
              </w:rPr>
              <w:t>34.2</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0000" w:themeColor="text1"/>
              </w:rPr>
              <w:t>35</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0000" w:themeColor="text1"/>
              </w:rPr>
              <w:t>9</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0000" w:themeColor="text1"/>
              </w:rPr>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Pr>
                <w:color w:val="FF0000"/>
              </w:rPr>
              <w:t>28.5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000000" w:themeColor="text1"/>
              </w:rPr>
            </w:pPr>
            <w:r w:rsidRPr="00C8162A">
              <w:rPr>
                <w:color w:val="000000" w:themeColor="text1"/>
              </w:rPr>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 xml:space="preserve">  5-9</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rPr>
              <w:t>152</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7</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40</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99.3</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31.1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147</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8</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color w:val="FF0000"/>
              </w:rPr>
              <w:t>6</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color w:val="FF0000"/>
              </w:rPr>
              <w:t>95.8</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color w:val="00B050"/>
              </w:rPr>
              <w:t>32.1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rPr>
              <w:t>146</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sz w:val="20"/>
                <w:szCs w:val="20"/>
              </w:rPr>
            </w:pPr>
            <w:r w:rsidRPr="00C8162A">
              <w:rPr>
                <w:b/>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43</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color w:val="FF0000"/>
              </w:rPr>
              <w:t>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color w:val="FF0000"/>
              </w:rPr>
              <w:t>93.7</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color w:val="00B050"/>
              </w:rPr>
              <w:t>33.7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145</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6</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40</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color w:val="FF0000"/>
              </w:rPr>
              <w:t>31.7</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color w:val="FF0000"/>
              </w:rPr>
              <w:t>97.2</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19</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17</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2</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4</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100</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35.2</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15</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15</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6</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40</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11А</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22</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21</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2</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7</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r w:rsidRPr="00C8162A">
              <w:rPr>
                <w:color w:val="FF0000"/>
              </w:rPr>
              <w:t>1</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r w:rsidRPr="00C8162A">
              <w:t>95.2</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38</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pPr>
            <w:r w:rsidRPr="00C8162A">
              <w:t>21</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color w:val="FF0000"/>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21</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2</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6</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38</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10-11</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41</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38</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11</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color w:val="FF0000"/>
              </w:rPr>
            </w:pPr>
            <w:r w:rsidRPr="00C8162A">
              <w:rPr>
                <w:b/>
                <w:color w:val="FF0000"/>
              </w:rPr>
              <w:t>1</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97.3</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36.8</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36</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36</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2</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12</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38.8</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100</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 xml:space="preserve">  5-11</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193</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185</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11</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50</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7</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96.7</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33.1</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181</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8</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52</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4</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Pr>
                <w:b/>
              </w:rPr>
              <w:t>32.5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97.7</w:t>
            </w:r>
          </w:p>
        </w:tc>
      </w:tr>
      <w:tr w:rsidR="00376F4E" w:rsidRPr="00C8162A" w:rsidTr="00F07F9F">
        <w:tc>
          <w:tcPr>
            <w:tcW w:w="99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ВСЕГО</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322</w:t>
            </w:r>
          </w:p>
        </w:tc>
        <w:tc>
          <w:tcPr>
            <w:tcW w:w="426" w:type="dxa"/>
            <w:tcBorders>
              <w:top w:val="single" w:sz="4" w:space="0" w:color="auto"/>
              <w:left w:val="single" w:sz="4" w:space="0" w:color="auto"/>
              <w:bottom w:val="single" w:sz="4" w:space="0" w:color="auto"/>
              <w:right w:val="single" w:sz="4" w:space="0" w:color="auto"/>
            </w:tcBorders>
          </w:tcPr>
          <w:p w:rsidR="00376F4E" w:rsidRPr="0004507E" w:rsidRDefault="00376F4E" w:rsidP="00376F4E">
            <w:pPr>
              <w:jc w:val="center"/>
              <w:rPr>
                <w:b/>
                <w:sz w:val="20"/>
                <w:szCs w:val="20"/>
              </w:rPr>
            </w:pPr>
            <w:r w:rsidRPr="0004507E">
              <w:rPr>
                <w:b/>
                <w:sz w:val="20"/>
                <w:szCs w:val="20"/>
              </w:rPr>
              <w:t>10</w:t>
            </w:r>
          </w:p>
        </w:tc>
        <w:tc>
          <w:tcPr>
            <w:tcW w:w="58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62</w:t>
            </w:r>
          </w:p>
        </w:tc>
        <w:tc>
          <w:tcPr>
            <w:tcW w:w="432"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68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99.5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34.7</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Pr>
                <w:b/>
              </w:rPr>
              <w:t>315</w:t>
            </w:r>
          </w:p>
        </w:tc>
        <w:tc>
          <w:tcPr>
            <w:tcW w:w="454"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14</w:t>
            </w:r>
          </w:p>
        </w:tc>
        <w:tc>
          <w:tcPr>
            <w:tcW w:w="53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76</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color w:val="FF0000"/>
              </w:rPr>
            </w:pPr>
            <w:r w:rsidRPr="00C8162A">
              <w:rPr>
                <w:b/>
                <w:color w:val="FF0000"/>
              </w:rPr>
              <w:t>7</w:t>
            </w:r>
          </w:p>
        </w:tc>
        <w:tc>
          <w:tcPr>
            <w:tcW w:w="311"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97.1</w:t>
            </w:r>
          </w:p>
        </w:tc>
        <w:tc>
          <w:tcPr>
            <w:tcW w:w="69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00B050"/>
              </w:rPr>
            </w:pPr>
            <w:r w:rsidRPr="00C8162A">
              <w:rPr>
                <w:b/>
                <w:color w:val="00B050"/>
              </w:rPr>
              <w:t>37.3</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color w:val="FF0000"/>
              </w:rPr>
              <w:t>311</w:t>
            </w:r>
          </w:p>
        </w:tc>
        <w:tc>
          <w:tcPr>
            <w:tcW w:w="56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10</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82</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sz w:val="20"/>
                <w:szCs w:val="20"/>
              </w:rPr>
            </w:pPr>
            <w:r w:rsidRPr="00C8162A">
              <w:rPr>
                <w:b/>
                <w:color w:val="FF0000"/>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1</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95.3</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color w:val="00B050"/>
              </w:rPr>
              <w:t>38.4</w:t>
            </w:r>
          </w:p>
        </w:tc>
        <w:tc>
          <w:tcPr>
            <w:tcW w:w="567"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color w:val="FF0000"/>
              </w:rPr>
            </w:pPr>
            <w:r w:rsidRPr="00C8162A">
              <w:rPr>
                <w:b/>
                <w:color w:val="FF0000"/>
              </w:rPr>
              <w:t>305</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sz w:val="20"/>
                <w:szCs w:val="20"/>
              </w:rPr>
            </w:pPr>
            <w:r w:rsidRPr="00C8162A">
              <w:rPr>
                <w:b/>
                <w:sz w:val="20"/>
                <w:szCs w:val="20"/>
              </w:rPr>
              <w:t>17</w:t>
            </w:r>
          </w:p>
        </w:tc>
        <w:tc>
          <w:tcPr>
            <w:tcW w:w="566"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Pr>
                <w:b/>
              </w:rPr>
              <w:t>79</w:t>
            </w:r>
          </w:p>
        </w:tc>
        <w:tc>
          <w:tcPr>
            <w:tcW w:w="425"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rPr>
                <w:b/>
              </w:rPr>
            </w:pPr>
            <w:r w:rsidRPr="00C8162A">
              <w:rPr>
                <w:b/>
              </w:rPr>
              <w:t>5</w:t>
            </w:r>
          </w:p>
        </w:tc>
        <w:tc>
          <w:tcPr>
            <w:tcW w:w="708" w:type="dxa"/>
            <w:tcBorders>
              <w:top w:val="single" w:sz="4" w:space="0" w:color="auto"/>
              <w:left w:val="single" w:sz="4" w:space="0" w:color="auto"/>
              <w:bottom w:val="single" w:sz="4" w:space="0" w:color="auto"/>
              <w:right w:val="single" w:sz="4" w:space="0" w:color="auto"/>
            </w:tcBorders>
          </w:tcPr>
          <w:p w:rsidR="00376F4E" w:rsidRPr="00C8162A" w:rsidRDefault="00B620E3" w:rsidP="00376F4E">
            <w:pPr>
              <w:jc w:val="center"/>
              <w:rPr>
                <w:b/>
                <w:color w:val="00B050"/>
              </w:rPr>
            </w:pPr>
            <w:r>
              <w:rPr>
                <w:b/>
                <w:color w:val="00B050"/>
              </w:rPr>
              <w:t>35.5</w:t>
            </w:r>
          </w:p>
        </w:tc>
        <w:tc>
          <w:tcPr>
            <w:tcW w:w="709" w:type="dxa"/>
            <w:tcBorders>
              <w:top w:val="single" w:sz="4" w:space="0" w:color="auto"/>
              <w:left w:val="single" w:sz="4" w:space="0" w:color="auto"/>
              <w:bottom w:val="single" w:sz="4" w:space="0" w:color="auto"/>
              <w:right w:val="single" w:sz="4" w:space="0" w:color="auto"/>
            </w:tcBorders>
          </w:tcPr>
          <w:p w:rsidR="00376F4E" w:rsidRPr="00C8162A" w:rsidRDefault="00376F4E" w:rsidP="00376F4E">
            <w:pPr>
              <w:jc w:val="center"/>
              <w:rPr>
                <w:b/>
              </w:rPr>
            </w:pPr>
            <w:r w:rsidRPr="00C8162A">
              <w:rPr>
                <w:b/>
              </w:rPr>
              <w:t>98.1</w:t>
            </w:r>
          </w:p>
        </w:tc>
      </w:tr>
    </w:tbl>
    <w:p w:rsidR="00376F4E" w:rsidRPr="00C8162A" w:rsidRDefault="00376F4E" w:rsidP="00376F4E">
      <w:pPr>
        <w:pStyle w:val="af"/>
        <w:numPr>
          <w:ilvl w:val="0"/>
          <w:numId w:val="23"/>
        </w:numPr>
        <w:ind w:left="360"/>
      </w:pPr>
      <w:r w:rsidRPr="00C8162A">
        <w:rPr>
          <w:color w:val="000000"/>
        </w:rPr>
        <w:t xml:space="preserve">Проанализировав результаты </w:t>
      </w:r>
      <w:proofErr w:type="gramStart"/>
      <w:r w:rsidRPr="00C8162A">
        <w:rPr>
          <w:color w:val="000000"/>
        </w:rPr>
        <w:t>итогов  за</w:t>
      </w:r>
      <w:proofErr w:type="gramEnd"/>
      <w:r>
        <w:rPr>
          <w:color w:val="000000"/>
        </w:rPr>
        <w:t xml:space="preserve"> 4 четверти текущего у. года и 4</w:t>
      </w:r>
      <w:r w:rsidRPr="00C8162A">
        <w:rPr>
          <w:color w:val="000000"/>
        </w:rPr>
        <w:t xml:space="preserve"> четверть прошлого </w:t>
      </w:r>
      <w:proofErr w:type="spellStart"/>
      <w:r w:rsidRPr="00C8162A">
        <w:rPr>
          <w:color w:val="000000"/>
        </w:rPr>
        <w:t>у.года</w:t>
      </w:r>
      <w:proofErr w:type="spellEnd"/>
      <w:r w:rsidRPr="00C8162A">
        <w:rPr>
          <w:color w:val="000000"/>
        </w:rPr>
        <w:t xml:space="preserve">  о/ш, можно констатировать, что КЗ небольшая, но положительная динамика из четверти в четверть</w:t>
      </w:r>
      <w:r>
        <w:rPr>
          <w:color w:val="000000"/>
        </w:rPr>
        <w:t xml:space="preserve"> в 1,2,3 четверти</w:t>
      </w:r>
      <w:r w:rsidRPr="00C8162A">
        <w:rPr>
          <w:color w:val="000000"/>
        </w:rPr>
        <w:t xml:space="preserve">, </w:t>
      </w:r>
      <w:r>
        <w:rPr>
          <w:color w:val="000000"/>
        </w:rPr>
        <w:t xml:space="preserve">однако итоги 4-четверти показывают снижение на 2%. Снижение дали 6-а и 9-а классы. Что отразилось на итогах всей о/ш., </w:t>
      </w:r>
      <w:r w:rsidRPr="00C8162A">
        <w:rPr>
          <w:color w:val="000000"/>
        </w:rPr>
        <w:t>н</w:t>
      </w:r>
      <w:r>
        <w:rPr>
          <w:color w:val="000000"/>
        </w:rPr>
        <w:t xml:space="preserve">о по сравнению с </w:t>
      </w:r>
      <w:proofErr w:type="gramStart"/>
      <w:r>
        <w:rPr>
          <w:color w:val="000000"/>
        </w:rPr>
        <w:t>показателями  4</w:t>
      </w:r>
      <w:proofErr w:type="gramEnd"/>
      <w:r>
        <w:rPr>
          <w:color w:val="000000"/>
        </w:rPr>
        <w:t xml:space="preserve">-четверти </w:t>
      </w:r>
      <w:proofErr w:type="spellStart"/>
      <w:r>
        <w:rPr>
          <w:color w:val="000000"/>
        </w:rPr>
        <w:t>пр</w:t>
      </w:r>
      <w:proofErr w:type="spellEnd"/>
      <w:r>
        <w:rPr>
          <w:color w:val="000000"/>
        </w:rPr>
        <w:t>/у/г ниже  на 4.4</w:t>
      </w:r>
      <w:r w:rsidRPr="00C8162A">
        <w:rPr>
          <w:color w:val="000000"/>
        </w:rPr>
        <w:t>%</w:t>
      </w:r>
      <w:r>
        <w:rPr>
          <w:color w:val="000000"/>
        </w:rPr>
        <w:t>!!!, где количество учащихся на 10 меньше</w:t>
      </w:r>
      <w:r w:rsidRPr="00C8162A">
        <w:rPr>
          <w:color w:val="000000"/>
        </w:rPr>
        <w:t xml:space="preserve">. </w:t>
      </w:r>
      <w:r w:rsidRPr="00C8162A">
        <w:t xml:space="preserve"> </w:t>
      </w:r>
    </w:p>
    <w:p w:rsidR="00376F4E" w:rsidRPr="00C8162A" w:rsidRDefault="00376F4E" w:rsidP="00376F4E">
      <w:pPr>
        <w:pStyle w:val="af"/>
        <w:numPr>
          <w:ilvl w:val="0"/>
          <w:numId w:val="23"/>
        </w:numPr>
        <w:ind w:left="360"/>
      </w:pPr>
      <w:r>
        <w:t xml:space="preserve">На 3 </w:t>
      </w:r>
      <w:r w:rsidRPr="00C8162A">
        <w:t>учени</w:t>
      </w:r>
      <w:r>
        <w:t>ка уменьш</w:t>
      </w:r>
      <w:r w:rsidRPr="00C8162A">
        <w:t xml:space="preserve">илось количество обучающихся </w:t>
      </w:r>
      <w:r>
        <w:t>на «4» и «5»,   отличники стабильны</w:t>
      </w:r>
    </w:p>
    <w:p w:rsidR="00376F4E" w:rsidRPr="00C8162A" w:rsidRDefault="00376F4E" w:rsidP="00096774">
      <w:pPr>
        <w:pStyle w:val="af"/>
        <w:numPr>
          <w:ilvl w:val="0"/>
          <w:numId w:val="23"/>
        </w:numPr>
        <w:ind w:left="360"/>
      </w:pPr>
      <w:r w:rsidRPr="00C8162A">
        <w:rPr>
          <w:rFonts w:eastAsia="Calibri"/>
        </w:rPr>
        <w:t xml:space="preserve"> </w:t>
      </w:r>
      <w:r>
        <w:rPr>
          <w:i/>
        </w:rPr>
        <w:t xml:space="preserve"> КЗ снизилось в сравнении с итогами 3</w:t>
      </w:r>
      <w:r w:rsidRPr="00C8162A">
        <w:rPr>
          <w:i/>
        </w:rPr>
        <w:t xml:space="preserve">-четверти </w:t>
      </w:r>
      <w:proofErr w:type="gramStart"/>
      <w:r w:rsidRPr="00C8162A">
        <w:rPr>
          <w:i/>
        </w:rPr>
        <w:t>в  6</w:t>
      </w:r>
      <w:proofErr w:type="gramEnd"/>
      <w:r w:rsidRPr="00C8162A">
        <w:rPr>
          <w:i/>
        </w:rPr>
        <w:t>А  классе</w:t>
      </w:r>
      <w:r>
        <w:rPr>
          <w:i/>
        </w:rPr>
        <w:t xml:space="preserve"> на 3.6%.    В 3-четверти наблюдалась</w:t>
      </w:r>
      <w:r w:rsidRPr="00C8162A">
        <w:rPr>
          <w:i/>
        </w:rPr>
        <w:t xml:space="preserve"> динамика роста в 6А  КЗ повысилось из-за уменьшения  количества учащихся  </w:t>
      </w:r>
      <w:r w:rsidRPr="00C8162A">
        <w:rPr>
          <w:rFonts w:eastAsia="Calibri"/>
        </w:rPr>
        <w:t xml:space="preserve">   </w:t>
      </w:r>
      <w:proofErr w:type="spellStart"/>
      <w:r w:rsidRPr="00C8162A">
        <w:rPr>
          <w:rFonts w:eastAsia="Calibri"/>
        </w:rPr>
        <w:t>кл</w:t>
      </w:r>
      <w:proofErr w:type="spellEnd"/>
      <w:r w:rsidRPr="00C8162A">
        <w:rPr>
          <w:rFonts w:eastAsia="Calibri"/>
        </w:rPr>
        <w:t xml:space="preserve">/руководитель </w:t>
      </w:r>
      <w:proofErr w:type="spellStart"/>
      <w:r w:rsidRPr="00C8162A">
        <w:rPr>
          <w:rFonts w:eastAsia="Calibri"/>
        </w:rPr>
        <w:t>Исмаилова</w:t>
      </w:r>
      <w:proofErr w:type="spellEnd"/>
      <w:r w:rsidRPr="00C8162A">
        <w:rPr>
          <w:rFonts w:eastAsia="Calibri"/>
        </w:rPr>
        <w:t xml:space="preserve"> М.И.</w:t>
      </w:r>
      <w:r>
        <w:rPr>
          <w:rFonts w:eastAsia="Calibri"/>
        </w:rPr>
        <w:t xml:space="preserve"> Но эти показатели ниже 3-четверти</w:t>
      </w:r>
    </w:p>
    <w:p w:rsidR="00376F4E" w:rsidRPr="00B620E3" w:rsidRDefault="00376F4E" w:rsidP="00B474E9">
      <w:pPr>
        <w:pStyle w:val="af"/>
        <w:numPr>
          <w:ilvl w:val="0"/>
          <w:numId w:val="23"/>
        </w:numPr>
        <w:ind w:left="360"/>
        <w:jc w:val="both"/>
        <w:rPr>
          <w:rFonts w:eastAsia="Calibri"/>
        </w:rPr>
      </w:pPr>
      <w:r w:rsidRPr="00B620E3">
        <w:rPr>
          <w:rFonts w:eastAsia="Calibri"/>
        </w:rPr>
        <w:lastRenderedPageBreak/>
        <w:t xml:space="preserve"> </w:t>
      </w:r>
      <w:r w:rsidRPr="00B620E3">
        <w:rPr>
          <w:color w:val="000000"/>
        </w:rPr>
        <w:t xml:space="preserve">По итогам 4 четверти текущего учебного года снизились показатели результативности учебного процесса по сравнению с 3- четвертью </w:t>
      </w:r>
      <w:r w:rsidRPr="00B620E3">
        <w:rPr>
          <w:i/>
        </w:rPr>
        <w:t xml:space="preserve">6-а классе на 3.6%, в 9-а на 2%-это </w:t>
      </w:r>
      <w:r w:rsidRPr="00C8162A">
        <w:t>самый низкий показатель по о/ш,</w:t>
      </w:r>
      <w:r>
        <w:t xml:space="preserve"> </w:t>
      </w:r>
      <w:proofErr w:type="spellStart"/>
      <w:r>
        <w:t>кл.рук</w:t>
      </w:r>
      <w:proofErr w:type="spellEnd"/>
      <w:r>
        <w:t xml:space="preserve">. </w:t>
      </w:r>
      <w:proofErr w:type="spellStart"/>
      <w:r>
        <w:t>Тороева</w:t>
      </w:r>
      <w:proofErr w:type="spellEnd"/>
      <w:r>
        <w:t xml:space="preserve"> Т.П.</w:t>
      </w:r>
    </w:p>
    <w:p w:rsidR="00376F4E" w:rsidRPr="000712ED" w:rsidRDefault="00376F4E" w:rsidP="00376F4E">
      <w:pPr>
        <w:pStyle w:val="af"/>
        <w:numPr>
          <w:ilvl w:val="0"/>
          <w:numId w:val="23"/>
        </w:numPr>
        <w:ind w:left="360"/>
        <w:jc w:val="both"/>
        <w:rPr>
          <w:rFonts w:eastAsia="Calibri"/>
        </w:rPr>
      </w:pPr>
      <w:proofErr w:type="gramStart"/>
      <w:r w:rsidRPr="00CD7822">
        <w:t>Сохранил  КЗ</w:t>
      </w:r>
      <w:proofErr w:type="gramEnd"/>
      <w:r w:rsidRPr="00CD7822">
        <w:t xml:space="preserve">   7А</w:t>
      </w:r>
      <w:r>
        <w:t>, 5А</w:t>
      </w:r>
      <w:r w:rsidR="000712ED">
        <w:t>, 11А, 8А</w:t>
      </w:r>
      <w:r w:rsidRPr="00CD7822">
        <w:t xml:space="preserve"> класс</w:t>
      </w:r>
      <w:r>
        <w:t>ы, но здесь сравнительно низкие показатели</w:t>
      </w:r>
      <w:r w:rsidRPr="00CD7822">
        <w:t xml:space="preserve"> и 8-а,  но надо отметить КЗ в этом классе,  сравнительно низкий, чем в 1-четверти, что </w:t>
      </w:r>
      <w:r w:rsidR="000712ED">
        <w:t>наблюдалось и в п/у/г в этом же</w:t>
      </w:r>
      <w:r w:rsidRPr="00CD7822">
        <w:t xml:space="preserve"> классе    </w:t>
      </w:r>
    </w:p>
    <w:p w:rsidR="000712ED" w:rsidRPr="000712ED" w:rsidRDefault="000712ED" w:rsidP="000712ED">
      <w:pPr>
        <w:pStyle w:val="af"/>
        <w:numPr>
          <w:ilvl w:val="0"/>
          <w:numId w:val="23"/>
        </w:numPr>
        <w:ind w:left="360"/>
      </w:pPr>
      <w:r>
        <w:t>Положительная динамика наблюдается только в  10А за счет уменьшения количества учащихся</w:t>
      </w:r>
    </w:p>
    <w:p w:rsidR="00376F4E" w:rsidRPr="00C8162A" w:rsidRDefault="00376F4E" w:rsidP="00376F4E">
      <w:pPr>
        <w:pStyle w:val="af"/>
        <w:numPr>
          <w:ilvl w:val="0"/>
          <w:numId w:val="23"/>
        </w:numPr>
        <w:ind w:left="360"/>
      </w:pPr>
      <w:r w:rsidRPr="00C8162A">
        <w:t xml:space="preserve">Классы с сравнительно низкими </w:t>
      </w:r>
      <w:proofErr w:type="gramStart"/>
      <w:r w:rsidRPr="00C8162A">
        <w:t>показателями  КЗ</w:t>
      </w:r>
      <w:proofErr w:type="gramEnd"/>
      <w:r w:rsidRPr="00C8162A">
        <w:t xml:space="preserve"> </w:t>
      </w:r>
      <w:r>
        <w:t>в 5-а -30%,</w:t>
      </w:r>
      <w:r w:rsidR="00B620E3">
        <w:t xml:space="preserve">  6-а -32.1%, 7-а-33.3%, 9-а- 28.5</w:t>
      </w:r>
      <w:r w:rsidRPr="00C8162A">
        <w:t>%</w:t>
      </w:r>
    </w:p>
    <w:p w:rsidR="00376F4E" w:rsidRDefault="00376F4E" w:rsidP="00376F4E">
      <w:pPr>
        <w:pStyle w:val="af"/>
        <w:numPr>
          <w:ilvl w:val="0"/>
          <w:numId w:val="23"/>
        </w:numPr>
        <w:ind w:left="360"/>
      </w:pPr>
      <w:r w:rsidRPr="00C8162A">
        <w:t xml:space="preserve">Анализ итогов </w:t>
      </w:r>
      <w:r w:rsidR="000712ED">
        <w:t>успеваемости учащихся школы за у/</w:t>
      </w:r>
      <w:proofErr w:type="gramStart"/>
      <w:r w:rsidR="000712ED">
        <w:t xml:space="preserve">г </w:t>
      </w:r>
      <w:r w:rsidRPr="00C8162A">
        <w:t xml:space="preserve"> позволяет</w:t>
      </w:r>
      <w:proofErr w:type="gramEnd"/>
      <w:r w:rsidRPr="00C8162A">
        <w:t xml:space="preserve"> сделать вывод о том, что уровен</w:t>
      </w:r>
      <w:r w:rsidR="000712ED">
        <w:t>ь успеваемости учащихся 10А  классе</w:t>
      </w:r>
      <w:r w:rsidRPr="00C8162A">
        <w:t xml:space="preserve"> 1</w:t>
      </w:r>
      <w:r w:rsidR="000712ED">
        <w:t xml:space="preserve">00%,  и в течение у/г </w:t>
      </w:r>
      <w:r w:rsidRPr="00C8162A">
        <w:t>это наблюдается ни в одном  классе;  не ликвидированы не</w:t>
      </w:r>
      <w:r w:rsidR="000712ED">
        <w:t xml:space="preserve">успевающие в 6А, 5А классах. </w:t>
      </w:r>
      <w:r>
        <w:t>Имеются второгодники и оставленные на осеннюю пересдачу экзаменов</w:t>
      </w:r>
    </w:p>
    <w:p w:rsidR="00376F4E" w:rsidRPr="00C8162A" w:rsidRDefault="00376F4E" w:rsidP="00376F4E">
      <w:pPr>
        <w:rPr>
          <w:rFonts w:eastAsia="Calibri"/>
          <w:b/>
        </w:rPr>
      </w:pPr>
      <w:r w:rsidRPr="00C8162A">
        <w:rPr>
          <w:rFonts w:eastAsia="Calibri"/>
          <w:b/>
        </w:rPr>
        <w:t>Итак:</w:t>
      </w:r>
    </w:p>
    <w:p w:rsidR="00376F4E" w:rsidRPr="00C8162A" w:rsidRDefault="00376F4E" w:rsidP="00376F4E">
      <w:pPr>
        <w:pStyle w:val="af"/>
        <w:numPr>
          <w:ilvl w:val="0"/>
          <w:numId w:val="24"/>
        </w:numPr>
        <w:rPr>
          <w:rFonts w:eastAsia="Calibri"/>
          <w:b/>
        </w:rPr>
      </w:pPr>
      <w:proofErr w:type="gramStart"/>
      <w:r>
        <w:rPr>
          <w:rFonts w:eastAsia="Calibri"/>
          <w:b/>
        </w:rPr>
        <w:t>четверта</w:t>
      </w:r>
      <w:r w:rsidRPr="00C8162A">
        <w:rPr>
          <w:rFonts w:eastAsia="Calibri"/>
          <w:b/>
        </w:rPr>
        <w:t>я</w:t>
      </w:r>
      <w:proofErr w:type="gramEnd"/>
      <w:r w:rsidRPr="00C8162A">
        <w:rPr>
          <w:rFonts w:eastAsia="Calibri"/>
          <w:b/>
        </w:rPr>
        <w:t xml:space="preserve"> четверть по итогам успеваемости в </w:t>
      </w:r>
      <w:r w:rsidR="000712ED">
        <w:rPr>
          <w:rFonts w:eastAsia="Calibri"/>
          <w:b/>
        </w:rPr>
        <w:t>5-9 классах  ниже, чем  во 2-3 четверти</w:t>
      </w:r>
      <w:r w:rsidRPr="00C8162A">
        <w:rPr>
          <w:rFonts w:eastAsia="Calibri"/>
          <w:b/>
        </w:rPr>
        <w:t xml:space="preserve"> и </w:t>
      </w:r>
      <w:r>
        <w:rPr>
          <w:rFonts w:eastAsia="Calibri"/>
          <w:b/>
        </w:rPr>
        <w:t xml:space="preserve">выше </w:t>
      </w:r>
      <w:r w:rsidR="000712ED">
        <w:rPr>
          <w:rFonts w:eastAsia="Calibri"/>
          <w:b/>
        </w:rPr>
        <w:t xml:space="preserve"> на доли 1-</w:t>
      </w:r>
      <w:r w:rsidRPr="00C8162A">
        <w:rPr>
          <w:rFonts w:eastAsia="Calibri"/>
          <w:b/>
        </w:rPr>
        <w:t xml:space="preserve">четверти текущего </w:t>
      </w:r>
      <w:proofErr w:type="spellStart"/>
      <w:r w:rsidRPr="00C8162A">
        <w:rPr>
          <w:rFonts w:eastAsia="Calibri"/>
          <w:b/>
        </w:rPr>
        <w:t>у.г</w:t>
      </w:r>
      <w:proofErr w:type="spellEnd"/>
      <w:r w:rsidRPr="00C8162A">
        <w:rPr>
          <w:rFonts w:eastAsia="Calibri"/>
          <w:b/>
        </w:rPr>
        <w:t xml:space="preserve">. </w:t>
      </w:r>
    </w:p>
    <w:p w:rsidR="00376F4E" w:rsidRDefault="00376F4E" w:rsidP="00B620E3">
      <w:pPr>
        <w:pStyle w:val="af"/>
        <w:numPr>
          <w:ilvl w:val="0"/>
          <w:numId w:val="24"/>
        </w:numPr>
        <w:rPr>
          <w:rFonts w:eastAsia="Calibri"/>
          <w:b/>
        </w:rPr>
      </w:pPr>
      <w:r>
        <w:rPr>
          <w:rFonts w:eastAsia="Calibri"/>
          <w:b/>
        </w:rPr>
        <w:t>Если в третьей четверти</w:t>
      </w:r>
      <w:r w:rsidRPr="00C8162A">
        <w:rPr>
          <w:rFonts w:eastAsia="Calibri"/>
          <w:b/>
        </w:rPr>
        <w:t xml:space="preserve"> по итогам </w:t>
      </w:r>
      <w:proofErr w:type="gramStart"/>
      <w:r w:rsidRPr="00C8162A">
        <w:rPr>
          <w:rFonts w:eastAsia="Calibri"/>
          <w:b/>
        </w:rPr>
        <w:t>КЗ  тек</w:t>
      </w:r>
      <w:r>
        <w:rPr>
          <w:rFonts w:eastAsia="Calibri"/>
          <w:b/>
        </w:rPr>
        <w:t>ущего</w:t>
      </w:r>
      <w:proofErr w:type="gramEnd"/>
      <w:r>
        <w:rPr>
          <w:rFonts w:eastAsia="Calibri"/>
          <w:b/>
        </w:rPr>
        <w:t xml:space="preserve"> </w:t>
      </w:r>
      <w:proofErr w:type="spellStart"/>
      <w:r>
        <w:rPr>
          <w:rFonts w:eastAsia="Calibri"/>
          <w:b/>
        </w:rPr>
        <w:t>у.г</w:t>
      </w:r>
      <w:proofErr w:type="spellEnd"/>
      <w:r>
        <w:rPr>
          <w:rFonts w:eastAsia="Calibri"/>
          <w:b/>
        </w:rPr>
        <w:t xml:space="preserve">.   по о/ш  наблюдалась </w:t>
      </w:r>
      <w:r w:rsidR="007473EE">
        <w:rPr>
          <w:rFonts w:eastAsia="Calibri"/>
          <w:b/>
        </w:rPr>
        <w:t xml:space="preserve"> незначительная динамика 1,2,3-четверти в 4-ой снижена на 4%</w:t>
      </w:r>
    </w:p>
    <w:p w:rsidR="00F07F9F" w:rsidRDefault="00262B3B" w:rsidP="00262B3B">
      <w:pPr>
        <w:tabs>
          <w:tab w:val="left" w:pos="3270"/>
        </w:tabs>
        <w:rPr>
          <w:rFonts w:eastAsia="Calibri"/>
          <w:b/>
        </w:rPr>
      </w:pPr>
      <w:r>
        <w:rPr>
          <w:rFonts w:eastAsia="Calibri"/>
          <w:b/>
        </w:rPr>
        <w:tab/>
      </w:r>
    </w:p>
    <w:p w:rsidR="00262B3B" w:rsidRDefault="00262B3B" w:rsidP="00262B3B">
      <w:pPr>
        <w:tabs>
          <w:tab w:val="left" w:pos="3270"/>
        </w:tabs>
        <w:rPr>
          <w:rFonts w:eastAsia="Calibri"/>
          <w:b/>
        </w:rPr>
      </w:pPr>
    </w:p>
    <w:p w:rsidR="00F07F9F" w:rsidRDefault="00F07F9F" w:rsidP="00F07F9F">
      <w:pPr>
        <w:rPr>
          <w:rFonts w:eastAsia="Calibri"/>
          <w:b/>
        </w:rPr>
      </w:pPr>
    </w:p>
    <w:p w:rsidR="00F07F9F" w:rsidRDefault="00F07F9F" w:rsidP="00F07F9F">
      <w:pPr>
        <w:rPr>
          <w:rFonts w:eastAsia="Calibri"/>
          <w:b/>
        </w:rPr>
      </w:pPr>
    </w:p>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 w:rsidR="00F07F9F" w:rsidRDefault="00F07F9F" w:rsidP="00F07F9F">
      <w:pPr>
        <w:tabs>
          <w:tab w:val="left" w:pos="4140"/>
        </w:tabs>
      </w:pPr>
      <w:r>
        <w:tab/>
      </w:r>
    </w:p>
    <w:p w:rsidR="00F07F9F" w:rsidRDefault="00F07F9F" w:rsidP="00F07F9F">
      <w:pPr>
        <w:tabs>
          <w:tab w:val="left" w:pos="4140"/>
        </w:tabs>
      </w:pPr>
    </w:p>
    <w:p w:rsidR="00F07F9F" w:rsidRDefault="00F07F9F" w:rsidP="00F07F9F">
      <w:pPr>
        <w:tabs>
          <w:tab w:val="left" w:pos="4140"/>
        </w:tabs>
      </w:pPr>
    </w:p>
    <w:p w:rsidR="00F07F9F" w:rsidRDefault="00F07F9F" w:rsidP="00F07F9F"/>
    <w:p w:rsidR="00F07F9F" w:rsidRDefault="00F07F9F" w:rsidP="00F07F9F"/>
    <w:p w:rsidR="00F07F9F" w:rsidRPr="001D26C6" w:rsidRDefault="00F07F9F" w:rsidP="001D26C6">
      <w:pPr>
        <w:autoSpaceDE w:val="0"/>
        <w:autoSpaceDN w:val="0"/>
        <w:adjustRightInd w:val="0"/>
        <w:rPr>
          <w:rFonts w:eastAsiaTheme="minorHAnsi"/>
          <w:lang w:eastAsia="en-US"/>
        </w:rPr>
        <w:sectPr w:rsidR="00F07F9F" w:rsidRPr="001D26C6" w:rsidSect="00F07F9F">
          <w:pgSz w:w="16838" w:h="11906" w:orient="landscape"/>
          <w:pgMar w:top="992" w:right="1134" w:bottom="709" w:left="1276" w:header="709" w:footer="709" w:gutter="0"/>
          <w:cols w:space="708"/>
          <w:docGrid w:linePitch="360"/>
        </w:sectPr>
      </w:pPr>
    </w:p>
    <w:p w:rsidR="00C35452" w:rsidRDefault="00C35452" w:rsidP="00C35452"/>
    <w:p w:rsidR="00262B3B" w:rsidRDefault="00C35452" w:rsidP="00C35452">
      <w:pPr>
        <w:rPr>
          <w:b/>
          <w:i/>
        </w:rPr>
      </w:pPr>
      <w:r w:rsidRPr="0078089D">
        <w:rPr>
          <w:b/>
          <w:i/>
        </w:rPr>
        <w:t>Вывод</w:t>
      </w:r>
      <w:r>
        <w:rPr>
          <w:b/>
          <w:i/>
        </w:rPr>
        <w:t>ы:</w:t>
      </w:r>
    </w:p>
    <w:p w:rsidR="00C35452" w:rsidRDefault="00C35452" w:rsidP="00C35452">
      <w:r>
        <w:rPr>
          <w:b/>
          <w:i/>
        </w:rPr>
        <w:t xml:space="preserve"> </w:t>
      </w:r>
      <w:proofErr w:type="gramStart"/>
      <w:r w:rsidRPr="00262B3B">
        <w:t>из</w:t>
      </w:r>
      <w:proofErr w:type="gramEnd"/>
      <w:r w:rsidRPr="00262B3B">
        <w:t xml:space="preserve"> вышеуказанных характеристи</w:t>
      </w:r>
      <w:r w:rsidR="001D26C6" w:rsidRPr="00262B3B">
        <w:t>к</w:t>
      </w:r>
      <w:r w:rsidR="00262B3B">
        <w:t xml:space="preserve"> классов</w:t>
      </w:r>
      <w:r w:rsidR="001D26C6" w:rsidRPr="00262B3B">
        <w:t xml:space="preserve">  вытекает, </w:t>
      </w:r>
      <w:r w:rsidR="00262B3B">
        <w:t>с</w:t>
      </w:r>
      <w:r w:rsidRPr="002A2E4A">
        <w:t>равнительно  высокие показатели качества знаний и ус</w:t>
      </w:r>
      <w:r>
        <w:t>певаемости  по о/ш только в 8</w:t>
      </w:r>
      <w:r w:rsidRPr="002A2E4A">
        <w:t>А класс</w:t>
      </w:r>
      <w:r>
        <w:t xml:space="preserve">е – 36% и 100% успеваемость </w:t>
      </w:r>
      <w:r w:rsidRPr="002A2E4A">
        <w:t>(к/р Е</w:t>
      </w:r>
      <w:r>
        <w:t xml:space="preserve">фименко О.Г.), а во всех остальных классах ниже 33.3%; </w:t>
      </w:r>
      <w:r w:rsidRPr="002A2E4A">
        <w:t>по с/ш: в двух классах 10А (к/р</w:t>
      </w:r>
      <w:r>
        <w:t xml:space="preserve"> </w:t>
      </w:r>
      <w:proofErr w:type="spellStart"/>
      <w:r>
        <w:t>Кыштобаева</w:t>
      </w:r>
      <w:proofErr w:type="spellEnd"/>
      <w:r>
        <w:t xml:space="preserve"> Ж.К.) </w:t>
      </w:r>
      <w:r w:rsidRPr="002A2E4A">
        <w:t xml:space="preserve"> </w:t>
      </w:r>
      <w:proofErr w:type="gramStart"/>
      <w:r w:rsidRPr="002A2E4A">
        <w:t>и</w:t>
      </w:r>
      <w:proofErr w:type="gramEnd"/>
      <w:r w:rsidRPr="002A2E4A">
        <w:t>11А  (к/р</w:t>
      </w:r>
      <w:r>
        <w:t xml:space="preserve"> </w:t>
      </w:r>
      <w:proofErr w:type="spellStart"/>
      <w:r>
        <w:t>Барыктабасова</w:t>
      </w:r>
      <w:proofErr w:type="spellEnd"/>
      <w:r>
        <w:t xml:space="preserve"> Г.Б.), 40% и 38</w:t>
      </w:r>
      <w:r w:rsidRPr="002A2E4A">
        <w:t xml:space="preserve">% очень хорошие показатели. При этом следует отметить, что </w:t>
      </w:r>
      <w:r>
        <w:t xml:space="preserve">8А, </w:t>
      </w:r>
      <w:r w:rsidRPr="002A2E4A">
        <w:t>10А</w:t>
      </w:r>
      <w:r>
        <w:t>, 11А</w:t>
      </w:r>
      <w:r w:rsidRPr="002A2E4A">
        <w:t xml:space="preserve">  класс</w:t>
      </w:r>
      <w:r>
        <w:t>ы ни разу не спустили</w:t>
      </w:r>
      <w:r w:rsidRPr="002A2E4A">
        <w:t>с</w:t>
      </w:r>
      <w:r>
        <w:t>ь с</w:t>
      </w:r>
      <w:r w:rsidRPr="002A2E4A">
        <w:t xml:space="preserve"> 35% планки.   Сравнительно низкие </w:t>
      </w:r>
      <w:proofErr w:type="gramStart"/>
      <w:r w:rsidRPr="002A2E4A">
        <w:t>показатели  и</w:t>
      </w:r>
      <w:proofErr w:type="gramEnd"/>
      <w:r w:rsidRPr="002A2E4A">
        <w:t xml:space="preserve"> качества</w:t>
      </w:r>
      <w:r>
        <w:t xml:space="preserve"> знаний в следующих классах: 6А классе 28.57% (к/р </w:t>
      </w:r>
      <w:proofErr w:type="spellStart"/>
      <w:r>
        <w:t>Исмаилова</w:t>
      </w:r>
      <w:proofErr w:type="spellEnd"/>
      <w:r>
        <w:t xml:space="preserve"> М.И</w:t>
      </w:r>
      <w:r w:rsidRPr="002A2E4A">
        <w:t xml:space="preserve">.), </w:t>
      </w:r>
      <w:r>
        <w:t xml:space="preserve"> 9А класс 31.4</w:t>
      </w:r>
      <w:r w:rsidRPr="002A2E4A">
        <w:t xml:space="preserve">%  (к/р </w:t>
      </w:r>
      <w:proofErr w:type="spellStart"/>
      <w:r w:rsidRPr="002A2E4A">
        <w:t>Тороева</w:t>
      </w:r>
      <w:proofErr w:type="spellEnd"/>
      <w:r>
        <w:t xml:space="preserve"> Т.П.), 5А 30% (</w:t>
      </w:r>
      <w:proofErr w:type="spellStart"/>
      <w:r>
        <w:t>КасымалиеваБ.С</w:t>
      </w:r>
      <w:proofErr w:type="spellEnd"/>
      <w:r>
        <w:t xml:space="preserve">.),  7А -33.3% (Ефименко О.Г.), где уровень не превышает планку. </w:t>
      </w:r>
      <w:r w:rsidRPr="002A2E4A">
        <w:t xml:space="preserve"> </w:t>
      </w:r>
      <w:r>
        <w:t xml:space="preserve">Выявлено снижение качественных показателей по сравнению с </w:t>
      </w:r>
      <w:proofErr w:type="spellStart"/>
      <w:r>
        <w:t>пр</w:t>
      </w:r>
      <w:proofErr w:type="spellEnd"/>
      <w:r>
        <w:t xml:space="preserve">/у/г. </w:t>
      </w:r>
      <w:proofErr w:type="spellStart"/>
      <w:r>
        <w:t>Попредметный</w:t>
      </w:r>
      <w:proofErr w:type="spellEnd"/>
      <w:r>
        <w:t xml:space="preserve"> анализ показывает, что сравнительно низкие результаты по предметам </w:t>
      </w:r>
      <w:proofErr w:type="spellStart"/>
      <w:r>
        <w:t>русск.язык</w:t>
      </w:r>
      <w:proofErr w:type="spellEnd"/>
      <w:r>
        <w:t xml:space="preserve"> в 6А-32.1% (</w:t>
      </w:r>
      <w:proofErr w:type="spellStart"/>
      <w:r>
        <w:t>Карамолдоева</w:t>
      </w:r>
      <w:proofErr w:type="spellEnd"/>
      <w:r>
        <w:t xml:space="preserve"> Ч.И.</w:t>
      </w:r>
      <w:proofErr w:type="gramStart"/>
      <w:r>
        <w:t>),  математика</w:t>
      </w:r>
      <w:proofErr w:type="gramEnd"/>
      <w:r>
        <w:t>, геометрия, физика в 7А -33.3% (</w:t>
      </w:r>
      <w:proofErr w:type="spellStart"/>
      <w:r>
        <w:t>Тороева</w:t>
      </w:r>
      <w:proofErr w:type="spellEnd"/>
      <w:r>
        <w:t xml:space="preserve"> Т.П.).</w:t>
      </w:r>
    </w:p>
    <w:p w:rsidR="00C35452" w:rsidRDefault="00C35452" w:rsidP="00C35452">
      <w:r>
        <w:t xml:space="preserve">Учителя </w:t>
      </w:r>
      <w:proofErr w:type="spellStart"/>
      <w:r>
        <w:t>нач.классов</w:t>
      </w:r>
      <w:proofErr w:type="spellEnd"/>
      <w:r>
        <w:t xml:space="preserve"> ведут недостаточную работу со слабоуспевающими учащимися, нет работы на предупреждение.  Так в э/у/г </w:t>
      </w:r>
      <w:proofErr w:type="gramStart"/>
      <w:r>
        <w:t>были  кандидаты</w:t>
      </w:r>
      <w:proofErr w:type="gramEnd"/>
      <w:r>
        <w:t xml:space="preserve"> на второгодничество: Денисова Е 6А и </w:t>
      </w:r>
      <w:proofErr w:type="spellStart"/>
      <w:r>
        <w:t>Сватенко</w:t>
      </w:r>
      <w:proofErr w:type="spellEnd"/>
      <w:r>
        <w:t xml:space="preserve"> И, Макаров А. 5А.  именно в 5-6 классах имеет место быть второгодничеству только в основной школе, т.к.  </w:t>
      </w:r>
      <w:proofErr w:type="gramStart"/>
      <w:r>
        <w:t>из</w:t>
      </w:r>
      <w:proofErr w:type="gramEnd"/>
      <w:r>
        <w:t>-за недостаточной работы учителей начальных классов, учащиеся поступают в основную школу незнанием элементарной таблицы умножения,  не развиваются навыки чтения за 4 года обучения в н/ш,</w:t>
      </w:r>
      <w:r w:rsidR="00200B68">
        <w:rPr>
          <w:rFonts w:eastAsia="Calibri"/>
          <w:lang w:eastAsia="en-US"/>
        </w:rPr>
        <w:t xml:space="preserve"> есть учащие</w:t>
      </w:r>
      <w:r w:rsidRPr="005B74FD">
        <w:rPr>
          <w:rFonts w:eastAsia="Calibri"/>
          <w:lang w:eastAsia="en-US"/>
        </w:rPr>
        <w:t>ся, не справившиеся с программой</w:t>
      </w:r>
      <w:r>
        <w:t xml:space="preserve"> в н/ш,  хочется напомнить, что в </w:t>
      </w:r>
      <w:r w:rsidRPr="00CD6546">
        <w:t xml:space="preserve">мою бытность </w:t>
      </w:r>
      <w:proofErr w:type="spellStart"/>
      <w:r w:rsidRPr="00CD6546">
        <w:t>зам.директора</w:t>
      </w:r>
      <w:proofErr w:type="spellEnd"/>
      <w:r w:rsidRPr="00CD6546">
        <w:t xml:space="preserve"> не зафиксировано ни одного случая второгодничества в начальной школе, хотя кандидаты налицо.  Ведь </w:t>
      </w:r>
      <w:r w:rsidRPr="00CD6546">
        <w:rPr>
          <w:color w:val="222222"/>
          <w:shd w:val="clear" w:color="auto" w:fill="FFFFFF"/>
        </w:rPr>
        <w:t xml:space="preserve">начальное образование формирует </w:t>
      </w:r>
      <w:proofErr w:type="spellStart"/>
      <w:r w:rsidRPr="00CD6546">
        <w:rPr>
          <w:shd w:val="clear" w:color="auto" w:fill="FFFFFF"/>
        </w:rPr>
        <w:t>общеучебные</w:t>
      </w:r>
      <w:proofErr w:type="spellEnd"/>
      <w:r w:rsidRPr="00CD6546">
        <w:rPr>
          <w:shd w:val="clear" w:color="auto" w:fill="FFFFFF"/>
        </w:rPr>
        <w:t> </w:t>
      </w:r>
      <w:hyperlink r:id="rId17" w:tooltip="Навык" w:history="1">
        <w:r w:rsidRPr="00CD6546">
          <w:rPr>
            <w:rStyle w:val="af7"/>
            <w:color w:val="auto"/>
            <w:u w:val="none"/>
            <w:shd w:val="clear" w:color="auto" w:fill="FFFFFF"/>
          </w:rPr>
          <w:t>навыки</w:t>
        </w:r>
      </w:hyperlink>
      <w:r w:rsidRPr="00CD6546">
        <w:rPr>
          <w:shd w:val="clear" w:color="auto" w:fill="FFFFFF"/>
        </w:rPr>
        <w:t> и </w:t>
      </w:r>
      <w:hyperlink r:id="rId18" w:tooltip="Умение" w:history="1">
        <w:r w:rsidRPr="00CD6546">
          <w:rPr>
            <w:rStyle w:val="af7"/>
            <w:color w:val="auto"/>
            <w:u w:val="none"/>
            <w:shd w:val="clear" w:color="auto" w:fill="FFFFFF"/>
          </w:rPr>
          <w:t>умения</w:t>
        </w:r>
      </w:hyperlink>
      <w:r w:rsidRPr="00CD6546">
        <w:rPr>
          <w:color w:val="222222"/>
          <w:shd w:val="clear" w:color="auto" w:fill="FFFFFF"/>
        </w:rPr>
        <w:t xml:space="preserve">, уровень освоения которых в значительной мере определяет успешность всего последующего обучения.  </w:t>
      </w:r>
      <w:r w:rsidRPr="00200B68">
        <w:t>Миссия учителя начальной школы: прикасаясь к детству, он во многом определяет судьбу ребенка, формирует базовые основы личности, развивает его способности. Вот откуда все трудности и причины низкого КЗ. Выполнить достойно эту миссию сможет лишь высоко квалифицированный специалист.</w:t>
      </w:r>
      <w:r w:rsidR="007850B0" w:rsidRPr="00200B68">
        <w:t xml:space="preserve"> А именно с этим у нас проблема, и вынуждены предоставлять судьбы детей студентам и не специалистам </w:t>
      </w:r>
      <w:proofErr w:type="gramStart"/>
      <w:r w:rsidR="007850B0" w:rsidRPr="00200B68">
        <w:t>( Петрова</w:t>
      </w:r>
      <w:proofErr w:type="gramEnd"/>
      <w:r w:rsidR="007850B0" w:rsidRPr="00200B68">
        <w:t xml:space="preserve">, </w:t>
      </w:r>
      <w:proofErr w:type="spellStart"/>
      <w:r w:rsidR="007850B0" w:rsidRPr="00200B68">
        <w:t>Жумадил</w:t>
      </w:r>
      <w:proofErr w:type="spellEnd"/>
      <w:r w:rsidR="007850B0" w:rsidRPr="00200B68">
        <w:t xml:space="preserve"> к., </w:t>
      </w:r>
      <w:proofErr w:type="spellStart"/>
      <w:r w:rsidR="007850B0" w:rsidRPr="00200B68">
        <w:t>Касмалиева</w:t>
      </w:r>
      <w:proofErr w:type="spellEnd"/>
      <w:r w:rsidR="007850B0" w:rsidRPr="00200B68">
        <w:t xml:space="preserve"> Б.О., </w:t>
      </w:r>
      <w:proofErr w:type="spellStart"/>
      <w:r w:rsidR="007850B0" w:rsidRPr="00200B68">
        <w:t>Бактюбекова</w:t>
      </w:r>
      <w:proofErr w:type="spellEnd"/>
      <w:r w:rsidR="007850B0" w:rsidRPr="00200B68">
        <w:t xml:space="preserve">, </w:t>
      </w:r>
      <w:proofErr w:type="spellStart"/>
      <w:r w:rsidR="007850B0" w:rsidRPr="00200B68">
        <w:t>Матяшова</w:t>
      </w:r>
      <w:proofErr w:type="spellEnd"/>
      <w:r w:rsidR="007850B0" w:rsidRPr="00200B68">
        <w:t xml:space="preserve">, </w:t>
      </w:r>
      <w:proofErr w:type="spellStart"/>
      <w:r w:rsidR="007850B0" w:rsidRPr="00200B68">
        <w:t>Студеникина</w:t>
      </w:r>
      <w:proofErr w:type="spellEnd"/>
      <w:r w:rsidR="007850B0" w:rsidRPr="00200B68">
        <w:t xml:space="preserve">, </w:t>
      </w:r>
      <w:proofErr w:type="spellStart"/>
      <w:r w:rsidR="007850B0" w:rsidRPr="00200B68">
        <w:t>Отруцкая</w:t>
      </w:r>
      <w:proofErr w:type="spellEnd"/>
      <w:r w:rsidR="007850B0" w:rsidRPr="00200B68">
        <w:t xml:space="preserve">)- вот  и весь список. </w:t>
      </w:r>
      <w:r w:rsidR="0046074C" w:rsidRPr="00200B68">
        <w:t xml:space="preserve">А впереди для всего </w:t>
      </w:r>
      <w:proofErr w:type="spellStart"/>
      <w:r w:rsidR="0046074C" w:rsidRPr="00200B68">
        <w:t>педколлектива</w:t>
      </w:r>
      <w:proofErr w:type="spellEnd"/>
      <w:r w:rsidR="0046074C" w:rsidRPr="00200B68">
        <w:t xml:space="preserve"> предстоит еще огромная миссия: в 2024 </w:t>
      </w:r>
      <w:proofErr w:type="spellStart"/>
      <w:r w:rsidR="0046074C" w:rsidRPr="00200B68">
        <w:t>г.наша</w:t>
      </w:r>
      <w:proofErr w:type="spellEnd"/>
      <w:r w:rsidR="0046074C" w:rsidRPr="00200B68">
        <w:t xml:space="preserve"> страна приняла решение об участии в</w:t>
      </w:r>
      <w:r w:rsidR="00BE1BA7" w:rsidRPr="00200B68">
        <w:t xml:space="preserve"> международной программе образовательных достижений учащихся </w:t>
      </w:r>
      <w:r w:rsidR="0046074C" w:rsidRPr="00200B68">
        <w:t>PISA</w:t>
      </w:r>
      <w:r w:rsidR="00BE1BA7" w:rsidRPr="00200B68">
        <w:t xml:space="preserve"> – тест, оценивающий грамотность школьников в разных странах мира и умение применять знания на практике, в котором </w:t>
      </w:r>
      <w:proofErr w:type="gramStart"/>
      <w:r w:rsidR="00BE1BA7" w:rsidRPr="00200B68">
        <w:t>участвуют  подростки</w:t>
      </w:r>
      <w:proofErr w:type="gramEnd"/>
      <w:r w:rsidR="00BE1BA7" w:rsidRPr="00200B68">
        <w:t xml:space="preserve"> в возраст</w:t>
      </w:r>
      <w:r w:rsidR="00200B68" w:rsidRPr="00200B68">
        <w:t>е 15 лет. Что попадают именно 3,</w:t>
      </w:r>
      <w:r w:rsidR="00BE1BA7" w:rsidRPr="00200B68">
        <w:t>4</w:t>
      </w:r>
      <w:r w:rsidR="00200B68" w:rsidRPr="00200B68">
        <w:t>-</w:t>
      </w:r>
      <w:r w:rsidR="00BE1BA7" w:rsidRPr="00200B68">
        <w:t xml:space="preserve"> </w:t>
      </w:r>
      <w:proofErr w:type="spellStart"/>
      <w:r w:rsidR="00BE1BA7" w:rsidRPr="00200B68">
        <w:t>классники</w:t>
      </w:r>
      <w:proofErr w:type="spellEnd"/>
      <w:r w:rsidR="00BE1BA7" w:rsidRPr="00200B68">
        <w:t>.</w:t>
      </w:r>
      <w:r w:rsidR="00BE1BA7">
        <w:rPr>
          <w:color w:val="333333"/>
          <w:shd w:val="clear" w:color="auto" w:fill="FFFFFF"/>
        </w:rPr>
        <w:t xml:space="preserve"> </w:t>
      </w:r>
      <w:r w:rsidRPr="00CD6546">
        <w:t>Рекомендовать учителям н/классов организовать работу по преемственности и перспективности изучения основных предметов.</w:t>
      </w:r>
    </w:p>
    <w:p w:rsidR="001D26C6" w:rsidRDefault="001D26C6" w:rsidP="001D26C6">
      <w:r w:rsidRPr="0009080D">
        <w:rPr>
          <w:color w:val="000000"/>
        </w:rPr>
        <w:t>Проанализировав результаты</w:t>
      </w:r>
      <w:r>
        <w:rPr>
          <w:color w:val="000000"/>
        </w:rPr>
        <w:t xml:space="preserve"> итогов </w:t>
      </w:r>
      <w:r w:rsidRPr="0009080D">
        <w:rPr>
          <w:color w:val="000000"/>
        </w:rPr>
        <w:t>текуще</w:t>
      </w:r>
      <w:r w:rsidR="00510439">
        <w:rPr>
          <w:color w:val="000000"/>
        </w:rPr>
        <w:t xml:space="preserve">го </w:t>
      </w:r>
      <w:proofErr w:type="spellStart"/>
      <w:r w:rsidR="00510439">
        <w:rPr>
          <w:color w:val="000000"/>
        </w:rPr>
        <w:t>у.г</w:t>
      </w:r>
      <w:proofErr w:type="spellEnd"/>
      <w:r w:rsidR="00510439">
        <w:rPr>
          <w:color w:val="000000"/>
        </w:rPr>
        <w:t xml:space="preserve">.   </w:t>
      </w:r>
      <w:proofErr w:type="gramStart"/>
      <w:r w:rsidR="00510439">
        <w:rPr>
          <w:color w:val="000000"/>
        </w:rPr>
        <w:t>можно</w:t>
      </w:r>
      <w:proofErr w:type="gramEnd"/>
      <w:r w:rsidR="00510439">
        <w:rPr>
          <w:color w:val="000000"/>
        </w:rPr>
        <w:t xml:space="preserve"> констатировать: не </w:t>
      </w:r>
      <w:r w:rsidR="00510439">
        <w:t>наблюдается динамика КЗ</w:t>
      </w:r>
      <w:r w:rsidR="00262B3B">
        <w:t xml:space="preserve">  по  школе с р/я/о</w:t>
      </w:r>
      <w:r w:rsidR="00262B3B" w:rsidRPr="00262B3B">
        <w:t xml:space="preserve"> снижено КЗ по сравнению с </w:t>
      </w:r>
      <w:proofErr w:type="spellStart"/>
      <w:r w:rsidR="00262B3B" w:rsidRPr="00262B3B">
        <w:t>пр</w:t>
      </w:r>
      <w:proofErr w:type="spellEnd"/>
      <w:r w:rsidR="00262B3B" w:rsidRPr="00262B3B">
        <w:t xml:space="preserve">/у/г на 3.2% </w:t>
      </w:r>
      <w:r w:rsidR="00262B3B">
        <w:t>, на второй ступени на 5.7%, на третьей-5.5%</w:t>
      </w:r>
    </w:p>
    <w:p w:rsidR="001D26C6" w:rsidRPr="00CD6546" w:rsidRDefault="001D26C6" w:rsidP="00C35452"/>
    <w:p w:rsidR="00C35452" w:rsidRPr="00BF26F1" w:rsidRDefault="00C35452" w:rsidP="00C35452">
      <w:pPr>
        <w:ind w:left="360"/>
        <w:jc w:val="both"/>
      </w:pPr>
      <w:r>
        <w:t xml:space="preserve">Еще одними из </w:t>
      </w:r>
      <w:r>
        <w:rPr>
          <w:b/>
        </w:rPr>
        <w:t>причин</w:t>
      </w:r>
      <w:r w:rsidRPr="00BF26F1">
        <w:rPr>
          <w:b/>
        </w:rPr>
        <w:t xml:space="preserve"> снижения качества знаний</w:t>
      </w:r>
      <w:r>
        <w:t>:</w:t>
      </w:r>
    </w:p>
    <w:p w:rsidR="00C35452" w:rsidRPr="00BF26F1" w:rsidRDefault="00C35452" w:rsidP="00C35452">
      <w:pPr>
        <w:numPr>
          <w:ilvl w:val="0"/>
          <w:numId w:val="35"/>
        </w:numPr>
        <w:jc w:val="both"/>
      </w:pPr>
      <w:r w:rsidRPr="00BF26F1">
        <w:t xml:space="preserve">Отсутствие согласованности между учителями – предметниками и классными руководителями в организации работы по повышению качества </w:t>
      </w:r>
      <w:proofErr w:type="spellStart"/>
      <w:r w:rsidRPr="00BF26F1">
        <w:t>обученности</w:t>
      </w:r>
      <w:proofErr w:type="spellEnd"/>
      <w:r w:rsidRPr="00BF26F1">
        <w:t xml:space="preserve"> каждого конкретного ученика.</w:t>
      </w:r>
    </w:p>
    <w:p w:rsidR="00C35452" w:rsidRPr="00BF26F1" w:rsidRDefault="00C35452" w:rsidP="009B1F98">
      <w:pPr>
        <w:numPr>
          <w:ilvl w:val="0"/>
          <w:numId w:val="35"/>
        </w:numPr>
        <w:jc w:val="both"/>
      </w:pPr>
      <w:r w:rsidRPr="00BF26F1">
        <w:t>Учителя – предметники и классные руководители не ведут мониторинг по развитию универсальных учебных действий (</w:t>
      </w:r>
      <w:proofErr w:type="gramStart"/>
      <w:r w:rsidRPr="00BF26F1">
        <w:t>компетентностей)  у</w:t>
      </w:r>
      <w:proofErr w:type="gramEnd"/>
      <w:r w:rsidRPr="00BF26F1">
        <w:t xml:space="preserve"> обучаемых или ведут формально.</w:t>
      </w:r>
    </w:p>
    <w:p w:rsidR="00C35452" w:rsidRDefault="00C35452" w:rsidP="009B1F98">
      <w:pPr>
        <w:numPr>
          <w:ilvl w:val="0"/>
          <w:numId w:val="35"/>
        </w:numPr>
        <w:jc w:val="both"/>
      </w:pPr>
      <w:r w:rsidRPr="00BF26F1">
        <w:t>При составлении поурочного планирования педагоги не учитывают особенности здоровья, темперамента, типа интеллекта учащихся.</w:t>
      </w:r>
    </w:p>
    <w:p w:rsidR="00C35452" w:rsidRDefault="00A420E5" w:rsidP="007850B0">
      <w:pPr>
        <w:numPr>
          <w:ilvl w:val="0"/>
          <w:numId w:val="35"/>
        </w:numPr>
        <w:jc w:val="both"/>
      </w:pPr>
      <w:r>
        <w:t>Слабо поставленная учебная мотивация</w:t>
      </w:r>
    </w:p>
    <w:p w:rsidR="00A420E5" w:rsidRPr="009614B7" w:rsidRDefault="00A420E5" w:rsidP="007850B0">
      <w:pPr>
        <w:numPr>
          <w:ilvl w:val="0"/>
          <w:numId w:val="35"/>
        </w:numPr>
        <w:jc w:val="both"/>
      </w:pPr>
      <w:r>
        <w:t>Недостаточная работа с родителями</w:t>
      </w:r>
    </w:p>
    <w:p w:rsidR="00C35452" w:rsidRDefault="00C35452" w:rsidP="00C35452">
      <w:pPr>
        <w:pStyle w:val="af"/>
        <w:numPr>
          <w:ilvl w:val="0"/>
          <w:numId w:val="35"/>
        </w:numPr>
        <w:jc w:val="both"/>
      </w:pPr>
      <w:r w:rsidRPr="009614B7">
        <w:t>неумение рационал</w:t>
      </w:r>
      <w:r w:rsidR="007850B0">
        <w:t>ьно организовать самостоятельно</w:t>
      </w:r>
      <w:r w:rsidRPr="009614B7">
        <w:t xml:space="preserve"> домашнюю подготовку;</w:t>
      </w:r>
    </w:p>
    <w:p w:rsidR="009B1F98" w:rsidRDefault="00A420E5" w:rsidP="00C35452">
      <w:pPr>
        <w:pStyle w:val="af"/>
        <w:numPr>
          <w:ilvl w:val="0"/>
          <w:numId w:val="35"/>
        </w:numPr>
        <w:jc w:val="both"/>
      </w:pPr>
      <w:r>
        <w:t>отсутствует выраженная направленность на развитие ребенка</w:t>
      </w:r>
    </w:p>
    <w:p w:rsidR="00200B68" w:rsidRDefault="00200B68" w:rsidP="00200B68">
      <w:pPr>
        <w:jc w:val="both"/>
      </w:pPr>
    </w:p>
    <w:p w:rsidR="00200B68" w:rsidRPr="009614B7" w:rsidRDefault="00200B68" w:rsidP="00200B68">
      <w:pPr>
        <w:jc w:val="both"/>
      </w:pPr>
    </w:p>
    <w:p w:rsidR="00C35452" w:rsidRDefault="00C35452" w:rsidP="007850B0">
      <w:pPr>
        <w:pStyle w:val="af"/>
        <w:jc w:val="both"/>
      </w:pPr>
    </w:p>
    <w:p w:rsidR="00DF68A3" w:rsidRDefault="00DF68A3" w:rsidP="00DF68A3">
      <w:pPr>
        <w:jc w:val="center"/>
        <w:rPr>
          <w:b/>
          <w:i/>
        </w:rPr>
      </w:pPr>
      <w:r w:rsidRPr="00CC1B8D">
        <w:rPr>
          <w:b/>
          <w:i/>
        </w:rPr>
        <w:lastRenderedPageBreak/>
        <w:t>Сравнительная таблица</w:t>
      </w:r>
    </w:p>
    <w:p w:rsidR="00DF68A3" w:rsidRPr="00284F6A" w:rsidRDefault="00DF68A3" w:rsidP="00DF68A3">
      <w:pPr>
        <w:jc w:val="center"/>
        <w:rPr>
          <w:b/>
          <w:i/>
        </w:rPr>
      </w:pPr>
      <w:r w:rsidRPr="00CC1B8D">
        <w:rPr>
          <w:b/>
          <w:i/>
        </w:rPr>
        <w:t xml:space="preserve"> результатов </w:t>
      </w:r>
      <w:proofErr w:type="spellStart"/>
      <w:r w:rsidRPr="00CC1B8D">
        <w:rPr>
          <w:b/>
          <w:i/>
        </w:rPr>
        <w:t>обу</w:t>
      </w:r>
      <w:r>
        <w:rPr>
          <w:b/>
          <w:i/>
        </w:rPr>
        <w:t>ченности</w:t>
      </w:r>
      <w:proofErr w:type="spellEnd"/>
      <w:r>
        <w:rPr>
          <w:b/>
          <w:i/>
        </w:rPr>
        <w:t xml:space="preserve"> и качества знаний учащих</w:t>
      </w:r>
      <w:r w:rsidRPr="00CC1B8D">
        <w:rPr>
          <w:b/>
          <w:i/>
        </w:rPr>
        <w:t>ся за 3 года</w:t>
      </w:r>
    </w:p>
    <w:p w:rsidR="00DF68A3" w:rsidRDefault="00DF68A3" w:rsidP="00DF68A3"/>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947"/>
        <w:gridCol w:w="681"/>
        <w:gridCol w:w="702"/>
        <w:gridCol w:w="709"/>
        <w:gridCol w:w="709"/>
        <w:gridCol w:w="708"/>
        <w:gridCol w:w="851"/>
        <w:gridCol w:w="709"/>
        <w:gridCol w:w="1417"/>
        <w:gridCol w:w="816"/>
      </w:tblGrid>
      <w:tr w:rsidR="00DF68A3" w:rsidRPr="00DB0AA5" w:rsidTr="008E573A">
        <w:tc>
          <w:tcPr>
            <w:tcW w:w="1498" w:type="dxa"/>
          </w:tcPr>
          <w:p w:rsidR="00DF68A3" w:rsidRPr="00DB0AA5" w:rsidRDefault="00DF68A3" w:rsidP="008E573A">
            <w:pPr>
              <w:rPr>
                <w:b/>
              </w:rPr>
            </w:pPr>
            <w:r w:rsidRPr="00DB0AA5">
              <w:rPr>
                <w:b/>
              </w:rPr>
              <w:t>Учебный год</w:t>
            </w:r>
          </w:p>
        </w:tc>
        <w:tc>
          <w:tcPr>
            <w:tcW w:w="1628" w:type="dxa"/>
            <w:gridSpan w:val="2"/>
          </w:tcPr>
          <w:p w:rsidR="00DF68A3" w:rsidRPr="00DB0AA5" w:rsidRDefault="00DF68A3" w:rsidP="008E573A">
            <w:pPr>
              <w:rPr>
                <w:b/>
              </w:rPr>
            </w:pPr>
            <w:r w:rsidRPr="00DB0AA5">
              <w:rPr>
                <w:b/>
              </w:rPr>
              <w:t>1 четверть</w:t>
            </w:r>
          </w:p>
        </w:tc>
        <w:tc>
          <w:tcPr>
            <w:tcW w:w="1411" w:type="dxa"/>
            <w:gridSpan w:val="2"/>
          </w:tcPr>
          <w:p w:rsidR="00DF68A3" w:rsidRPr="00DB0AA5" w:rsidRDefault="00DF68A3" w:rsidP="008E573A">
            <w:pPr>
              <w:rPr>
                <w:b/>
              </w:rPr>
            </w:pPr>
            <w:r w:rsidRPr="00DB0AA5">
              <w:rPr>
                <w:b/>
              </w:rPr>
              <w:t>2 четверть</w:t>
            </w:r>
          </w:p>
        </w:tc>
        <w:tc>
          <w:tcPr>
            <w:tcW w:w="1417" w:type="dxa"/>
            <w:gridSpan w:val="2"/>
          </w:tcPr>
          <w:p w:rsidR="00DF68A3" w:rsidRPr="00DB0AA5" w:rsidRDefault="00DF68A3" w:rsidP="008E573A">
            <w:pPr>
              <w:rPr>
                <w:b/>
              </w:rPr>
            </w:pPr>
            <w:r w:rsidRPr="00DB0AA5">
              <w:rPr>
                <w:b/>
              </w:rPr>
              <w:t>3 четверть</w:t>
            </w:r>
          </w:p>
        </w:tc>
        <w:tc>
          <w:tcPr>
            <w:tcW w:w="1560" w:type="dxa"/>
            <w:gridSpan w:val="2"/>
          </w:tcPr>
          <w:p w:rsidR="00DF68A3" w:rsidRPr="00DB0AA5" w:rsidRDefault="00DF68A3" w:rsidP="008E573A">
            <w:pPr>
              <w:rPr>
                <w:b/>
              </w:rPr>
            </w:pPr>
            <w:r w:rsidRPr="00DB0AA5">
              <w:rPr>
                <w:b/>
              </w:rPr>
              <w:t>4 четверть</w:t>
            </w:r>
          </w:p>
        </w:tc>
        <w:tc>
          <w:tcPr>
            <w:tcW w:w="2233" w:type="dxa"/>
            <w:gridSpan w:val="2"/>
          </w:tcPr>
          <w:p w:rsidR="00DF68A3" w:rsidRPr="00DB0AA5" w:rsidRDefault="00DF68A3" w:rsidP="008E573A">
            <w:pPr>
              <w:rPr>
                <w:b/>
              </w:rPr>
            </w:pPr>
            <w:r w:rsidRPr="00DB0AA5">
              <w:rPr>
                <w:b/>
              </w:rPr>
              <w:t>За год</w:t>
            </w:r>
          </w:p>
        </w:tc>
      </w:tr>
      <w:tr w:rsidR="00DF68A3" w:rsidRPr="00361617" w:rsidTr="008E573A">
        <w:tc>
          <w:tcPr>
            <w:tcW w:w="1498" w:type="dxa"/>
          </w:tcPr>
          <w:p w:rsidR="00DF68A3" w:rsidRPr="00361617" w:rsidRDefault="00DF68A3" w:rsidP="008E573A"/>
        </w:tc>
        <w:tc>
          <w:tcPr>
            <w:tcW w:w="947" w:type="dxa"/>
          </w:tcPr>
          <w:p w:rsidR="00DF68A3" w:rsidRPr="00361617" w:rsidRDefault="00DF68A3" w:rsidP="008E573A">
            <w:r>
              <w:t>КЗ</w:t>
            </w:r>
          </w:p>
        </w:tc>
        <w:tc>
          <w:tcPr>
            <w:tcW w:w="681" w:type="dxa"/>
          </w:tcPr>
          <w:p w:rsidR="00DF68A3" w:rsidRPr="00361617" w:rsidRDefault="00DF68A3" w:rsidP="008E573A">
            <w:proofErr w:type="spellStart"/>
            <w:r>
              <w:t>Усп</w:t>
            </w:r>
            <w:proofErr w:type="spellEnd"/>
            <w:r>
              <w:t>.</w:t>
            </w:r>
          </w:p>
        </w:tc>
        <w:tc>
          <w:tcPr>
            <w:tcW w:w="702" w:type="dxa"/>
          </w:tcPr>
          <w:p w:rsidR="00DF68A3" w:rsidRPr="00361617" w:rsidRDefault="00DF68A3" w:rsidP="008E573A">
            <w:r>
              <w:t>КЗ</w:t>
            </w:r>
          </w:p>
        </w:tc>
        <w:tc>
          <w:tcPr>
            <w:tcW w:w="709" w:type="dxa"/>
          </w:tcPr>
          <w:p w:rsidR="00DF68A3" w:rsidRPr="00361617" w:rsidRDefault="00DF68A3" w:rsidP="008E573A">
            <w:proofErr w:type="spellStart"/>
            <w:r>
              <w:t>Усп</w:t>
            </w:r>
            <w:proofErr w:type="spellEnd"/>
            <w:r>
              <w:t>.</w:t>
            </w:r>
          </w:p>
        </w:tc>
        <w:tc>
          <w:tcPr>
            <w:tcW w:w="709" w:type="dxa"/>
          </w:tcPr>
          <w:p w:rsidR="00DF68A3" w:rsidRPr="00361617" w:rsidRDefault="00DF68A3" w:rsidP="008E573A">
            <w:r>
              <w:t>КЗ</w:t>
            </w:r>
          </w:p>
        </w:tc>
        <w:tc>
          <w:tcPr>
            <w:tcW w:w="708" w:type="dxa"/>
          </w:tcPr>
          <w:p w:rsidR="00DF68A3" w:rsidRPr="00361617" w:rsidRDefault="00DF68A3" w:rsidP="008E573A">
            <w:proofErr w:type="spellStart"/>
            <w:r>
              <w:t>Усп</w:t>
            </w:r>
            <w:proofErr w:type="spellEnd"/>
            <w:r>
              <w:t>.</w:t>
            </w:r>
          </w:p>
        </w:tc>
        <w:tc>
          <w:tcPr>
            <w:tcW w:w="851" w:type="dxa"/>
          </w:tcPr>
          <w:p w:rsidR="00DF68A3" w:rsidRPr="00361617" w:rsidRDefault="00DF68A3" w:rsidP="008E573A">
            <w:r>
              <w:t>КЗ</w:t>
            </w:r>
          </w:p>
        </w:tc>
        <w:tc>
          <w:tcPr>
            <w:tcW w:w="709" w:type="dxa"/>
          </w:tcPr>
          <w:p w:rsidR="00DF68A3" w:rsidRPr="00361617" w:rsidRDefault="00DF68A3" w:rsidP="008E573A">
            <w:proofErr w:type="spellStart"/>
            <w:r>
              <w:t>Усп</w:t>
            </w:r>
            <w:proofErr w:type="spellEnd"/>
            <w:r>
              <w:t>.</w:t>
            </w:r>
          </w:p>
        </w:tc>
        <w:tc>
          <w:tcPr>
            <w:tcW w:w="1417" w:type="dxa"/>
          </w:tcPr>
          <w:p w:rsidR="00DF68A3" w:rsidRPr="00361617" w:rsidRDefault="00DF68A3" w:rsidP="008E573A">
            <w:r>
              <w:t>КЗ</w:t>
            </w:r>
          </w:p>
        </w:tc>
        <w:tc>
          <w:tcPr>
            <w:tcW w:w="816" w:type="dxa"/>
          </w:tcPr>
          <w:p w:rsidR="00DF68A3" w:rsidRPr="00361617" w:rsidRDefault="00DF68A3" w:rsidP="008E573A">
            <w:proofErr w:type="spellStart"/>
            <w:r>
              <w:t>Усп</w:t>
            </w:r>
            <w:proofErr w:type="spellEnd"/>
            <w:r>
              <w:t>.</w:t>
            </w:r>
          </w:p>
        </w:tc>
      </w:tr>
      <w:tr w:rsidR="00DF68A3" w:rsidRPr="00361617" w:rsidTr="008E573A">
        <w:tc>
          <w:tcPr>
            <w:tcW w:w="1498" w:type="dxa"/>
          </w:tcPr>
          <w:p w:rsidR="00DF68A3" w:rsidRPr="00DB0AA5" w:rsidRDefault="00DF68A3" w:rsidP="008E573A">
            <w:pPr>
              <w:rPr>
                <w:b/>
              </w:rPr>
            </w:pPr>
            <w:r>
              <w:rPr>
                <w:b/>
              </w:rPr>
              <w:t>2012/</w:t>
            </w:r>
            <w:r w:rsidRPr="00DB0AA5">
              <w:rPr>
                <w:b/>
              </w:rPr>
              <w:t>2013</w:t>
            </w:r>
          </w:p>
        </w:tc>
        <w:tc>
          <w:tcPr>
            <w:tcW w:w="947" w:type="dxa"/>
          </w:tcPr>
          <w:p w:rsidR="00DF68A3" w:rsidRPr="00361617" w:rsidRDefault="00DF68A3" w:rsidP="008E573A">
            <w:r>
              <w:t>19.9</w:t>
            </w:r>
          </w:p>
        </w:tc>
        <w:tc>
          <w:tcPr>
            <w:tcW w:w="681" w:type="dxa"/>
          </w:tcPr>
          <w:p w:rsidR="00DF68A3" w:rsidRPr="00361617" w:rsidRDefault="00DF68A3" w:rsidP="008E573A">
            <w:r>
              <w:t>98</w:t>
            </w:r>
          </w:p>
        </w:tc>
        <w:tc>
          <w:tcPr>
            <w:tcW w:w="702" w:type="dxa"/>
          </w:tcPr>
          <w:p w:rsidR="00DF68A3" w:rsidRPr="00361617" w:rsidRDefault="00DF68A3" w:rsidP="008E573A">
            <w:r>
              <w:t>22.4</w:t>
            </w:r>
          </w:p>
        </w:tc>
        <w:tc>
          <w:tcPr>
            <w:tcW w:w="709" w:type="dxa"/>
          </w:tcPr>
          <w:p w:rsidR="00DF68A3" w:rsidRPr="00361617" w:rsidRDefault="00DF68A3" w:rsidP="008E573A">
            <w:r>
              <w:t>97</w:t>
            </w:r>
          </w:p>
        </w:tc>
        <w:tc>
          <w:tcPr>
            <w:tcW w:w="709" w:type="dxa"/>
          </w:tcPr>
          <w:p w:rsidR="00DF68A3" w:rsidRPr="00361617" w:rsidRDefault="00DF68A3" w:rsidP="008E573A">
            <w:r>
              <w:t>25</w:t>
            </w:r>
          </w:p>
        </w:tc>
        <w:tc>
          <w:tcPr>
            <w:tcW w:w="708" w:type="dxa"/>
          </w:tcPr>
          <w:p w:rsidR="00DF68A3" w:rsidRPr="00361617" w:rsidRDefault="00DF68A3" w:rsidP="008E573A">
            <w:r>
              <w:t>98</w:t>
            </w:r>
          </w:p>
        </w:tc>
        <w:tc>
          <w:tcPr>
            <w:tcW w:w="851" w:type="dxa"/>
          </w:tcPr>
          <w:p w:rsidR="00DF68A3" w:rsidRPr="00361617" w:rsidRDefault="00DF68A3" w:rsidP="008E573A"/>
        </w:tc>
        <w:tc>
          <w:tcPr>
            <w:tcW w:w="709" w:type="dxa"/>
          </w:tcPr>
          <w:p w:rsidR="00DF68A3" w:rsidRPr="00361617" w:rsidRDefault="00DF68A3" w:rsidP="008E573A"/>
        </w:tc>
        <w:tc>
          <w:tcPr>
            <w:tcW w:w="1417" w:type="dxa"/>
          </w:tcPr>
          <w:p w:rsidR="00DF68A3" w:rsidRPr="00361617" w:rsidRDefault="00DF68A3" w:rsidP="008E573A">
            <w:r>
              <w:t>26</w:t>
            </w:r>
          </w:p>
        </w:tc>
        <w:tc>
          <w:tcPr>
            <w:tcW w:w="816" w:type="dxa"/>
          </w:tcPr>
          <w:p w:rsidR="00DF68A3" w:rsidRPr="00361617" w:rsidRDefault="00DF68A3" w:rsidP="008E573A">
            <w:r>
              <w:t>100</w:t>
            </w:r>
          </w:p>
        </w:tc>
      </w:tr>
      <w:tr w:rsidR="00DF68A3" w:rsidRPr="00361617" w:rsidTr="008E573A">
        <w:tc>
          <w:tcPr>
            <w:tcW w:w="1498" w:type="dxa"/>
          </w:tcPr>
          <w:p w:rsidR="00DF68A3" w:rsidRPr="00DB0AA5" w:rsidRDefault="00DF68A3" w:rsidP="008E573A">
            <w:pPr>
              <w:rPr>
                <w:b/>
              </w:rPr>
            </w:pPr>
            <w:r>
              <w:rPr>
                <w:b/>
              </w:rPr>
              <w:t>2013/</w:t>
            </w:r>
            <w:r w:rsidRPr="00DB0AA5">
              <w:rPr>
                <w:b/>
              </w:rPr>
              <w:t>2014</w:t>
            </w:r>
          </w:p>
        </w:tc>
        <w:tc>
          <w:tcPr>
            <w:tcW w:w="947" w:type="dxa"/>
          </w:tcPr>
          <w:p w:rsidR="00DF68A3" w:rsidRPr="00B92B56" w:rsidRDefault="00DF68A3" w:rsidP="008E573A">
            <w:pPr>
              <w:rPr>
                <w:color w:val="00B050"/>
              </w:rPr>
            </w:pPr>
            <w:r w:rsidRPr="00B92B56">
              <w:rPr>
                <w:color w:val="00B050"/>
              </w:rPr>
              <w:t>29.4</w:t>
            </w:r>
          </w:p>
        </w:tc>
        <w:tc>
          <w:tcPr>
            <w:tcW w:w="681" w:type="dxa"/>
          </w:tcPr>
          <w:p w:rsidR="00DF68A3" w:rsidRPr="00361617" w:rsidRDefault="00DF68A3" w:rsidP="008E573A">
            <w:r>
              <w:t>95</w:t>
            </w:r>
          </w:p>
        </w:tc>
        <w:tc>
          <w:tcPr>
            <w:tcW w:w="702" w:type="dxa"/>
          </w:tcPr>
          <w:p w:rsidR="00DF68A3" w:rsidRPr="00B92B56" w:rsidRDefault="00DF68A3" w:rsidP="008E573A">
            <w:pPr>
              <w:rPr>
                <w:color w:val="00B050"/>
              </w:rPr>
            </w:pPr>
            <w:r w:rsidRPr="00B92B56">
              <w:rPr>
                <w:color w:val="00B050"/>
              </w:rPr>
              <w:t>27</w:t>
            </w:r>
          </w:p>
        </w:tc>
        <w:tc>
          <w:tcPr>
            <w:tcW w:w="709" w:type="dxa"/>
          </w:tcPr>
          <w:p w:rsidR="00DF68A3" w:rsidRPr="00361617" w:rsidRDefault="00DF68A3" w:rsidP="008E573A">
            <w:r>
              <w:t>98.6</w:t>
            </w:r>
          </w:p>
        </w:tc>
        <w:tc>
          <w:tcPr>
            <w:tcW w:w="709" w:type="dxa"/>
          </w:tcPr>
          <w:p w:rsidR="00DF68A3" w:rsidRPr="00B92B56" w:rsidRDefault="00DF68A3" w:rsidP="008E573A">
            <w:pPr>
              <w:rPr>
                <w:color w:val="00B050"/>
              </w:rPr>
            </w:pPr>
            <w:r w:rsidRPr="00B92B56">
              <w:rPr>
                <w:color w:val="00B050"/>
              </w:rPr>
              <w:t>27</w:t>
            </w:r>
          </w:p>
        </w:tc>
        <w:tc>
          <w:tcPr>
            <w:tcW w:w="708" w:type="dxa"/>
          </w:tcPr>
          <w:p w:rsidR="00DF68A3" w:rsidRPr="00361617" w:rsidRDefault="00DF68A3" w:rsidP="008E573A">
            <w:r>
              <w:t>96.6</w:t>
            </w:r>
          </w:p>
        </w:tc>
        <w:tc>
          <w:tcPr>
            <w:tcW w:w="851" w:type="dxa"/>
          </w:tcPr>
          <w:p w:rsidR="00DF68A3" w:rsidRPr="00361617" w:rsidRDefault="00DF68A3" w:rsidP="008E573A">
            <w:r>
              <w:t>21.7</w:t>
            </w:r>
          </w:p>
        </w:tc>
        <w:tc>
          <w:tcPr>
            <w:tcW w:w="709" w:type="dxa"/>
          </w:tcPr>
          <w:p w:rsidR="00DF68A3" w:rsidRPr="00361617" w:rsidRDefault="00DF68A3" w:rsidP="008E573A">
            <w:r>
              <w:t>83.5</w:t>
            </w:r>
          </w:p>
        </w:tc>
        <w:tc>
          <w:tcPr>
            <w:tcW w:w="1417" w:type="dxa"/>
          </w:tcPr>
          <w:p w:rsidR="00DF68A3" w:rsidRPr="005F4A47" w:rsidRDefault="00DF68A3" w:rsidP="008E573A">
            <w:pPr>
              <w:rPr>
                <w:color w:val="FF0000"/>
              </w:rPr>
            </w:pPr>
            <w:r w:rsidRPr="005F4A47">
              <w:rPr>
                <w:color w:val="FF0000"/>
              </w:rPr>
              <w:t>21.7</w:t>
            </w:r>
          </w:p>
        </w:tc>
        <w:tc>
          <w:tcPr>
            <w:tcW w:w="816" w:type="dxa"/>
          </w:tcPr>
          <w:p w:rsidR="00DF68A3" w:rsidRPr="00361617" w:rsidRDefault="00DF68A3" w:rsidP="008E573A">
            <w:r>
              <w:t>100</w:t>
            </w:r>
          </w:p>
        </w:tc>
      </w:tr>
      <w:tr w:rsidR="00DF68A3" w:rsidRPr="00361617" w:rsidTr="008E573A">
        <w:tc>
          <w:tcPr>
            <w:tcW w:w="1498" w:type="dxa"/>
          </w:tcPr>
          <w:p w:rsidR="00DF68A3" w:rsidRPr="00DB0AA5" w:rsidRDefault="00DF68A3" w:rsidP="008E573A">
            <w:pPr>
              <w:rPr>
                <w:b/>
              </w:rPr>
            </w:pPr>
            <w:r>
              <w:rPr>
                <w:b/>
              </w:rPr>
              <w:t>2014/</w:t>
            </w:r>
            <w:r w:rsidRPr="00DB0AA5">
              <w:rPr>
                <w:b/>
              </w:rPr>
              <w:t>2015</w:t>
            </w:r>
          </w:p>
        </w:tc>
        <w:tc>
          <w:tcPr>
            <w:tcW w:w="947" w:type="dxa"/>
          </w:tcPr>
          <w:p w:rsidR="00DF68A3" w:rsidRPr="00B92B56" w:rsidRDefault="00DF68A3" w:rsidP="008E573A">
            <w:pPr>
              <w:rPr>
                <w:color w:val="FF0000"/>
              </w:rPr>
            </w:pPr>
            <w:r w:rsidRPr="00B92B56">
              <w:rPr>
                <w:color w:val="FF0000"/>
              </w:rPr>
              <w:t>22.3  факт. 19.2</w:t>
            </w:r>
          </w:p>
        </w:tc>
        <w:tc>
          <w:tcPr>
            <w:tcW w:w="681" w:type="dxa"/>
          </w:tcPr>
          <w:p w:rsidR="00DF68A3" w:rsidRPr="00361617" w:rsidRDefault="00DF68A3" w:rsidP="008E573A">
            <w:r>
              <w:t>94</w:t>
            </w:r>
          </w:p>
        </w:tc>
        <w:tc>
          <w:tcPr>
            <w:tcW w:w="702" w:type="dxa"/>
          </w:tcPr>
          <w:p w:rsidR="00DF68A3" w:rsidRPr="00B92B56" w:rsidRDefault="00DF68A3" w:rsidP="008E573A">
            <w:pPr>
              <w:rPr>
                <w:color w:val="00B050"/>
              </w:rPr>
            </w:pPr>
            <w:r w:rsidRPr="00B92B56">
              <w:rPr>
                <w:color w:val="00B050"/>
              </w:rPr>
              <w:t>28.5</w:t>
            </w:r>
          </w:p>
        </w:tc>
        <w:tc>
          <w:tcPr>
            <w:tcW w:w="709" w:type="dxa"/>
          </w:tcPr>
          <w:p w:rsidR="00DF68A3" w:rsidRPr="00361617" w:rsidRDefault="00DF68A3" w:rsidP="008E573A">
            <w:r>
              <w:t>97.7</w:t>
            </w:r>
          </w:p>
        </w:tc>
        <w:tc>
          <w:tcPr>
            <w:tcW w:w="709" w:type="dxa"/>
          </w:tcPr>
          <w:p w:rsidR="00DF68A3" w:rsidRPr="00361617" w:rsidRDefault="00DF68A3" w:rsidP="008E573A">
            <w:r>
              <w:t>27</w:t>
            </w:r>
          </w:p>
        </w:tc>
        <w:tc>
          <w:tcPr>
            <w:tcW w:w="708" w:type="dxa"/>
          </w:tcPr>
          <w:p w:rsidR="00DF68A3" w:rsidRPr="00361617" w:rsidRDefault="00DF68A3" w:rsidP="008E573A">
            <w:r>
              <w:t>95</w:t>
            </w:r>
          </w:p>
        </w:tc>
        <w:tc>
          <w:tcPr>
            <w:tcW w:w="851" w:type="dxa"/>
          </w:tcPr>
          <w:p w:rsidR="00DF68A3" w:rsidRPr="00B92B56" w:rsidRDefault="00DF68A3" w:rsidP="008E573A">
            <w:pPr>
              <w:rPr>
                <w:b/>
              </w:rPr>
            </w:pPr>
            <w:r w:rsidRPr="00B92B56">
              <w:rPr>
                <w:b/>
              </w:rPr>
              <w:t>28</w:t>
            </w:r>
          </w:p>
        </w:tc>
        <w:tc>
          <w:tcPr>
            <w:tcW w:w="709" w:type="dxa"/>
          </w:tcPr>
          <w:p w:rsidR="00DF68A3" w:rsidRPr="00361617" w:rsidRDefault="00DF68A3" w:rsidP="008E573A">
            <w:r>
              <w:t>96</w:t>
            </w:r>
          </w:p>
        </w:tc>
        <w:tc>
          <w:tcPr>
            <w:tcW w:w="1417" w:type="dxa"/>
          </w:tcPr>
          <w:p w:rsidR="00DF68A3" w:rsidRPr="00361617" w:rsidRDefault="00DF68A3" w:rsidP="008E573A">
            <w:r>
              <w:t>28(29%)+ 10кл.</w:t>
            </w:r>
          </w:p>
        </w:tc>
        <w:tc>
          <w:tcPr>
            <w:tcW w:w="816" w:type="dxa"/>
          </w:tcPr>
          <w:p w:rsidR="00DF68A3" w:rsidRPr="005F4A47" w:rsidRDefault="00DF68A3" w:rsidP="008E573A">
            <w:pPr>
              <w:rPr>
                <w:color w:val="FF0000"/>
              </w:rPr>
            </w:pPr>
            <w:r w:rsidRPr="005F4A47">
              <w:rPr>
                <w:color w:val="FF0000"/>
              </w:rPr>
              <w:t>98.6</w:t>
            </w:r>
          </w:p>
        </w:tc>
      </w:tr>
      <w:tr w:rsidR="00DF68A3" w:rsidRPr="00361617" w:rsidTr="008E573A">
        <w:tc>
          <w:tcPr>
            <w:tcW w:w="1498" w:type="dxa"/>
          </w:tcPr>
          <w:p w:rsidR="00DF68A3" w:rsidRPr="00DB0AA5" w:rsidRDefault="00DF68A3" w:rsidP="008E573A">
            <w:pPr>
              <w:rPr>
                <w:b/>
              </w:rPr>
            </w:pPr>
            <w:r>
              <w:rPr>
                <w:b/>
              </w:rPr>
              <w:t>2015/2016</w:t>
            </w:r>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p>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Pr="00B92B56" w:rsidRDefault="00DF68A3" w:rsidP="008E573A">
            <w:pPr>
              <w:rPr>
                <w:b/>
              </w:rPr>
            </w:pPr>
          </w:p>
        </w:tc>
        <w:tc>
          <w:tcPr>
            <w:tcW w:w="709" w:type="dxa"/>
          </w:tcPr>
          <w:p w:rsidR="00DF68A3" w:rsidRDefault="00DF68A3" w:rsidP="008E573A"/>
        </w:tc>
        <w:tc>
          <w:tcPr>
            <w:tcW w:w="1417" w:type="dxa"/>
          </w:tcPr>
          <w:p w:rsidR="00DF68A3" w:rsidRDefault="00DF68A3" w:rsidP="008E573A"/>
        </w:tc>
        <w:tc>
          <w:tcPr>
            <w:tcW w:w="816" w:type="dxa"/>
          </w:tcPr>
          <w:p w:rsidR="00DF68A3" w:rsidRDefault="00DF68A3" w:rsidP="008E573A"/>
        </w:tc>
      </w:tr>
      <w:tr w:rsidR="00DF68A3" w:rsidRPr="00361617" w:rsidTr="008E573A">
        <w:tc>
          <w:tcPr>
            <w:tcW w:w="1498" w:type="dxa"/>
          </w:tcPr>
          <w:p w:rsidR="00DF68A3" w:rsidRDefault="00DF68A3" w:rsidP="008E573A">
            <w:pPr>
              <w:rPr>
                <w:b/>
              </w:rPr>
            </w:pPr>
            <w:proofErr w:type="spellStart"/>
            <w:r>
              <w:rPr>
                <w:b/>
              </w:rPr>
              <w:t>Основн</w:t>
            </w:r>
            <w:proofErr w:type="spellEnd"/>
            <w:r>
              <w:rPr>
                <w:b/>
              </w:rPr>
              <w:t>/</w:t>
            </w:r>
            <w:proofErr w:type="spellStart"/>
            <w:r>
              <w:rPr>
                <w:b/>
              </w:rPr>
              <w:t>шк</w:t>
            </w:r>
            <w:proofErr w:type="spellEnd"/>
          </w:p>
        </w:tc>
        <w:tc>
          <w:tcPr>
            <w:tcW w:w="947" w:type="dxa"/>
          </w:tcPr>
          <w:p w:rsidR="00DF68A3" w:rsidRDefault="00DF68A3" w:rsidP="008E573A">
            <w:r>
              <w:t>31</w:t>
            </w:r>
          </w:p>
        </w:tc>
        <w:tc>
          <w:tcPr>
            <w:tcW w:w="681" w:type="dxa"/>
          </w:tcPr>
          <w:p w:rsidR="00DF68A3" w:rsidRDefault="00DF68A3" w:rsidP="008E573A">
            <w:r>
              <w:t>97.3</w:t>
            </w:r>
          </w:p>
        </w:tc>
        <w:tc>
          <w:tcPr>
            <w:tcW w:w="702" w:type="dxa"/>
          </w:tcPr>
          <w:p w:rsidR="00DF68A3" w:rsidRPr="00B92B56" w:rsidRDefault="00DF68A3" w:rsidP="008E573A">
            <w:pPr>
              <w:rPr>
                <w:color w:val="00B050"/>
              </w:rPr>
            </w:pPr>
            <w:r w:rsidRPr="00B92B56">
              <w:rPr>
                <w:color w:val="00B050"/>
              </w:rPr>
              <w:t>32.2</w:t>
            </w:r>
          </w:p>
        </w:tc>
        <w:tc>
          <w:tcPr>
            <w:tcW w:w="709" w:type="dxa"/>
          </w:tcPr>
          <w:p w:rsidR="00DF68A3" w:rsidRDefault="00DF68A3" w:rsidP="008E573A">
            <w:r>
              <w:t>96.8</w:t>
            </w:r>
          </w:p>
        </w:tc>
        <w:tc>
          <w:tcPr>
            <w:tcW w:w="709" w:type="dxa"/>
          </w:tcPr>
          <w:p w:rsidR="00DF68A3" w:rsidRPr="00B92B56" w:rsidRDefault="00DF68A3" w:rsidP="008E573A">
            <w:pPr>
              <w:rPr>
                <w:color w:val="00B050"/>
              </w:rPr>
            </w:pPr>
            <w:r w:rsidRPr="00B92B56">
              <w:rPr>
                <w:color w:val="00B050"/>
              </w:rPr>
              <w:t>33.5</w:t>
            </w:r>
          </w:p>
        </w:tc>
        <w:tc>
          <w:tcPr>
            <w:tcW w:w="708" w:type="dxa"/>
          </w:tcPr>
          <w:p w:rsidR="00DF68A3" w:rsidRDefault="00DF68A3" w:rsidP="008E573A">
            <w:r>
              <w:t>97.3</w:t>
            </w:r>
          </w:p>
        </w:tc>
        <w:tc>
          <w:tcPr>
            <w:tcW w:w="851" w:type="dxa"/>
          </w:tcPr>
          <w:p w:rsidR="00DF68A3" w:rsidRDefault="00DF68A3" w:rsidP="008E573A">
            <w:r>
              <w:t>33.5</w:t>
            </w:r>
          </w:p>
        </w:tc>
        <w:tc>
          <w:tcPr>
            <w:tcW w:w="709" w:type="dxa"/>
          </w:tcPr>
          <w:p w:rsidR="00DF68A3" w:rsidRDefault="00DF68A3" w:rsidP="008E573A">
            <w:r>
              <w:t>98</w:t>
            </w:r>
          </w:p>
        </w:tc>
        <w:tc>
          <w:tcPr>
            <w:tcW w:w="1417" w:type="dxa"/>
          </w:tcPr>
          <w:p w:rsidR="00DF68A3" w:rsidRPr="004F6134" w:rsidRDefault="00DF68A3" w:rsidP="008E573A">
            <w:pPr>
              <w:rPr>
                <w:color w:val="00B050"/>
              </w:rPr>
            </w:pPr>
            <w:r w:rsidRPr="004F6134">
              <w:rPr>
                <w:color w:val="00B050"/>
              </w:rPr>
              <w:t>33</w:t>
            </w:r>
          </w:p>
        </w:tc>
        <w:tc>
          <w:tcPr>
            <w:tcW w:w="816" w:type="dxa"/>
          </w:tcPr>
          <w:p w:rsidR="00DF68A3" w:rsidRDefault="00DF68A3" w:rsidP="008E573A">
            <w:r>
              <w:t>99</w:t>
            </w:r>
          </w:p>
        </w:tc>
      </w:tr>
      <w:tr w:rsidR="00DF68A3" w:rsidRPr="00361617" w:rsidTr="008E573A">
        <w:tc>
          <w:tcPr>
            <w:tcW w:w="1498" w:type="dxa"/>
          </w:tcPr>
          <w:p w:rsidR="00DF68A3" w:rsidRDefault="00DF68A3" w:rsidP="008E573A">
            <w:pPr>
              <w:rPr>
                <w:b/>
              </w:rPr>
            </w:pPr>
            <w:r>
              <w:rPr>
                <w:b/>
              </w:rPr>
              <w:t>Ср/</w:t>
            </w:r>
            <w:proofErr w:type="spellStart"/>
            <w:r>
              <w:rPr>
                <w:b/>
              </w:rPr>
              <w:t>шк</w:t>
            </w:r>
            <w:proofErr w:type="spellEnd"/>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FF0000"/>
              </w:rPr>
            </w:pPr>
            <w:r w:rsidRPr="00B92B56">
              <w:rPr>
                <w:color w:val="FF0000"/>
              </w:rPr>
              <w:t>28.5</w:t>
            </w:r>
          </w:p>
        </w:tc>
        <w:tc>
          <w:tcPr>
            <w:tcW w:w="709" w:type="dxa"/>
          </w:tcPr>
          <w:p w:rsidR="00DF68A3" w:rsidRDefault="00DF68A3" w:rsidP="008E573A">
            <w:r>
              <w:t>100</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26.8</w:t>
            </w:r>
          </w:p>
        </w:tc>
        <w:tc>
          <w:tcPr>
            <w:tcW w:w="709" w:type="dxa"/>
          </w:tcPr>
          <w:p w:rsidR="00DF68A3" w:rsidRDefault="00DF68A3" w:rsidP="008E573A">
            <w:r>
              <w:t>100</w:t>
            </w:r>
          </w:p>
        </w:tc>
        <w:tc>
          <w:tcPr>
            <w:tcW w:w="1417" w:type="dxa"/>
          </w:tcPr>
          <w:p w:rsidR="00DF68A3" w:rsidRDefault="00DF68A3" w:rsidP="008E573A">
            <w:r>
              <w:t>29.2</w:t>
            </w:r>
          </w:p>
        </w:tc>
        <w:tc>
          <w:tcPr>
            <w:tcW w:w="816" w:type="dxa"/>
          </w:tcPr>
          <w:p w:rsidR="00DF68A3" w:rsidRDefault="00DF68A3" w:rsidP="008E573A">
            <w:r>
              <w:t>100</w:t>
            </w:r>
          </w:p>
        </w:tc>
      </w:tr>
      <w:tr w:rsidR="00DF68A3" w:rsidRPr="00361617" w:rsidTr="008E573A">
        <w:tc>
          <w:tcPr>
            <w:tcW w:w="1498" w:type="dxa"/>
          </w:tcPr>
          <w:p w:rsidR="00DF68A3" w:rsidRDefault="00DF68A3" w:rsidP="008E573A">
            <w:pPr>
              <w:rPr>
                <w:b/>
              </w:rPr>
            </w:pPr>
            <w:r>
              <w:rPr>
                <w:b/>
              </w:rPr>
              <w:t>Итого</w:t>
            </w:r>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31.6</w:t>
            </w:r>
          </w:p>
        </w:tc>
        <w:tc>
          <w:tcPr>
            <w:tcW w:w="709" w:type="dxa"/>
          </w:tcPr>
          <w:p w:rsidR="00DF68A3" w:rsidRDefault="00DF68A3" w:rsidP="008E573A">
            <w:r>
              <w:t>97</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w:t>
            </w:r>
          </w:p>
        </w:tc>
        <w:tc>
          <w:tcPr>
            <w:tcW w:w="709" w:type="dxa"/>
          </w:tcPr>
          <w:p w:rsidR="00DF68A3" w:rsidRDefault="00DF68A3" w:rsidP="008E573A"/>
        </w:tc>
        <w:tc>
          <w:tcPr>
            <w:tcW w:w="1417" w:type="dxa"/>
          </w:tcPr>
          <w:p w:rsidR="00DF68A3" w:rsidRPr="004F6134" w:rsidRDefault="00DF68A3" w:rsidP="008E573A">
            <w:pPr>
              <w:rPr>
                <w:color w:val="00B050"/>
              </w:rPr>
            </w:pPr>
            <w:r w:rsidRPr="004F6134">
              <w:rPr>
                <w:color w:val="00B050"/>
              </w:rPr>
              <w:t>32.3</w:t>
            </w:r>
          </w:p>
        </w:tc>
        <w:tc>
          <w:tcPr>
            <w:tcW w:w="816" w:type="dxa"/>
          </w:tcPr>
          <w:p w:rsidR="00DF68A3" w:rsidRPr="004F6134" w:rsidRDefault="00DF68A3" w:rsidP="008E573A">
            <w:pPr>
              <w:rPr>
                <w:color w:val="00B050"/>
              </w:rPr>
            </w:pPr>
            <w:r w:rsidRPr="004F6134">
              <w:rPr>
                <w:color w:val="00B050"/>
              </w:rPr>
              <w:t>99.5</w:t>
            </w:r>
          </w:p>
        </w:tc>
      </w:tr>
      <w:tr w:rsidR="00DF68A3" w:rsidRPr="00361617" w:rsidTr="008E573A">
        <w:tc>
          <w:tcPr>
            <w:tcW w:w="1498" w:type="dxa"/>
          </w:tcPr>
          <w:p w:rsidR="00DF68A3" w:rsidRPr="00DB0AA5" w:rsidRDefault="00DF68A3" w:rsidP="008E573A">
            <w:pPr>
              <w:rPr>
                <w:b/>
              </w:rPr>
            </w:pPr>
            <w:r>
              <w:rPr>
                <w:b/>
              </w:rPr>
              <w:t>2016/2017</w:t>
            </w:r>
          </w:p>
        </w:tc>
        <w:tc>
          <w:tcPr>
            <w:tcW w:w="947" w:type="dxa"/>
          </w:tcPr>
          <w:p w:rsidR="00DF68A3" w:rsidRDefault="00DF68A3" w:rsidP="008E573A"/>
        </w:tc>
        <w:tc>
          <w:tcPr>
            <w:tcW w:w="681" w:type="dxa"/>
          </w:tcPr>
          <w:p w:rsidR="00DF68A3" w:rsidRDefault="00DF68A3" w:rsidP="008E573A"/>
        </w:tc>
        <w:tc>
          <w:tcPr>
            <w:tcW w:w="702" w:type="dxa"/>
          </w:tcPr>
          <w:p w:rsidR="00DF68A3" w:rsidRDefault="00DF68A3" w:rsidP="008E573A"/>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tc>
        <w:tc>
          <w:tcPr>
            <w:tcW w:w="709" w:type="dxa"/>
          </w:tcPr>
          <w:p w:rsidR="00DF68A3" w:rsidRDefault="00DF68A3" w:rsidP="008E573A"/>
        </w:tc>
        <w:tc>
          <w:tcPr>
            <w:tcW w:w="1417" w:type="dxa"/>
          </w:tcPr>
          <w:p w:rsidR="00DF68A3" w:rsidRPr="004F6134" w:rsidRDefault="00DF68A3" w:rsidP="008E573A">
            <w:pPr>
              <w:rPr>
                <w:color w:val="00B050"/>
              </w:rPr>
            </w:pPr>
          </w:p>
        </w:tc>
        <w:tc>
          <w:tcPr>
            <w:tcW w:w="816" w:type="dxa"/>
          </w:tcPr>
          <w:p w:rsidR="00DF68A3" w:rsidRPr="004F6134" w:rsidRDefault="00DF68A3" w:rsidP="008E573A">
            <w:pPr>
              <w:rPr>
                <w:color w:val="00B050"/>
              </w:rPr>
            </w:pPr>
          </w:p>
        </w:tc>
      </w:tr>
      <w:tr w:rsidR="00DF68A3" w:rsidRPr="00361617" w:rsidTr="008E573A">
        <w:tc>
          <w:tcPr>
            <w:tcW w:w="1498" w:type="dxa"/>
          </w:tcPr>
          <w:p w:rsidR="00DF68A3" w:rsidRDefault="00DF68A3" w:rsidP="008E573A">
            <w:pPr>
              <w:rPr>
                <w:b/>
              </w:rPr>
            </w:pPr>
            <w:proofErr w:type="spellStart"/>
            <w:r>
              <w:rPr>
                <w:b/>
              </w:rPr>
              <w:t>Основн</w:t>
            </w:r>
            <w:proofErr w:type="spellEnd"/>
            <w:r>
              <w:rPr>
                <w:b/>
              </w:rPr>
              <w:t>/</w:t>
            </w:r>
            <w:proofErr w:type="spellStart"/>
            <w:r>
              <w:rPr>
                <w:b/>
              </w:rPr>
              <w:t>шк</w:t>
            </w:r>
            <w:proofErr w:type="spellEnd"/>
          </w:p>
        </w:tc>
        <w:tc>
          <w:tcPr>
            <w:tcW w:w="947" w:type="dxa"/>
          </w:tcPr>
          <w:p w:rsidR="00DF68A3" w:rsidRDefault="00DF68A3" w:rsidP="008E573A">
            <w:r w:rsidRPr="002A2E4A">
              <w:rPr>
                <w:color w:val="FF0000"/>
              </w:rPr>
              <w:t>26.8</w:t>
            </w:r>
          </w:p>
        </w:tc>
        <w:tc>
          <w:tcPr>
            <w:tcW w:w="681" w:type="dxa"/>
          </w:tcPr>
          <w:p w:rsidR="00DF68A3" w:rsidRDefault="00DF68A3" w:rsidP="008E573A">
            <w:r>
              <w:t>97.8</w:t>
            </w:r>
          </w:p>
        </w:tc>
        <w:tc>
          <w:tcPr>
            <w:tcW w:w="702" w:type="dxa"/>
          </w:tcPr>
          <w:p w:rsidR="00DF68A3" w:rsidRDefault="00DF68A3" w:rsidP="008E573A">
            <w:r w:rsidRPr="002A2E4A">
              <w:rPr>
                <w:color w:val="00B050"/>
              </w:rPr>
              <w:t>35.5</w:t>
            </w:r>
          </w:p>
        </w:tc>
        <w:tc>
          <w:tcPr>
            <w:tcW w:w="709" w:type="dxa"/>
          </w:tcPr>
          <w:p w:rsidR="00DF68A3" w:rsidRDefault="00DF68A3" w:rsidP="008E573A">
            <w:r>
              <w:t>100</w:t>
            </w:r>
          </w:p>
        </w:tc>
        <w:tc>
          <w:tcPr>
            <w:tcW w:w="709" w:type="dxa"/>
          </w:tcPr>
          <w:p w:rsidR="00DF68A3" w:rsidRPr="002A2E4A" w:rsidRDefault="00DF68A3" w:rsidP="008E573A">
            <w:pPr>
              <w:rPr>
                <w:color w:val="00B050"/>
              </w:rPr>
            </w:pPr>
            <w:r w:rsidRPr="002A2E4A">
              <w:rPr>
                <w:color w:val="00B050"/>
              </w:rPr>
              <w:t>37.7</w:t>
            </w:r>
          </w:p>
        </w:tc>
        <w:tc>
          <w:tcPr>
            <w:tcW w:w="708" w:type="dxa"/>
          </w:tcPr>
          <w:p w:rsidR="00DF68A3" w:rsidRDefault="00DF68A3" w:rsidP="008E573A">
            <w:r>
              <w:t>99.4</w:t>
            </w:r>
          </w:p>
        </w:tc>
        <w:tc>
          <w:tcPr>
            <w:tcW w:w="851" w:type="dxa"/>
          </w:tcPr>
          <w:p w:rsidR="00DF68A3" w:rsidRDefault="00DF68A3" w:rsidP="008E573A">
            <w:r w:rsidRPr="00DE1229">
              <w:rPr>
                <w:color w:val="00B050"/>
              </w:rPr>
              <w:t>36</w:t>
            </w:r>
          </w:p>
        </w:tc>
        <w:tc>
          <w:tcPr>
            <w:tcW w:w="709" w:type="dxa"/>
          </w:tcPr>
          <w:p w:rsidR="00DF68A3" w:rsidRDefault="00DF68A3" w:rsidP="008E573A">
            <w:r>
              <w:t>99.4</w:t>
            </w:r>
          </w:p>
        </w:tc>
        <w:tc>
          <w:tcPr>
            <w:tcW w:w="1417" w:type="dxa"/>
          </w:tcPr>
          <w:p w:rsidR="00DF68A3" w:rsidRPr="004F6134" w:rsidRDefault="00DF68A3" w:rsidP="008E573A">
            <w:pPr>
              <w:rPr>
                <w:color w:val="00B050"/>
              </w:rPr>
            </w:pPr>
            <w:r>
              <w:rPr>
                <w:color w:val="00B050"/>
              </w:rPr>
              <w:t>37.7</w:t>
            </w:r>
          </w:p>
        </w:tc>
        <w:tc>
          <w:tcPr>
            <w:tcW w:w="816" w:type="dxa"/>
          </w:tcPr>
          <w:p w:rsidR="00DF68A3" w:rsidRPr="004F6134" w:rsidRDefault="00DF68A3" w:rsidP="008E573A">
            <w:pPr>
              <w:rPr>
                <w:color w:val="00B050"/>
              </w:rPr>
            </w:pPr>
            <w:r>
              <w:rPr>
                <w:color w:val="00B050"/>
              </w:rPr>
              <w:t>99.4</w:t>
            </w:r>
          </w:p>
        </w:tc>
      </w:tr>
      <w:tr w:rsidR="00DF68A3" w:rsidRPr="00361617" w:rsidTr="008E573A">
        <w:tc>
          <w:tcPr>
            <w:tcW w:w="1498" w:type="dxa"/>
          </w:tcPr>
          <w:p w:rsidR="00DF68A3" w:rsidRDefault="00DF68A3" w:rsidP="008E573A">
            <w:pPr>
              <w:rPr>
                <w:b/>
              </w:rPr>
            </w:pPr>
            <w:r>
              <w:rPr>
                <w:b/>
              </w:rPr>
              <w:t>Ср/</w:t>
            </w:r>
            <w:proofErr w:type="spellStart"/>
            <w:r>
              <w:rPr>
                <w:b/>
              </w:rPr>
              <w:t>шк</w:t>
            </w:r>
            <w:proofErr w:type="spellEnd"/>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35.1</w:t>
            </w:r>
          </w:p>
        </w:tc>
        <w:tc>
          <w:tcPr>
            <w:tcW w:w="709" w:type="dxa"/>
          </w:tcPr>
          <w:p w:rsidR="00DF68A3" w:rsidRDefault="00DF68A3" w:rsidP="008E573A">
            <w:r>
              <w:t>100</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32.4</w:t>
            </w:r>
          </w:p>
        </w:tc>
        <w:tc>
          <w:tcPr>
            <w:tcW w:w="709" w:type="dxa"/>
          </w:tcPr>
          <w:p w:rsidR="00DF68A3" w:rsidRDefault="00DF68A3" w:rsidP="008E573A">
            <w:r>
              <w:t>100</w:t>
            </w:r>
          </w:p>
        </w:tc>
        <w:tc>
          <w:tcPr>
            <w:tcW w:w="1417" w:type="dxa"/>
          </w:tcPr>
          <w:p w:rsidR="00DF68A3" w:rsidRPr="004F6134" w:rsidRDefault="00DF68A3" w:rsidP="008E573A">
            <w:pPr>
              <w:rPr>
                <w:color w:val="00B050"/>
              </w:rPr>
            </w:pPr>
            <w:r>
              <w:rPr>
                <w:color w:val="00B050"/>
              </w:rPr>
              <w:t>32.4</w:t>
            </w:r>
          </w:p>
        </w:tc>
        <w:tc>
          <w:tcPr>
            <w:tcW w:w="816" w:type="dxa"/>
          </w:tcPr>
          <w:p w:rsidR="00DF68A3" w:rsidRPr="004F6134" w:rsidRDefault="00DF68A3" w:rsidP="008E573A">
            <w:pPr>
              <w:rPr>
                <w:color w:val="00B050"/>
              </w:rPr>
            </w:pPr>
            <w:r>
              <w:rPr>
                <w:color w:val="00B050"/>
              </w:rPr>
              <w:t>100</w:t>
            </w:r>
          </w:p>
        </w:tc>
      </w:tr>
      <w:tr w:rsidR="00DF68A3" w:rsidRPr="00361617" w:rsidTr="008E573A">
        <w:tc>
          <w:tcPr>
            <w:tcW w:w="1498" w:type="dxa"/>
          </w:tcPr>
          <w:p w:rsidR="00DF68A3" w:rsidRDefault="00DF68A3" w:rsidP="008E573A">
            <w:pPr>
              <w:rPr>
                <w:b/>
              </w:rPr>
            </w:pPr>
            <w:r>
              <w:rPr>
                <w:b/>
              </w:rPr>
              <w:t>Итого</w:t>
            </w:r>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35.4</w:t>
            </w:r>
          </w:p>
        </w:tc>
        <w:tc>
          <w:tcPr>
            <w:tcW w:w="709" w:type="dxa"/>
          </w:tcPr>
          <w:p w:rsidR="00DF68A3" w:rsidRDefault="00DF68A3" w:rsidP="008E573A">
            <w:r>
              <w:t>100</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35.4</w:t>
            </w:r>
          </w:p>
        </w:tc>
        <w:tc>
          <w:tcPr>
            <w:tcW w:w="709" w:type="dxa"/>
          </w:tcPr>
          <w:p w:rsidR="00DF68A3" w:rsidRDefault="00DF68A3" w:rsidP="008E573A">
            <w:r>
              <w:t>99.5</w:t>
            </w:r>
          </w:p>
        </w:tc>
        <w:tc>
          <w:tcPr>
            <w:tcW w:w="1417" w:type="dxa"/>
          </w:tcPr>
          <w:p w:rsidR="00DF68A3" w:rsidRPr="001E0144" w:rsidRDefault="00DF68A3" w:rsidP="008E573A">
            <w:pPr>
              <w:rPr>
                <w:b/>
                <w:color w:val="00B050"/>
              </w:rPr>
            </w:pPr>
            <w:r w:rsidRPr="001E0144">
              <w:rPr>
                <w:b/>
                <w:color w:val="00B050"/>
              </w:rPr>
              <w:t>36.8</w:t>
            </w:r>
          </w:p>
        </w:tc>
        <w:tc>
          <w:tcPr>
            <w:tcW w:w="816" w:type="dxa"/>
          </w:tcPr>
          <w:p w:rsidR="00DF68A3" w:rsidRPr="004F6134" w:rsidRDefault="00DF68A3" w:rsidP="008E573A">
            <w:pPr>
              <w:rPr>
                <w:color w:val="00B050"/>
              </w:rPr>
            </w:pPr>
            <w:r>
              <w:rPr>
                <w:color w:val="00B050"/>
              </w:rPr>
              <w:t>99.5</w:t>
            </w:r>
          </w:p>
        </w:tc>
      </w:tr>
      <w:tr w:rsidR="00DF68A3" w:rsidRPr="00361617" w:rsidTr="008E573A">
        <w:tc>
          <w:tcPr>
            <w:tcW w:w="1498" w:type="dxa"/>
          </w:tcPr>
          <w:p w:rsidR="00DF68A3" w:rsidRDefault="00DF68A3" w:rsidP="008E573A">
            <w:pPr>
              <w:rPr>
                <w:b/>
              </w:rPr>
            </w:pPr>
            <w:r>
              <w:rPr>
                <w:b/>
              </w:rPr>
              <w:t>2017/2018</w:t>
            </w:r>
          </w:p>
        </w:tc>
        <w:tc>
          <w:tcPr>
            <w:tcW w:w="947" w:type="dxa"/>
          </w:tcPr>
          <w:p w:rsidR="00DF68A3" w:rsidRDefault="00DF68A3" w:rsidP="008E573A"/>
        </w:tc>
        <w:tc>
          <w:tcPr>
            <w:tcW w:w="681" w:type="dxa"/>
          </w:tcPr>
          <w:p w:rsidR="00DF68A3" w:rsidRDefault="00DF68A3" w:rsidP="008E573A"/>
        </w:tc>
        <w:tc>
          <w:tcPr>
            <w:tcW w:w="702" w:type="dxa"/>
          </w:tcPr>
          <w:p w:rsidR="00DF68A3" w:rsidRDefault="00DF68A3" w:rsidP="008E573A"/>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tc>
        <w:tc>
          <w:tcPr>
            <w:tcW w:w="709" w:type="dxa"/>
          </w:tcPr>
          <w:p w:rsidR="00DF68A3" w:rsidRDefault="00DF68A3" w:rsidP="008E573A"/>
        </w:tc>
        <w:tc>
          <w:tcPr>
            <w:tcW w:w="1417" w:type="dxa"/>
          </w:tcPr>
          <w:p w:rsidR="00DF68A3" w:rsidRDefault="00DF68A3" w:rsidP="008E573A">
            <w:pPr>
              <w:rPr>
                <w:color w:val="00B050"/>
              </w:rPr>
            </w:pPr>
          </w:p>
        </w:tc>
        <w:tc>
          <w:tcPr>
            <w:tcW w:w="816" w:type="dxa"/>
          </w:tcPr>
          <w:p w:rsidR="00DF68A3" w:rsidRDefault="00DF68A3" w:rsidP="008E573A">
            <w:pPr>
              <w:rPr>
                <w:color w:val="00B050"/>
              </w:rPr>
            </w:pPr>
          </w:p>
        </w:tc>
      </w:tr>
      <w:tr w:rsidR="00DF68A3" w:rsidRPr="00361617" w:rsidTr="008E573A">
        <w:tc>
          <w:tcPr>
            <w:tcW w:w="1498" w:type="dxa"/>
          </w:tcPr>
          <w:p w:rsidR="00DF68A3" w:rsidRDefault="00DF68A3" w:rsidP="008E573A">
            <w:pPr>
              <w:rPr>
                <w:b/>
              </w:rPr>
            </w:pPr>
            <w:proofErr w:type="spellStart"/>
            <w:r>
              <w:rPr>
                <w:b/>
              </w:rPr>
              <w:t>Основн</w:t>
            </w:r>
            <w:proofErr w:type="spellEnd"/>
            <w:r>
              <w:rPr>
                <w:b/>
              </w:rPr>
              <w:t>/</w:t>
            </w:r>
            <w:proofErr w:type="spellStart"/>
            <w:r>
              <w:rPr>
                <w:b/>
              </w:rPr>
              <w:t>шк</w:t>
            </w:r>
            <w:proofErr w:type="spellEnd"/>
          </w:p>
        </w:tc>
        <w:tc>
          <w:tcPr>
            <w:tcW w:w="947" w:type="dxa"/>
          </w:tcPr>
          <w:p w:rsidR="00DF68A3" w:rsidRPr="00B92B56" w:rsidRDefault="00DF68A3" w:rsidP="008E573A">
            <w:pPr>
              <w:rPr>
                <w:color w:val="00B050"/>
              </w:rPr>
            </w:pPr>
            <w:r w:rsidRPr="00B92B56">
              <w:rPr>
                <w:color w:val="00B050"/>
              </w:rPr>
              <w:t>35.4</w:t>
            </w:r>
          </w:p>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35.2</w:t>
            </w:r>
          </w:p>
        </w:tc>
        <w:tc>
          <w:tcPr>
            <w:tcW w:w="709" w:type="dxa"/>
          </w:tcPr>
          <w:p w:rsidR="00DF68A3" w:rsidRDefault="00DF68A3" w:rsidP="008E573A"/>
        </w:tc>
        <w:tc>
          <w:tcPr>
            <w:tcW w:w="709" w:type="dxa"/>
          </w:tcPr>
          <w:p w:rsidR="00DF68A3" w:rsidRPr="00B92B56" w:rsidRDefault="00DF68A3" w:rsidP="008E573A">
            <w:pPr>
              <w:rPr>
                <w:color w:val="FF0000"/>
              </w:rPr>
            </w:pPr>
            <w:r w:rsidRPr="00B92B56">
              <w:rPr>
                <w:color w:val="FF0000"/>
              </w:rPr>
              <w:t>35.2</w:t>
            </w:r>
          </w:p>
        </w:tc>
        <w:tc>
          <w:tcPr>
            <w:tcW w:w="708" w:type="dxa"/>
          </w:tcPr>
          <w:p w:rsidR="00DF68A3" w:rsidRDefault="00DF68A3" w:rsidP="008E573A"/>
        </w:tc>
        <w:tc>
          <w:tcPr>
            <w:tcW w:w="851" w:type="dxa"/>
          </w:tcPr>
          <w:p w:rsidR="00DF68A3" w:rsidRDefault="00DF68A3" w:rsidP="008E573A">
            <w:r>
              <w:t>36.1</w:t>
            </w:r>
          </w:p>
        </w:tc>
        <w:tc>
          <w:tcPr>
            <w:tcW w:w="709" w:type="dxa"/>
          </w:tcPr>
          <w:p w:rsidR="00DF68A3" w:rsidRDefault="00DF68A3" w:rsidP="008E573A"/>
        </w:tc>
        <w:tc>
          <w:tcPr>
            <w:tcW w:w="1417" w:type="dxa"/>
          </w:tcPr>
          <w:p w:rsidR="00DF68A3" w:rsidRDefault="00DF68A3" w:rsidP="008E573A">
            <w:pPr>
              <w:rPr>
                <w:color w:val="00B050"/>
              </w:rPr>
            </w:pPr>
            <w:r>
              <w:rPr>
                <w:color w:val="00B050"/>
              </w:rPr>
              <w:t>37.4</w:t>
            </w:r>
          </w:p>
        </w:tc>
        <w:tc>
          <w:tcPr>
            <w:tcW w:w="816" w:type="dxa"/>
          </w:tcPr>
          <w:p w:rsidR="00DF68A3" w:rsidRDefault="00DF68A3" w:rsidP="008E573A">
            <w:pPr>
              <w:rPr>
                <w:color w:val="00B050"/>
              </w:rPr>
            </w:pPr>
            <w:r w:rsidRPr="00DE1229">
              <w:rPr>
                <w:color w:val="FF0000"/>
              </w:rPr>
              <w:t>98</w:t>
            </w:r>
          </w:p>
        </w:tc>
      </w:tr>
      <w:tr w:rsidR="00DF68A3" w:rsidRPr="00361617" w:rsidTr="008E573A">
        <w:tc>
          <w:tcPr>
            <w:tcW w:w="1498" w:type="dxa"/>
          </w:tcPr>
          <w:p w:rsidR="00DF68A3" w:rsidRDefault="00DF68A3" w:rsidP="008E573A">
            <w:pPr>
              <w:rPr>
                <w:b/>
              </w:rPr>
            </w:pPr>
            <w:r>
              <w:rPr>
                <w:b/>
              </w:rPr>
              <w:t>Ср/</w:t>
            </w:r>
            <w:proofErr w:type="spellStart"/>
            <w:r>
              <w:rPr>
                <w:b/>
              </w:rPr>
              <w:t>шк</w:t>
            </w:r>
            <w:proofErr w:type="spellEnd"/>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42.1</w:t>
            </w:r>
          </w:p>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43.5</w:t>
            </w:r>
          </w:p>
        </w:tc>
        <w:tc>
          <w:tcPr>
            <w:tcW w:w="709" w:type="dxa"/>
          </w:tcPr>
          <w:p w:rsidR="00DF68A3" w:rsidRDefault="00DF68A3" w:rsidP="008E573A"/>
        </w:tc>
        <w:tc>
          <w:tcPr>
            <w:tcW w:w="1417" w:type="dxa"/>
          </w:tcPr>
          <w:p w:rsidR="00DF68A3" w:rsidRDefault="00DF68A3" w:rsidP="008E573A">
            <w:pPr>
              <w:rPr>
                <w:color w:val="00B050"/>
              </w:rPr>
            </w:pPr>
            <w:r>
              <w:rPr>
                <w:color w:val="00B050"/>
              </w:rPr>
              <w:t>43.5</w:t>
            </w:r>
          </w:p>
        </w:tc>
        <w:tc>
          <w:tcPr>
            <w:tcW w:w="816" w:type="dxa"/>
          </w:tcPr>
          <w:p w:rsidR="00DF68A3" w:rsidRDefault="00DF68A3" w:rsidP="008E573A">
            <w:pPr>
              <w:rPr>
                <w:color w:val="00B050"/>
              </w:rPr>
            </w:pPr>
            <w:r>
              <w:rPr>
                <w:color w:val="00B050"/>
              </w:rPr>
              <w:t>100</w:t>
            </w:r>
          </w:p>
        </w:tc>
      </w:tr>
      <w:tr w:rsidR="00DF68A3" w:rsidRPr="00361617" w:rsidTr="008E573A">
        <w:tc>
          <w:tcPr>
            <w:tcW w:w="1498" w:type="dxa"/>
          </w:tcPr>
          <w:p w:rsidR="00DF68A3" w:rsidRDefault="00DF68A3" w:rsidP="008E573A">
            <w:pPr>
              <w:rPr>
                <w:b/>
              </w:rPr>
            </w:pPr>
            <w:r>
              <w:rPr>
                <w:b/>
              </w:rPr>
              <w:t>Итого</w:t>
            </w:r>
          </w:p>
        </w:tc>
        <w:tc>
          <w:tcPr>
            <w:tcW w:w="947" w:type="dxa"/>
          </w:tcPr>
          <w:p w:rsidR="00DF68A3" w:rsidRDefault="00DF68A3" w:rsidP="008E573A"/>
        </w:tc>
        <w:tc>
          <w:tcPr>
            <w:tcW w:w="681" w:type="dxa"/>
          </w:tcPr>
          <w:p w:rsidR="00DF68A3" w:rsidRDefault="00DF68A3" w:rsidP="008E573A"/>
        </w:tc>
        <w:tc>
          <w:tcPr>
            <w:tcW w:w="702" w:type="dxa"/>
          </w:tcPr>
          <w:p w:rsidR="00DF68A3" w:rsidRPr="00B92B56" w:rsidRDefault="00DF68A3" w:rsidP="008E573A">
            <w:pPr>
              <w:rPr>
                <w:color w:val="00B050"/>
              </w:rPr>
            </w:pPr>
            <w:r w:rsidRPr="00B92B56">
              <w:rPr>
                <w:color w:val="00B050"/>
              </w:rPr>
              <w:t>36.5</w:t>
            </w:r>
          </w:p>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38.4</w:t>
            </w:r>
          </w:p>
        </w:tc>
        <w:tc>
          <w:tcPr>
            <w:tcW w:w="709" w:type="dxa"/>
          </w:tcPr>
          <w:p w:rsidR="00DF68A3" w:rsidRDefault="00DF68A3" w:rsidP="008E573A"/>
        </w:tc>
        <w:tc>
          <w:tcPr>
            <w:tcW w:w="1417" w:type="dxa"/>
          </w:tcPr>
          <w:p w:rsidR="00DF68A3" w:rsidRPr="001E0144" w:rsidRDefault="00DF68A3" w:rsidP="008E573A">
            <w:pPr>
              <w:rPr>
                <w:b/>
                <w:color w:val="00B050"/>
              </w:rPr>
            </w:pPr>
            <w:r w:rsidRPr="001E0144">
              <w:rPr>
                <w:b/>
                <w:color w:val="00B050"/>
              </w:rPr>
              <w:t>38.6</w:t>
            </w:r>
          </w:p>
        </w:tc>
        <w:tc>
          <w:tcPr>
            <w:tcW w:w="816" w:type="dxa"/>
          </w:tcPr>
          <w:p w:rsidR="00DF68A3" w:rsidRPr="001E0144" w:rsidRDefault="00DF68A3" w:rsidP="008E573A">
            <w:r w:rsidRPr="001E0144">
              <w:t>98.4</w:t>
            </w:r>
          </w:p>
        </w:tc>
      </w:tr>
      <w:tr w:rsidR="00DF68A3" w:rsidRPr="00361617" w:rsidTr="008E573A">
        <w:tc>
          <w:tcPr>
            <w:tcW w:w="1498" w:type="dxa"/>
          </w:tcPr>
          <w:p w:rsidR="00DF68A3" w:rsidRDefault="00DF68A3" w:rsidP="008E573A">
            <w:pPr>
              <w:rPr>
                <w:b/>
              </w:rPr>
            </w:pPr>
            <w:r>
              <w:rPr>
                <w:b/>
              </w:rPr>
              <w:t>2018/2019</w:t>
            </w:r>
          </w:p>
        </w:tc>
        <w:tc>
          <w:tcPr>
            <w:tcW w:w="947" w:type="dxa"/>
          </w:tcPr>
          <w:p w:rsidR="00DF68A3" w:rsidRDefault="00DF68A3" w:rsidP="008E573A"/>
        </w:tc>
        <w:tc>
          <w:tcPr>
            <w:tcW w:w="681" w:type="dxa"/>
          </w:tcPr>
          <w:p w:rsidR="00DF68A3" w:rsidRDefault="00DF68A3" w:rsidP="008E573A"/>
        </w:tc>
        <w:tc>
          <w:tcPr>
            <w:tcW w:w="702" w:type="dxa"/>
          </w:tcPr>
          <w:p w:rsidR="00DF68A3" w:rsidRDefault="00DF68A3" w:rsidP="008E573A"/>
        </w:tc>
        <w:tc>
          <w:tcPr>
            <w:tcW w:w="709" w:type="dxa"/>
          </w:tcPr>
          <w:p w:rsidR="00DF68A3" w:rsidRDefault="00DF68A3" w:rsidP="008E573A"/>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tc>
        <w:tc>
          <w:tcPr>
            <w:tcW w:w="709" w:type="dxa"/>
          </w:tcPr>
          <w:p w:rsidR="00DF68A3" w:rsidRDefault="00DF68A3" w:rsidP="008E573A"/>
        </w:tc>
        <w:tc>
          <w:tcPr>
            <w:tcW w:w="1417" w:type="dxa"/>
          </w:tcPr>
          <w:p w:rsidR="00DF68A3" w:rsidRDefault="00DF68A3" w:rsidP="008E573A">
            <w:pPr>
              <w:rPr>
                <w:color w:val="00B050"/>
              </w:rPr>
            </w:pPr>
          </w:p>
        </w:tc>
        <w:tc>
          <w:tcPr>
            <w:tcW w:w="816" w:type="dxa"/>
          </w:tcPr>
          <w:p w:rsidR="00DF68A3" w:rsidRPr="001E0144" w:rsidRDefault="00DF68A3" w:rsidP="008E573A"/>
        </w:tc>
      </w:tr>
      <w:tr w:rsidR="00DF68A3" w:rsidRPr="00361617" w:rsidTr="008E573A">
        <w:tc>
          <w:tcPr>
            <w:tcW w:w="1498" w:type="dxa"/>
          </w:tcPr>
          <w:p w:rsidR="00DF68A3" w:rsidRDefault="00DF68A3" w:rsidP="008E573A">
            <w:pPr>
              <w:rPr>
                <w:b/>
              </w:rPr>
            </w:pPr>
            <w:proofErr w:type="spellStart"/>
            <w:r>
              <w:rPr>
                <w:b/>
              </w:rPr>
              <w:t>Основн</w:t>
            </w:r>
            <w:proofErr w:type="spellEnd"/>
            <w:r>
              <w:rPr>
                <w:b/>
              </w:rPr>
              <w:t>/</w:t>
            </w:r>
            <w:proofErr w:type="spellStart"/>
            <w:r>
              <w:rPr>
                <w:b/>
              </w:rPr>
              <w:t>шк</w:t>
            </w:r>
            <w:proofErr w:type="spellEnd"/>
          </w:p>
        </w:tc>
        <w:tc>
          <w:tcPr>
            <w:tcW w:w="947" w:type="dxa"/>
          </w:tcPr>
          <w:p w:rsidR="00DF68A3" w:rsidRDefault="00DF68A3" w:rsidP="008E573A">
            <w:r>
              <w:t>31.1</w:t>
            </w:r>
          </w:p>
        </w:tc>
        <w:tc>
          <w:tcPr>
            <w:tcW w:w="681" w:type="dxa"/>
          </w:tcPr>
          <w:p w:rsidR="00DF68A3" w:rsidRDefault="00DF68A3" w:rsidP="008E573A">
            <w:r>
              <w:t>99.3</w:t>
            </w:r>
          </w:p>
        </w:tc>
        <w:tc>
          <w:tcPr>
            <w:tcW w:w="702" w:type="dxa"/>
          </w:tcPr>
          <w:p w:rsidR="00DF68A3" w:rsidRDefault="00DF68A3" w:rsidP="008E573A">
            <w:r>
              <w:t>32.1</w:t>
            </w:r>
          </w:p>
        </w:tc>
        <w:tc>
          <w:tcPr>
            <w:tcW w:w="709" w:type="dxa"/>
          </w:tcPr>
          <w:p w:rsidR="00DF68A3" w:rsidRDefault="00DF68A3" w:rsidP="008E573A">
            <w:r>
              <w:t>95.8</w:t>
            </w:r>
          </w:p>
        </w:tc>
        <w:tc>
          <w:tcPr>
            <w:tcW w:w="709" w:type="dxa"/>
          </w:tcPr>
          <w:p w:rsidR="00DF68A3" w:rsidRDefault="00DF68A3" w:rsidP="008E573A">
            <w:r>
              <w:t>33.7</w:t>
            </w:r>
          </w:p>
        </w:tc>
        <w:tc>
          <w:tcPr>
            <w:tcW w:w="708" w:type="dxa"/>
          </w:tcPr>
          <w:p w:rsidR="00DF68A3" w:rsidRDefault="00DF68A3" w:rsidP="008E573A">
            <w:r>
              <w:t>93.7</w:t>
            </w:r>
          </w:p>
        </w:tc>
        <w:tc>
          <w:tcPr>
            <w:tcW w:w="851" w:type="dxa"/>
          </w:tcPr>
          <w:p w:rsidR="00DF68A3" w:rsidRDefault="00DF68A3" w:rsidP="008E573A">
            <w:r w:rsidRPr="001E0144">
              <w:rPr>
                <w:color w:val="FF0000"/>
              </w:rPr>
              <w:t>31</w:t>
            </w:r>
          </w:p>
        </w:tc>
        <w:tc>
          <w:tcPr>
            <w:tcW w:w="709" w:type="dxa"/>
          </w:tcPr>
          <w:p w:rsidR="00DF68A3" w:rsidRDefault="00DF68A3" w:rsidP="008E573A">
            <w:r>
              <w:t>97.2</w:t>
            </w:r>
          </w:p>
        </w:tc>
        <w:tc>
          <w:tcPr>
            <w:tcW w:w="1417" w:type="dxa"/>
          </w:tcPr>
          <w:p w:rsidR="00DF68A3" w:rsidRDefault="00DF68A3" w:rsidP="008E573A">
            <w:pPr>
              <w:rPr>
                <w:color w:val="00B050"/>
              </w:rPr>
            </w:pPr>
            <w:r>
              <w:rPr>
                <w:color w:val="00B050"/>
              </w:rPr>
              <w:t>31.7</w:t>
            </w:r>
          </w:p>
        </w:tc>
        <w:tc>
          <w:tcPr>
            <w:tcW w:w="816" w:type="dxa"/>
          </w:tcPr>
          <w:p w:rsidR="00DF68A3" w:rsidRPr="001E0144" w:rsidRDefault="00DF68A3" w:rsidP="008E573A">
            <w:r w:rsidRPr="001E0144">
              <w:t>97.2</w:t>
            </w:r>
          </w:p>
        </w:tc>
      </w:tr>
      <w:tr w:rsidR="00DF68A3" w:rsidRPr="00361617" w:rsidTr="008E573A">
        <w:tc>
          <w:tcPr>
            <w:tcW w:w="1498" w:type="dxa"/>
          </w:tcPr>
          <w:p w:rsidR="00DF68A3" w:rsidRDefault="00DF68A3" w:rsidP="008E573A">
            <w:pPr>
              <w:rPr>
                <w:b/>
              </w:rPr>
            </w:pPr>
            <w:r>
              <w:rPr>
                <w:b/>
              </w:rPr>
              <w:t>Ср/</w:t>
            </w:r>
            <w:proofErr w:type="spellStart"/>
            <w:r>
              <w:rPr>
                <w:b/>
              </w:rPr>
              <w:t>шк</w:t>
            </w:r>
            <w:proofErr w:type="spellEnd"/>
          </w:p>
        </w:tc>
        <w:tc>
          <w:tcPr>
            <w:tcW w:w="947" w:type="dxa"/>
          </w:tcPr>
          <w:p w:rsidR="00DF68A3" w:rsidRDefault="00DF68A3" w:rsidP="008E573A"/>
        </w:tc>
        <w:tc>
          <w:tcPr>
            <w:tcW w:w="681" w:type="dxa"/>
          </w:tcPr>
          <w:p w:rsidR="00DF68A3" w:rsidRDefault="00DF68A3" w:rsidP="008E573A"/>
        </w:tc>
        <w:tc>
          <w:tcPr>
            <w:tcW w:w="702" w:type="dxa"/>
          </w:tcPr>
          <w:p w:rsidR="00DF68A3" w:rsidRDefault="00DF68A3" w:rsidP="008E573A">
            <w:r>
              <w:t>36.8</w:t>
            </w:r>
          </w:p>
        </w:tc>
        <w:tc>
          <w:tcPr>
            <w:tcW w:w="709" w:type="dxa"/>
          </w:tcPr>
          <w:p w:rsidR="00DF68A3" w:rsidRDefault="00DF68A3" w:rsidP="008E573A">
            <w:r>
              <w:t>97.3</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38.8</w:t>
            </w:r>
          </w:p>
        </w:tc>
        <w:tc>
          <w:tcPr>
            <w:tcW w:w="709" w:type="dxa"/>
          </w:tcPr>
          <w:p w:rsidR="00DF68A3" w:rsidRDefault="00DF68A3" w:rsidP="008E573A">
            <w:r>
              <w:t>100</w:t>
            </w:r>
          </w:p>
        </w:tc>
        <w:tc>
          <w:tcPr>
            <w:tcW w:w="1417" w:type="dxa"/>
          </w:tcPr>
          <w:p w:rsidR="00DF68A3" w:rsidRDefault="00DF68A3" w:rsidP="008E573A">
            <w:pPr>
              <w:rPr>
                <w:color w:val="00B050"/>
              </w:rPr>
            </w:pPr>
            <w:r>
              <w:rPr>
                <w:color w:val="00B050"/>
              </w:rPr>
              <w:t>38.8</w:t>
            </w:r>
          </w:p>
        </w:tc>
        <w:tc>
          <w:tcPr>
            <w:tcW w:w="816" w:type="dxa"/>
          </w:tcPr>
          <w:p w:rsidR="00DF68A3" w:rsidRPr="001E0144" w:rsidRDefault="00DF68A3" w:rsidP="008E573A">
            <w:r w:rsidRPr="001E0144">
              <w:t>100</w:t>
            </w:r>
          </w:p>
        </w:tc>
      </w:tr>
      <w:tr w:rsidR="00DF68A3" w:rsidRPr="00361617" w:rsidTr="008E573A">
        <w:tc>
          <w:tcPr>
            <w:tcW w:w="1498" w:type="dxa"/>
          </w:tcPr>
          <w:p w:rsidR="00DF68A3" w:rsidRDefault="00DF68A3" w:rsidP="008E573A">
            <w:pPr>
              <w:rPr>
                <w:b/>
              </w:rPr>
            </w:pPr>
            <w:r>
              <w:rPr>
                <w:b/>
              </w:rPr>
              <w:t>Итого</w:t>
            </w:r>
          </w:p>
        </w:tc>
        <w:tc>
          <w:tcPr>
            <w:tcW w:w="947" w:type="dxa"/>
          </w:tcPr>
          <w:p w:rsidR="00DF68A3" w:rsidRDefault="00DF68A3" w:rsidP="008E573A"/>
        </w:tc>
        <w:tc>
          <w:tcPr>
            <w:tcW w:w="681" w:type="dxa"/>
          </w:tcPr>
          <w:p w:rsidR="00DF68A3" w:rsidRDefault="00DF68A3" w:rsidP="008E573A"/>
        </w:tc>
        <w:tc>
          <w:tcPr>
            <w:tcW w:w="702" w:type="dxa"/>
          </w:tcPr>
          <w:p w:rsidR="00DF68A3" w:rsidRDefault="00DF68A3" w:rsidP="008E573A">
            <w:r>
              <w:t>37.3</w:t>
            </w:r>
          </w:p>
        </w:tc>
        <w:tc>
          <w:tcPr>
            <w:tcW w:w="709" w:type="dxa"/>
          </w:tcPr>
          <w:p w:rsidR="00DF68A3" w:rsidRDefault="00DF68A3" w:rsidP="008E573A">
            <w:r>
              <w:t>97.1</w:t>
            </w:r>
          </w:p>
        </w:tc>
        <w:tc>
          <w:tcPr>
            <w:tcW w:w="709" w:type="dxa"/>
          </w:tcPr>
          <w:p w:rsidR="00DF68A3" w:rsidRDefault="00DF68A3" w:rsidP="008E573A"/>
        </w:tc>
        <w:tc>
          <w:tcPr>
            <w:tcW w:w="708" w:type="dxa"/>
          </w:tcPr>
          <w:p w:rsidR="00DF68A3" w:rsidRDefault="00DF68A3" w:rsidP="008E573A"/>
        </w:tc>
        <w:tc>
          <w:tcPr>
            <w:tcW w:w="851" w:type="dxa"/>
          </w:tcPr>
          <w:p w:rsidR="00DF68A3" w:rsidRDefault="00DF68A3" w:rsidP="008E573A">
            <w:r>
              <w:t>35.5</w:t>
            </w:r>
          </w:p>
        </w:tc>
        <w:tc>
          <w:tcPr>
            <w:tcW w:w="709" w:type="dxa"/>
          </w:tcPr>
          <w:p w:rsidR="00DF68A3" w:rsidRDefault="00DF68A3" w:rsidP="008E573A">
            <w:r>
              <w:t>98.1</w:t>
            </w:r>
          </w:p>
        </w:tc>
        <w:tc>
          <w:tcPr>
            <w:tcW w:w="1417" w:type="dxa"/>
          </w:tcPr>
          <w:p w:rsidR="00DF68A3" w:rsidRPr="001E0144" w:rsidRDefault="00DF68A3" w:rsidP="008E573A">
            <w:pPr>
              <w:rPr>
                <w:b/>
                <w:color w:val="FF0000"/>
              </w:rPr>
            </w:pPr>
            <w:r w:rsidRPr="001E0144">
              <w:rPr>
                <w:b/>
                <w:color w:val="FF0000"/>
              </w:rPr>
              <w:t>33.1</w:t>
            </w:r>
          </w:p>
        </w:tc>
        <w:tc>
          <w:tcPr>
            <w:tcW w:w="816" w:type="dxa"/>
          </w:tcPr>
          <w:p w:rsidR="00DF68A3" w:rsidRPr="001E0144" w:rsidRDefault="00DF68A3" w:rsidP="008E573A">
            <w:r w:rsidRPr="001E0144">
              <w:t>98.1</w:t>
            </w:r>
          </w:p>
        </w:tc>
      </w:tr>
    </w:tbl>
    <w:p w:rsidR="00DF68A3" w:rsidRDefault="00DF68A3" w:rsidP="00DF68A3">
      <w:pPr>
        <w:rPr>
          <w:i/>
        </w:rPr>
      </w:pPr>
      <w:r>
        <w:rPr>
          <w:i/>
        </w:rPr>
        <w:t xml:space="preserve">  </w:t>
      </w:r>
    </w:p>
    <w:p w:rsidR="00DF68A3" w:rsidRPr="00694B30" w:rsidRDefault="00DF68A3" w:rsidP="00DF68A3">
      <w:pPr>
        <w:pStyle w:val="af"/>
        <w:numPr>
          <w:ilvl w:val="0"/>
          <w:numId w:val="9"/>
        </w:numPr>
      </w:pPr>
      <w:r w:rsidRPr="009E3E31">
        <w:t xml:space="preserve">Если </w:t>
      </w:r>
      <w:r>
        <w:t>сравнивать результаты</w:t>
      </w:r>
      <w:r w:rsidR="00B620E3">
        <w:t xml:space="preserve"> с 2012 </w:t>
      </w:r>
      <w:proofErr w:type="spellStart"/>
      <w:proofErr w:type="gramStart"/>
      <w:r w:rsidR="00B620E3">
        <w:t>у.г</w:t>
      </w:r>
      <w:proofErr w:type="spellEnd"/>
      <w:r w:rsidR="00B620E3">
        <w:t>. ,</w:t>
      </w:r>
      <w:proofErr w:type="gramEnd"/>
      <w:r w:rsidR="00B620E3">
        <w:t xml:space="preserve"> то в </w:t>
      </w:r>
      <w:proofErr w:type="spellStart"/>
      <w:r w:rsidR="00B620E3">
        <w:t>пр</w:t>
      </w:r>
      <w:proofErr w:type="spellEnd"/>
      <w:r w:rsidR="00B620E3">
        <w:t>/у/г   наблюдалась</w:t>
      </w:r>
      <w:r w:rsidRPr="009E3E31">
        <w:t xml:space="preserve"> динам</w:t>
      </w:r>
      <w:r>
        <w:t>ика роста КЗ в 38.6</w:t>
      </w:r>
      <w:r w:rsidRPr="009E3E31">
        <w:t>% , каких не достигало</w:t>
      </w:r>
      <w:r>
        <w:t xml:space="preserve"> никогда</w:t>
      </w:r>
      <w:r w:rsidRPr="009E3E31">
        <w:t xml:space="preserve">, самые сравнительно низкие и плачевные результаты в 2013/14 </w:t>
      </w:r>
      <w:proofErr w:type="spellStart"/>
      <w:r w:rsidRPr="009E3E31">
        <w:t>у.г</w:t>
      </w:r>
      <w:proofErr w:type="spellEnd"/>
      <w:r w:rsidRPr="009E3E31">
        <w:t>., когда оно составило всего 21.7% и</w:t>
      </w:r>
      <w:r>
        <w:t xml:space="preserve"> следовательно</w:t>
      </w:r>
      <w:r w:rsidRPr="009E3E31">
        <w:t xml:space="preserve">  повысилось на 17 % , а по сравнению с прошлым годом – на 2%.   </w:t>
      </w:r>
      <w:proofErr w:type="spellStart"/>
      <w:r w:rsidRPr="009E3E31">
        <w:t>Т.о</w:t>
      </w:r>
      <w:proofErr w:type="spellEnd"/>
      <w:r w:rsidRPr="009E3E31">
        <w:t>. наблюда</w:t>
      </w:r>
      <w:r w:rsidR="00B620E3">
        <w:t>вшая</w:t>
      </w:r>
      <w:r w:rsidRPr="009E3E31">
        <w:t xml:space="preserve">ся положительная динамика качественных показателей из года в </w:t>
      </w:r>
      <w:r>
        <w:t xml:space="preserve">год и не снижалось с 2012 года, то через 7 лет идет на спад на целых 5.5%!!! </w:t>
      </w:r>
      <w:r w:rsidRPr="009E3E31">
        <w:t xml:space="preserve">Успеваемость учащихся опять же начиная с 2012 года 100% </w:t>
      </w:r>
      <w:proofErr w:type="gramStart"/>
      <w:r w:rsidRPr="009E3E31">
        <w:t>только  по</w:t>
      </w:r>
      <w:proofErr w:type="gramEnd"/>
      <w:r w:rsidRPr="009E3E31">
        <w:t xml:space="preserve"> средней школе, заметим парадокс- 100% успеваемость наблюдается в 2012-13 и 2013-14 </w:t>
      </w:r>
      <w:proofErr w:type="spellStart"/>
      <w:r w:rsidRPr="009E3E31">
        <w:t>у.г</w:t>
      </w:r>
      <w:proofErr w:type="spellEnd"/>
      <w:r w:rsidRPr="009E3E31">
        <w:t>. когда КЗ составляло как мы уже говорили в  26% и 21</w:t>
      </w:r>
      <w:r>
        <w:t xml:space="preserve">.7% соответственно.  </w:t>
      </w:r>
      <w:proofErr w:type="gramStart"/>
      <w:r w:rsidRPr="00694B30">
        <w:t>Процент  успеваемости</w:t>
      </w:r>
      <w:proofErr w:type="gramEnd"/>
      <w:r w:rsidRPr="00694B30">
        <w:t xml:space="preserve"> </w:t>
      </w:r>
      <w:r>
        <w:t xml:space="preserve">по о/с/ </w:t>
      </w:r>
      <w:r w:rsidR="00B620E3">
        <w:t>школе составил  97.2</w:t>
      </w:r>
      <w:r w:rsidRPr="00694B30">
        <w:t>%  что на  1% ниже по сравнению с прошлым годом.</w:t>
      </w:r>
    </w:p>
    <w:p w:rsidR="00DF68A3" w:rsidRDefault="00DF68A3" w:rsidP="00DF68A3">
      <w:pPr>
        <w:pStyle w:val="af"/>
        <w:numPr>
          <w:ilvl w:val="0"/>
          <w:numId w:val="9"/>
        </w:numPr>
      </w:pPr>
      <w:r>
        <w:t>Н</w:t>
      </w:r>
      <w:r w:rsidR="00B620E3">
        <w:t>а «4» и «5»  обучалось 60</w:t>
      </w:r>
      <w:r w:rsidRPr="009E3E31">
        <w:t xml:space="preserve"> учащихся, что составило 33 % от общего числа об</w:t>
      </w:r>
      <w:r w:rsidR="004E34C9">
        <w:t>учаемых,  это на 15</w:t>
      </w:r>
      <w:r w:rsidR="00B620E3">
        <w:t xml:space="preserve">  учащихся мен</w:t>
      </w:r>
      <w:r w:rsidR="00B474E9">
        <w:t>ьше</w:t>
      </w:r>
      <w:r w:rsidRPr="009E3E31">
        <w:t xml:space="preserve"> прошлог</w:t>
      </w:r>
      <w:r w:rsidR="004E34C9">
        <w:t xml:space="preserve">о года, но и количество учащихся </w:t>
      </w:r>
      <w:r w:rsidR="00B474E9">
        <w:t xml:space="preserve">тогда было </w:t>
      </w:r>
      <w:r w:rsidR="004E34C9">
        <w:t xml:space="preserve">194. </w:t>
      </w:r>
      <w:r w:rsidRPr="009E3E31">
        <w:t xml:space="preserve"> Это по причине того, что не дали ни одного отличника </w:t>
      </w:r>
      <w:r w:rsidR="00B474E9">
        <w:t>10А и</w:t>
      </w:r>
      <w:r w:rsidRPr="009E3E31">
        <w:t xml:space="preserve"> </w:t>
      </w:r>
      <w:r w:rsidR="00B474E9">
        <w:t xml:space="preserve">6 </w:t>
      </w:r>
      <w:r w:rsidRPr="009E3E31">
        <w:t>классы</w:t>
      </w:r>
      <w:r>
        <w:t xml:space="preserve">. </w:t>
      </w:r>
      <w:r w:rsidR="00682376">
        <w:t xml:space="preserve"> Еще одной из причин снижения КЗ является то, что место успешно </w:t>
      </w:r>
      <w:proofErr w:type="spellStart"/>
      <w:r w:rsidR="00682376">
        <w:t>выпустившегося</w:t>
      </w:r>
      <w:proofErr w:type="spellEnd"/>
      <w:r w:rsidR="00682376">
        <w:t xml:space="preserve"> 11-класса пополнил 5-а с КЗ 32.1%. </w:t>
      </w:r>
      <w:r>
        <w:t xml:space="preserve">Итак, результаты  </w:t>
      </w:r>
      <w:proofErr w:type="spellStart"/>
      <w:r>
        <w:t>обученности</w:t>
      </w:r>
      <w:proofErr w:type="spellEnd"/>
      <w:r w:rsidRPr="00694B30">
        <w:t xml:space="preserve"> следующие:  по ос</w:t>
      </w:r>
      <w:r w:rsidR="00682376">
        <w:t xml:space="preserve">новной и средней школе всего 8 </w:t>
      </w:r>
      <w:r w:rsidRPr="00694B30">
        <w:t xml:space="preserve">отличников, </w:t>
      </w:r>
      <w:r w:rsidR="00682376">
        <w:t xml:space="preserve">52 </w:t>
      </w:r>
      <w:r w:rsidRPr="00694B30">
        <w:t xml:space="preserve">ударника,  </w:t>
      </w:r>
      <w:r w:rsidR="00682376">
        <w:t xml:space="preserve">4 </w:t>
      </w:r>
      <w:r w:rsidRPr="00694B30">
        <w:t>неуспевающих., это</w:t>
      </w:r>
      <w:r w:rsidR="00682376">
        <w:t xml:space="preserve"> на 3 отличника  меньше и на 12</w:t>
      </w:r>
      <w:r>
        <w:t xml:space="preserve"> ударников  </w:t>
      </w:r>
      <w:r w:rsidR="00682376">
        <w:t xml:space="preserve">меньше </w:t>
      </w:r>
      <w:r w:rsidRPr="00694B30">
        <w:t xml:space="preserve">и на 2 неуспевающих больше, чем в </w:t>
      </w:r>
      <w:proofErr w:type="spellStart"/>
      <w:r w:rsidRPr="00694B30">
        <w:t>пр</w:t>
      </w:r>
      <w:proofErr w:type="spellEnd"/>
      <w:r w:rsidRPr="00694B30">
        <w:t>/у/г.</w:t>
      </w:r>
      <w:r>
        <w:t xml:space="preserve"> </w:t>
      </w:r>
    </w:p>
    <w:p w:rsidR="007850B0" w:rsidRPr="00200B68" w:rsidRDefault="00DF68A3" w:rsidP="00DF68A3">
      <w:pPr>
        <w:pStyle w:val="af"/>
        <w:numPr>
          <w:ilvl w:val="0"/>
          <w:numId w:val="9"/>
        </w:numPr>
        <w:autoSpaceDE w:val="0"/>
        <w:autoSpaceDN w:val="0"/>
        <w:adjustRightInd w:val="0"/>
        <w:rPr>
          <w:b/>
        </w:rPr>
      </w:pPr>
      <w:r w:rsidRPr="007850B0">
        <w:rPr>
          <w:rFonts w:eastAsia="Calibri"/>
          <w:lang w:eastAsia="en-US"/>
        </w:rPr>
        <w:t xml:space="preserve">За 6 </w:t>
      </w:r>
      <w:proofErr w:type="gramStart"/>
      <w:r w:rsidRPr="007850B0">
        <w:rPr>
          <w:rFonts w:eastAsia="Calibri"/>
          <w:lang w:eastAsia="en-US"/>
        </w:rPr>
        <w:t>лет  наблюдается</w:t>
      </w:r>
      <w:proofErr w:type="gramEnd"/>
      <w:r w:rsidRPr="007850B0">
        <w:rPr>
          <w:rFonts w:eastAsia="Calibri"/>
          <w:lang w:eastAsia="en-US"/>
        </w:rPr>
        <w:t xml:space="preserve"> положительная динамика КЗ </w:t>
      </w:r>
      <w:r w:rsidR="00682376" w:rsidRPr="007850B0">
        <w:rPr>
          <w:rFonts w:eastAsia="Calibri"/>
          <w:lang w:eastAsia="en-US"/>
        </w:rPr>
        <w:t xml:space="preserve"> в э/у/г дала сбой. </w:t>
      </w:r>
    </w:p>
    <w:p w:rsidR="00200B68" w:rsidRDefault="00200B68" w:rsidP="00200B68">
      <w:pPr>
        <w:autoSpaceDE w:val="0"/>
        <w:autoSpaceDN w:val="0"/>
        <w:adjustRightInd w:val="0"/>
        <w:rPr>
          <w:b/>
        </w:rPr>
      </w:pPr>
    </w:p>
    <w:p w:rsidR="00200B68" w:rsidRDefault="00200B68" w:rsidP="00200B68">
      <w:pPr>
        <w:autoSpaceDE w:val="0"/>
        <w:autoSpaceDN w:val="0"/>
        <w:adjustRightInd w:val="0"/>
        <w:rPr>
          <w:b/>
        </w:rPr>
      </w:pPr>
    </w:p>
    <w:p w:rsidR="00200B68" w:rsidRPr="00200B68" w:rsidRDefault="00200B68" w:rsidP="00200B68">
      <w:pPr>
        <w:autoSpaceDE w:val="0"/>
        <w:autoSpaceDN w:val="0"/>
        <w:adjustRightInd w:val="0"/>
        <w:rPr>
          <w:b/>
        </w:rPr>
      </w:pPr>
    </w:p>
    <w:p w:rsidR="007850B0" w:rsidRDefault="007850B0" w:rsidP="007850B0">
      <w:pPr>
        <w:pStyle w:val="af"/>
        <w:autoSpaceDE w:val="0"/>
        <w:autoSpaceDN w:val="0"/>
        <w:adjustRightInd w:val="0"/>
        <w:ind w:left="1080"/>
        <w:rPr>
          <w:b/>
        </w:rPr>
      </w:pPr>
    </w:p>
    <w:p w:rsidR="00DF68A3" w:rsidRDefault="00DF68A3" w:rsidP="00DF68A3">
      <w:pPr>
        <w:rPr>
          <w:u w:val="single"/>
        </w:rPr>
      </w:pPr>
    </w:p>
    <w:p w:rsidR="00DF68A3" w:rsidRDefault="00DF68A3" w:rsidP="00DF68A3">
      <w:r>
        <w:lastRenderedPageBreak/>
        <w:t xml:space="preserve">       На осень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588"/>
        <w:gridCol w:w="1534"/>
        <w:gridCol w:w="1559"/>
        <w:gridCol w:w="1425"/>
      </w:tblGrid>
      <w:tr w:rsidR="009D1784" w:rsidTr="009D1784">
        <w:trPr>
          <w:cantSplit/>
          <w:trHeight w:val="443"/>
          <w:jc w:val="center"/>
        </w:trPr>
        <w:tc>
          <w:tcPr>
            <w:tcW w:w="1155" w:type="dxa"/>
            <w:tcBorders>
              <w:top w:val="single" w:sz="4" w:space="0" w:color="auto"/>
              <w:left w:val="single" w:sz="4" w:space="0" w:color="auto"/>
              <w:bottom w:val="single" w:sz="4" w:space="0" w:color="auto"/>
              <w:right w:val="single" w:sz="4" w:space="0" w:color="auto"/>
            </w:tcBorders>
            <w:hideMark/>
          </w:tcPr>
          <w:p w:rsidR="009D1784" w:rsidRDefault="009D1784" w:rsidP="008E573A">
            <w:pPr>
              <w:spacing w:line="276" w:lineRule="auto"/>
              <w:rPr>
                <w:b/>
                <w:bCs/>
                <w:lang w:eastAsia="en-US"/>
              </w:rPr>
            </w:pPr>
            <w:r>
              <w:rPr>
                <w:b/>
                <w:bCs/>
                <w:lang w:eastAsia="en-US"/>
              </w:rPr>
              <w:t>Классы</w:t>
            </w:r>
          </w:p>
        </w:tc>
        <w:tc>
          <w:tcPr>
            <w:tcW w:w="1588" w:type="dxa"/>
            <w:tcBorders>
              <w:top w:val="single" w:sz="4" w:space="0" w:color="auto"/>
              <w:left w:val="single" w:sz="4" w:space="0" w:color="auto"/>
              <w:right w:val="single" w:sz="4" w:space="0" w:color="auto"/>
            </w:tcBorders>
            <w:hideMark/>
          </w:tcPr>
          <w:p w:rsidR="009D1784" w:rsidRDefault="009D1784" w:rsidP="008E573A">
            <w:pPr>
              <w:spacing w:line="276" w:lineRule="auto"/>
              <w:rPr>
                <w:b/>
                <w:bCs/>
                <w:lang w:eastAsia="en-US"/>
              </w:rPr>
            </w:pPr>
            <w:r>
              <w:rPr>
                <w:b/>
                <w:bCs/>
                <w:sz w:val="22"/>
                <w:szCs w:val="22"/>
                <w:lang w:eastAsia="en-US"/>
              </w:rPr>
              <w:t xml:space="preserve">2015-2016 </w:t>
            </w:r>
            <w:r>
              <w:rPr>
                <w:b/>
                <w:bCs/>
                <w:lang w:eastAsia="en-US"/>
              </w:rPr>
              <w:t>у/г</w:t>
            </w:r>
          </w:p>
        </w:tc>
        <w:tc>
          <w:tcPr>
            <w:tcW w:w="1534" w:type="dxa"/>
            <w:tcBorders>
              <w:top w:val="single" w:sz="4" w:space="0" w:color="auto"/>
              <w:left w:val="single" w:sz="4" w:space="0" w:color="auto"/>
              <w:right w:val="single" w:sz="4" w:space="0" w:color="auto"/>
            </w:tcBorders>
            <w:hideMark/>
          </w:tcPr>
          <w:p w:rsidR="009D1784" w:rsidRDefault="009D1784" w:rsidP="008E573A">
            <w:pPr>
              <w:spacing w:line="276" w:lineRule="auto"/>
              <w:rPr>
                <w:b/>
                <w:bCs/>
                <w:lang w:eastAsia="en-US"/>
              </w:rPr>
            </w:pPr>
            <w:r>
              <w:rPr>
                <w:b/>
                <w:bCs/>
                <w:sz w:val="22"/>
                <w:szCs w:val="22"/>
                <w:lang w:eastAsia="en-US"/>
              </w:rPr>
              <w:t xml:space="preserve">2016-2017 </w:t>
            </w:r>
            <w:r>
              <w:rPr>
                <w:b/>
                <w:bCs/>
                <w:sz w:val="22"/>
                <w:lang w:eastAsia="en-US"/>
              </w:rPr>
              <w:t>у/г</w:t>
            </w:r>
          </w:p>
        </w:tc>
        <w:tc>
          <w:tcPr>
            <w:tcW w:w="1559" w:type="dxa"/>
            <w:tcBorders>
              <w:top w:val="single" w:sz="4" w:space="0" w:color="auto"/>
              <w:left w:val="single" w:sz="4" w:space="0" w:color="auto"/>
              <w:right w:val="single" w:sz="4" w:space="0" w:color="auto"/>
            </w:tcBorders>
            <w:hideMark/>
          </w:tcPr>
          <w:p w:rsidR="009D1784" w:rsidRDefault="009D1784" w:rsidP="008E573A">
            <w:pPr>
              <w:spacing w:line="276" w:lineRule="auto"/>
              <w:rPr>
                <w:b/>
                <w:bCs/>
                <w:lang w:eastAsia="en-US"/>
              </w:rPr>
            </w:pPr>
            <w:r>
              <w:rPr>
                <w:b/>
                <w:bCs/>
                <w:sz w:val="22"/>
                <w:szCs w:val="22"/>
                <w:lang w:eastAsia="en-US"/>
              </w:rPr>
              <w:t>201</w:t>
            </w:r>
            <w:r>
              <w:rPr>
                <w:b/>
                <w:bCs/>
                <w:sz w:val="22"/>
                <w:szCs w:val="22"/>
                <w:lang w:val="ky-KG" w:eastAsia="en-US"/>
              </w:rPr>
              <w:t>7</w:t>
            </w:r>
            <w:r>
              <w:rPr>
                <w:b/>
                <w:bCs/>
                <w:sz w:val="22"/>
                <w:szCs w:val="22"/>
                <w:lang w:eastAsia="en-US"/>
              </w:rPr>
              <w:t>-201</w:t>
            </w:r>
            <w:r>
              <w:rPr>
                <w:b/>
                <w:bCs/>
                <w:sz w:val="22"/>
                <w:szCs w:val="22"/>
                <w:lang w:val="ky-KG" w:eastAsia="en-US"/>
              </w:rPr>
              <w:t>8 у/г</w:t>
            </w:r>
          </w:p>
        </w:tc>
        <w:tc>
          <w:tcPr>
            <w:tcW w:w="1425" w:type="dxa"/>
            <w:tcBorders>
              <w:top w:val="single" w:sz="4" w:space="0" w:color="auto"/>
              <w:left w:val="single" w:sz="4" w:space="0" w:color="auto"/>
              <w:right w:val="single" w:sz="4" w:space="0" w:color="auto"/>
            </w:tcBorders>
          </w:tcPr>
          <w:p w:rsidR="009D1784" w:rsidRDefault="009D1784" w:rsidP="008E573A">
            <w:pPr>
              <w:spacing w:line="276" w:lineRule="auto"/>
              <w:rPr>
                <w:b/>
                <w:bCs/>
                <w:lang w:eastAsia="en-US"/>
              </w:rPr>
            </w:pPr>
            <w:r>
              <w:rPr>
                <w:b/>
                <w:bCs/>
                <w:lang w:eastAsia="en-US"/>
              </w:rPr>
              <w:t xml:space="preserve">2018/19 </w:t>
            </w:r>
            <w:proofErr w:type="spellStart"/>
            <w:r>
              <w:rPr>
                <w:b/>
                <w:bCs/>
                <w:lang w:eastAsia="en-US"/>
              </w:rPr>
              <w:t>у.г</w:t>
            </w:r>
            <w:proofErr w:type="spellEnd"/>
          </w:p>
        </w:tc>
      </w:tr>
      <w:tr w:rsidR="009D1784" w:rsidTr="009D1784">
        <w:trPr>
          <w:jc w:val="center"/>
        </w:trPr>
        <w:tc>
          <w:tcPr>
            <w:tcW w:w="1155" w:type="dxa"/>
            <w:tcBorders>
              <w:top w:val="single" w:sz="4" w:space="0" w:color="auto"/>
              <w:left w:val="single" w:sz="4" w:space="0" w:color="auto"/>
              <w:bottom w:val="single" w:sz="4" w:space="0" w:color="auto"/>
              <w:right w:val="single" w:sz="4" w:space="0" w:color="auto"/>
            </w:tcBorders>
            <w:hideMark/>
          </w:tcPr>
          <w:p w:rsidR="009D1784" w:rsidRDefault="009D1784" w:rsidP="008E573A">
            <w:pPr>
              <w:spacing w:line="276" w:lineRule="auto"/>
              <w:rPr>
                <w:lang w:eastAsia="en-US"/>
              </w:rPr>
            </w:pPr>
            <w:r>
              <w:rPr>
                <w:lang w:eastAsia="en-US"/>
              </w:rPr>
              <w:t>1-4</w:t>
            </w:r>
          </w:p>
        </w:tc>
        <w:tc>
          <w:tcPr>
            <w:tcW w:w="1588"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534"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425"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r>
      <w:tr w:rsidR="009D1784" w:rsidTr="009D1784">
        <w:trPr>
          <w:jc w:val="center"/>
        </w:trPr>
        <w:tc>
          <w:tcPr>
            <w:tcW w:w="1155" w:type="dxa"/>
            <w:tcBorders>
              <w:top w:val="single" w:sz="4" w:space="0" w:color="auto"/>
              <w:left w:val="single" w:sz="4" w:space="0" w:color="auto"/>
              <w:bottom w:val="single" w:sz="4" w:space="0" w:color="auto"/>
              <w:right w:val="single" w:sz="4" w:space="0" w:color="auto"/>
            </w:tcBorders>
            <w:hideMark/>
          </w:tcPr>
          <w:p w:rsidR="009D1784" w:rsidRDefault="009D1784" w:rsidP="008E573A">
            <w:pPr>
              <w:spacing w:line="276" w:lineRule="auto"/>
              <w:rPr>
                <w:lang w:eastAsia="en-US"/>
              </w:rPr>
            </w:pPr>
            <w:r>
              <w:rPr>
                <w:lang w:eastAsia="en-US"/>
              </w:rPr>
              <w:t>5-9</w:t>
            </w:r>
          </w:p>
        </w:tc>
        <w:tc>
          <w:tcPr>
            <w:tcW w:w="1588"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r>
              <w:rPr>
                <w:lang w:eastAsia="en-US"/>
              </w:rPr>
              <w:t>3</w:t>
            </w:r>
          </w:p>
        </w:tc>
        <w:tc>
          <w:tcPr>
            <w:tcW w:w="1534"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r>
              <w:rPr>
                <w:lang w:eastAsia="en-US"/>
              </w:rPr>
              <w:t>2</w:t>
            </w:r>
          </w:p>
        </w:tc>
        <w:tc>
          <w:tcPr>
            <w:tcW w:w="1425"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r>
              <w:rPr>
                <w:lang w:eastAsia="en-US"/>
              </w:rPr>
              <w:t>2</w:t>
            </w:r>
          </w:p>
        </w:tc>
      </w:tr>
      <w:tr w:rsidR="009D1784" w:rsidTr="009D1784">
        <w:trPr>
          <w:jc w:val="center"/>
        </w:trPr>
        <w:tc>
          <w:tcPr>
            <w:tcW w:w="1155" w:type="dxa"/>
            <w:tcBorders>
              <w:top w:val="single" w:sz="4" w:space="0" w:color="auto"/>
              <w:left w:val="single" w:sz="4" w:space="0" w:color="auto"/>
              <w:bottom w:val="single" w:sz="4" w:space="0" w:color="auto"/>
              <w:right w:val="single" w:sz="4" w:space="0" w:color="auto"/>
            </w:tcBorders>
            <w:hideMark/>
          </w:tcPr>
          <w:p w:rsidR="009D1784" w:rsidRDefault="009D1784" w:rsidP="008E573A">
            <w:pPr>
              <w:spacing w:line="276" w:lineRule="auto"/>
              <w:rPr>
                <w:lang w:eastAsia="en-US"/>
              </w:rPr>
            </w:pPr>
            <w:r>
              <w:rPr>
                <w:lang w:eastAsia="en-US"/>
              </w:rPr>
              <w:t>10-11</w:t>
            </w:r>
          </w:p>
        </w:tc>
        <w:tc>
          <w:tcPr>
            <w:tcW w:w="1588"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534"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c>
          <w:tcPr>
            <w:tcW w:w="1425"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lang w:eastAsia="en-US"/>
              </w:rPr>
            </w:pPr>
          </w:p>
        </w:tc>
      </w:tr>
      <w:tr w:rsidR="009D1784" w:rsidTr="009D1784">
        <w:trPr>
          <w:trHeight w:val="90"/>
          <w:jc w:val="center"/>
        </w:trPr>
        <w:tc>
          <w:tcPr>
            <w:tcW w:w="1155" w:type="dxa"/>
            <w:tcBorders>
              <w:top w:val="single" w:sz="4" w:space="0" w:color="auto"/>
              <w:left w:val="single" w:sz="4" w:space="0" w:color="auto"/>
              <w:bottom w:val="single" w:sz="4" w:space="0" w:color="auto"/>
              <w:right w:val="single" w:sz="4" w:space="0" w:color="auto"/>
            </w:tcBorders>
            <w:hideMark/>
          </w:tcPr>
          <w:p w:rsidR="009D1784" w:rsidRDefault="009D1784" w:rsidP="008E573A">
            <w:pPr>
              <w:spacing w:line="276" w:lineRule="auto"/>
              <w:rPr>
                <w:b/>
                <w:bCs/>
                <w:lang w:eastAsia="en-US"/>
              </w:rPr>
            </w:pPr>
            <w:r>
              <w:rPr>
                <w:b/>
                <w:bCs/>
                <w:lang w:eastAsia="en-US"/>
              </w:rPr>
              <w:t>Итого</w:t>
            </w:r>
          </w:p>
        </w:tc>
        <w:tc>
          <w:tcPr>
            <w:tcW w:w="1588"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b/>
                <w:bCs/>
                <w:lang w:eastAsia="en-US"/>
              </w:rPr>
            </w:pPr>
            <w:r>
              <w:rPr>
                <w:b/>
                <w:bCs/>
                <w:lang w:eastAsia="en-US"/>
              </w:rPr>
              <w:t>3</w:t>
            </w:r>
          </w:p>
        </w:tc>
        <w:tc>
          <w:tcPr>
            <w:tcW w:w="1534"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b/>
                <w:bCs/>
                <w:lang w:eastAsia="en-US"/>
              </w:rPr>
            </w:pPr>
            <w:r>
              <w:rPr>
                <w:b/>
                <w:bCs/>
                <w:lang w:eastAsia="en-US"/>
              </w:rPr>
              <w:t>3</w:t>
            </w:r>
          </w:p>
        </w:tc>
        <w:tc>
          <w:tcPr>
            <w:tcW w:w="1559"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b/>
                <w:bCs/>
                <w:lang w:eastAsia="en-US"/>
              </w:rPr>
            </w:pPr>
            <w:r>
              <w:rPr>
                <w:b/>
                <w:bCs/>
                <w:lang w:eastAsia="en-US"/>
              </w:rPr>
              <w:t>2</w:t>
            </w:r>
          </w:p>
        </w:tc>
        <w:tc>
          <w:tcPr>
            <w:tcW w:w="1425" w:type="dxa"/>
            <w:tcBorders>
              <w:top w:val="single" w:sz="4" w:space="0" w:color="auto"/>
              <w:left w:val="single" w:sz="4" w:space="0" w:color="auto"/>
              <w:bottom w:val="single" w:sz="4" w:space="0" w:color="auto"/>
              <w:right w:val="single" w:sz="4" w:space="0" w:color="auto"/>
            </w:tcBorders>
          </w:tcPr>
          <w:p w:rsidR="009D1784" w:rsidRDefault="009D1784" w:rsidP="008E573A">
            <w:pPr>
              <w:spacing w:line="276" w:lineRule="auto"/>
              <w:rPr>
                <w:b/>
                <w:bCs/>
                <w:lang w:eastAsia="en-US"/>
              </w:rPr>
            </w:pPr>
            <w:r>
              <w:rPr>
                <w:b/>
                <w:bCs/>
                <w:lang w:eastAsia="en-US"/>
              </w:rPr>
              <w:t>2</w:t>
            </w:r>
          </w:p>
        </w:tc>
      </w:tr>
    </w:tbl>
    <w:p w:rsidR="00DF68A3" w:rsidRDefault="00DF68A3" w:rsidP="00DF68A3"/>
    <w:p w:rsidR="00DF68A3" w:rsidRDefault="00DF68A3" w:rsidP="00DF68A3">
      <w:r>
        <w:t xml:space="preserve">Причины оставления на </w:t>
      </w:r>
      <w:proofErr w:type="gramStart"/>
      <w:r>
        <w:t xml:space="preserve">осень </w:t>
      </w:r>
      <w:r w:rsidR="009D1784">
        <w:rPr>
          <w:lang w:val="ky-KG"/>
        </w:rPr>
        <w:t xml:space="preserve"> в</w:t>
      </w:r>
      <w:proofErr w:type="gramEnd"/>
      <w:r w:rsidR="009D1784">
        <w:rPr>
          <w:lang w:val="ky-KG"/>
        </w:rPr>
        <w:t xml:space="preserve"> 2018/19</w:t>
      </w:r>
      <w:r w:rsidRPr="004F1AFB">
        <w:rPr>
          <w:lang w:val="ky-KG"/>
        </w:rPr>
        <w:t xml:space="preserve"> уч. году </w:t>
      </w:r>
      <w:r>
        <w:t>:</w:t>
      </w:r>
    </w:p>
    <w:p w:rsidR="009D1784" w:rsidRDefault="009D1784" w:rsidP="00DF68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23"/>
        <w:gridCol w:w="793"/>
        <w:gridCol w:w="1759"/>
        <w:gridCol w:w="2658"/>
        <w:gridCol w:w="1878"/>
      </w:tblGrid>
      <w:tr w:rsidR="00DF68A3" w:rsidTr="009D1784">
        <w:trPr>
          <w:jc w:val="center"/>
        </w:trPr>
        <w:tc>
          <w:tcPr>
            <w:tcW w:w="516"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rPr>
                <w:lang w:eastAsia="en-US"/>
              </w:rPr>
            </w:pPr>
            <w:r>
              <w:rPr>
                <w:lang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rPr>
                <w:lang w:eastAsia="en-US"/>
              </w:rPr>
            </w:pPr>
            <w:r>
              <w:rPr>
                <w:lang w:eastAsia="en-US"/>
              </w:rPr>
              <w:t>Ф. И. ученика</w:t>
            </w:r>
          </w:p>
        </w:tc>
        <w:tc>
          <w:tcPr>
            <w:tcW w:w="793"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jc w:val="center"/>
              <w:rPr>
                <w:lang w:eastAsia="en-US"/>
              </w:rPr>
            </w:pPr>
            <w:r>
              <w:rPr>
                <w:lang w:eastAsia="en-US"/>
              </w:rPr>
              <w:t>класс</w:t>
            </w:r>
          </w:p>
        </w:tc>
        <w:tc>
          <w:tcPr>
            <w:tcW w:w="1759"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rPr>
                <w:lang w:eastAsia="en-US"/>
              </w:rPr>
            </w:pPr>
            <w:r>
              <w:rPr>
                <w:lang w:eastAsia="en-US"/>
              </w:rPr>
              <w:t>предмет</w:t>
            </w:r>
          </w:p>
        </w:tc>
        <w:tc>
          <w:tcPr>
            <w:tcW w:w="2658"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rPr>
                <w:lang w:eastAsia="en-US"/>
              </w:rPr>
            </w:pPr>
            <w:r>
              <w:rPr>
                <w:lang w:eastAsia="en-US"/>
              </w:rPr>
              <w:t xml:space="preserve">Причины </w:t>
            </w:r>
          </w:p>
        </w:tc>
        <w:tc>
          <w:tcPr>
            <w:tcW w:w="1878" w:type="dxa"/>
            <w:tcBorders>
              <w:top w:val="single" w:sz="4" w:space="0" w:color="auto"/>
              <w:left w:val="single" w:sz="4" w:space="0" w:color="auto"/>
              <w:bottom w:val="single" w:sz="4" w:space="0" w:color="auto"/>
              <w:right w:val="single" w:sz="4" w:space="0" w:color="auto"/>
            </w:tcBorders>
            <w:hideMark/>
          </w:tcPr>
          <w:p w:rsidR="00DF68A3" w:rsidRDefault="00DF68A3" w:rsidP="008E573A">
            <w:pPr>
              <w:spacing w:line="276" w:lineRule="auto"/>
              <w:rPr>
                <w:lang w:eastAsia="en-US"/>
              </w:rPr>
            </w:pPr>
            <w:r>
              <w:rPr>
                <w:lang w:eastAsia="en-US"/>
              </w:rPr>
              <w:t xml:space="preserve">Учитель </w:t>
            </w:r>
          </w:p>
        </w:tc>
      </w:tr>
      <w:tr w:rsidR="009D1784" w:rsidRPr="009D1784" w:rsidTr="009D1784">
        <w:trPr>
          <w:jc w:val="center"/>
        </w:trPr>
        <w:tc>
          <w:tcPr>
            <w:tcW w:w="516" w:type="dxa"/>
            <w:tcBorders>
              <w:top w:val="single" w:sz="4" w:space="0" w:color="auto"/>
              <w:left w:val="single" w:sz="4" w:space="0" w:color="auto"/>
              <w:bottom w:val="single" w:sz="4" w:space="0" w:color="auto"/>
              <w:right w:val="single" w:sz="4" w:space="0" w:color="auto"/>
            </w:tcBorders>
            <w:hideMark/>
          </w:tcPr>
          <w:p w:rsidR="009D1784" w:rsidRPr="009D1784" w:rsidRDefault="009D1784" w:rsidP="009D1784">
            <w:pPr>
              <w:spacing w:line="276" w:lineRule="auto"/>
              <w:rPr>
                <w:lang w:eastAsia="en-US"/>
              </w:rPr>
            </w:pPr>
            <w:r w:rsidRPr="009D1784">
              <w:rPr>
                <w:lang w:eastAsia="en-US"/>
              </w:rPr>
              <w:t>1</w:t>
            </w:r>
          </w:p>
        </w:tc>
        <w:tc>
          <w:tcPr>
            <w:tcW w:w="1823"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r w:rsidRPr="009D1784">
              <w:t xml:space="preserve">Слоев </w:t>
            </w:r>
            <w:proofErr w:type="spellStart"/>
            <w:r w:rsidRPr="009D1784">
              <w:t>Сартиф</w:t>
            </w:r>
            <w:proofErr w:type="spellEnd"/>
          </w:p>
        </w:tc>
        <w:tc>
          <w:tcPr>
            <w:tcW w:w="793"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r w:rsidRPr="009D1784">
              <w:t xml:space="preserve"> 5А</w:t>
            </w:r>
          </w:p>
        </w:tc>
        <w:tc>
          <w:tcPr>
            <w:tcW w:w="1759"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r w:rsidRPr="009D1784">
              <w:t>информатика</w:t>
            </w:r>
          </w:p>
        </w:tc>
        <w:tc>
          <w:tcPr>
            <w:tcW w:w="2658"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r>
              <w:t xml:space="preserve"> не успевает</w:t>
            </w:r>
            <w:r w:rsidR="003F4081">
              <w:t xml:space="preserve"> по итогам года</w:t>
            </w:r>
          </w:p>
        </w:tc>
        <w:tc>
          <w:tcPr>
            <w:tcW w:w="1878" w:type="dxa"/>
            <w:tcBorders>
              <w:top w:val="single" w:sz="4" w:space="0" w:color="auto"/>
              <w:left w:val="single" w:sz="4" w:space="0" w:color="auto"/>
              <w:bottom w:val="single" w:sz="4" w:space="0" w:color="auto"/>
              <w:right w:val="single" w:sz="4" w:space="0" w:color="auto"/>
            </w:tcBorders>
            <w:hideMark/>
          </w:tcPr>
          <w:p w:rsidR="009D1784" w:rsidRPr="009D1784" w:rsidRDefault="009D1784" w:rsidP="009D1784">
            <w:pPr>
              <w:rPr>
                <w:i/>
              </w:rPr>
            </w:pPr>
            <w:r w:rsidRPr="009D1784">
              <w:t>Ибраимова А.А.</w:t>
            </w:r>
          </w:p>
        </w:tc>
      </w:tr>
      <w:tr w:rsidR="009D1784" w:rsidRPr="009D1784" w:rsidTr="009D1784">
        <w:trPr>
          <w:jc w:val="center"/>
        </w:trPr>
        <w:tc>
          <w:tcPr>
            <w:tcW w:w="516" w:type="dxa"/>
            <w:tcBorders>
              <w:top w:val="single" w:sz="4" w:space="0" w:color="auto"/>
              <w:left w:val="single" w:sz="4" w:space="0" w:color="auto"/>
              <w:bottom w:val="single" w:sz="4" w:space="0" w:color="auto"/>
              <w:right w:val="single" w:sz="4" w:space="0" w:color="auto"/>
            </w:tcBorders>
            <w:hideMark/>
          </w:tcPr>
          <w:p w:rsidR="009D1784" w:rsidRPr="009D1784" w:rsidRDefault="009D1784" w:rsidP="009D1784">
            <w:pPr>
              <w:spacing w:line="276" w:lineRule="auto"/>
              <w:rPr>
                <w:lang w:eastAsia="en-US"/>
              </w:rPr>
            </w:pPr>
            <w:r w:rsidRPr="009D1784">
              <w:rPr>
                <w:lang w:eastAsia="en-US"/>
              </w:rPr>
              <w:t>2</w:t>
            </w:r>
          </w:p>
        </w:tc>
        <w:tc>
          <w:tcPr>
            <w:tcW w:w="1823"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r w:rsidRPr="009D1784">
              <w:t>Перевозчикова Валерия</w:t>
            </w:r>
          </w:p>
        </w:tc>
        <w:tc>
          <w:tcPr>
            <w:tcW w:w="793" w:type="dxa"/>
            <w:tcBorders>
              <w:top w:val="single" w:sz="4" w:space="0" w:color="auto"/>
              <w:left w:val="single" w:sz="4" w:space="0" w:color="auto"/>
              <w:bottom w:val="single" w:sz="4" w:space="0" w:color="auto"/>
              <w:right w:val="single" w:sz="4" w:space="0" w:color="auto"/>
            </w:tcBorders>
          </w:tcPr>
          <w:p w:rsidR="009D1784" w:rsidRPr="009D1784" w:rsidRDefault="009D1784" w:rsidP="009D1784">
            <w:r w:rsidRPr="009D1784">
              <w:t>6А</w:t>
            </w:r>
          </w:p>
        </w:tc>
        <w:tc>
          <w:tcPr>
            <w:tcW w:w="1759" w:type="dxa"/>
            <w:tcBorders>
              <w:top w:val="single" w:sz="4" w:space="0" w:color="auto"/>
              <w:left w:val="single" w:sz="4" w:space="0" w:color="auto"/>
              <w:bottom w:val="single" w:sz="4" w:space="0" w:color="auto"/>
              <w:right w:val="single" w:sz="4" w:space="0" w:color="auto"/>
            </w:tcBorders>
          </w:tcPr>
          <w:p w:rsidR="009D1784" w:rsidRPr="009D1784" w:rsidRDefault="009D1784" w:rsidP="009D1784">
            <w:pPr>
              <w:rPr>
                <w:i/>
              </w:rPr>
            </w:pPr>
            <w:proofErr w:type="spellStart"/>
            <w:r w:rsidRPr="009D1784">
              <w:t>Русскиий</w:t>
            </w:r>
            <w:proofErr w:type="spellEnd"/>
            <w:r w:rsidRPr="009D1784">
              <w:t xml:space="preserve"> язык, литература</w:t>
            </w:r>
          </w:p>
        </w:tc>
        <w:tc>
          <w:tcPr>
            <w:tcW w:w="2658" w:type="dxa"/>
            <w:tcBorders>
              <w:top w:val="single" w:sz="4" w:space="0" w:color="auto"/>
              <w:left w:val="single" w:sz="4" w:space="0" w:color="auto"/>
              <w:bottom w:val="single" w:sz="4" w:space="0" w:color="auto"/>
              <w:right w:val="single" w:sz="4" w:space="0" w:color="auto"/>
            </w:tcBorders>
          </w:tcPr>
          <w:p w:rsidR="009D1784" w:rsidRPr="009D1784" w:rsidRDefault="003F4081" w:rsidP="009D1784">
            <w:pPr>
              <w:rPr>
                <w:i/>
              </w:rPr>
            </w:pPr>
            <w:r>
              <w:t>не успевает по итогам года</w:t>
            </w:r>
          </w:p>
        </w:tc>
        <w:tc>
          <w:tcPr>
            <w:tcW w:w="1878" w:type="dxa"/>
            <w:tcBorders>
              <w:top w:val="single" w:sz="4" w:space="0" w:color="auto"/>
              <w:left w:val="single" w:sz="4" w:space="0" w:color="auto"/>
              <w:bottom w:val="single" w:sz="4" w:space="0" w:color="auto"/>
              <w:right w:val="single" w:sz="4" w:space="0" w:color="auto"/>
            </w:tcBorders>
            <w:hideMark/>
          </w:tcPr>
          <w:p w:rsidR="009D1784" w:rsidRPr="009D1784" w:rsidRDefault="009D1784" w:rsidP="009D1784">
            <w:pPr>
              <w:rPr>
                <w:i/>
              </w:rPr>
            </w:pPr>
            <w:proofErr w:type="spellStart"/>
            <w:r w:rsidRPr="009D1784">
              <w:t>Карамолдоева</w:t>
            </w:r>
            <w:proofErr w:type="spellEnd"/>
            <w:r w:rsidRPr="009D1784">
              <w:t xml:space="preserve"> Ч.И.</w:t>
            </w:r>
          </w:p>
        </w:tc>
      </w:tr>
    </w:tbl>
    <w:p w:rsidR="00DF68A3" w:rsidRPr="00ED7D1B" w:rsidRDefault="00DF68A3" w:rsidP="00DF68A3">
      <w:pPr>
        <w:pStyle w:val="a9"/>
        <w:ind w:left="720"/>
        <w:jc w:val="left"/>
        <w:rPr>
          <w:b w:val="0"/>
          <w:bCs w:val="0"/>
          <w:sz w:val="24"/>
        </w:rPr>
      </w:pPr>
      <w:r>
        <w:rPr>
          <w:b w:val="0"/>
          <w:bCs w:val="0"/>
          <w:sz w:val="24"/>
        </w:rPr>
        <w:t xml:space="preserve">              </w:t>
      </w:r>
    </w:p>
    <w:p w:rsidR="006039C8" w:rsidRDefault="00DF68A3" w:rsidP="006039C8">
      <w:r w:rsidRPr="00A4718D">
        <w:rPr>
          <w:b/>
          <w:bCs/>
          <w:kern w:val="28"/>
          <w:szCs w:val="28"/>
        </w:rPr>
        <w:t>Итак,</w:t>
      </w:r>
      <w:r>
        <w:rPr>
          <w:bCs/>
          <w:kern w:val="28"/>
          <w:szCs w:val="28"/>
        </w:rPr>
        <w:t xml:space="preserve"> качество обучения </w:t>
      </w:r>
      <w:r w:rsidR="003F4081">
        <w:rPr>
          <w:bCs/>
          <w:kern w:val="28"/>
          <w:szCs w:val="28"/>
        </w:rPr>
        <w:t xml:space="preserve">по школе с р/я/о. </w:t>
      </w:r>
      <w:r>
        <w:rPr>
          <w:bCs/>
          <w:kern w:val="28"/>
          <w:szCs w:val="28"/>
        </w:rPr>
        <w:t>к</w:t>
      </w:r>
      <w:r w:rsidR="003F4081">
        <w:rPr>
          <w:bCs/>
          <w:kern w:val="28"/>
          <w:szCs w:val="28"/>
        </w:rPr>
        <w:t>ак мы уже сказали составило 35.9</w:t>
      </w:r>
      <w:r>
        <w:rPr>
          <w:bCs/>
          <w:kern w:val="28"/>
          <w:szCs w:val="28"/>
        </w:rPr>
        <w:t>% -это мотивированные на учебу учащиеся,</w:t>
      </w:r>
      <w:r w:rsidR="006039C8">
        <w:rPr>
          <w:bCs/>
          <w:kern w:val="28"/>
          <w:szCs w:val="28"/>
        </w:rPr>
        <w:t xml:space="preserve"> если быть честным, все классы держатся на основном костяке-на лидерах: отличниках и ударниках. </w:t>
      </w:r>
      <w:r>
        <w:rPr>
          <w:bCs/>
          <w:kern w:val="28"/>
          <w:szCs w:val="28"/>
        </w:rPr>
        <w:t xml:space="preserve"> хочется сказать об остальной части</w:t>
      </w:r>
      <w:r w:rsidR="003F4081">
        <w:rPr>
          <w:bCs/>
          <w:kern w:val="28"/>
          <w:szCs w:val="28"/>
        </w:rPr>
        <w:t xml:space="preserve"> учащихся, которые составляют 64.1</w:t>
      </w:r>
      <w:r>
        <w:rPr>
          <w:bCs/>
          <w:kern w:val="28"/>
          <w:szCs w:val="28"/>
        </w:rPr>
        <w:t>% учащихся</w:t>
      </w:r>
      <w:r>
        <w:t xml:space="preserve"> – у которых низкая мотивация к обучению,  низкий уровень </w:t>
      </w:r>
      <w:proofErr w:type="spellStart"/>
      <w:r>
        <w:t>сформированности</w:t>
      </w:r>
      <w:proofErr w:type="spellEnd"/>
      <w:r>
        <w:t xml:space="preserve"> организационных умений: обучающиеся плохо представляют себе цели и задачи учебной деятельности, не могут предвидеть результаты своей деятельности, нет стремления быть успешным в учебной деятельности (отсутствует заинтересованность в получении хороших отметок, вполне устраивают удовлетворительные); - небрежность и недобросовестность в выполнении учебных обязанностей обучающимися; - невыполненные или частично выполненные домашние задания (наблюдения и исследования качества знаний учащихся показывают, что домашнее задание в повышении качества знаний учащихся занимает не последнее место); - внутренняя личностная позиция – нежелание учиться, отсутствие контроля со стороны некоторых родителей;  В силу разных причин их интересы</w:t>
      </w:r>
      <w:r w:rsidR="006039C8">
        <w:t xml:space="preserve"> находятся за пределами школы. Современные дети теряют приоритеты, меняются ценности и нам педагогам надо исходить из этих позиций.</w:t>
      </w:r>
      <w:r>
        <w:t xml:space="preserve"> </w:t>
      </w:r>
    </w:p>
    <w:p w:rsidR="00933C21" w:rsidRDefault="00933C21" w:rsidP="00DF68A3">
      <w:pPr>
        <w:sectPr w:rsidR="00933C21" w:rsidSect="00376F4E">
          <w:pgSz w:w="11906" w:h="16838"/>
          <w:pgMar w:top="1134" w:right="709" w:bottom="1134" w:left="992" w:header="709" w:footer="709" w:gutter="0"/>
          <w:cols w:space="708"/>
          <w:docGrid w:linePitch="360"/>
        </w:sectPr>
      </w:pPr>
    </w:p>
    <w:p w:rsidR="00933C21" w:rsidRDefault="00933C21" w:rsidP="00933C21">
      <w:pPr>
        <w:rPr>
          <w:b/>
        </w:rPr>
      </w:pPr>
      <w:r w:rsidRPr="00430D5B">
        <w:rPr>
          <w:b/>
        </w:rPr>
        <w:lastRenderedPageBreak/>
        <w:t xml:space="preserve">Список </w:t>
      </w:r>
      <w:proofErr w:type="gramStart"/>
      <w:r w:rsidRPr="00430D5B">
        <w:rPr>
          <w:b/>
        </w:rPr>
        <w:t>слабоуспевающих  учащихся</w:t>
      </w:r>
      <w:proofErr w:type="gramEnd"/>
      <w:r w:rsidRPr="00430D5B">
        <w:rPr>
          <w:b/>
        </w:rPr>
        <w:t xml:space="preserve"> С</w:t>
      </w:r>
      <w:r>
        <w:rPr>
          <w:b/>
        </w:rPr>
        <w:t>О</w:t>
      </w:r>
      <w:r w:rsidRPr="00430D5B">
        <w:rPr>
          <w:b/>
        </w:rPr>
        <w:t>Ш № 10</w:t>
      </w:r>
      <w:r>
        <w:rPr>
          <w:b/>
        </w:rPr>
        <w:t xml:space="preserve">   2018/2019</w:t>
      </w:r>
      <w:r w:rsidRPr="00430D5B">
        <w:rPr>
          <w:b/>
        </w:rPr>
        <w:t xml:space="preserve"> </w:t>
      </w:r>
      <w:proofErr w:type="spellStart"/>
      <w:r w:rsidRPr="00430D5B">
        <w:rPr>
          <w:b/>
        </w:rPr>
        <w:t>у.г</w:t>
      </w:r>
      <w:proofErr w:type="spellEnd"/>
      <w:r w:rsidRPr="00430D5B">
        <w:rPr>
          <w:b/>
        </w:rPr>
        <w:t xml:space="preserve">. </w:t>
      </w:r>
    </w:p>
    <w:tbl>
      <w:tblPr>
        <w:tblStyle w:val="ad"/>
        <w:tblW w:w="15026" w:type="dxa"/>
        <w:tblInd w:w="-34" w:type="dxa"/>
        <w:tblLayout w:type="fixed"/>
        <w:tblLook w:val="04A0" w:firstRow="1" w:lastRow="0" w:firstColumn="1" w:lastColumn="0" w:noHBand="0" w:noVBand="1"/>
      </w:tblPr>
      <w:tblGrid>
        <w:gridCol w:w="709"/>
        <w:gridCol w:w="709"/>
        <w:gridCol w:w="2025"/>
        <w:gridCol w:w="1802"/>
        <w:gridCol w:w="4678"/>
        <w:gridCol w:w="2977"/>
        <w:gridCol w:w="2126"/>
      </w:tblGrid>
      <w:tr w:rsidR="00933C21" w:rsidTr="00200B68">
        <w:tc>
          <w:tcPr>
            <w:tcW w:w="709" w:type="dxa"/>
          </w:tcPr>
          <w:p w:rsidR="00933C21" w:rsidRDefault="00933C21" w:rsidP="00917376">
            <w:r>
              <w:t>№</w:t>
            </w:r>
          </w:p>
        </w:tc>
        <w:tc>
          <w:tcPr>
            <w:tcW w:w="709" w:type="dxa"/>
          </w:tcPr>
          <w:p w:rsidR="00933C21" w:rsidRDefault="00933C21" w:rsidP="00917376">
            <w:proofErr w:type="spellStart"/>
            <w:r>
              <w:t>кл</w:t>
            </w:r>
            <w:proofErr w:type="spellEnd"/>
          </w:p>
        </w:tc>
        <w:tc>
          <w:tcPr>
            <w:tcW w:w="2025" w:type="dxa"/>
          </w:tcPr>
          <w:p w:rsidR="00933C21" w:rsidRDefault="00933C21" w:rsidP="00917376">
            <w:pPr>
              <w:jc w:val="both"/>
            </w:pPr>
            <w:r>
              <w:t>Ф.И. учащегося</w:t>
            </w:r>
          </w:p>
        </w:tc>
        <w:tc>
          <w:tcPr>
            <w:tcW w:w="1802" w:type="dxa"/>
          </w:tcPr>
          <w:p w:rsidR="00933C21" w:rsidRDefault="00933C21" w:rsidP="00917376">
            <w:r>
              <w:t>предметы</w:t>
            </w:r>
          </w:p>
        </w:tc>
        <w:tc>
          <w:tcPr>
            <w:tcW w:w="4678" w:type="dxa"/>
          </w:tcPr>
          <w:p w:rsidR="00933C21" w:rsidRDefault="00933C21" w:rsidP="00917376">
            <w:r>
              <w:t>причины</w:t>
            </w:r>
          </w:p>
        </w:tc>
        <w:tc>
          <w:tcPr>
            <w:tcW w:w="2977" w:type="dxa"/>
          </w:tcPr>
          <w:p w:rsidR="00933C21" w:rsidRDefault="00933C21" w:rsidP="00917376">
            <w:proofErr w:type="spellStart"/>
            <w:r>
              <w:t>Соц</w:t>
            </w:r>
            <w:proofErr w:type="spellEnd"/>
            <w:r>
              <w:t>/категория</w:t>
            </w:r>
          </w:p>
        </w:tc>
        <w:tc>
          <w:tcPr>
            <w:tcW w:w="2126" w:type="dxa"/>
          </w:tcPr>
          <w:p w:rsidR="00933C21" w:rsidRDefault="00933C21" w:rsidP="00917376">
            <w:pPr>
              <w:ind w:right="460"/>
              <w:jc w:val="both"/>
            </w:pPr>
            <w:r>
              <w:t xml:space="preserve">С какого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11А</w:t>
            </w:r>
          </w:p>
        </w:tc>
        <w:tc>
          <w:tcPr>
            <w:tcW w:w="2025" w:type="dxa"/>
          </w:tcPr>
          <w:p w:rsidR="00933C21" w:rsidRDefault="00933C21" w:rsidP="00917376">
            <w:proofErr w:type="spellStart"/>
            <w:r>
              <w:t>Бахтияр</w:t>
            </w:r>
            <w:proofErr w:type="spellEnd"/>
            <w:r>
              <w:t xml:space="preserve"> </w:t>
            </w:r>
            <w:proofErr w:type="spellStart"/>
            <w:r>
              <w:t>у.К</w:t>
            </w:r>
            <w:proofErr w:type="spellEnd"/>
            <w:r>
              <w:t>.</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proofErr w:type="spellStart"/>
            <w:r>
              <w:t>Родит.врем</w:t>
            </w:r>
            <w:proofErr w:type="spellEnd"/>
            <w:r>
              <w:t xml:space="preserve"> не раб</w:t>
            </w:r>
          </w:p>
        </w:tc>
        <w:tc>
          <w:tcPr>
            <w:tcW w:w="2126" w:type="dxa"/>
          </w:tcPr>
          <w:p w:rsidR="00933C21" w:rsidRDefault="00933C21" w:rsidP="00917376">
            <w:pPr>
              <w:ind w:right="460"/>
            </w:pPr>
            <w:r>
              <w:t xml:space="preserve">3 </w:t>
            </w:r>
            <w:proofErr w:type="spellStart"/>
            <w:r>
              <w:t>кл</w:t>
            </w:r>
            <w:proofErr w:type="spellEnd"/>
            <w:r>
              <w:t>.</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11А</w:t>
            </w:r>
          </w:p>
        </w:tc>
        <w:tc>
          <w:tcPr>
            <w:tcW w:w="2025" w:type="dxa"/>
          </w:tcPr>
          <w:p w:rsidR="00933C21" w:rsidRDefault="00933C21" w:rsidP="00917376">
            <w:proofErr w:type="spellStart"/>
            <w:r>
              <w:t>Беганасов</w:t>
            </w:r>
            <w:proofErr w:type="spellEnd"/>
            <w:r>
              <w:t xml:space="preserve"> </w:t>
            </w:r>
          </w:p>
        </w:tc>
        <w:tc>
          <w:tcPr>
            <w:tcW w:w="1802" w:type="dxa"/>
          </w:tcPr>
          <w:p w:rsidR="00933C21" w:rsidRDefault="00933C21" w:rsidP="00917376">
            <w:r>
              <w:t>Все предметы</w:t>
            </w:r>
          </w:p>
        </w:tc>
        <w:tc>
          <w:tcPr>
            <w:tcW w:w="4678" w:type="dxa"/>
          </w:tcPr>
          <w:p w:rsidR="00933C21" w:rsidRDefault="00933C21" w:rsidP="00917376">
            <w:r>
              <w:t xml:space="preserve">Слабая </w:t>
            </w:r>
            <w:proofErr w:type="spellStart"/>
            <w:r>
              <w:t>подгот</w:t>
            </w:r>
            <w:proofErr w:type="spellEnd"/>
            <w:proofErr w:type="gramStart"/>
            <w:r>
              <w:t>. к</w:t>
            </w:r>
            <w:proofErr w:type="gramEnd"/>
            <w:r>
              <w:t xml:space="preserve"> урокам(спортсмен много пропускает)</w:t>
            </w:r>
          </w:p>
        </w:tc>
        <w:tc>
          <w:tcPr>
            <w:tcW w:w="2977" w:type="dxa"/>
          </w:tcPr>
          <w:p w:rsidR="00933C21" w:rsidRDefault="00933C21" w:rsidP="00917376"/>
        </w:tc>
        <w:tc>
          <w:tcPr>
            <w:tcW w:w="2126" w:type="dxa"/>
          </w:tcPr>
          <w:p w:rsidR="00933C21" w:rsidRDefault="00933C21" w:rsidP="00917376">
            <w:pPr>
              <w:ind w:right="460"/>
            </w:pPr>
            <w:r>
              <w:t xml:space="preserve">С 5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10А</w:t>
            </w:r>
          </w:p>
        </w:tc>
        <w:tc>
          <w:tcPr>
            <w:tcW w:w="2025" w:type="dxa"/>
          </w:tcPr>
          <w:p w:rsidR="00933C21" w:rsidRDefault="00933C21" w:rsidP="00917376">
            <w:r>
              <w:t>Курбанов А.</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tc>
        <w:tc>
          <w:tcPr>
            <w:tcW w:w="2126" w:type="dxa"/>
          </w:tcPr>
          <w:p w:rsidR="00933C21" w:rsidRDefault="00933C21" w:rsidP="00917376">
            <w:pPr>
              <w:ind w:right="460"/>
            </w:pPr>
            <w:r>
              <w:t xml:space="preserve">6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10А</w:t>
            </w:r>
          </w:p>
        </w:tc>
        <w:tc>
          <w:tcPr>
            <w:tcW w:w="2025" w:type="dxa"/>
          </w:tcPr>
          <w:p w:rsidR="00933C21" w:rsidRDefault="00933C21" w:rsidP="00917376">
            <w:proofErr w:type="spellStart"/>
            <w:r>
              <w:t>Айбек</w:t>
            </w:r>
            <w:proofErr w:type="spellEnd"/>
            <w:r>
              <w:t xml:space="preserve"> </w:t>
            </w:r>
            <w:proofErr w:type="spellStart"/>
            <w:r>
              <w:t>у.Д</w:t>
            </w:r>
            <w:proofErr w:type="spellEnd"/>
            <w:r>
              <w:t>.</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tc>
        <w:tc>
          <w:tcPr>
            <w:tcW w:w="2126" w:type="dxa"/>
          </w:tcPr>
          <w:p w:rsidR="00933C21" w:rsidRDefault="00933C21" w:rsidP="00917376">
            <w:pPr>
              <w:ind w:right="460"/>
            </w:pPr>
            <w:r>
              <w:t xml:space="preserve">8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9А</w:t>
            </w:r>
          </w:p>
        </w:tc>
        <w:tc>
          <w:tcPr>
            <w:tcW w:w="2025" w:type="dxa"/>
          </w:tcPr>
          <w:p w:rsidR="00933C21" w:rsidRDefault="00933C21" w:rsidP="00917376">
            <w:r>
              <w:t>Перекрестов М.</w:t>
            </w:r>
          </w:p>
        </w:tc>
        <w:tc>
          <w:tcPr>
            <w:tcW w:w="1802" w:type="dxa"/>
          </w:tcPr>
          <w:p w:rsidR="00933C21" w:rsidRDefault="00933C21" w:rsidP="00917376">
            <w:r>
              <w:t>Все предметы</w:t>
            </w:r>
          </w:p>
        </w:tc>
        <w:tc>
          <w:tcPr>
            <w:tcW w:w="4678" w:type="dxa"/>
          </w:tcPr>
          <w:p w:rsidR="00933C21" w:rsidRDefault="00933C21" w:rsidP="00917376">
            <w:r>
              <w:t xml:space="preserve">По </w:t>
            </w:r>
            <w:proofErr w:type="spellStart"/>
            <w:r>
              <w:t>сост</w:t>
            </w:r>
            <w:proofErr w:type="spellEnd"/>
            <w:r>
              <w:t xml:space="preserve"> здоровья (эпилепсия)</w:t>
            </w:r>
          </w:p>
        </w:tc>
        <w:tc>
          <w:tcPr>
            <w:tcW w:w="2977" w:type="dxa"/>
          </w:tcPr>
          <w:p w:rsidR="00933C21" w:rsidRDefault="00933C21" w:rsidP="00917376"/>
        </w:tc>
        <w:tc>
          <w:tcPr>
            <w:tcW w:w="2126" w:type="dxa"/>
          </w:tcPr>
          <w:p w:rsidR="00933C21" w:rsidRDefault="00933C21" w:rsidP="00917376">
            <w:pPr>
              <w:ind w:right="460"/>
            </w:pPr>
            <w:r>
              <w:t xml:space="preserve">С 1 </w:t>
            </w:r>
            <w:proofErr w:type="spellStart"/>
            <w:r>
              <w:t>кл</w:t>
            </w:r>
            <w:proofErr w:type="spellEnd"/>
            <w:r>
              <w:t>.</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9А</w:t>
            </w:r>
          </w:p>
        </w:tc>
        <w:tc>
          <w:tcPr>
            <w:tcW w:w="2025" w:type="dxa"/>
          </w:tcPr>
          <w:p w:rsidR="00933C21" w:rsidRDefault="00933C21" w:rsidP="00917376">
            <w:proofErr w:type="spellStart"/>
            <w:r>
              <w:t>Болушбек</w:t>
            </w:r>
            <w:proofErr w:type="spellEnd"/>
            <w:r>
              <w:t xml:space="preserve"> </w:t>
            </w:r>
            <w:proofErr w:type="spellStart"/>
            <w:r>
              <w:t>к.М</w:t>
            </w:r>
            <w:proofErr w:type="spellEnd"/>
            <w:r>
              <w:t>.</w:t>
            </w:r>
          </w:p>
        </w:tc>
        <w:tc>
          <w:tcPr>
            <w:tcW w:w="1802" w:type="dxa"/>
          </w:tcPr>
          <w:p w:rsidR="00933C21" w:rsidRDefault="00933C21" w:rsidP="00917376">
            <w:r>
              <w:t>Все предметы</w:t>
            </w:r>
          </w:p>
        </w:tc>
        <w:tc>
          <w:tcPr>
            <w:tcW w:w="4678" w:type="dxa"/>
          </w:tcPr>
          <w:p w:rsidR="00933C21" w:rsidRDefault="00933C21" w:rsidP="00917376">
            <w:r>
              <w:t xml:space="preserve">Бесконтрольность, слабая </w:t>
            </w:r>
            <w:proofErr w:type="spellStart"/>
            <w:r>
              <w:t>подг</w:t>
            </w:r>
            <w:proofErr w:type="spellEnd"/>
            <w:proofErr w:type="gramStart"/>
            <w:r>
              <w:t>. к</w:t>
            </w:r>
            <w:proofErr w:type="gramEnd"/>
            <w:r>
              <w:t xml:space="preserve"> урок.</w:t>
            </w:r>
          </w:p>
        </w:tc>
        <w:tc>
          <w:tcPr>
            <w:tcW w:w="2977" w:type="dxa"/>
          </w:tcPr>
          <w:p w:rsidR="00933C21" w:rsidRDefault="00933C21" w:rsidP="00917376"/>
        </w:tc>
        <w:tc>
          <w:tcPr>
            <w:tcW w:w="2126" w:type="dxa"/>
          </w:tcPr>
          <w:p w:rsidR="00933C21" w:rsidRDefault="00933C21" w:rsidP="00917376">
            <w:pPr>
              <w:ind w:right="460"/>
            </w:pPr>
            <w:r>
              <w:t xml:space="preserve">С 1-4, 7 </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9А</w:t>
            </w:r>
          </w:p>
        </w:tc>
        <w:tc>
          <w:tcPr>
            <w:tcW w:w="2025" w:type="dxa"/>
          </w:tcPr>
          <w:p w:rsidR="00933C21" w:rsidRDefault="00933C21" w:rsidP="00917376">
            <w:proofErr w:type="spellStart"/>
            <w:r>
              <w:t>Эрматов</w:t>
            </w:r>
            <w:proofErr w:type="spellEnd"/>
            <w:r>
              <w:t xml:space="preserve"> Б.</w:t>
            </w:r>
          </w:p>
        </w:tc>
        <w:tc>
          <w:tcPr>
            <w:tcW w:w="1802" w:type="dxa"/>
          </w:tcPr>
          <w:p w:rsidR="00933C21" w:rsidRDefault="00933C21" w:rsidP="00917376">
            <w:r>
              <w:t>Все предметы</w:t>
            </w:r>
          </w:p>
        </w:tc>
        <w:tc>
          <w:tcPr>
            <w:tcW w:w="4678" w:type="dxa"/>
          </w:tcPr>
          <w:p w:rsidR="00933C21" w:rsidRDefault="00933C21" w:rsidP="00917376">
            <w:r>
              <w:t xml:space="preserve">Плохо осваивает, плохое </w:t>
            </w:r>
            <w:proofErr w:type="gramStart"/>
            <w:r>
              <w:t>знание  р</w:t>
            </w:r>
            <w:proofErr w:type="gramEnd"/>
            <w:r>
              <w:t>/яз.</w:t>
            </w:r>
          </w:p>
        </w:tc>
        <w:tc>
          <w:tcPr>
            <w:tcW w:w="2977" w:type="dxa"/>
          </w:tcPr>
          <w:p w:rsidR="00933C21" w:rsidRDefault="00933C21" w:rsidP="00917376">
            <w:r>
              <w:t xml:space="preserve">Родит. </w:t>
            </w:r>
            <w:proofErr w:type="spellStart"/>
            <w:r>
              <w:t>труд.</w:t>
            </w:r>
            <w:r w:rsidR="00200B68">
              <w:t>мигран</w:t>
            </w:r>
            <w:proofErr w:type="spellEnd"/>
            <w:r w:rsidR="00200B68">
              <w:t>.</w:t>
            </w:r>
          </w:p>
        </w:tc>
        <w:tc>
          <w:tcPr>
            <w:tcW w:w="2126" w:type="dxa"/>
          </w:tcPr>
          <w:p w:rsidR="00933C21" w:rsidRDefault="00933C21" w:rsidP="00917376">
            <w:pPr>
              <w:ind w:right="460"/>
            </w:pPr>
            <w:r>
              <w:t xml:space="preserve">5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9А</w:t>
            </w:r>
          </w:p>
        </w:tc>
        <w:tc>
          <w:tcPr>
            <w:tcW w:w="2025" w:type="dxa"/>
          </w:tcPr>
          <w:p w:rsidR="00933C21" w:rsidRDefault="00933C21" w:rsidP="00917376">
            <w:proofErr w:type="spellStart"/>
            <w:r>
              <w:t>Жоробеков</w:t>
            </w:r>
            <w:proofErr w:type="spellEnd"/>
            <w:r>
              <w:t xml:space="preserve"> М.</w:t>
            </w:r>
          </w:p>
        </w:tc>
        <w:tc>
          <w:tcPr>
            <w:tcW w:w="1802" w:type="dxa"/>
          </w:tcPr>
          <w:p w:rsidR="00933C21" w:rsidRDefault="00933C21" w:rsidP="00917376">
            <w:r>
              <w:t>Все предметы</w:t>
            </w:r>
          </w:p>
        </w:tc>
        <w:tc>
          <w:tcPr>
            <w:tcW w:w="4678" w:type="dxa"/>
          </w:tcPr>
          <w:p w:rsidR="00933C21" w:rsidRDefault="00200B68" w:rsidP="00917376">
            <w:r>
              <w:t>Не</w:t>
            </w:r>
            <w:r w:rsidR="00933C21">
              <w:t>желание учиться</w:t>
            </w:r>
          </w:p>
        </w:tc>
        <w:tc>
          <w:tcPr>
            <w:tcW w:w="2977" w:type="dxa"/>
          </w:tcPr>
          <w:p w:rsidR="00933C21" w:rsidRDefault="00933C21" w:rsidP="00917376"/>
        </w:tc>
        <w:tc>
          <w:tcPr>
            <w:tcW w:w="2126" w:type="dxa"/>
          </w:tcPr>
          <w:p w:rsidR="00933C21" w:rsidRDefault="00933C21" w:rsidP="00917376">
            <w:pPr>
              <w:ind w:right="460"/>
            </w:pPr>
            <w:r>
              <w:t xml:space="preserve">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8А</w:t>
            </w:r>
          </w:p>
        </w:tc>
        <w:tc>
          <w:tcPr>
            <w:tcW w:w="2025" w:type="dxa"/>
          </w:tcPr>
          <w:p w:rsidR="00933C21" w:rsidRDefault="00933C21" w:rsidP="00917376">
            <w:proofErr w:type="spellStart"/>
            <w:r>
              <w:t>Абакиров</w:t>
            </w:r>
            <w:proofErr w:type="spellEnd"/>
            <w:r>
              <w:t xml:space="preserve"> А.</w:t>
            </w:r>
          </w:p>
        </w:tc>
        <w:tc>
          <w:tcPr>
            <w:tcW w:w="1802" w:type="dxa"/>
          </w:tcPr>
          <w:p w:rsidR="00933C21" w:rsidRDefault="00933C21" w:rsidP="00917376">
            <w:r>
              <w:t>Все предметы</w:t>
            </w:r>
          </w:p>
        </w:tc>
        <w:tc>
          <w:tcPr>
            <w:tcW w:w="4678" w:type="dxa"/>
          </w:tcPr>
          <w:p w:rsidR="00933C21" w:rsidRDefault="00933C21" w:rsidP="00917376">
            <w:r>
              <w:t>Слабая подготовка к урокам</w:t>
            </w:r>
          </w:p>
        </w:tc>
        <w:tc>
          <w:tcPr>
            <w:tcW w:w="2977" w:type="dxa"/>
          </w:tcPr>
          <w:p w:rsidR="00933C21" w:rsidRDefault="00933C21" w:rsidP="00917376">
            <w:proofErr w:type="spellStart"/>
            <w:r>
              <w:t>Полусирота</w:t>
            </w:r>
            <w:proofErr w:type="spellEnd"/>
          </w:p>
        </w:tc>
        <w:tc>
          <w:tcPr>
            <w:tcW w:w="2126" w:type="dxa"/>
          </w:tcPr>
          <w:p w:rsidR="00933C21" w:rsidRDefault="00933C21" w:rsidP="00917376">
            <w:pPr>
              <w:ind w:right="460"/>
            </w:pPr>
            <w:r>
              <w:t xml:space="preserve">1 </w:t>
            </w:r>
            <w:proofErr w:type="spellStart"/>
            <w:r>
              <w:t>кл</w:t>
            </w:r>
            <w:proofErr w:type="spellEnd"/>
            <w:r>
              <w:t>.</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8А</w:t>
            </w:r>
          </w:p>
        </w:tc>
        <w:tc>
          <w:tcPr>
            <w:tcW w:w="2025" w:type="dxa"/>
          </w:tcPr>
          <w:p w:rsidR="00933C21" w:rsidRDefault="00933C21" w:rsidP="00917376">
            <w:proofErr w:type="spellStart"/>
            <w:r>
              <w:t>Абдиев</w:t>
            </w:r>
            <w:proofErr w:type="spellEnd"/>
            <w:r>
              <w:t xml:space="preserve"> А.</w:t>
            </w:r>
          </w:p>
        </w:tc>
        <w:tc>
          <w:tcPr>
            <w:tcW w:w="1802" w:type="dxa"/>
          </w:tcPr>
          <w:p w:rsidR="00933C21" w:rsidRDefault="00933C21" w:rsidP="00917376">
            <w:r>
              <w:t>Все предметы</w:t>
            </w:r>
          </w:p>
        </w:tc>
        <w:tc>
          <w:tcPr>
            <w:tcW w:w="4678" w:type="dxa"/>
          </w:tcPr>
          <w:p w:rsidR="00933C21" w:rsidRDefault="00933C21" w:rsidP="00917376">
            <w:r>
              <w:t>Нежелание учиться, часто пропускает</w:t>
            </w:r>
          </w:p>
        </w:tc>
        <w:tc>
          <w:tcPr>
            <w:tcW w:w="2977" w:type="dxa"/>
          </w:tcPr>
          <w:p w:rsidR="00933C21" w:rsidRDefault="00933C21" w:rsidP="00917376"/>
        </w:tc>
        <w:tc>
          <w:tcPr>
            <w:tcW w:w="2126" w:type="dxa"/>
          </w:tcPr>
          <w:p w:rsidR="00933C21" w:rsidRDefault="00933C21" w:rsidP="00917376">
            <w:pPr>
              <w:ind w:right="460"/>
            </w:pPr>
            <w:r>
              <w:t>1кл</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8А</w:t>
            </w:r>
          </w:p>
        </w:tc>
        <w:tc>
          <w:tcPr>
            <w:tcW w:w="2025" w:type="dxa"/>
          </w:tcPr>
          <w:p w:rsidR="00933C21" w:rsidRDefault="00933C21" w:rsidP="00917376">
            <w:proofErr w:type="spellStart"/>
            <w:r>
              <w:t>Акынбеков</w:t>
            </w:r>
            <w:proofErr w:type="spellEnd"/>
            <w:r>
              <w:t xml:space="preserve"> Э.</w:t>
            </w:r>
          </w:p>
        </w:tc>
        <w:tc>
          <w:tcPr>
            <w:tcW w:w="1802" w:type="dxa"/>
          </w:tcPr>
          <w:p w:rsidR="00933C21" w:rsidRDefault="00933C21" w:rsidP="00917376">
            <w:r>
              <w:t>Все предметы</w:t>
            </w:r>
          </w:p>
        </w:tc>
        <w:tc>
          <w:tcPr>
            <w:tcW w:w="4678" w:type="dxa"/>
          </w:tcPr>
          <w:p w:rsidR="00933C21" w:rsidRDefault="00933C21" w:rsidP="00917376">
            <w:r>
              <w:t>Не готовится, бесконтрольность</w:t>
            </w:r>
          </w:p>
        </w:tc>
        <w:tc>
          <w:tcPr>
            <w:tcW w:w="2977" w:type="dxa"/>
          </w:tcPr>
          <w:p w:rsidR="00933C21" w:rsidRDefault="00933C21" w:rsidP="00917376"/>
        </w:tc>
        <w:tc>
          <w:tcPr>
            <w:tcW w:w="2126" w:type="dxa"/>
          </w:tcPr>
          <w:p w:rsidR="00933C21" w:rsidRDefault="00933C21" w:rsidP="00917376">
            <w:pPr>
              <w:ind w:right="460"/>
            </w:pPr>
            <w:r>
              <w:t xml:space="preserve">2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8А</w:t>
            </w:r>
          </w:p>
        </w:tc>
        <w:tc>
          <w:tcPr>
            <w:tcW w:w="2025" w:type="dxa"/>
          </w:tcPr>
          <w:p w:rsidR="00933C21" w:rsidRDefault="00933C21" w:rsidP="00917376">
            <w:r>
              <w:t>Зайцев В.</w:t>
            </w:r>
          </w:p>
        </w:tc>
        <w:tc>
          <w:tcPr>
            <w:tcW w:w="1802" w:type="dxa"/>
          </w:tcPr>
          <w:p w:rsidR="00933C21" w:rsidRDefault="00933C21" w:rsidP="00917376">
            <w:r>
              <w:t>Все предметы</w:t>
            </w:r>
          </w:p>
        </w:tc>
        <w:tc>
          <w:tcPr>
            <w:tcW w:w="4678" w:type="dxa"/>
          </w:tcPr>
          <w:p w:rsidR="00933C21" w:rsidRDefault="00200B68" w:rsidP="00917376">
            <w:r>
              <w:t>Не</w:t>
            </w:r>
            <w:r w:rsidR="00933C21">
              <w:t>желание учиться</w:t>
            </w:r>
          </w:p>
        </w:tc>
        <w:tc>
          <w:tcPr>
            <w:tcW w:w="2977" w:type="dxa"/>
          </w:tcPr>
          <w:p w:rsidR="00933C21" w:rsidRDefault="00933C21" w:rsidP="00917376">
            <w:r>
              <w:t>Не полная семья</w:t>
            </w:r>
          </w:p>
        </w:tc>
        <w:tc>
          <w:tcPr>
            <w:tcW w:w="2126" w:type="dxa"/>
          </w:tcPr>
          <w:p w:rsidR="00933C21" w:rsidRDefault="00933C21" w:rsidP="00917376">
            <w:pPr>
              <w:ind w:right="460"/>
            </w:pPr>
            <w:r>
              <w:t xml:space="preserve">4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7А</w:t>
            </w:r>
          </w:p>
        </w:tc>
        <w:tc>
          <w:tcPr>
            <w:tcW w:w="2025" w:type="dxa"/>
          </w:tcPr>
          <w:p w:rsidR="00933C21" w:rsidRDefault="00933C21" w:rsidP="00917376">
            <w:r>
              <w:t>Денисова Е.</w:t>
            </w:r>
          </w:p>
        </w:tc>
        <w:tc>
          <w:tcPr>
            <w:tcW w:w="1802" w:type="dxa"/>
          </w:tcPr>
          <w:p w:rsidR="00933C21" w:rsidRDefault="00933C21" w:rsidP="00917376">
            <w:r>
              <w:t>Все предметы</w:t>
            </w:r>
          </w:p>
        </w:tc>
        <w:tc>
          <w:tcPr>
            <w:tcW w:w="4678" w:type="dxa"/>
          </w:tcPr>
          <w:p w:rsidR="00933C21" w:rsidRDefault="00933C21" w:rsidP="00917376">
            <w:r>
              <w:t>Здоровье, сем/</w:t>
            </w:r>
            <w:proofErr w:type="spellStart"/>
            <w:r>
              <w:t>обст</w:t>
            </w:r>
            <w:proofErr w:type="spellEnd"/>
            <w:r>
              <w:t xml:space="preserve">. </w:t>
            </w:r>
            <w:proofErr w:type="spellStart"/>
            <w:r>
              <w:t>Повторн.год</w:t>
            </w:r>
            <w:proofErr w:type="spellEnd"/>
            <w:r>
              <w:t xml:space="preserve"> обучения</w:t>
            </w:r>
          </w:p>
        </w:tc>
        <w:tc>
          <w:tcPr>
            <w:tcW w:w="2977" w:type="dxa"/>
          </w:tcPr>
          <w:p w:rsidR="00933C21" w:rsidRDefault="00933C21" w:rsidP="00917376">
            <w:r>
              <w:t>(</w:t>
            </w:r>
            <w:proofErr w:type="spellStart"/>
            <w:proofErr w:type="gramStart"/>
            <w:r>
              <w:t>амор</w:t>
            </w:r>
            <w:proofErr w:type="spellEnd"/>
            <w:proofErr w:type="gramEnd"/>
            <w:r>
              <w:t>/образ жизни матери)н/п</w:t>
            </w:r>
          </w:p>
        </w:tc>
        <w:tc>
          <w:tcPr>
            <w:tcW w:w="2126" w:type="dxa"/>
          </w:tcPr>
          <w:p w:rsidR="00933C21" w:rsidRDefault="00933C21" w:rsidP="00917376">
            <w:pPr>
              <w:ind w:right="460"/>
            </w:pPr>
            <w:r>
              <w:t xml:space="preserve">1 </w:t>
            </w:r>
            <w:proofErr w:type="spellStart"/>
            <w:r>
              <w:t>кл</w:t>
            </w:r>
            <w:proofErr w:type="spellEnd"/>
            <w:r>
              <w:t>.</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7А</w:t>
            </w:r>
          </w:p>
        </w:tc>
        <w:tc>
          <w:tcPr>
            <w:tcW w:w="2025" w:type="dxa"/>
          </w:tcPr>
          <w:p w:rsidR="00933C21" w:rsidRDefault="00933C21" w:rsidP="00917376">
            <w:r>
              <w:t>Яковенко К.</w:t>
            </w:r>
          </w:p>
        </w:tc>
        <w:tc>
          <w:tcPr>
            <w:tcW w:w="1802" w:type="dxa"/>
          </w:tcPr>
          <w:p w:rsidR="00933C21" w:rsidRDefault="00933C21" w:rsidP="00917376">
            <w:r>
              <w:t>Все предметы</w:t>
            </w:r>
          </w:p>
        </w:tc>
        <w:tc>
          <w:tcPr>
            <w:tcW w:w="4678" w:type="dxa"/>
          </w:tcPr>
          <w:p w:rsidR="00933C21" w:rsidRDefault="00933C21" w:rsidP="00917376">
            <w:r>
              <w:t>Не обучалась год по сем/обстоят.</w:t>
            </w:r>
          </w:p>
        </w:tc>
        <w:tc>
          <w:tcPr>
            <w:tcW w:w="2977" w:type="dxa"/>
          </w:tcPr>
          <w:p w:rsidR="00933C21" w:rsidRDefault="00933C21" w:rsidP="00917376">
            <w:r>
              <w:t xml:space="preserve">Из </w:t>
            </w:r>
            <w:proofErr w:type="spellStart"/>
            <w:r>
              <w:t>неблагопол</w:t>
            </w:r>
            <w:proofErr w:type="spellEnd"/>
            <w:r>
              <w:t>/семьи, воспитывается бабушкой</w:t>
            </w:r>
          </w:p>
        </w:tc>
        <w:tc>
          <w:tcPr>
            <w:tcW w:w="2126" w:type="dxa"/>
          </w:tcPr>
          <w:p w:rsidR="00933C21" w:rsidRDefault="00933C21" w:rsidP="00917376">
            <w:pPr>
              <w:ind w:right="460"/>
            </w:pPr>
            <w:r>
              <w:t xml:space="preserve">6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7А</w:t>
            </w:r>
          </w:p>
        </w:tc>
        <w:tc>
          <w:tcPr>
            <w:tcW w:w="2025" w:type="dxa"/>
          </w:tcPr>
          <w:p w:rsidR="00933C21" w:rsidRDefault="00933C21" w:rsidP="00917376">
            <w:proofErr w:type="spellStart"/>
            <w:r>
              <w:t>Доолоталиев</w:t>
            </w:r>
            <w:proofErr w:type="spellEnd"/>
            <w:r>
              <w:t xml:space="preserve"> А.</w:t>
            </w:r>
          </w:p>
        </w:tc>
        <w:tc>
          <w:tcPr>
            <w:tcW w:w="1802" w:type="dxa"/>
          </w:tcPr>
          <w:p w:rsidR="00933C21" w:rsidRDefault="00933C21" w:rsidP="00917376">
            <w:r>
              <w:t>Все предметы</w:t>
            </w:r>
          </w:p>
        </w:tc>
        <w:tc>
          <w:tcPr>
            <w:tcW w:w="4678" w:type="dxa"/>
          </w:tcPr>
          <w:p w:rsidR="00933C21" w:rsidRDefault="00933C21" w:rsidP="00917376">
            <w:r>
              <w:t>Слабое освоение</w:t>
            </w:r>
          </w:p>
        </w:tc>
        <w:tc>
          <w:tcPr>
            <w:tcW w:w="2977" w:type="dxa"/>
          </w:tcPr>
          <w:p w:rsidR="00933C21" w:rsidRDefault="00933C21" w:rsidP="00917376"/>
        </w:tc>
        <w:tc>
          <w:tcPr>
            <w:tcW w:w="2126" w:type="dxa"/>
          </w:tcPr>
          <w:p w:rsidR="00933C21" w:rsidRDefault="00933C21" w:rsidP="00917376">
            <w:pPr>
              <w:ind w:right="460"/>
            </w:pPr>
            <w:r>
              <w:t xml:space="preserve">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7А</w:t>
            </w:r>
          </w:p>
        </w:tc>
        <w:tc>
          <w:tcPr>
            <w:tcW w:w="2025" w:type="dxa"/>
          </w:tcPr>
          <w:p w:rsidR="00933C21" w:rsidRDefault="00933C21" w:rsidP="00917376">
            <w:proofErr w:type="spellStart"/>
            <w:r>
              <w:t>Кенешова</w:t>
            </w:r>
            <w:proofErr w:type="spellEnd"/>
            <w:r>
              <w:t xml:space="preserve"> А.</w:t>
            </w:r>
          </w:p>
        </w:tc>
        <w:tc>
          <w:tcPr>
            <w:tcW w:w="1802" w:type="dxa"/>
          </w:tcPr>
          <w:p w:rsidR="00933C21" w:rsidRDefault="00933C21" w:rsidP="00917376">
            <w:r>
              <w:t>Все предметы</w:t>
            </w:r>
          </w:p>
        </w:tc>
        <w:tc>
          <w:tcPr>
            <w:tcW w:w="4678" w:type="dxa"/>
          </w:tcPr>
          <w:p w:rsidR="00933C21" w:rsidRDefault="00933C21" w:rsidP="00917376">
            <w:r>
              <w:t xml:space="preserve">Часто пропускает </w:t>
            </w:r>
          </w:p>
        </w:tc>
        <w:tc>
          <w:tcPr>
            <w:tcW w:w="2977" w:type="dxa"/>
          </w:tcPr>
          <w:p w:rsidR="00933C21" w:rsidRDefault="00933C21" w:rsidP="00917376"/>
        </w:tc>
        <w:tc>
          <w:tcPr>
            <w:tcW w:w="2126" w:type="dxa"/>
          </w:tcPr>
          <w:p w:rsidR="00933C21" w:rsidRDefault="00933C21" w:rsidP="00917376">
            <w:pPr>
              <w:ind w:right="460"/>
            </w:pPr>
            <w:r>
              <w:t xml:space="preserve">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 xml:space="preserve">5А </w:t>
            </w:r>
          </w:p>
        </w:tc>
        <w:tc>
          <w:tcPr>
            <w:tcW w:w="2025" w:type="dxa"/>
          </w:tcPr>
          <w:p w:rsidR="00933C21" w:rsidRDefault="00933C21" w:rsidP="00917376">
            <w:proofErr w:type="spellStart"/>
            <w:r>
              <w:t>Чынгыз</w:t>
            </w:r>
            <w:proofErr w:type="spellEnd"/>
            <w:r>
              <w:t xml:space="preserve"> </w:t>
            </w:r>
            <w:proofErr w:type="gramStart"/>
            <w:r>
              <w:t>к .</w:t>
            </w:r>
            <w:proofErr w:type="gramEnd"/>
            <w:r>
              <w:t>Ж.</w:t>
            </w:r>
          </w:p>
        </w:tc>
        <w:tc>
          <w:tcPr>
            <w:tcW w:w="1802" w:type="dxa"/>
          </w:tcPr>
          <w:p w:rsidR="00933C21" w:rsidRDefault="00933C21" w:rsidP="00917376">
            <w:r>
              <w:t>Все предметы</w:t>
            </w:r>
          </w:p>
        </w:tc>
        <w:tc>
          <w:tcPr>
            <w:tcW w:w="4678" w:type="dxa"/>
          </w:tcPr>
          <w:p w:rsidR="00933C21" w:rsidRDefault="00933C21" w:rsidP="00917376">
            <w:r>
              <w:t xml:space="preserve">С </w:t>
            </w:r>
            <w:proofErr w:type="gramStart"/>
            <w:r>
              <w:t>бабушкой(</w:t>
            </w:r>
            <w:proofErr w:type="gramEnd"/>
            <w:r>
              <w:t xml:space="preserve">мама </w:t>
            </w:r>
            <w:proofErr w:type="spellStart"/>
            <w:r>
              <w:t>тр</w:t>
            </w:r>
            <w:proofErr w:type="spellEnd"/>
            <w:r>
              <w:t>/мигрант)</w:t>
            </w:r>
          </w:p>
        </w:tc>
        <w:tc>
          <w:tcPr>
            <w:tcW w:w="2977" w:type="dxa"/>
          </w:tcPr>
          <w:p w:rsidR="00933C21" w:rsidRDefault="00933C21" w:rsidP="00917376">
            <w:r>
              <w:t>Из неполной семьи</w:t>
            </w:r>
          </w:p>
        </w:tc>
        <w:tc>
          <w:tcPr>
            <w:tcW w:w="2126" w:type="dxa"/>
          </w:tcPr>
          <w:p w:rsidR="00933C21" w:rsidRDefault="00933C21" w:rsidP="00917376">
            <w:pPr>
              <w:ind w:right="460"/>
            </w:pPr>
            <w:r>
              <w:t xml:space="preserve">С 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5А</w:t>
            </w:r>
          </w:p>
        </w:tc>
        <w:tc>
          <w:tcPr>
            <w:tcW w:w="2025" w:type="dxa"/>
          </w:tcPr>
          <w:p w:rsidR="00933C21" w:rsidRDefault="00933C21" w:rsidP="00917376">
            <w:proofErr w:type="spellStart"/>
            <w:r>
              <w:t>Сватенко</w:t>
            </w:r>
            <w:proofErr w:type="spellEnd"/>
            <w:r>
              <w:t xml:space="preserve"> И.</w:t>
            </w:r>
          </w:p>
        </w:tc>
        <w:tc>
          <w:tcPr>
            <w:tcW w:w="1802" w:type="dxa"/>
          </w:tcPr>
          <w:p w:rsidR="00933C21" w:rsidRDefault="00933C21" w:rsidP="00917376">
            <w:r>
              <w:t>Все предметы</w:t>
            </w:r>
          </w:p>
        </w:tc>
        <w:tc>
          <w:tcPr>
            <w:tcW w:w="4678" w:type="dxa"/>
          </w:tcPr>
          <w:p w:rsidR="00933C21" w:rsidRDefault="00933C21" w:rsidP="00917376">
            <w:r>
              <w:t>Бесконтрольность, повторный год обучения</w:t>
            </w:r>
          </w:p>
        </w:tc>
        <w:tc>
          <w:tcPr>
            <w:tcW w:w="2977" w:type="dxa"/>
          </w:tcPr>
          <w:p w:rsidR="00933C21" w:rsidRDefault="00933C21" w:rsidP="00917376">
            <w:r>
              <w:t xml:space="preserve">Из </w:t>
            </w:r>
            <w:proofErr w:type="spellStart"/>
            <w:r>
              <w:t>неблагопол</w:t>
            </w:r>
            <w:proofErr w:type="spellEnd"/>
            <w:r>
              <w:t>/семьи</w:t>
            </w:r>
          </w:p>
        </w:tc>
        <w:tc>
          <w:tcPr>
            <w:tcW w:w="2126" w:type="dxa"/>
          </w:tcPr>
          <w:p w:rsidR="00933C21" w:rsidRDefault="00933C21" w:rsidP="00917376">
            <w:pPr>
              <w:ind w:right="460"/>
            </w:pPr>
            <w:r>
              <w:t xml:space="preserve">С 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5А</w:t>
            </w:r>
          </w:p>
        </w:tc>
        <w:tc>
          <w:tcPr>
            <w:tcW w:w="2025" w:type="dxa"/>
          </w:tcPr>
          <w:p w:rsidR="00933C21" w:rsidRDefault="00933C21" w:rsidP="00917376">
            <w:proofErr w:type="spellStart"/>
            <w:r>
              <w:t>Акылбеков</w:t>
            </w:r>
            <w:proofErr w:type="spellEnd"/>
            <w:r>
              <w:t xml:space="preserve"> Н.</w:t>
            </w:r>
          </w:p>
        </w:tc>
        <w:tc>
          <w:tcPr>
            <w:tcW w:w="1802" w:type="dxa"/>
          </w:tcPr>
          <w:p w:rsidR="00933C21" w:rsidRDefault="00933C21" w:rsidP="00917376">
            <w:r>
              <w:t>Все предметы</w:t>
            </w:r>
          </w:p>
        </w:tc>
        <w:tc>
          <w:tcPr>
            <w:tcW w:w="4678" w:type="dxa"/>
          </w:tcPr>
          <w:p w:rsidR="00933C21" w:rsidRDefault="00933C21" w:rsidP="00917376">
            <w:r>
              <w:t>Школа ЗПР</w:t>
            </w:r>
          </w:p>
        </w:tc>
        <w:tc>
          <w:tcPr>
            <w:tcW w:w="2977" w:type="dxa"/>
          </w:tcPr>
          <w:p w:rsidR="00933C21" w:rsidRDefault="00933C21" w:rsidP="00917376"/>
        </w:tc>
        <w:tc>
          <w:tcPr>
            <w:tcW w:w="2126" w:type="dxa"/>
          </w:tcPr>
          <w:p w:rsidR="00933C21" w:rsidRDefault="00933C21" w:rsidP="00917376">
            <w:pPr>
              <w:ind w:right="460"/>
            </w:pPr>
            <w:r>
              <w:t>5кл</w:t>
            </w:r>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r>
              <w:t>5А</w:t>
            </w:r>
          </w:p>
        </w:tc>
        <w:tc>
          <w:tcPr>
            <w:tcW w:w="2025" w:type="dxa"/>
          </w:tcPr>
          <w:p w:rsidR="00933C21" w:rsidRDefault="00933C21" w:rsidP="00917376">
            <w:r>
              <w:t>Афанасьев Н.</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tc>
        <w:tc>
          <w:tcPr>
            <w:tcW w:w="2126" w:type="dxa"/>
          </w:tcPr>
          <w:p w:rsidR="00933C21" w:rsidRDefault="00933C21" w:rsidP="00917376">
            <w:pPr>
              <w:ind w:right="460"/>
            </w:pPr>
            <w:r>
              <w:t xml:space="preserve">4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tc>
        <w:tc>
          <w:tcPr>
            <w:tcW w:w="2025" w:type="dxa"/>
          </w:tcPr>
          <w:p w:rsidR="00933C21" w:rsidRDefault="00933C21" w:rsidP="00917376">
            <w:r>
              <w:t>Макаров А.</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 бесконтрольность</w:t>
            </w:r>
          </w:p>
        </w:tc>
        <w:tc>
          <w:tcPr>
            <w:tcW w:w="2977" w:type="dxa"/>
          </w:tcPr>
          <w:p w:rsidR="00933C21" w:rsidRDefault="00933C21" w:rsidP="00917376">
            <w:r>
              <w:t>Неполная семья</w:t>
            </w:r>
          </w:p>
        </w:tc>
        <w:tc>
          <w:tcPr>
            <w:tcW w:w="2126" w:type="dxa"/>
          </w:tcPr>
          <w:p w:rsidR="00933C21" w:rsidRDefault="00933C21" w:rsidP="00917376">
            <w:pPr>
              <w:ind w:right="460"/>
            </w:pPr>
            <w:r>
              <w:t xml:space="preserve">1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tc>
        <w:tc>
          <w:tcPr>
            <w:tcW w:w="2025" w:type="dxa"/>
          </w:tcPr>
          <w:p w:rsidR="00933C21" w:rsidRDefault="00933C21" w:rsidP="00917376">
            <w:proofErr w:type="spellStart"/>
            <w:r>
              <w:t>Джайнышев</w:t>
            </w:r>
            <w:proofErr w:type="spellEnd"/>
            <w:r>
              <w:t xml:space="preserve"> С.</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tc>
        <w:tc>
          <w:tcPr>
            <w:tcW w:w="2126" w:type="dxa"/>
          </w:tcPr>
          <w:p w:rsidR="00933C21" w:rsidRDefault="00933C21" w:rsidP="00917376">
            <w:pPr>
              <w:ind w:right="460"/>
            </w:pPr>
            <w:r>
              <w:t xml:space="preserve">5 </w:t>
            </w:r>
            <w:proofErr w:type="spellStart"/>
            <w:r>
              <w:t>кл</w:t>
            </w:r>
            <w:proofErr w:type="spellEnd"/>
          </w:p>
        </w:tc>
      </w:tr>
      <w:tr w:rsidR="00933C21" w:rsidTr="00200B68">
        <w:tc>
          <w:tcPr>
            <w:tcW w:w="709" w:type="dxa"/>
          </w:tcPr>
          <w:p w:rsidR="00933C21" w:rsidRDefault="00933C21" w:rsidP="00933C21">
            <w:pPr>
              <w:pStyle w:val="af"/>
              <w:numPr>
                <w:ilvl w:val="0"/>
                <w:numId w:val="41"/>
              </w:numPr>
              <w:ind w:right="113"/>
            </w:pPr>
          </w:p>
        </w:tc>
        <w:tc>
          <w:tcPr>
            <w:tcW w:w="709" w:type="dxa"/>
          </w:tcPr>
          <w:p w:rsidR="00933C21" w:rsidRDefault="00933C21" w:rsidP="00917376"/>
        </w:tc>
        <w:tc>
          <w:tcPr>
            <w:tcW w:w="2025" w:type="dxa"/>
          </w:tcPr>
          <w:p w:rsidR="00933C21" w:rsidRDefault="00933C21" w:rsidP="00917376">
            <w:proofErr w:type="spellStart"/>
            <w:r>
              <w:t>Сатыбаев</w:t>
            </w:r>
            <w:proofErr w:type="spellEnd"/>
            <w:r>
              <w:t xml:space="preserve"> Э.</w:t>
            </w:r>
          </w:p>
        </w:tc>
        <w:tc>
          <w:tcPr>
            <w:tcW w:w="1802" w:type="dxa"/>
          </w:tcPr>
          <w:p w:rsidR="00933C21" w:rsidRDefault="00933C21" w:rsidP="00917376">
            <w:r>
              <w:t>Все предметы</w:t>
            </w:r>
          </w:p>
        </w:tc>
        <w:tc>
          <w:tcPr>
            <w:tcW w:w="4678" w:type="dxa"/>
          </w:tcPr>
          <w:p w:rsidR="00933C21" w:rsidRDefault="00933C21" w:rsidP="00917376">
            <w:r>
              <w:t>Слабое освоение знаний</w:t>
            </w:r>
          </w:p>
        </w:tc>
        <w:tc>
          <w:tcPr>
            <w:tcW w:w="2977" w:type="dxa"/>
          </w:tcPr>
          <w:p w:rsidR="00933C21" w:rsidRDefault="00933C21" w:rsidP="00917376">
            <w:r>
              <w:t>Неполная семья</w:t>
            </w:r>
          </w:p>
        </w:tc>
        <w:tc>
          <w:tcPr>
            <w:tcW w:w="2126" w:type="dxa"/>
          </w:tcPr>
          <w:p w:rsidR="00933C21" w:rsidRDefault="00933C21" w:rsidP="00917376">
            <w:pPr>
              <w:ind w:right="460"/>
            </w:pPr>
            <w:r>
              <w:t xml:space="preserve">5 </w:t>
            </w:r>
            <w:proofErr w:type="spellStart"/>
            <w:r>
              <w:t>кл</w:t>
            </w:r>
            <w:proofErr w:type="spellEnd"/>
          </w:p>
        </w:tc>
      </w:tr>
    </w:tbl>
    <w:p w:rsidR="00933C21" w:rsidRDefault="00933C21" w:rsidP="00DF68A3">
      <w:r>
        <w:t xml:space="preserve">                                                                                                                                                                                </w:t>
      </w:r>
    </w:p>
    <w:p w:rsidR="00933C21" w:rsidRDefault="00933C21" w:rsidP="00DF68A3"/>
    <w:p w:rsidR="00933C21" w:rsidRDefault="00933C21" w:rsidP="00DF68A3"/>
    <w:p w:rsidR="009C0EA2" w:rsidRPr="009C0EA2" w:rsidRDefault="00933C21" w:rsidP="009C0EA2">
      <w:r w:rsidRPr="000405AB">
        <w:lastRenderedPageBreak/>
        <w:t xml:space="preserve">По итогам </w:t>
      </w:r>
      <w:proofErr w:type="spellStart"/>
      <w:r w:rsidRPr="000405AB">
        <w:t>пр</w:t>
      </w:r>
      <w:proofErr w:type="spellEnd"/>
      <w:r w:rsidRPr="000405AB">
        <w:t>/у/г</w:t>
      </w:r>
      <w:r w:rsidR="00DF68A3" w:rsidRPr="000405AB">
        <w:t xml:space="preserve"> одной из основных задач педагогическ</w:t>
      </w:r>
      <w:r w:rsidRPr="000405AB">
        <w:t>ого коллектива на текущий учебный год являлась</w:t>
      </w:r>
      <w:r w:rsidR="00DF68A3" w:rsidRPr="000405AB">
        <w:t xml:space="preserve"> работа с </w:t>
      </w:r>
      <w:r w:rsidR="003F4081" w:rsidRPr="000405AB">
        <w:t>учащимися, которые составляют 64.1</w:t>
      </w:r>
      <w:r w:rsidR="00DF68A3" w:rsidRPr="000405AB">
        <w:t>%-низкая мотивация к обучению, которая приведет к положительному результату-повышению качества знаний</w:t>
      </w:r>
      <w:r w:rsidRPr="000405AB">
        <w:t xml:space="preserve">, что осталась нерешенной. </w:t>
      </w:r>
      <w:r w:rsidR="006F01EB">
        <w:t xml:space="preserve">Ведь этот контингент учащихся составляет основную массу на промежуточной аттестации при переводе в следующий класс. </w:t>
      </w:r>
      <w:r w:rsidRPr="000405AB">
        <w:t xml:space="preserve"> Из 23-х слабоуспевающих с 1- класса обучаются 11, с 5-класса -</w:t>
      </w:r>
      <w:r w:rsidR="00200B68">
        <w:t>6 и только 1 учащийся с 8-</w:t>
      </w:r>
      <w:r w:rsidR="000405AB" w:rsidRPr="000405AB">
        <w:t>класса, а все остальные наши родные учащиеся. Слабоуспевающими учащимися принято считать учащихся, которые имеют слабые умственные способности и слабые учебные умения и навыки, низкий уровень памяти или тех, у которых отсутствуют действенн</w:t>
      </w:r>
      <w:r w:rsidR="000405AB">
        <w:t>ые мотивы учения. По статистике</w:t>
      </w:r>
      <w:r w:rsidR="000405AB" w:rsidRPr="000405AB">
        <w:t xml:space="preserve"> количество таких учеников в школах составляет 10-15%. </w:t>
      </w:r>
      <w:r w:rsidR="000405AB">
        <w:t xml:space="preserve"> У нас в же в школе 13%. </w:t>
      </w:r>
      <w:r w:rsidR="000405AB" w:rsidRPr="000405AB">
        <w:t>Чтобы такая категория учеников не перешла в разряд неуспевающих, необходима систематизированная работа со слабоуспевающими учащимися все с</w:t>
      </w:r>
      <w:r w:rsidR="009C0EA2">
        <w:t xml:space="preserve">лужб школы: психолога, </w:t>
      </w:r>
      <w:proofErr w:type="spellStart"/>
      <w:r w:rsidR="009C0EA2">
        <w:t>соцпедагога</w:t>
      </w:r>
      <w:proofErr w:type="spellEnd"/>
      <w:r w:rsidR="009C0EA2">
        <w:t xml:space="preserve">.  </w:t>
      </w:r>
      <w:r w:rsidR="009C0EA2" w:rsidRPr="009C0EA2">
        <w:t>Они нуждаются в поддержке со стороны учителя. При отсутствии должного внимания у них возникают серьезные трудности в обучении. 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Необходимы дополнительные упражнения, в которые заключена продуманная система помощи ребенку, заключающаяся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повторений на отработку навыков. С целью ликвидации пробелов в знаниях, приобретения умений и навыков учителям-предметникам следует:</w:t>
      </w:r>
    </w:p>
    <w:p w:rsidR="009C0EA2" w:rsidRPr="009C0EA2" w:rsidRDefault="009C0EA2" w:rsidP="009C0EA2">
      <w:pPr>
        <w:pStyle w:val="af"/>
        <w:numPr>
          <w:ilvl w:val="0"/>
          <w:numId w:val="43"/>
        </w:numPr>
      </w:pPr>
      <w:r w:rsidRPr="009C0EA2">
        <w:t>Стимулировать учебную деятельность (поощрения, создание ситуации успеха, побуждение к активному труду и т.п.)</w:t>
      </w:r>
    </w:p>
    <w:p w:rsidR="009C0EA2" w:rsidRPr="009C0EA2" w:rsidRDefault="009C0EA2" w:rsidP="009C0EA2">
      <w:pPr>
        <w:pStyle w:val="af"/>
        <w:numPr>
          <w:ilvl w:val="0"/>
          <w:numId w:val="43"/>
        </w:numPr>
      </w:pPr>
      <w:r w:rsidRPr="009C0EA2">
        <w:t>Контроль за учебной деятельностью (более частый опрос ученика, проверка всех</w:t>
      </w:r>
      <w:r w:rsidRPr="009C0EA2">
        <w:rPr>
          <w:rStyle w:val="apple-converted-space"/>
          <w:color w:val="666666"/>
          <w:sz w:val="19"/>
          <w:szCs w:val="19"/>
        </w:rPr>
        <w:t> </w:t>
      </w:r>
      <w:r w:rsidRPr="009C0EA2">
        <w:t>домашних заданий)</w:t>
      </w:r>
    </w:p>
    <w:p w:rsidR="009C0EA2" w:rsidRPr="009C0EA2" w:rsidRDefault="009C0EA2" w:rsidP="009C0EA2">
      <w:pPr>
        <w:pStyle w:val="af"/>
        <w:numPr>
          <w:ilvl w:val="0"/>
          <w:numId w:val="43"/>
        </w:numPr>
      </w:pPr>
      <w:r w:rsidRPr="009C0EA2">
        <w:t>Дополнительное инструктирование в ходе учебной деятельности</w:t>
      </w:r>
    </w:p>
    <w:p w:rsidR="009C0EA2" w:rsidRPr="009C0EA2" w:rsidRDefault="009C0EA2" w:rsidP="009C0EA2">
      <w:pPr>
        <w:pStyle w:val="af"/>
        <w:numPr>
          <w:ilvl w:val="0"/>
          <w:numId w:val="43"/>
        </w:numPr>
      </w:pPr>
      <w:r w:rsidRPr="009C0EA2">
        <w:t>Помощь в планировании учебной деятельности</w:t>
      </w:r>
    </w:p>
    <w:p w:rsidR="009C0EA2" w:rsidRPr="009C0EA2" w:rsidRDefault="009C0EA2" w:rsidP="009C0EA2">
      <w:pPr>
        <w:pStyle w:val="af"/>
        <w:numPr>
          <w:ilvl w:val="0"/>
          <w:numId w:val="43"/>
        </w:numPr>
      </w:pPr>
      <w:r w:rsidRPr="009C0EA2">
        <w:t xml:space="preserve">Помнить, что для слабоуспевающих необходим период вживания в материал, не торопить </w:t>
      </w:r>
      <w:r w:rsidR="00200B68">
        <w:t xml:space="preserve">его, научиться ждать </w:t>
      </w:r>
      <w:proofErr w:type="spellStart"/>
      <w:r w:rsidR="00200B68">
        <w:t>успеха</w:t>
      </w:r>
      <w:r w:rsidRPr="009C0EA2">
        <w:t>ученика</w:t>
      </w:r>
      <w:proofErr w:type="spellEnd"/>
      <w:r w:rsidRPr="009C0EA2">
        <w:t>.</w:t>
      </w:r>
    </w:p>
    <w:p w:rsidR="00907C64" w:rsidRPr="002D2117" w:rsidRDefault="00907C64" w:rsidP="00907C64">
      <w:pPr>
        <w:pStyle w:val="ab"/>
        <w:tabs>
          <w:tab w:val="left" w:pos="2043"/>
        </w:tabs>
        <w:rPr>
          <w:rFonts w:ascii="Times New Roman" w:hAnsi="Times New Roman"/>
          <w:b/>
          <w:bCs/>
          <w:i/>
          <w:szCs w:val="28"/>
          <w:u w:val="single"/>
        </w:rPr>
      </w:pPr>
      <w:r w:rsidRPr="002D2117">
        <w:rPr>
          <w:rFonts w:ascii="Times New Roman" w:hAnsi="Times New Roman"/>
          <w:b/>
          <w:bCs/>
          <w:i/>
          <w:szCs w:val="28"/>
          <w:u w:val="single"/>
        </w:rPr>
        <w:t>исходя из вышеизложенного рекомендовано:</w:t>
      </w:r>
    </w:p>
    <w:p w:rsidR="00907C64" w:rsidRPr="002D2117" w:rsidRDefault="00907C64" w:rsidP="00907C64">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Для  улучшения</w:t>
      </w:r>
      <w:r w:rsidRPr="002D2117">
        <w:rPr>
          <w:bCs/>
          <w:szCs w:val="28"/>
          <w:u w:val="single"/>
        </w:rPr>
        <w:t xml:space="preserve"> </w:t>
      </w:r>
      <w:r w:rsidRPr="002D2117">
        <w:rPr>
          <w:rFonts w:ascii="Times New Roman" w:hAnsi="Times New Roman"/>
          <w:bCs/>
          <w:szCs w:val="28"/>
          <w:u w:val="single"/>
        </w:rPr>
        <w:t>конечного результата рекомендовано всем: усиленно и индивидуально работать с неуспевающими и слабыми учащимися, для повышения % успеваемости, а для этого организовать плановую работу ликвидации пробелов в знаниях уч-ся</w:t>
      </w:r>
      <w:r w:rsidRPr="002D2117">
        <w:rPr>
          <w:bCs/>
          <w:szCs w:val="28"/>
          <w:u w:val="single"/>
        </w:rPr>
        <w:t xml:space="preserve">. </w:t>
      </w:r>
    </w:p>
    <w:p w:rsidR="00907C64" w:rsidRPr="00907C64" w:rsidRDefault="00907C64" w:rsidP="00907C64">
      <w:pPr>
        <w:pStyle w:val="ab"/>
        <w:numPr>
          <w:ilvl w:val="0"/>
          <w:numId w:val="9"/>
        </w:numPr>
        <w:tabs>
          <w:tab w:val="left" w:pos="2043"/>
        </w:tabs>
        <w:rPr>
          <w:rFonts w:ascii="Times New Roman" w:hAnsi="Times New Roman"/>
          <w:bCs/>
          <w:szCs w:val="28"/>
          <w:u w:val="single"/>
        </w:rPr>
      </w:pPr>
      <w:proofErr w:type="spellStart"/>
      <w:r w:rsidRPr="002D2117">
        <w:rPr>
          <w:rFonts w:ascii="Times New Roman" w:hAnsi="Times New Roman"/>
          <w:color w:val="000000"/>
          <w:u w:val="single"/>
        </w:rPr>
        <w:t>Зам.директора</w:t>
      </w:r>
      <w:proofErr w:type="spellEnd"/>
      <w:r w:rsidRPr="002D2117">
        <w:rPr>
          <w:rFonts w:ascii="Times New Roman" w:hAnsi="Times New Roman"/>
          <w:color w:val="000000"/>
          <w:u w:val="single"/>
        </w:rPr>
        <w:t xml:space="preserve"> </w:t>
      </w:r>
      <w:proofErr w:type="spellStart"/>
      <w:r w:rsidRPr="002D2117">
        <w:rPr>
          <w:rFonts w:ascii="Times New Roman" w:hAnsi="Times New Roman"/>
          <w:color w:val="000000"/>
          <w:u w:val="single"/>
        </w:rPr>
        <w:t>Джантаевой</w:t>
      </w:r>
      <w:proofErr w:type="spellEnd"/>
      <w:r w:rsidRPr="002D2117">
        <w:rPr>
          <w:rFonts w:ascii="Times New Roman" w:hAnsi="Times New Roman"/>
          <w:color w:val="000000"/>
          <w:u w:val="single"/>
        </w:rPr>
        <w:t xml:space="preserve"> Н.М.  </w:t>
      </w:r>
      <w:proofErr w:type="gramStart"/>
      <w:r w:rsidRPr="002D2117">
        <w:rPr>
          <w:rFonts w:ascii="Times New Roman" w:hAnsi="Times New Roman"/>
          <w:u w:val="single"/>
        </w:rPr>
        <w:t>организовать</w:t>
      </w:r>
      <w:proofErr w:type="gramEnd"/>
      <w:r w:rsidRPr="002D2117">
        <w:rPr>
          <w:rFonts w:ascii="Times New Roman" w:hAnsi="Times New Roman"/>
          <w:u w:val="single"/>
        </w:rPr>
        <w:t xml:space="preserve"> работу по преемственности и перспективности изучения основных предметов</w:t>
      </w:r>
      <w:r w:rsidRPr="002D2117">
        <w:rPr>
          <w:u w:val="single"/>
        </w:rPr>
        <w:t xml:space="preserve">, </w:t>
      </w:r>
      <w:r w:rsidR="0046074C">
        <w:rPr>
          <w:rFonts w:ascii="Times New Roman" w:hAnsi="Times New Roman"/>
          <w:color w:val="000000"/>
          <w:u w:val="single"/>
        </w:rPr>
        <w:t xml:space="preserve">следует отметить выраженную нестабильную динамику показателей качества знаний работы учителей начальных  классов. </w:t>
      </w:r>
    </w:p>
    <w:p w:rsidR="00907C64" w:rsidRPr="002D2117" w:rsidRDefault="00907C64" w:rsidP="00907C64">
      <w:pPr>
        <w:pStyle w:val="af"/>
        <w:numPr>
          <w:ilvl w:val="0"/>
          <w:numId w:val="9"/>
        </w:numPr>
        <w:rPr>
          <w:u w:val="single"/>
        </w:rPr>
      </w:pPr>
      <w:r w:rsidRPr="002D2117">
        <w:rPr>
          <w:u w:val="single"/>
        </w:rPr>
        <w:t xml:space="preserve">Классным руководителям в классах с низкими показателями КЗ и успеваемости необходимо усилить работу с семьями учащихся, наладить контроль за посещаемостью, дисциплиной, выполнением дом/заданий и наличием учебных принадлежностей у уч-ся; </w:t>
      </w:r>
    </w:p>
    <w:p w:rsidR="00907C64" w:rsidRPr="002D2117" w:rsidRDefault="00907C64" w:rsidP="00907C64">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 xml:space="preserve">Продолжить работу с резервом </w:t>
      </w:r>
    </w:p>
    <w:p w:rsidR="00907C64" w:rsidRPr="00907C64" w:rsidRDefault="00907C64" w:rsidP="00907C64">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 xml:space="preserve">Все </w:t>
      </w:r>
      <w:proofErr w:type="spellStart"/>
      <w:r w:rsidRPr="002D2117">
        <w:rPr>
          <w:rFonts w:ascii="Times New Roman" w:hAnsi="Times New Roman"/>
          <w:bCs/>
          <w:szCs w:val="28"/>
          <w:u w:val="single"/>
        </w:rPr>
        <w:t>выщеуказанные</w:t>
      </w:r>
      <w:proofErr w:type="spellEnd"/>
      <w:r w:rsidRPr="002D2117">
        <w:rPr>
          <w:rFonts w:ascii="Times New Roman" w:hAnsi="Times New Roman"/>
          <w:bCs/>
          <w:szCs w:val="28"/>
          <w:u w:val="single"/>
        </w:rPr>
        <w:t xml:space="preserve"> рекомендации выполнять всем, коллективно и согласованно, </w:t>
      </w:r>
      <w:proofErr w:type="spellStart"/>
      <w:r w:rsidRPr="002D2117">
        <w:rPr>
          <w:rFonts w:ascii="Times New Roman" w:hAnsi="Times New Roman"/>
          <w:bCs/>
          <w:szCs w:val="28"/>
          <w:u w:val="single"/>
        </w:rPr>
        <w:t>п.ч</w:t>
      </w:r>
      <w:proofErr w:type="spellEnd"/>
      <w:r w:rsidRPr="002D2117">
        <w:rPr>
          <w:rFonts w:ascii="Times New Roman" w:hAnsi="Times New Roman"/>
          <w:bCs/>
          <w:szCs w:val="28"/>
          <w:u w:val="single"/>
        </w:rPr>
        <w:t>. без требований и без  коллективного действия эффект УВП будет минимал</w:t>
      </w:r>
      <w:r>
        <w:rPr>
          <w:rFonts w:ascii="Times New Roman" w:hAnsi="Times New Roman"/>
          <w:bCs/>
          <w:szCs w:val="28"/>
          <w:u w:val="single"/>
        </w:rPr>
        <w:t>ьным</w:t>
      </w:r>
    </w:p>
    <w:p w:rsidR="00907C64" w:rsidRDefault="00907C64" w:rsidP="00907C64">
      <w:pPr>
        <w:pStyle w:val="ab"/>
        <w:tabs>
          <w:tab w:val="left" w:pos="2043"/>
        </w:tabs>
        <w:ind w:left="1080"/>
        <w:rPr>
          <w:rFonts w:ascii="Times New Roman" w:hAnsi="Times New Roman"/>
          <w:bCs/>
          <w:szCs w:val="28"/>
        </w:rPr>
      </w:pPr>
    </w:p>
    <w:p w:rsidR="001F49FD" w:rsidRDefault="001F49FD" w:rsidP="00DF68A3">
      <w:pPr>
        <w:ind w:right="-850"/>
        <w:rPr>
          <w:b/>
          <w:bCs/>
          <w:sz w:val="20"/>
          <w:szCs w:val="20"/>
        </w:rPr>
        <w:sectPr w:rsidR="001F49FD" w:rsidSect="00200B68">
          <w:pgSz w:w="16838" w:h="11906" w:orient="landscape"/>
          <w:pgMar w:top="992" w:right="1529" w:bottom="709" w:left="1134" w:header="709" w:footer="709" w:gutter="0"/>
          <w:cols w:space="708"/>
          <w:docGrid w:linePitch="360"/>
        </w:sectPr>
      </w:pPr>
    </w:p>
    <w:p w:rsidR="001F49FD" w:rsidRPr="003F4081" w:rsidRDefault="003F4081" w:rsidP="003F4081">
      <w:pPr>
        <w:ind w:right="-850"/>
        <w:rPr>
          <w:b/>
          <w:bCs/>
          <w:sz w:val="20"/>
          <w:szCs w:val="20"/>
        </w:rPr>
      </w:pPr>
      <w:r w:rsidRPr="00BF053F">
        <w:rPr>
          <w:b/>
          <w:bCs/>
          <w:sz w:val="20"/>
          <w:szCs w:val="20"/>
        </w:rPr>
        <w:lastRenderedPageBreak/>
        <w:t>Анализ и результаты переводных экзаменов учащихся 5- 8-х  и 10-х классов</w:t>
      </w:r>
    </w:p>
    <w:p w:rsidR="001F49FD" w:rsidRPr="00450FDC" w:rsidRDefault="001F49FD" w:rsidP="001F49FD">
      <w:pPr>
        <w:jc w:val="center"/>
        <w:rPr>
          <w:b/>
        </w:rPr>
      </w:pPr>
    </w:p>
    <w:tbl>
      <w:tblPr>
        <w:tblStyle w:val="ad"/>
        <w:tblW w:w="14885" w:type="dxa"/>
        <w:tblInd w:w="-318" w:type="dxa"/>
        <w:tblLayout w:type="fixed"/>
        <w:tblLook w:val="01E0" w:firstRow="1" w:lastRow="1" w:firstColumn="1" w:lastColumn="1" w:noHBand="0" w:noVBand="0"/>
      </w:tblPr>
      <w:tblGrid>
        <w:gridCol w:w="710"/>
        <w:gridCol w:w="1912"/>
        <w:gridCol w:w="1065"/>
        <w:gridCol w:w="1129"/>
        <w:gridCol w:w="1260"/>
        <w:gridCol w:w="1296"/>
        <w:gridCol w:w="1276"/>
        <w:gridCol w:w="992"/>
        <w:gridCol w:w="992"/>
        <w:gridCol w:w="567"/>
        <w:gridCol w:w="567"/>
        <w:gridCol w:w="709"/>
        <w:gridCol w:w="567"/>
        <w:gridCol w:w="851"/>
        <w:gridCol w:w="992"/>
      </w:tblGrid>
      <w:tr w:rsidR="001F49FD" w:rsidRPr="00450FDC" w:rsidTr="00A93C96">
        <w:tc>
          <w:tcPr>
            <w:tcW w:w="710" w:type="dxa"/>
          </w:tcPr>
          <w:p w:rsidR="001F49FD" w:rsidRPr="00450FDC" w:rsidRDefault="001F49FD" w:rsidP="00A93C96">
            <w:pPr>
              <w:rPr>
                <w:b/>
                <w:i/>
                <w:sz w:val="20"/>
                <w:szCs w:val="20"/>
              </w:rPr>
            </w:pPr>
            <w:proofErr w:type="spellStart"/>
            <w:r w:rsidRPr="00450FDC">
              <w:rPr>
                <w:b/>
                <w:sz w:val="20"/>
                <w:szCs w:val="20"/>
              </w:rPr>
              <w:t>Кла</w:t>
            </w:r>
            <w:proofErr w:type="spellEnd"/>
            <w:r w:rsidRPr="00450FDC">
              <w:rPr>
                <w:b/>
                <w:sz w:val="20"/>
                <w:szCs w:val="20"/>
              </w:rPr>
              <w:t xml:space="preserve"> </w:t>
            </w:r>
            <w:proofErr w:type="spellStart"/>
            <w:r w:rsidRPr="00450FDC">
              <w:rPr>
                <w:b/>
                <w:sz w:val="20"/>
                <w:szCs w:val="20"/>
              </w:rPr>
              <w:t>сс</w:t>
            </w:r>
            <w:proofErr w:type="spellEnd"/>
            <w:r w:rsidRPr="00450FDC">
              <w:rPr>
                <w:b/>
                <w:sz w:val="20"/>
                <w:szCs w:val="20"/>
              </w:rPr>
              <w:t xml:space="preserve"> </w:t>
            </w:r>
          </w:p>
        </w:tc>
        <w:tc>
          <w:tcPr>
            <w:tcW w:w="1912" w:type="dxa"/>
          </w:tcPr>
          <w:p w:rsidR="001F49FD" w:rsidRPr="00450FDC" w:rsidRDefault="001F49FD" w:rsidP="00A93C96">
            <w:pPr>
              <w:rPr>
                <w:b/>
                <w:i/>
                <w:sz w:val="20"/>
                <w:szCs w:val="20"/>
              </w:rPr>
            </w:pPr>
            <w:r w:rsidRPr="00450FDC">
              <w:rPr>
                <w:b/>
                <w:sz w:val="20"/>
                <w:szCs w:val="20"/>
              </w:rPr>
              <w:t xml:space="preserve">Предмет </w:t>
            </w:r>
          </w:p>
        </w:tc>
        <w:tc>
          <w:tcPr>
            <w:tcW w:w="1065" w:type="dxa"/>
          </w:tcPr>
          <w:p w:rsidR="001F49FD" w:rsidRPr="00450FDC" w:rsidRDefault="001F49FD" w:rsidP="00A93C96">
            <w:pPr>
              <w:rPr>
                <w:b/>
                <w:i/>
                <w:sz w:val="20"/>
                <w:szCs w:val="20"/>
                <w:lang w:val="ky-KG"/>
              </w:rPr>
            </w:pPr>
            <w:r w:rsidRPr="00450FDC">
              <w:rPr>
                <w:b/>
                <w:sz w:val="20"/>
                <w:szCs w:val="20"/>
                <w:lang w:val="ky-KG"/>
              </w:rPr>
              <w:t>Кол-во</w:t>
            </w:r>
          </w:p>
          <w:p w:rsidR="001F49FD" w:rsidRPr="00450FDC" w:rsidRDefault="001F49FD" w:rsidP="00A93C96">
            <w:pPr>
              <w:rPr>
                <w:b/>
                <w:i/>
                <w:sz w:val="20"/>
                <w:szCs w:val="20"/>
                <w:lang w:val="ky-KG"/>
              </w:rPr>
            </w:pPr>
            <w:r>
              <w:rPr>
                <w:b/>
                <w:sz w:val="20"/>
                <w:szCs w:val="20"/>
                <w:lang w:val="ky-KG"/>
              </w:rPr>
              <w:t xml:space="preserve">учащ </w:t>
            </w:r>
            <w:r w:rsidRPr="00450FDC">
              <w:rPr>
                <w:b/>
                <w:sz w:val="20"/>
                <w:szCs w:val="20"/>
                <w:lang w:val="ky-KG"/>
              </w:rPr>
              <w:t>по списку</w:t>
            </w:r>
          </w:p>
        </w:tc>
        <w:tc>
          <w:tcPr>
            <w:tcW w:w="1129" w:type="dxa"/>
          </w:tcPr>
          <w:p w:rsidR="001F49FD" w:rsidRPr="00450FDC" w:rsidRDefault="001F49FD" w:rsidP="00A93C96">
            <w:pPr>
              <w:rPr>
                <w:b/>
                <w:i/>
                <w:sz w:val="20"/>
                <w:szCs w:val="20"/>
                <w:lang w:val="ky-KG"/>
              </w:rPr>
            </w:pPr>
            <w:r w:rsidRPr="00450FDC">
              <w:rPr>
                <w:b/>
                <w:sz w:val="20"/>
                <w:szCs w:val="20"/>
                <w:lang w:val="ky-KG"/>
              </w:rPr>
              <w:t>Освоб</w:t>
            </w:r>
            <w:r>
              <w:rPr>
                <w:b/>
                <w:sz w:val="20"/>
                <w:szCs w:val="20"/>
                <w:lang w:val="ky-KG"/>
              </w:rPr>
              <w:t>.</w:t>
            </w:r>
            <w:r w:rsidRPr="00450FDC">
              <w:rPr>
                <w:b/>
                <w:sz w:val="20"/>
                <w:szCs w:val="20"/>
                <w:lang w:val="ky-KG"/>
              </w:rPr>
              <w:t xml:space="preserve"> по болезни</w:t>
            </w:r>
          </w:p>
        </w:tc>
        <w:tc>
          <w:tcPr>
            <w:tcW w:w="1260" w:type="dxa"/>
          </w:tcPr>
          <w:p w:rsidR="001F49FD" w:rsidRPr="00450FDC" w:rsidRDefault="001F49FD" w:rsidP="00A93C96">
            <w:pPr>
              <w:rPr>
                <w:b/>
                <w:i/>
                <w:sz w:val="20"/>
                <w:szCs w:val="20"/>
                <w:lang w:val="ky-KG"/>
              </w:rPr>
            </w:pPr>
            <w:r w:rsidRPr="00450FDC">
              <w:rPr>
                <w:b/>
                <w:sz w:val="20"/>
                <w:szCs w:val="20"/>
                <w:lang w:val="ky-KG"/>
              </w:rPr>
              <w:t>Освоб</w:t>
            </w:r>
            <w:r>
              <w:rPr>
                <w:b/>
                <w:sz w:val="20"/>
                <w:szCs w:val="20"/>
                <w:lang w:val="ky-KG"/>
              </w:rPr>
              <w:t>.</w:t>
            </w:r>
            <w:r w:rsidRPr="00450FDC">
              <w:rPr>
                <w:b/>
                <w:sz w:val="20"/>
                <w:szCs w:val="20"/>
                <w:lang w:val="ky-KG"/>
              </w:rPr>
              <w:t xml:space="preserve"> по итогам </w:t>
            </w:r>
            <w:r>
              <w:rPr>
                <w:b/>
                <w:sz w:val="20"/>
                <w:szCs w:val="20"/>
                <w:lang w:val="ky-KG"/>
              </w:rPr>
              <w:t>года</w:t>
            </w:r>
          </w:p>
        </w:tc>
        <w:tc>
          <w:tcPr>
            <w:tcW w:w="1296" w:type="dxa"/>
          </w:tcPr>
          <w:p w:rsidR="001F49FD" w:rsidRPr="00450FDC" w:rsidRDefault="001F49FD" w:rsidP="00A93C96">
            <w:pPr>
              <w:rPr>
                <w:b/>
                <w:i/>
                <w:sz w:val="20"/>
                <w:szCs w:val="20"/>
                <w:lang w:val="ky-KG"/>
              </w:rPr>
            </w:pPr>
            <w:r>
              <w:rPr>
                <w:b/>
                <w:sz w:val="20"/>
                <w:szCs w:val="20"/>
                <w:lang w:val="ky-KG"/>
              </w:rPr>
              <w:t>Допущены</w:t>
            </w:r>
            <w:r w:rsidRPr="00450FDC">
              <w:rPr>
                <w:b/>
                <w:sz w:val="20"/>
                <w:szCs w:val="20"/>
                <w:lang w:val="ky-KG"/>
              </w:rPr>
              <w:t xml:space="preserve"> </w:t>
            </w:r>
          </w:p>
        </w:tc>
        <w:tc>
          <w:tcPr>
            <w:tcW w:w="1276" w:type="dxa"/>
          </w:tcPr>
          <w:p w:rsidR="001F49FD" w:rsidRPr="001761D7" w:rsidRDefault="001F49FD" w:rsidP="00A93C96">
            <w:pPr>
              <w:rPr>
                <w:b/>
                <w:i/>
                <w:sz w:val="20"/>
                <w:szCs w:val="20"/>
                <w:lang w:val="ky-KG"/>
              </w:rPr>
            </w:pPr>
            <w:r w:rsidRPr="001761D7">
              <w:rPr>
                <w:b/>
                <w:sz w:val="20"/>
                <w:szCs w:val="20"/>
                <w:lang w:val="ky-KG"/>
              </w:rPr>
              <w:t>Не</w:t>
            </w:r>
            <w:r>
              <w:rPr>
                <w:b/>
                <w:sz w:val="20"/>
                <w:szCs w:val="20"/>
                <w:lang w:val="ky-KG"/>
              </w:rPr>
              <w:t xml:space="preserve"> допущены</w:t>
            </w:r>
          </w:p>
        </w:tc>
        <w:tc>
          <w:tcPr>
            <w:tcW w:w="992" w:type="dxa"/>
          </w:tcPr>
          <w:p w:rsidR="001F49FD" w:rsidRPr="00450FDC" w:rsidRDefault="001F49FD" w:rsidP="00A93C96">
            <w:pPr>
              <w:rPr>
                <w:b/>
                <w:i/>
                <w:sz w:val="20"/>
                <w:szCs w:val="20"/>
                <w:lang w:val="ky-KG"/>
              </w:rPr>
            </w:pPr>
            <w:r>
              <w:rPr>
                <w:b/>
                <w:sz w:val="20"/>
                <w:szCs w:val="20"/>
                <w:lang w:val="ky-KG"/>
              </w:rPr>
              <w:t>Не явили</w:t>
            </w:r>
            <w:r w:rsidRPr="00450FDC">
              <w:rPr>
                <w:b/>
                <w:sz w:val="20"/>
                <w:szCs w:val="20"/>
                <w:lang w:val="ky-KG"/>
              </w:rPr>
              <w:t>сь</w:t>
            </w:r>
          </w:p>
        </w:tc>
        <w:tc>
          <w:tcPr>
            <w:tcW w:w="992" w:type="dxa"/>
          </w:tcPr>
          <w:p w:rsidR="001F49FD" w:rsidRPr="00450FDC" w:rsidRDefault="001F49FD" w:rsidP="00A93C96">
            <w:pPr>
              <w:rPr>
                <w:b/>
                <w:i/>
                <w:sz w:val="20"/>
                <w:szCs w:val="20"/>
              </w:rPr>
            </w:pPr>
            <w:r w:rsidRPr="00450FDC">
              <w:rPr>
                <w:b/>
                <w:sz w:val="20"/>
                <w:szCs w:val="20"/>
              </w:rPr>
              <w:t xml:space="preserve">сдавали </w:t>
            </w:r>
          </w:p>
        </w:tc>
        <w:tc>
          <w:tcPr>
            <w:tcW w:w="567" w:type="dxa"/>
          </w:tcPr>
          <w:p w:rsidR="001F49FD" w:rsidRPr="00450FDC" w:rsidRDefault="001F49FD" w:rsidP="00A93C96">
            <w:pPr>
              <w:rPr>
                <w:b/>
                <w:i/>
                <w:sz w:val="20"/>
                <w:szCs w:val="20"/>
              </w:rPr>
            </w:pPr>
            <w:r>
              <w:rPr>
                <w:b/>
                <w:sz w:val="20"/>
                <w:szCs w:val="20"/>
              </w:rPr>
              <w:t>«</w:t>
            </w:r>
            <w:r w:rsidRPr="00450FDC">
              <w:rPr>
                <w:b/>
                <w:sz w:val="20"/>
                <w:szCs w:val="20"/>
              </w:rPr>
              <w:t>5»</w:t>
            </w:r>
          </w:p>
        </w:tc>
        <w:tc>
          <w:tcPr>
            <w:tcW w:w="567" w:type="dxa"/>
          </w:tcPr>
          <w:p w:rsidR="001F49FD" w:rsidRPr="00450FDC" w:rsidRDefault="001F49FD" w:rsidP="00A93C96">
            <w:pPr>
              <w:rPr>
                <w:b/>
                <w:i/>
                <w:sz w:val="20"/>
                <w:szCs w:val="20"/>
              </w:rPr>
            </w:pPr>
            <w:r w:rsidRPr="00450FDC">
              <w:rPr>
                <w:b/>
                <w:sz w:val="20"/>
                <w:szCs w:val="20"/>
              </w:rPr>
              <w:t>«4»</w:t>
            </w:r>
          </w:p>
        </w:tc>
        <w:tc>
          <w:tcPr>
            <w:tcW w:w="709" w:type="dxa"/>
          </w:tcPr>
          <w:p w:rsidR="001F49FD" w:rsidRPr="00450FDC" w:rsidRDefault="001F49FD" w:rsidP="00A93C96">
            <w:pPr>
              <w:rPr>
                <w:b/>
                <w:i/>
                <w:sz w:val="20"/>
                <w:szCs w:val="20"/>
              </w:rPr>
            </w:pPr>
            <w:r w:rsidRPr="00450FDC">
              <w:rPr>
                <w:b/>
                <w:sz w:val="20"/>
                <w:szCs w:val="20"/>
              </w:rPr>
              <w:t>«3»</w:t>
            </w:r>
          </w:p>
        </w:tc>
        <w:tc>
          <w:tcPr>
            <w:tcW w:w="567" w:type="dxa"/>
          </w:tcPr>
          <w:p w:rsidR="001F49FD" w:rsidRPr="00450FDC" w:rsidRDefault="001F49FD" w:rsidP="00A93C96">
            <w:pPr>
              <w:rPr>
                <w:b/>
                <w:i/>
                <w:sz w:val="20"/>
                <w:szCs w:val="20"/>
              </w:rPr>
            </w:pPr>
            <w:r w:rsidRPr="00450FDC">
              <w:rPr>
                <w:b/>
                <w:sz w:val="20"/>
                <w:szCs w:val="20"/>
              </w:rPr>
              <w:t>«2»</w:t>
            </w:r>
          </w:p>
        </w:tc>
        <w:tc>
          <w:tcPr>
            <w:tcW w:w="851" w:type="dxa"/>
          </w:tcPr>
          <w:p w:rsidR="001F49FD" w:rsidRPr="00450FDC" w:rsidRDefault="001F49FD" w:rsidP="00A93C96">
            <w:pPr>
              <w:rPr>
                <w:b/>
                <w:i/>
                <w:sz w:val="20"/>
                <w:szCs w:val="20"/>
              </w:rPr>
            </w:pPr>
            <w:r w:rsidRPr="00450FDC">
              <w:rPr>
                <w:b/>
                <w:sz w:val="20"/>
                <w:szCs w:val="20"/>
              </w:rPr>
              <w:t>% КЗ</w:t>
            </w:r>
          </w:p>
        </w:tc>
        <w:tc>
          <w:tcPr>
            <w:tcW w:w="992" w:type="dxa"/>
          </w:tcPr>
          <w:p w:rsidR="001F49FD" w:rsidRPr="00450FDC" w:rsidRDefault="001F49FD" w:rsidP="00A93C96">
            <w:pPr>
              <w:rPr>
                <w:b/>
                <w:i/>
                <w:sz w:val="20"/>
                <w:szCs w:val="20"/>
              </w:rPr>
            </w:pPr>
            <w:r w:rsidRPr="00450FDC">
              <w:rPr>
                <w:b/>
                <w:sz w:val="20"/>
                <w:szCs w:val="20"/>
              </w:rPr>
              <w:t>%</w:t>
            </w:r>
          </w:p>
          <w:p w:rsidR="001F49FD" w:rsidRPr="00450FDC" w:rsidRDefault="001F49FD" w:rsidP="00A93C96">
            <w:pPr>
              <w:rPr>
                <w:b/>
                <w:i/>
                <w:sz w:val="20"/>
                <w:szCs w:val="20"/>
              </w:rPr>
            </w:pPr>
            <w:r>
              <w:rPr>
                <w:b/>
                <w:sz w:val="20"/>
                <w:szCs w:val="20"/>
              </w:rPr>
              <w:t>успев.</w:t>
            </w:r>
          </w:p>
        </w:tc>
      </w:tr>
      <w:tr w:rsidR="001F49FD" w:rsidRPr="00E87FB2" w:rsidTr="00A93C96">
        <w:tc>
          <w:tcPr>
            <w:tcW w:w="710" w:type="dxa"/>
          </w:tcPr>
          <w:p w:rsidR="001F49FD" w:rsidRPr="00CF1198" w:rsidRDefault="001F49FD" w:rsidP="00A93C96">
            <w:pPr>
              <w:rPr>
                <w:b/>
                <w:i/>
              </w:rPr>
            </w:pPr>
            <w:r w:rsidRPr="00CF1198">
              <w:rPr>
                <w:b/>
              </w:rPr>
              <w:t>5-А</w:t>
            </w:r>
          </w:p>
        </w:tc>
        <w:tc>
          <w:tcPr>
            <w:tcW w:w="1912" w:type="dxa"/>
          </w:tcPr>
          <w:p w:rsidR="001F49FD" w:rsidRPr="00E87FB2" w:rsidRDefault="001F49FD" w:rsidP="00A93C96">
            <w:pPr>
              <w:rPr>
                <w:i/>
              </w:rPr>
            </w:pPr>
            <w:proofErr w:type="spellStart"/>
            <w:r w:rsidRPr="00E87FB2">
              <w:t>Кыргыз</w:t>
            </w:r>
            <w:proofErr w:type="spellEnd"/>
            <w:r w:rsidRPr="00E87FB2">
              <w:t>. язык</w:t>
            </w:r>
          </w:p>
        </w:tc>
        <w:tc>
          <w:tcPr>
            <w:tcW w:w="1065" w:type="dxa"/>
          </w:tcPr>
          <w:p w:rsidR="001F49FD" w:rsidRPr="00D10FCA" w:rsidRDefault="001F49FD" w:rsidP="00A93C96">
            <w:pPr>
              <w:jc w:val="center"/>
            </w:pPr>
            <w:r w:rsidRPr="00D10FCA">
              <w:t>30</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13</w:t>
            </w:r>
          </w:p>
        </w:tc>
        <w:tc>
          <w:tcPr>
            <w:tcW w:w="1296" w:type="dxa"/>
          </w:tcPr>
          <w:p w:rsidR="001F49FD" w:rsidRPr="00D10FCA" w:rsidRDefault="00933C21" w:rsidP="00A93C96">
            <w:pPr>
              <w:jc w:val="center"/>
            </w:pPr>
            <w:r>
              <w:t>17</w:t>
            </w:r>
          </w:p>
        </w:tc>
        <w:tc>
          <w:tcPr>
            <w:tcW w:w="1276" w:type="dxa"/>
          </w:tcPr>
          <w:p w:rsidR="001F49FD" w:rsidRPr="00D10FCA" w:rsidRDefault="001F49FD" w:rsidP="00A93C96"/>
        </w:tc>
        <w:tc>
          <w:tcPr>
            <w:tcW w:w="992" w:type="dxa"/>
          </w:tcPr>
          <w:p w:rsidR="001F49FD" w:rsidRPr="00D10FCA" w:rsidRDefault="001F49FD" w:rsidP="00A93C96">
            <w:r>
              <w:t>-</w:t>
            </w:r>
          </w:p>
        </w:tc>
        <w:tc>
          <w:tcPr>
            <w:tcW w:w="992" w:type="dxa"/>
          </w:tcPr>
          <w:p w:rsidR="001F49FD" w:rsidRPr="00D10FCA" w:rsidRDefault="00933C21" w:rsidP="00A93C96">
            <w:r>
              <w:t>17</w:t>
            </w:r>
          </w:p>
        </w:tc>
        <w:tc>
          <w:tcPr>
            <w:tcW w:w="567" w:type="dxa"/>
          </w:tcPr>
          <w:p w:rsidR="001F49FD" w:rsidRPr="00D10FCA" w:rsidRDefault="001F49FD" w:rsidP="00A93C96">
            <w:r>
              <w:t>-</w:t>
            </w:r>
          </w:p>
        </w:tc>
        <w:tc>
          <w:tcPr>
            <w:tcW w:w="567" w:type="dxa"/>
          </w:tcPr>
          <w:p w:rsidR="001F49FD" w:rsidRPr="00D10FCA" w:rsidRDefault="001F49FD" w:rsidP="00A93C96">
            <w:r>
              <w:t>4</w:t>
            </w:r>
          </w:p>
        </w:tc>
        <w:tc>
          <w:tcPr>
            <w:tcW w:w="709" w:type="dxa"/>
          </w:tcPr>
          <w:p w:rsidR="001F49FD" w:rsidRPr="00D10FCA" w:rsidRDefault="00933C21" w:rsidP="00A93C96">
            <w:r>
              <w:t>13</w:t>
            </w:r>
          </w:p>
        </w:tc>
        <w:tc>
          <w:tcPr>
            <w:tcW w:w="567" w:type="dxa"/>
          </w:tcPr>
          <w:p w:rsidR="001F49FD" w:rsidRPr="00D10FCA" w:rsidRDefault="001F49FD" w:rsidP="00A93C96">
            <w:r>
              <w:t>-</w:t>
            </w:r>
          </w:p>
        </w:tc>
        <w:tc>
          <w:tcPr>
            <w:tcW w:w="851" w:type="dxa"/>
          </w:tcPr>
          <w:p w:rsidR="001F49FD" w:rsidRPr="00D10FCA" w:rsidRDefault="00933C21" w:rsidP="00A93C96">
            <w:r>
              <w:t>23.5</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5А</w:t>
            </w:r>
          </w:p>
        </w:tc>
        <w:tc>
          <w:tcPr>
            <w:tcW w:w="1912" w:type="dxa"/>
          </w:tcPr>
          <w:p w:rsidR="001F49FD" w:rsidRPr="00E87FB2" w:rsidRDefault="001F49FD" w:rsidP="00A93C96">
            <w:pPr>
              <w:rPr>
                <w:i/>
              </w:rPr>
            </w:pPr>
            <w:r w:rsidRPr="00E87FB2">
              <w:t>История КР</w:t>
            </w:r>
          </w:p>
        </w:tc>
        <w:tc>
          <w:tcPr>
            <w:tcW w:w="1065" w:type="dxa"/>
          </w:tcPr>
          <w:p w:rsidR="001F49FD" w:rsidRPr="00D10FCA" w:rsidRDefault="001F49FD" w:rsidP="00A93C96">
            <w:pPr>
              <w:jc w:val="center"/>
            </w:pPr>
            <w:r w:rsidRPr="00D10FCA">
              <w:t>30</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14</w:t>
            </w:r>
          </w:p>
        </w:tc>
        <w:tc>
          <w:tcPr>
            <w:tcW w:w="1296" w:type="dxa"/>
          </w:tcPr>
          <w:p w:rsidR="001F49FD" w:rsidRPr="00D10FCA" w:rsidRDefault="00933C21" w:rsidP="00A93C96">
            <w:pPr>
              <w:jc w:val="center"/>
            </w:pPr>
            <w:r>
              <w:t>16</w:t>
            </w:r>
          </w:p>
        </w:tc>
        <w:tc>
          <w:tcPr>
            <w:tcW w:w="1276" w:type="dxa"/>
          </w:tcPr>
          <w:p w:rsidR="001F49FD" w:rsidRPr="00D10FCA" w:rsidRDefault="001F49FD" w:rsidP="00A93C96"/>
        </w:tc>
        <w:tc>
          <w:tcPr>
            <w:tcW w:w="992" w:type="dxa"/>
          </w:tcPr>
          <w:p w:rsidR="001F49FD" w:rsidRPr="00D10FCA" w:rsidRDefault="001F49FD" w:rsidP="00A93C96">
            <w:r>
              <w:t>-</w:t>
            </w:r>
          </w:p>
        </w:tc>
        <w:tc>
          <w:tcPr>
            <w:tcW w:w="992" w:type="dxa"/>
          </w:tcPr>
          <w:p w:rsidR="001F49FD" w:rsidRPr="00D10FCA" w:rsidRDefault="00933C21" w:rsidP="00A93C96">
            <w:r>
              <w:t>16</w:t>
            </w:r>
          </w:p>
        </w:tc>
        <w:tc>
          <w:tcPr>
            <w:tcW w:w="567" w:type="dxa"/>
          </w:tcPr>
          <w:p w:rsidR="001F49FD" w:rsidRPr="00D10FCA" w:rsidRDefault="001F49FD" w:rsidP="00A93C96">
            <w:r>
              <w:t>-</w:t>
            </w:r>
          </w:p>
        </w:tc>
        <w:tc>
          <w:tcPr>
            <w:tcW w:w="567" w:type="dxa"/>
          </w:tcPr>
          <w:p w:rsidR="001F49FD" w:rsidRPr="00D10FCA" w:rsidRDefault="001F49FD" w:rsidP="00A93C96">
            <w:r>
              <w:t>6</w:t>
            </w:r>
          </w:p>
        </w:tc>
        <w:tc>
          <w:tcPr>
            <w:tcW w:w="709" w:type="dxa"/>
          </w:tcPr>
          <w:p w:rsidR="001F49FD" w:rsidRPr="00D10FCA" w:rsidRDefault="00933C21" w:rsidP="00A93C96">
            <w:r>
              <w:t>10</w:t>
            </w:r>
          </w:p>
        </w:tc>
        <w:tc>
          <w:tcPr>
            <w:tcW w:w="567" w:type="dxa"/>
          </w:tcPr>
          <w:p w:rsidR="001F49FD" w:rsidRPr="00D10FCA" w:rsidRDefault="001F49FD" w:rsidP="00A93C96">
            <w:r>
              <w:t>-</w:t>
            </w:r>
          </w:p>
        </w:tc>
        <w:tc>
          <w:tcPr>
            <w:tcW w:w="851" w:type="dxa"/>
          </w:tcPr>
          <w:p w:rsidR="001F49FD" w:rsidRPr="00D10FCA" w:rsidRDefault="00933C21" w:rsidP="00A93C96">
            <w:r>
              <w:t>37.5</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6-А</w:t>
            </w:r>
          </w:p>
        </w:tc>
        <w:tc>
          <w:tcPr>
            <w:tcW w:w="1912" w:type="dxa"/>
          </w:tcPr>
          <w:p w:rsidR="001F49FD" w:rsidRPr="00E87FB2" w:rsidRDefault="001F49FD" w:rsidP="00A93C96">
            <w:pPr>
              <w:rPr>
                <w:i/>
              </w:rPr>
            </w:pPr>
            <w:proofErr w:type="spellStart"/>
            <w:r w:rsidRPr="00E87FB2">
              <w:t>Кыргыз</w:t>
            </w:r>
            <w:proofErr w:type="spellEnd"/>
            <w:r w:rsidRPr="00E87FB2">
              <w:t>. язык</w:t>
            </w:r>
          </w:p>
        </w:tc>
        <w:tc>
          <w:tcPr>
            <w:tcW w:w="1065" w:type="dxa"/>
          </w:tcPr>
          <w:p w:rsidR="001F49FD" w:rsidRPr="00D10FCA" w:rsidRDefault="001F49FD" w:rsidP="00A93C96">
            <w:pPr>
              <w:jc w:val="center"/>
            </w:pPr>
            <w:r>
              <w:t>28</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12</w:t>
            </w:r>
          </w:p>
        </w:tc>
        <w:tc>
          <w:tcPr>
            <w:tcW w:w="1296" w:type="dxa"/>
          </w:tcPr>
          <w:p w:rsidR="001F49FD" w:rsidRPr="00D10FCA" w:rsidRDefault="001F49FD" w:rsidP="00A93C96">
            <w:pPr>
              <w:jc w:val="center"/>
            </w:pPr>
            <w:r>
              <w:t>16</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16</w:t>
            </w:r>
          </w:p>
        </w:tc>
        <w:tc>
          <w:tcPr>
            <w:tcW w:w="567" w:type="dxa"/>
          </w:tcPr>
          <w:p w:rsidR="001F49FD" w:rsidRPr="00D10FCA" w:rsidRDefault="001F49FD" w:rsidP="00A93C96">
            <w:r>
              <w:t>-</w:t>
            </w:r>
          </w:p>
        </w:tc>
        <w:tc>
          <w:tcPr>
            <w:tcW w:w="567" w:type="dxa"/>
          </w:tcPr>
          <w:p w:rsidR="001F49FD" w:rsidRPr="00D10FCA" w:rsidRDefault="001F49FD" w:rsidP="00A93C96">
            <w:r>
              <w:t>-</w:t>
            </w:r>
          </w:p>
        </w:tc>
        <w:tc>
          <w:tcPr>
            <w:tcW w:w="709" w:type="dxa"/>
          </w:tcPr>
          <w:p w:rsidR="001F49FD" w:rsidRPr="00D10FCA" w:rsidRDefault="001F49FD" w:rsidP="00A93C96">
            <w:r>
              <w:t>16</w:t>
            </w:r>
          </w:p>
        </w:tc>
        <w:tc>
          <w:tcPr>
            <w:tcW w:w="567" w:type="dxa"/>
          </w:tcPr>
          <w:p w:rsidR="001F49FD" w:rsidRPr="00D10FCA" w:rsidRDefault="001F49FD" w:rsidP="00A93C96">
            <w:r>
              <w:t>-</w:t>
            </w:r>
          </w:p>
        </w:tc>
        <w:tc>
          <w:tcPr>
            <w:tcW w:w="851" w:type="dxa"/>
          </w:tcPr>
          <w:p w:rsidR="001F49FD" w:rsidRPr="00885E47" w:rsidRDefault="001F49FD" w:rsidP="00A93C96">
            <w:pPr>
              <w:rPr>
                <w:color w:val="FF0000"/>
              </w:rPr>
            </w:pPr>
            <w:r w:rsidRPr="00885E47">
              <w:rPr>
                <w:color w:val="FF0000"/>
              </w:rPr>
              <w:t>0</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6А</w:t>
            </w:r>
          </w:p>
        </w:tc>
        <w:tc>
          <w:tcPr>
            <w:tcW w:w="1912" w:type="dxa"/>
          </w:tcPr>
          <w:p w:rsidR="001F49FD" w:rsidRPr="00E87FB2" w:rsidRDefault="001F49FD" w:rsidP="00A93C96">
            <w:pPr>
              <w:rPr>
                <w:i/>
              </w:rPr>
            </w:pPr>
            <w:r>
              <w:t>биология</w:t>
            </w:r>
          </w:p>
        </w:tc>
        <w:tc>
          <w:tcPr>
            <w:tcW w:w="1065" w:type="dxa"/>
          </w:tcPr>
          <w:p w:rsidR="001F49FD" w:rsidRPr="00D10FCA" w:rsidRDefault="001F49FD" w:rsidP="00A93C96">
            <w:pPr>
              <w:jc w:val="center"/>
            </w:pPr>
            <w:r>
              <w:t>28</w:t>
            </w:r>
          </w:p>
        </w:tc>
        <w:tc>
          <w:tcPr>
            <w:tcW w:w="1129" w:type="dxa"/>
          </w:tcPr>
          <w:p w:rsidR="001F49FD" w:rsidRPr="00D10FCA" w:rsidRDefault="001F49FD" w:rsidP="00A93C96">
            <w:pPr>
              <w:jc w:val="center"/>
              <w:rPr>
                <w:b/>
              </w:rPr>
            </w:pPr>
          </w:p>
        </w:tc>
        <w:tc>
          <w:tcPr>
            <w:tcW w:w="1260" w:type="dxa"/>
          </w:tcPr>
          <w:p w:rsidR="001F49FD" w:rsidRPr="00D10FCA" w:rsidRDefault="001F49FD" w:rsidP="00A93C96">
            <w:pPr>
              <w:jc w:val="center"/>
            </w:pPr>
            <w:r>
              <w:t>14</w:t>
            </w:r>
          </w:p>
        </w:tc>
        <w:tc>
          <w:tcPr>
            <w:tcW w:w="1296" w:type="dxa"/>
          </w:tcPr>
          <w:p w:rsidR="001F49FD" w:rsidRPr="00D10FCA" w:rsidRDefault="001F49FD" w:rsidP="00A93C96">
            <w:pPr>
              <w:jc w:val="center"/>
            </w:pPr>
            <w:r>
              <w:t>14</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14</w:t>
            </w:r>
          </w:p>
        </w:tc>
        <w:tc>
          <w:tcPr>
            <w:tcW w:w="567" w:type="dxa"/>
          </w:tcPr>
          <w:p w:rsidR="001F49FD" w:rsidRPr="00D10FCA" w:rsidRDefault="001F49FD" w:rsidP="00A93C96">
            <w:r>
              <w:t>-</w:t>
            </w:r>
          </w:p>
        </w:tc>
        <w:tc>
          <w:tcPr>
            <w:tcW w:w="567" w:type="dxa"/>
          </w:tcPr>
          <w:p w:rsidR="001F49FD" w:rsidRPr="00D10FCA" w:rsidRDefault="001F49FD" w:rsidP="00A93C96">
            <w:r>
              <w:t>-</w:t>
            </w:r>
          </w:p>
        </w:tc>
        <w:tc>
          <w:tcPr>
            <w:tcW w:w="709" w:type="dxa"/>
          </w:tcPr>
          <w:p w:rsidR="001F49FD" w:rsidRPr="00D10FCA" w:rsidRDefault="001F49FD" w:rsidP="00A93C96">
            <w:r>
              <w:t>14</w:t>
            </w:r>
          </w:p>
        </w:tc>
        <w:tc>
          <w:tcPr>
            <w:tcW w:w="567" w:type="dxa"/>
          </w:tcPr>
          <w:p w:rsidR="001F49FD" w:rsidRPr="00D10FCA" w:rsidRDefault="001F49FD" w:rsidP="00A93C96">
            <w:r>
              <w:t>-</w:t>
            </w:r>
          </w:p>
        </w:tc>
        <w:tc>
          <w:tcPr>
            <w:tcW w:w="851" w:type="dxa"/>
          </w:tcPr>
          <w:p w:rsidR="001F49FD" w:rsidRPr="00885E47" w:rsidRDefault="001F49FD" w:rsidP="00A93C96">
            <w:pPr>
              <w:rPr>
                <w:color w:val="FF0000"/>
              </w:rPr>
            </w:pPr>
            <w:r w:rsidRPr="00885E47">
              <w:rPr>
                <w:color w:val="FF0000"/>
              </w:rPr>
              <w:t>0</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7-А</w:t>
            </w:r>
          </w:p>
        </w:tc>
        <w:tc>
          <w:tcPr>
            <w:tcW w:w="1912" w:type="dxa"/>
          </w:tcPr>
          <w:p w:rsidR="001F49FD" w:rsidRPr="00E87FB2" w:rsidRDefault="001F49FD" w:rsidP="00A93C96">
            <w:pPr>
              <w:rPr>
                <w:i/>
              </w:rPr>
            </w:pPr>
            <w:proofErr w:type="spellStart"/>
            <w:r w:rsidRPr="00E87FB2">
              <w:t>Кыргыз</w:t>
            </w:r>
            <w:proofErr w:type="spellEnd"/>
            <w:r w:rsidRPr="00E87FB2">
              <w:t>. язык</w:t>
            </w:r>
          </w:p>
        </w:tc>
        <w:tc>
          <w:tcPr>
            <w:tcW w:w="1065" w:type="dxa"/>
          </w:tcPr>
          <w:p w:rsidR="001F49FD" w:rsidRPr="00D10FCA" w:rsidRDefault="001F49FD" w:rsidP="00A93C96">
            <w:pPr>
              <w:jc w:val="center"/>
            </w:pPr>
            <w:r>
              <w:t>24</w:t>
            </w:r>
          </w:p>
        </w:tc>
        <w:tc>
          <w:tcPr>
            <w:tcW w:w="1129" w:type="dxa"/>
          </w:tcPr>
          <w:p w:rsidR="001F49FD" w:rsidRPr="00D10FCA" w:rsidRDefault="001F49FD" w:rsidP="00A93C96">
            <w:pPr>
              <w:jc w:val="center"/>
              <w:rPr>
                <w:b/>
              </w:rPr>
            </w:pPr>
          </w:p>
        </w:tc>
        <w:tc>
          <w:tcPr>
            <w:tcW w:w="1260" w:type="dxa"/>
          </w:tcPr>
          <w:p w:rsidR="001F49FD" w:rsidRPr="00D10FCA" w:rsidRDefault="001F49FD" w:rsidP="00A93C96">
            <w:pPr>
              <w:jc w:val="center"/>
            </w:pPr>
            <w:r>
              <w:t>10</w:t>
            </w:r>
          </w:p>
        </w:tc>
        <w:tc>
          <w:tcPr>
            <w:tcW w:w="1296" w:type="dxa"/>
          </w:tcPr>
          <w:p w:rsidR="001F49FD" w:rsidRPr="00D10FCA" w:rsidRDefault="001F49FD" w:rsidP="00A93C96">
            <w:pPr>
              <w:jc w:val="center"/>
            </w:pPr>
            <w:r>
              <w:t>14</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14</w:t>
            </w:r>
          </w:p>
        </w:tc>
        <w:tc>
          <w:tcPr>
            <w:tcW w:w="567" w:type="dxa"/>
          </w:tcPr>
          <w:p w:rsidR="001F49FD" w:rsidRPr="00D10FCA" w:rsidRDefault="001F49FD" w:rsidP="00A93C96">
            <w:r>
              <w:t>-</w:t>
            </w:r>
          </w:p>
        </w:tc>
        <w:tc>
          <w:tcPr>
            <w:tcW w:w="567" w:type="dxa"/>
          </w:tcPr>
          <w:p w:rsidR="001F49FD" w:rsidRPr="00D10FCA" w:rsidRDefault="001F49FD" w:rsidP="00A93C96">
            <w:r>
              <w:t>1</w:t>
            </w:r>
          </w:p>
        </w:tc>
        <w:tc>
          <w:tcPr>
            <w:tcW w:w="709" w:type="dxa"/>
          </w:tcPr>
          <w:p w:rsidR="001F49FD" w:rsidRPr="00D10FCA" w:rsidRDefault="001F49FD" w:rsidP="00A93C96">
            <w:r>
              <w:t>13</w:t>
            </w:r>
          </w:p>
        </w:tc>
        <w:tc>
          <w:tcPr>
            <w:tcW w:w="567" w:type="dxa"/>
          </w:tcPr>
          <w:p w:rsidR="001F49FD" w:rsidRPr="00D10FCA" w:rsidRDefault="001F49FD" w:rsidP="00A93C96"/>
        </w:tc>
        <w:tc>
          <w:tcPr>
            <w:tcW w:w="851" w:type="dxa"/>
          </w:tcPr>
          <w:p w:rsidR="001F49FD" w:rsidRPr="00D10FCA" w:rsidRDefault="001F49FD" w:rsidP="00A93C96">
            <w:r>
              <w:t>7.1</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7А</w:t>
            </w:r>
          </w:p>
        </w:tc>
        <w:tc>
          <w:tcPr>
            <w:tcW w:w="1912" w:type="dxa"/>
          </w:tcPr>
          <w:p w:rsidR="001F49FD" w:rsidRPr="00E87FB2" w:rsidRDefault="001F49FD" w:rsidP="00A93C96">
            <w:pPr>
              <w:rPr>
                <w:i/>
              </w:rPr>
            </w:pPr>
            <w:r>
              <w:t>география</w:t>
            </w:r>
          </w:p>
        </w:tc>
        <w:tc>
          <w:tcPr>
            <w:tcW w:w="1065" w:type="dxa"/>
          </w:tcPr>
          <w:p w:rsidR="001F49FD" w:rsidRPr="00D10FCA" w:rsidRDefault="001F49FD" w:rsidP="00A93C96">
            <w:pPr>
              <w:jc w:val="center"/>
            </w:pPr>
            <w:r>
              <w:t>24</w:t>
            </w:r>
          </w:p>
        </w:tc>
        <w:tc>
          <w:tcPr>
            <w:tcW w:w="1129" w:type="dxa"/>
          </w:tcPr>
          <w:p w:rsidR="001F49FD" w:rsidRPr="00D10FCA" w:rsidRDefault="001F49FD" w:rsidP="00A93C96">
            <w:pPr>
              <w:jc w:val="center"/>
              <w:rPr>
                <w:b/>
              </w:rPr>
            </w:pPr>
          </w:p>
        </w:tc>
        <w:tc>
          <w:tcPr>
            <w:tcW w:w="1260" w:type="dxa"/>
          </w:tcPr>
          <w:p w:rsidR="001F49FD" w:rsidRPr="00D10FCA" w:rsidRDefault="001F49FD" w:rsidP="00A93C96">
            <w:pPr>
              <w:jc w:val="center"/>
            </w:pPr>
            <w:r>
              <w:t>14</w:t>
            </w:r>
          </w:p>
        </w:tc>
        <w:tc>
          <w:tcPr>
            <w:tcW w:w="1296" w:type="dxa"/>
          </w:tcPr>
          <w:p w:rsidR="001F49FD" w:rsidRPr="00D10FCA" w:rsidRDefault="001F49FD" w:rsidP="00A93C96">
            <w:pPr>
              <w:jc w:val="center"/>
            </w:pPr>
            <w:r>
              <w:t>10</w:t>
            </w:r>
          </w:p>
        </w:tc>
        <w:tc>
          <w:tcPr>
            <w:tcW w:w="1276" w:type="dxa"/>
          </w:tcPr>
          <w:p w:rsidR="001F49FD" w:rsidRPr="00D10FCA" w:rsidRDefault="001F49FD" w:rsidP="00A93C96">
            <w:pPr>
              <w:jc w:val="center"/>
              <w:rPr>
                <w:b/>
              </w:rPr>
            </w:pPr>
          </w:p>
        </w:tc>
        <w:tc>
          <w:tcPr>
            <w:tcW w:w="992" w:type="dxa"/>
          </w:tcPr>
          <w:p w:rsidR="001F49FD" w:rsidRPr="00D10FCA" w:rsidRDefault="001F49FD" w:rsidP="00A93C96">
            <w:pPr>
              <w:jc w:val="center"/>
              <w:rPr>
                <w:b/>
              </w:rPr>
            </w:pPr>
          </w:p>
        </w:tc>
        <w:tc>
          <w:tcPr>
            <w:tcW w:w="992" w:type="dxa"/>
          </w:tcPr>
          <w:p w:rsidR="001F49FD" w:rsidRPr="00D10FCA" w:rsidRDefault="001F49FD" w:rsidP="00A93C96">
            <w:r>
              <w:t>10</w:t>
            </w:r>
          </w:p>
        </w:tc>
        <w:tc>
          <w:tcPr>
            <w:tcW w:w="567" w:type="dxa"/>
          </w:tcPr>
          <w:p w:rsidR="001F49FD" w:rsidRPr="00D10FCA" w:rsidRDefault="001F49FD" w:rsidP="00A93C96">
            <w:r>
              <w:t>-</w:t>
            </w:r>
          </w:p>
        </w:tc>
        <w:tc>
          <w:tcPr>
            <w:tcW w:w="567" w:type="dxa"/>
          </w:tcPr>
          <w:p w:rsidR="001F49FD" w:rsidRPr="00D10FCA" w:rsidRDefault="001F49FD" w:rsidP="00A93C96">
            <w:r>
              <w:t>2</w:t>
            </w:r>
          </w:p>
        </w:tc>
        <w:tc>
          <w:tcPr>
            <w:tcW w:w="709" w:type="dxa"/>
          </w:tcPr>
          <w:p w:rsidR="001F49FD" w:rsidRPr="00D10FCA" w:rsidRDefault="001F49FD" w:rsidP="00A93C96">
            <w:r>
              <w:t>8</w:t>
            </w:r>
          </w:p>
        </w:tc>
        <w:tc>
          <w:tcPr>
            <w:tcW w:w="567" w:type="dxa"/>
          </w:tcPr>
          <w:p w:rsidR="001F49FD" w:rsidRPr="00D10FCA" w:rsidRDefault="001F49FD" w:rsidP="00A93C96">
            <w:r>
              <w:t>-</w:t>
            </w:r>
          </w:p>
        </w:tc>
        <w:tc>
          <w:tcPr>
            <w:tcW w:w="851" w:type="dxa"/>
          </w:tcPr>
          <w:p w:rsidR="001F49FD" w:rsidRPr="00D10FCA" w:rsidRDefault="001F49FD" w:rsidP="00A93C96">
            <w:r>
              <w:t>20</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8-А</w:t>
            </w:r>
          </w:p>
        </w:tc>
        <w:tc>
          <w:tcPr>
            <w:tcW w:w="1912" w:type="dxa"/>
          </w:tcPr>
          <w:p w:rsidR="001F49FD" w:rsidRPr="00E87FB2" w:rsidRDefault="001F49FD" w:rsidP="00A93C96">
            <w:pPr>
              <w:rPr>
                <w:i/>
              </w:rPr>
            </w:pPr>
            <w:proofErr w:type="spellStart"/>
            <w:r w:rsidRPr="00E87FB2">
              <w:t>Кыргыз</w:t>
            </w:r>
            <w:proofErr w:type="spellEnd"/>
            <w:r w:rsidRPr="00E87FB2">
              <w:t>. язык</w:t>
            </w:r>
          </w:p>
        </w:tc>
        <w:tc>
          <w:tcPr>
            <w:tcW w:w="1065" w:type="dxa"/>
          </w:tcPr>
          <w:p w:rsidR="001F49FD" w:rsidRPr="00D10FCA" w:rsidRDefault="001F49FD" w:rsidP="00A93C96">
            <w:pPr>
              <w:jc w:val="center"/>
            </w:pPr>
            <w:r>
              <w:t>28</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13</w:t>
            </w:r>
          </w:p>
        </w:tc>
        <w:tc>
          <w:tcPr>
            <w:tcW w:w="1296" w:type="dxa"/>
          </w:tcPr>
          <w:p w:rsidR="001F49FD" w:rsidRPr="00D10FCA" w:rsidRDefault="001F49FD" w:rsidP="00A93C96">
            <w:pPr>
              <w:jc w:val="center"/>
            </w:pPr>
            <w:r>
              <w:t>15</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15</w:t>
            </w:r>
          </w:p>
        </w:tc>
        <w:tc>
          <w:tcPr>
            <w:tcW w:w="567" w:type="dxa"/>
          </w:tcPr>
          <w:p w:rsidR="001F49FD" w:rsidRPr="00D10FCA" w:rsidRDefault="001F49FD" w:rsidP="00A93C96">
            <w:r>
              <w:t>-</w:t>
            </w:r>
          </w:p>
        </w:tc>
        <w:tc>
          <w:tcPr>
            <w:tcW w:w="567" w:type="dxa"/>
          </w:tcPr>
          <w:p w:rsidR="001F49FD" w:rsidRPr="00D10FCA" w:rsidRDefault="001F49FD" w:rsidP="00A93C96">
            <w:r>
              <w:t>2</w:t>
            </w:r>
          </w:p>
        </w:tc>
        <w:tc>
          <w:tcPr>
            <w:tcW w:w="709" w:type="dxa"/>
          </w:tcPr>
          <w:p w:rsidR="001F49FD" w:rsidRPr="00D10FCA" w:rsidRDefault="001F49FD" w:rsidP="00A93C96">
            <w:r>
              <w:t>13</w:t>
            </w:r>
          </w:p>
        </w:tc>
        <w:tc>
          <w:tcPr>
            <w:tcW w:w="567" w:type="dxa"/>
          </w:tcPr>
          <w:p w:rsidR="001F49FD" w:rsidRPr="00D10FCA" w:rsidRDefault="001F49FD" w:rsidP="00A93C96">
            <w:r>
              <w:t>-</w:t>
            </w:r>
          </w:p>
        </w:tc>
        <w:tc>
          <w:tcPr>
            <w:tcW w:w="851" w:type="dxa"/>
          </w:tcPr>
          <w:p w:rsidR="001F49FD" w:rsidRPr="00D10FCA" w:rsidRDefault="001F49FD" w:rsidP="00A93C96">
            <w:r>
              <w:t>13.3</w:t>
            </w:r>
          </w:p>
        </w:tc>
        <w:tc>
          <w:tcPr>
            <w:tcW w:w="992" w:type="dxa"/>
          </w:tcPr>
          <w:p w:rsidR="001F49FD" w:rsidRPr="00E87FB2" w:rsidRDefault="001F49FD" w:rsidP="00A93C96">
            <w:pPr>
              <w:rPr>
                <w:i/>
              </w:rPr>
            </w:pPr>
            <w:r>
              <w:t>100</w:t>
            </w:r>
          </w:p>
        </w:tc>
      </w:tr>
      <w:tr w:rsidR="001F49FD" w:rsidRPr="00E87FB2" w:rsidTr="00A93C96">
        <w:trPr>
          <w:trHeight w:val="148"/>
        </w:trPr>
        <w:tc>
          <w:tcPr>
            <w:tcW w:w="710" w:type="dxa"/>
          </w:tcPr>
          <w:p w:rsidR="001F49FD" w:rsidRPr="00CF1198" w:rsidRDefault="001F49FD" w:rsidP="00A93C96">
            <w:pPr>
              <w:rPr>
                <w:b/>
                <w:i/>
              </w:rPr>
            </w:pPr>
            <w:r w:rsidRPr="00CF1198">
              <w:rPr>
                <w:b/>
              </w:rPr>
              <w:t>8А</w:t>
            </w:r>
          </w:p>
        </w:tc>
        <w:tc>
          <w:tcPr>
            <w:tcW w:w="1912" w:type="dxa"/>
          </w:tcPr>
          <w:p w:rsidR="001F49FD" w:rsidRPr="00E87FB2" w:rsidRDefault="001F49FD" w:rsidP="00A93C96">
            <w:pPr>
              <w:rPr>
                <w:i/>
              </w:rPr>
            </w:pPr>
            <w:proofErr w:type="spellStart"/>
            <w:r>
              <w:t>Англ</w:t>
            </w:r>
            <w:proofErr w:type="spellEnd"/>
            <w:r>
              <w:t>/язык</w:t>
            </w:r>
          </w:p>
        </w:tc>
        <w:tc>
          <w:tcPr>
            <w:tcW w:w="1065" w:type="dxa"/>
          </w:tcPr>
          <w:p w:rsidR="001F49FD" w:rsidRPr="00D10FCA" w:rsidRDefault="001F49FD" w:rsidP="00A93C96">
            <w:pPr>
              <w:jc w:val="center"/>
            </w:pPr>
            <w:r>
              <w:t>28</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16</w:t>
            </w:r>
          </w:p>
        </w:tc>
        <w:tc>
          <w:tcPr>
            <w:tcW w:w="1296" w:type="dxa"/>
          </w:tcPr>
          <w:p w:rsidR="001F49FD" w:rsidRPr="00D10FCA" w:rsidRDefault="001F49FD" w:rsidP="00A93C96">
            <w:pPr>
              <w:jc w:val="center"/>
            </w:pPr>
            <w:r>
              <w:t>12</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12</w:t>
            </w:r>
          </w:p>
        </w:tc>
        <w:tc>
          <w:tcPr>
            <w:tcW w:w="567" w:type="dxa"/>
          </w:tcPr>
          <w:p w:rsidR="001F49FD" w:rsidRPr="00D10FCA" w:rsidRDefault="001F49FD" w:rsidP="00A93C96">
            <w:r>
              <w:t>-</w:t>
            </w:r>
          </w:p>
        </w:tc>
        <w:tc>
          <w:tcPr>
            <w:tcW w:w="567" w:type="dxa"/>
          </w:tcPr>
          <w:p w:rsidR="001F49FD" w:rsidRPr="00D10FCA" w:rsidRDefault="001F49FD" w:rsidP="00A93C96">
            <w:r>
              <w:t>3</w:t>
            </w:r>
          </w:p>
        </w:tc>
        <w:tc>
          <w:tcPr>
            <w:tcW w:w="709" w:type="dxa"/>
          </w:tcPr>
          <w:p w:rsidR="001F49FD" w:rsidRPr="00D10FCA" w:rsidRDefault="001F49FD" w:rsidP="00A93C96">
            <w:r>
              <w:t>9</w:t>
            </w:r>
          </w:p>
        </w:tc>
        <w:tc>
          <w:tcPr>
            <w:tcW w:w="567" w:type="dxa"/>
          </w:tcPr>
          <w:p w:rsidR="001F49FD" w:rsidRPr="00D10FCA" w:rsidRDefault="001F49FD" w:rsidP="00A93C96">
            <w:r>
              <w:t>-</w:t>
            </w:r>
          </w:p>
        </w:tc>
        <w:tc>
          <w:tcPr>
            <w:tcW w:w="851" w:type="dxa"/>
          </w:tcPr>
          <w:p w:rsidR="001F49FD" w:rsidRPr="00D10FCA" w:rsidRDefault="001F49FD" w:rsidP="00A93C96">
            <w:r>
              <w:t>25</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10-А</w:t>
            </w:r>
          </w:p>
        </w:tc>
        <w:tc>
          <w:tcPr>
            <w:tcW w:w="1912" w:type="dxa"/>
          </w:tcPr>
          <w:p w:rsidR="001F49FD" w:rsidRPr="00E87FB2" w:rsidRDefault="001F49FD" w:rsidP="00A93C96">
            <w:pPr>
              <w:rPr>
                <w:i/>
              </w:rPr>
            </w:pPr>
            <w:proofErr w:type="spellStart"/>
            <w:r w:rsidRPr="00E87FB2">
              <w:t>Кыргыз</w:t>
            </w:r>
            <w:proofErr w:type="spellEnd"/>
            <w:r w:rsidRPr="00E87FB2">
              <w:t>. язык</w:t>
            </w:r>
          </w:p>
        </w:tc>
        <w:tc>
          <w:tcPr>
            <w:tcW w:w="1065" w:type="dxa"/>
          </w:tcPr>
          <w:p w:rsidR="001F49FD" w:rsidRPr="00D10FCA" w:rsidRDefault="001F49FD" w:rsidP="00A93C96">
            <w:pPr>
              <w:jc w:val="center"/>
            </w:pPr>
            <w:r>
              <w:t>15</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7</w:t>
            </w:r>
          </w:p>
        </w:tc>
        <w:tc>
          <w:tcPr>
            <w:tcW w:w="1296" w:type="dxa"/>
          </w:tcPr>
          <w:p w:rsidR="001F49FD" w:rsidRPr="00D10FCA" w:rsidRDefault="001F49FD" w:rsidP="00A93C96">
            <w:pPr>
              <w:jc w:val="center"/>
            </w:pPr>
            <w:r>
              <w:t>8</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8</w:t>
            </w:r>
          </w:p>
        </w:tc>
        <w:tc>
          <w:tcPr>
            <w:tcW w:w="567" w:type="dxa"/>
          </w:tcPr>
          <w:p w:rsidR="001F49FD" w:rsidRPr="00D10FCA" w:rsidRDefault="001F49FD" w:rsidP="00A93C96">
            <w:r>
              <w:t>-</w:t>
            </w:r>
          </w:p>
        </w:tc>
        <w:tc>
          <w:tcPr>
            <w:tcW w:w="567" w:type="dxa"/>
          </w:tcPr>
          <w:p w:rsidR="001F49FD" w:rsidRPr="00D10FCA" w:rsidRDefault="001F49FD" w:rsidP="00A93C96">
            <w:r>
              <w:t>2</w:t>
            </w:r>
          </w:p>
        </w:tc>
        <w:tc>
          <w:tcPr>
            <w:tcW w:w="709" w:type="dxa"/>
          </w:tcPr>
          <w:p w:rsidR="001F49FD" w:rsidRPr="00D10FCA" w:rsidRDefault="001F49FD" w:rsidP="00A93C96">
            <w:r>
              <w:t>6</w:t>
            </w:r>
          </w:p>
        </w:tc>
        <w:tc>
          <w:tcPr>
            <w:tcW w:w="567" w:type="dxa"/>
          </w:tcPr>
          <w:p w:rsidR="001F49FD" w:rsidRPr="00D10FCA" w:rsidRDefault="001F49FD" w:rsidP="00A93C96">
            <w:r>
              <w:t>-</w:t>
            </w:r>
          </w:p>
        </w:tc>
        <w:tc>
          <w:tcPr>
            <w:tcW w:w="851" w:type="dxa"/>
          </w:tcPr>
          <w:p w:rsidR="001F49FD" w:rsidRPr="00D10FCA" w:rsidRDefault="001F49FD" w:rsidP="00A93C96">
            <w:r>
              <w:t>25</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r w:rsidRPr="00CF1198">
              <w:rPr>
                <w:b/>
              </w:rPr>
              <w:t>10А</w:t>
            </w:r>
          </w:p>
        </w:tc>
        <w:tc>
          <w:tcPr>
            <w:tcW w:w="1912" w:type="dxa"/>
          </w:tcPr>
          <w:p w:rsidR="001F49FD" w:rsidRPr="00E87FB2" w:rsidRDefault="001F49FD" w:rsidP="00A93C96">
            <w:pPr>
              <w:rPr>
                <w:i/>
              </w:rPr>
            </w:pPr>
            <w:r w:rsidRPr="00E87FB2">
              <w:t>физика</w:t>
            </w:r>
          </w:p>
        </w:tc>
        <w:tc>
          <w:tcPr>
            <w:tcW w:w="1065" w:type="dxa"/>
          </w:tcPr>
          <w:p w:rsidR="001F49FD" w:rsidRPr="00D10FCA" w:rsidRDefault="001F49FD" w:rsidP="00A93C96">
            <w:pPr>
              <w:jc w:val="center"/>
            </w:pPr>
            <w:r>
              <w:t>15</w:t>
            </w:r>
          </w:p>
        </w:tc>
        <w:tc>
          <w:tcPr>
            <w:tcW w:w="1129" w:type="dxa"/>
          </w:tcPr>
          <w:p w:rsidR="001F49FD" w:rsidRPr="00D10FCA" w:rsidRDefault="001F49FD" w:rsidP="00A93C96">
            <w:pPr>
              <w:jc w:val="center"/>
            </w:pPr>
          </w:p>
        </w:tc>
        <w:tc>
          <w:tcPr>
            <w:tcW w:w="1260" w:type="dxa"/>
          </w:tcPr>
          <w:p w:rsidR="001F49FD" w:rsidRPr="00D10FCA" w:rsidRDefault="001F49FD" w:rsidP="00A93C96">
            <w:pPr>
              <w:jc w:val="center"/>
            </w:pPr>
            <w:r>
              <w:t>8</w:t>
            </w:r>
          </w:p>
        </w:tc>
        <w:tc>
          <w:tcPr>
            <w:tcW w:w="1296" w:type="dxa"/>
          </w:tcPr>
          <w:p w:rsidR="001F49FD" w:rsidRPr="00D10FCA" w:rsidRDefault="001F49FD" w:rsidP="00A93C96">
            <w:pPr>
              <w:jc w:val="center"/>
            </w:pPr>
            <w:r>
              <w:t>7</w:t>
            </w:r>
          </w:p>
        </w:tc>
        <w:tc>
          <w:tcPr>
            <w:tcW w:w="1276" w:type="dxa"/>
          </w:tcPr>
          <w:p w:rsidR="001F49FD" w:rsidRPr="00D10FCA" w:rsidRDefault="001F49FD" w:rsidP="00A93C96"/>
        </w:tc>
        <w:tc>
          <w:tcPr>
            <w:tcW w:w="992" w:type="dxa"/>
          </w:tcPr>
          <w:p w:rsidR="001F49FD" w:rsidRPr="00D10FCA" w:rsidRDefault="001F49FD" w:rsidP="00A93C96"/>
        </w:tc>
        <w:tc>
          <w:tcPr>
            <w:tcW w:w="992" w:type="dxa"/>
          </w:tcPr>
          <w:p w:rsidR="001F49FD" w:rsidRPr="00D10FCA" w:rsidRDefault="001F49FD" w:rsidP="00A93C96">
            <w:r>
              <w:t>7</w:t>
            </w:r>
          </w:p>
        </w:tc>
        <w:tc>
          <w:tcPr>
            <w:tcW w:w="567" w:type="dxa"/>
          </w:tcPr>
          <w:p w:rsidR="001F49FD" w:rsidRPr="00D10FCA" w:rsidRDefault="001F49FD" w:rsidP="00A93C96">
            <w:r>
              <w:t>-</w:t>
            </w:r>
          </w:p>
        </w:tc>
        <w:tc>
          <w:tcPr>
            <w:tcW w:w="567" w:type="dxa"/>
          </w:tcPr>
          <w:p w:rsidR="001F49FD" w:rsidRPr="00D10FCA" w:rsidRDefault="001F49FD" w:rsidP="00A93C96">
            <w:r>
              <w:t>1</w:t>
            </w:r>
          </w:p>
        </w:tc>
        <w:tc>
          <w:tcPr>
            <w:tcW w:w="709" w:type="dxa"/>
          </w:tcPr>
          <w:p w:rsidR="001F49FD" w:rsidRPr="00D10FCA" w:rsidRDefault="001F49FD" w:rsidP="00A93C96">
            <w:r>
              <w:t>6</w:t>
            </w:r>
          </w:p>
        </w:tc>
        <w:tc>
          <w:tcPr>
            <w:tcW w:w="567" w:type="dxa"/>
          </w:tcPr>
          <w:p w:rsidR="001F49FD" w:rsidRPr="00D10FCA" w:rsidRDefault="001F49FD" w:rsidP="00A93C96">
            <w:r>
              <w:t>-</w:t>
            </w:r>
          </w:p>
        </w:tc>
        <w:tc>
          <w:tcPr>
            <w:tcW w:w="851" w:type="dxa"/>
          </w:tcPr>
          <w:p w:rsidR="001F49FD" w:rsidRPr="00D10FCA" w:rsidRDefault="001F49FD" w:rsidP="00A93C96">
            <w:r>
              <w:t>14.2</w:t>
            </w:r>
          </w:p>
        </w:tc>
        <w:tc>
          <w:tcPr>
            <w:tcW w:w="992" w:type="dxa"/>
          </w:tcPr>
          <w:p w:rsidR="001F49FD" w:rsidRPr="00E87FB2" w:rsidRDefault="001F49FD" w:rsidP="00A93C96">
            <w:pPr>
              <w:rPr>
                <w:i/>
              </w:rPr>
            </w:pPr>
            <w:r>
              <w:t>100</w:t>
            </w:r>
          </w:p>
        </w:tc>
      </w:tr>
      <w:tr w:rsidR="001F49FD" w:rsidRPr="00E87FB2" w:rsidTr="00A93C96">
        <w:tc>
          <w:tcPr>
            <w:tcW w:w="710" w:type="dxa"/>
          </w:tcPr>
          <w:p w:rsidR="001F49FD" w:rsidRPr="00CF1198" w:rsidRDefault="001F49FD" w:rsidP="00A93C96">
            <w:pPr>
              <w:rPr>
                <w:b/>
                <w:i/>
              </w:rPr>
            </w:pPr>
          </w:p>
        </w:tc>
        <w:tc>
          <w:tcPr>
            <w:tcW w:w="1912" w:type="dxa"/>
          </w:tcPr>
          <w:p w:rsidR="001F49FD" w:rsidRPr="00E87FB2" w:rsidRDefault="001F49FD" w:rsidP="00A93C96">
            <w:pPr>
              <w:rPr>
                <w:b/>
                <w:i/>
              </w:rPr>
            </w:pPr>
            <w:r w:rsidRPr="00E87FB2">
              <w:rPr>
                <w:b/>
              </w:rPr>
              <w:t>ВСЕГО</w:t>
            </w:r>
          </w:p>
        </w:tc>
        <w:tc>
          <w:tcPr>
            <w:tcW w:w="1065" w:type="dxa"/>
          </w:tcPr>
          <w:p w:rsidR="001F49FD" w:rsidRPr="00D10FCA" w:rsidRDefault="001F49FD" w:rsidP="00A93C96">
            <w:pPr>
              <w:jc w:val="center"/>
              <w:rPr>
                <w:b/>
              </w:rPr>
            </w:pPr>
            <w:r>
              <w:rPr>
                <w:b/>
              </w:rPr>
              <w:t>250</w:t>
            </w:r>
          </w:p>
        </w:tc>
        <w:tc>
          <w:tcPr>
            <w:tcW w:w="1129" w:type="dxa"/>
          </w:tcPr>
          <w:p w:rsidR="001F49FD" w:rsidRPr="00D10FCA" w:rsidRDefault="001F49FD" w:rsidP="00A93C96">
            <w:pPr>
              <w:jc w:val="center"/>
              <w:rPr>
                <w:b/>
              </w:rPr>
            </w:pPr>
            <w:r>
              <w:rPr>
                <w:b/>
              </w:rPr>
              <w:t>-</w:t>
            </w:r>
          </w:p>
        </w:tc>
        <w:tc>
          <w:tcPr>
            <w:tcW w:w="1260" w:type="dxa"/>
          </w:tcPr>
          <w:p w:rsidR="001F49FD" w:rsidRPr="00D10FCA" w:rsidRDefault="001F49FD" w:rsidP="00A93C96">
            <w:pPr>
              <w:jc w:val="center"/>
              <w:rPr>
                <w:b/>
              </w:rPr>
            </w:pPr>
            <w:r>
              <w:rPr>
                <w:b/>
              </w:rPr>
              <w:t>121</w:t>
            </w:r>
          </w:p>
        </w:tc>
        <w:tc>
          <w:tcPr>
            <w:tcW w:w="1296" w:type="dxa"/>
          </w:tcPr>
          <w:p w:rsidR="001F49FD" w:rsidRPr="00D10FCA" w:rsidRDefault="00933C21" w:rsidP="00A93C96">
            <w:pPr>
              <w:jc w:val="center"/>
              <w:rPr>
                <w:b/>
              </w:rPr>
            </w:pPr>
            <w:r>
              <w:rPr>
                <w:b/>
              </w:rPr>
              <w:t>129</w:t>
            </w:r>
          </w:p>
        </w:tc>
        <w:tc>
          <w:tcPr>
            <w:tcW w:w="1276" w:type="dxa"/>
          </w:tcPr>
          <w:p w:rsidR="001F49FD" w:rsidRPr="00D10FCA" w:rsidRDefault="001F49FD" w:rsidP="00A93C96">
            <w:pPr>
              <w:rPr>
                <w:b/>
              </w:rPr>
            </w:pPr>
          </w:p>
        </w:tc>
        <w:tc>
          <w:tcPr>
            <w:tcW w:w="992" w:type="dxa"/>
          </w:tcPr>
          <w:p w:rsidR="001F49FD" w:rsidRPr="00D10FCA" w:rsidRDefault="001F49FD" w:rsidP="00A93C96">
            <w:pPr>
              <w:rPr>
                <w:b/>
              </w:rPr>
            </w:pPr>
          </w:p>
        </w:tc>
        <w:tc>
          <w:tcPr>
            <w:tcW w:w="992" w:type="dxa"/>
          </w:tcPr>
          <w:p w:rsidR="001F49FD" w:rsidRPr="00D10FCA" w:rsidRDefault="00933C21" w:rsidP="00A93C96">
            <w:pPr>
              <w:rPr>
                <w:b/>
              </w:rPr>
            </w:pPr>
            <w:r>
              <w:rPr>
                <w:b/>
              </w:rPr>
              <w:t>129</w:t>
            </w:r>
          </w:p>
        </w:tc>
        <w:tc>
          <w:tcPr>
            <w:tcW w:w="567" w:type="dxa"/>
          </w:tcPr>
          <w:p w:rsidR="001F49FD" w:rsidRPr="00D10FCA" w:rsidRDefault="001F49FD" w:rsidP="00A93C96">
            <w:pPr>
              <w:rPr>
                <w:b/>
              </w:rPr>
            </w:pPr>
          </w:p>
        </w:tc>
        <w:tc>
          <w:tcPr>
            <w:tcW w:w="567" w:type="dxa"/>
          </w:tcPr>
          <w:p w:rsidR="001F49FD" w:rsidRPr="00D10FCA" w:rsidRDefault="001F49FD" w:rsidP="00A93C96">
            <w:pPr>
              <w:rPr>
                <w:b/>
              </w:rPr>
            </w:pPr>
            <w:r>
              <w:rPr>
                <w:b/>
              </w:rPr>
              <w:t>21</w:t>
            </w:r>
          </w:p>
        </w:tc>
        <w:tc>
          <w:tcPr>
            <w:tcW w:w="709" w:type="dxa"/>
          </w:tcPr>
          <w:p w:rsidR="001F49FD" w:rsidRPr="00D10FCA" w:rsidRDefault="00933C21" w:rsidP="00A93C96">
            <w:pPr>
              <w:rPr>
                <w:b/>
              </w:rPr>
            </w:pPr>
            <w:r>
              <w:rPr>
                <w:b/>
              </w:rPr>
              <w:t>108</w:t>
            </w:r>
          </w:p>
        </w:tc>
        <w:tc>
          <w:tcPr>
            <w:tcW w:w="567" w:type="dxa"/>
          </w:tcPr>
          <w:p w:rsidR="001F49FD" w:rsidRPr="00D10FCA" w:rsidRDefault="001F49FD" w:rsidP="00A93C96">
            <w:pPr>
              <w:rPr>
                <w:b/>
              </w:rPr>
            </w:pPr>
            <w:r>
              <w:rPr>
                <w:b/>
              </w:rPr>
              <w:t>-</w:t>
            </w:r>
          </w:p>
        </w:tc>
        <w:tc>
          <w:tcPr>
            <w:tcW w:w="851" w:type="dxa"/>
          </w:tcPr>
          <w:p w:rsidR="001F49FD" w:rsidRPr="00D10FCA" w:rsidRDefault="00933C21" w:rsidP="00A93C96">
            <w:pPr>
              <w:rPr>
                <w:b/>
              </w:rPr>
            </w:pPr>
            <w:r>
              <w:rPr>
                <w:b/>
              </w:rPr>
              <w:t>16.2</w:t>
            </w:r>
          </w:p>
        </w:tc>
        <w:tc>
          <w:tcPr>
            <w:tcW w:w="992" w:type="dxa"/>
          </w:tcPr>
          <w:p w:rsidR="001F49FD" w:rsidRPr="00E87FB2" w:rsidRDefault="001F49FD" w:rsidP="00A93C96">
            <w:pPr>
              <w:rPr>
                <w:b/>
                <w:i/>
              </w:rPr>
            </w:pPr>
            <w:r>
              <w:rPr>
                <w:b/>
              </w:rPr>
              <w:t>100</w:t>
            </w:r>
          </w:p>
        </w:tc>
      </w:tr>
    </w:tbl>
    <w:p w:rsidR="00470D46" w:rsidRDefault="00470D46" w:rsidP="001F49FD">
      <w:pPr>
        <w:jc w:val="both"/>
      </w:pPr>
    </w:p>
    <w:p w:rsidR="001F49FD" w:rsidRDefault="00470D46" w:rsidP="001F49FD">
      <w:pPr>
        <w:jc w:val="both"/>
      </w:pPr>
      <w:r>
        <w:t xml:space="preserve">С 26 по 30 мая 2019 года  была проведена промежуточная аттестация в 5-8, 10-х  классах. Переводные экзамены прошли по </w:t>
      </w:r>
      <w:proofErr w:type="gramStart"/>
      <w:r>
        <w:t>предметам,  утвержденным</w:t>
      </w:r>
      <w:proofErr w:type="gramEnd"/>
      <w:r>
        <w:t xml:space="preserve">  «</w:t>
      </w:r>
      <w:r w:rsidRPr="00E16F41">
        <w:t xml:space="preserve">Положения о порядке перевода в следующий  класс обучающихся </w:t>
      </w:r>
      <w:r w:rsidRPr="00E16F41">
        <w:rPr>
          <w:lang w:val="en-US"/>
        </w:rPr>
        <w:t>V</w:t>
      </w:r>
      <w:r w:rsidRPr="00E16F41">
        <w:t xml:space="preserve">, </w:t>
      </w:r>
      <w:r w:rsidRPr="00E16F41">
        <w:rPr>
          <w:lang w:val="en-US"/>
        </w:rPr>
        <w:t>VI</w:t>
      </w:r>
      <w:r w:rsidRPr="00E16F41">
        <w:t xml:space="preserve">, </w:t>
      </w:r>
      <w:r w:rsidRPr="00E16F41">
        <w:rPr>
          <w:lang w:val="en-US"/>
        </w:rPr>
        <w:t>VII</w:t>
      </w:r>
      <w:r w:rsidRPr="00E16F41">
        <w:t xml:space="preserve">, </w:t>
      </w:r>
      <w:r w:rsidRPr="00E16F41">
        <w:rPr>
          <w:lang w:val="en-US"/>
        </w:rPr>
        <w:t>VIII</w:t>
      </w:r>
      <w:r w:rsidRPr="00E16F41">
        <w:t xml:space="preserve"> и (или)  </w:t>
      </w:r>
      <w:r w:rsidRPr="00E16F41">
        <w:rPr>
          <w:lang w:val="en-US"/>
        </w:rPr>
        <w:t>X</w:t>
      </w:r>
      <w:r w:rsidRPr="00E16F41">
        <w:t xml:space="preserve">  классов общео</w:t>
      </w:r>
      <w:r>
        <w:t>бразовательных организаций КР».  С Положением о ПЭ учителя, ученики и их родители были ознакомлены своевременно.  К экзаменам был подготовлен практический материал, памятки для учителей, учеников.</w:t>
      </w:r>
    </w:p>
    <w:p w:rsidR="001F49FD" w:rsidRPr="00EB10FB" w:rsidRDefault="001F49FD" w:rsidP="001F49FD">
      <w:pPr>
        <w:pStyle w:val="af"/>
        <w:numPr>
          <w:ilvl w:val="0"/>
          <w:numId w:val="20"/>
        </w:numPr>
        <w:spacing w:after="200"/>
        <w:ind w:right="113"/>
      </w:pPr>
      <w:r>
        <w:t>В 5-8, 10-х классах всего учащихся -125/250</w:t>
      </w:r>
    </w:p>
    <w:p w:rsidR="001F49FD" w:rsidRDefault="00933C21" w:rsidP="001F49FD">
      <w:pPr>
        <w:pStyle w:val="af"/>
        <w:numPr>
          <w:ilvl w:val="0"/>
          <w:numId w:val="20"/>
        </w:numPr>
        <w:spacing w:after="200"/>
        <w:ind w:right="113"/>
      </w:pPr>
      <w:r>
        <w:t>Допущены-129</w:t>
      </w:r>
      <w:r w:rsidR="00DB7B86">
        <w:t>/25</w:t>
      </w:r>
      <w:r w:rsidR="001F49FD">
        <w:t>8</w:t>
      </w:r>
    </w:p>
    <w:p w:rsidR="001F49FD" w:rsidRPr="00EB10FB" w:rsidRDefault="001F49FD" w:rsidP="001F49FD">
      <w:pPr>
        <w:pStyle w:val="af"/>
        <w:numPr>
          <w:ilvl w:val="0"/>
          <w:numId w:val="20"/>
        </w:numPr>
        <w:spacing w:after="200"/>
        <w:ind w:right="113"/>
      </w:pPr>
      <w:r>
        <w:t>Н</w:t>
      </w:r>
      <w:r w:rsidR="00933C21">
        <w:t>е допущены-</w:t>
      </w:r>
    </w:p>
    <w:p w:rsidR="001F49FD" w:rsidRPr="00EB10FB" w:rsidRDefault="001F49FD" w:rsidP="001F49FD">
      <w:pPr>
        <w:pStyle w:val="af"/>
        <w:numPr>
          <w:ilvl w:val="0"/>
          <w:numId w:val="20"/>
        </w:numPr>
        <w:spacing w:after="200"/>
        <w:ind w:right="113"/>
      </w:pPr>
      <w:r>
        <w:t>Освобождены по болезни: -</w:t>
      </w:r>
    </w:p>
    <w:p w:rsidR="001F49FD" w:rsidRPr="00EB10FB" w:rsidRDefault="001F49FD" w:rsidP="001F49FD">
      <w:pPr>
        <w:pStyle w:val="af"/>
        <w:numPr>
          <w:ilvl w:val="0"/>
          <w:numId w:val="20"/>
        </w:numPr>
        <w:spacing w:after="200"/>
        <w:ind w:right="113"/>
      </w:pPr>
      <w:r>
        <w:t>Не явившиеся -</w:t>
      </w:r>
      <w:proofErr w:type="gramStart"/>
      <w:r>
        <w:t>,  получивших</w:t>
      </w:r>
      <w:proofErr w:type="gramEnd"/>
      <w:r>
        <w:t xml:space="preserve"> «2»-нет</w:t>
      </w:r>
    </w:p>
    <w:p w:rsidR="001F49FD" w:rsidRDefault="001F49FD" w:rsidP="001F49FD">
      <w:pPr>
        <w:pStyle w:val="af"/>
        <w:numPr>
          <w:ilvl w:val="0"/>
          <w:numId w:val="20"/>
        </w:numPr>
        <w:spacing w:after="200"/>
        <w:ind w:right="113"/>
      </w:pPr>
      <w:r w:rsidRPr="00EB10FB">
        <w:t>Высо</w:t>
      </w:r>
      <w:r>
        <w:t xml:space="preserve">кие показатели по предметам: </w:t>
      </w:r>
      <w:proofErr w:type="gramStart"/>
      <w:r>
        <w:t>ист</w:t>
      </w:r>
      <w:r w:rsidR="00917376">
        <w:t>ория  и</w:t>
      </w:r>
      <w:proofErr w:type="gramEnd"/>
      <w:r w:rsidR="00917376">
        <w:t xml:space="preserve"> </w:t>
      </w:r>
      <w:proofErr w:type="spellStart"/>
      <w:r w:rsidR="00917376">
        <w:t>кырг.язык</w:t>
      </w:r>
      <w:proofErr w:type="spellEnd"/>
      <w:r w:rsidR="00917376">
        <w:t xml:space="preserve"> в 5-а кл.-37.5% и 23.5</w:t>
      </w:r>
      <w:r>
        <w:t xml:space="preserve">% соответственно, </w:t>
      </w:r>
      <w:proofErr w:type="spellStart"/>
      <w:r>
        <w:t>кырг</w:t>
      </w:r>
      <w:proofErr w:type="spellEnd"/>
      <w:r>
        <w:t xml:space="preserve">. язык в 8-а </w:t>
      </w:r>
      <w:proofErr w:type="spellStart"/>
      <w:r>
        <w:t>кл</w:t>
      </w:r>
      <w:proofErr w:type="spellEnd"/>
      <w:r>
        <w:t xml:space="preserve">. и  </w:t>
      </w:r>
      <w:proofErr w:type="spellStart"/>
      <w:r>
        <w:t>англ.яз</w:t>
      </w:r>
      <w:proofErr w:type="spellEnd"/>
      <w:r>
        <w:t xml:space="preserve">.  в 10-а </w:t>
      </w:r>
      <w:proofErr w:type="spellStart"/>
      <w:r>
        <w:t>кл</w:t>
      </w:r>
      <w:proofErr w:type="spellEnd"/>
      <w:r>
        <w:t xml:space="preserve">. -25%, </w:t>
      </w:r>
    </w:p>
    <w:p w:rsidR="001F49FD" w:rsidRDefault="001F49FD" w:rsidP="001F49FD">
      <w:pPr>
        <w:pStyle w:val="af"/>
        <w:numPr>
          <w:ilvl w:val="0"/>
          <w:numId w:val="20"/>
        </w:numPr>
        <w:spacing w:after="200"/>
        <w:ind w:right="113"/>
      </w:pPr>
      <w:r w:rsidRPr="004F68F2">
        <w:t xml:space="preserve"> Нет показателей КЗ</w:t>
      </w:r>
      <w:r>
        <w:t xml:space="preserve"> в 6А классе</w:t>
      </w:r>
      <w:r w:rsidRPr="00C514C5">
        <w:t>-нет положительных оценок</w:t>
      </w:r>
      <w:r>
        <w:t>:</w:t>
      </w:r>
      <w:r w:rsidRPr="004F68F2">
        <w:t xml:space="preserve"> по биологии (как и в прошлом </w:t>
      </w:r>
      <w:proofErr w:type="spellStart"/>
      <w:r w:rsidRPr="004F68F2">
        <w:t>у.г</w:t>
      </w:r>
      <w:proofErr w:type="spellEnd"/>
      <w:r w:rsidRPr="004F68F2">
        <w:t>.)</w:t>
      </w:r>
      <w:r>
        <w:t xml:space="preserve"> и </w:t>
      </w:r>
      <w:proofErr w:type="spellStart"/>
      <w:r>
        <w:t>кырг.языку</w:t>
      </w:r>
      <w:proofErr w:type="spellEnd"/>
      <w:r>
        <w:t>.</w:t>
      </w:r>
    </w:p>
    <w:p w:rsidR="001F49FD" w:rsidRPr="004F68F2" w:rsidRDefault="001F49FD" w:rsidP="001F49FD">
      <w:pPr>
        <w:pStyle w:val="af"/>
        <w:numPr>
          <w:ilvl w:val="0"/>
          <w:numId w:val="20"/>
        </w:numPr>
        <w:spacing w:after="200"/>
        <w:ind w:right="113"/>
      </w:pPr>
      <w:r w:rsidRPr="004F68F2">
        <w:t xml:space="preserve"> Итого КЗ -</w:t>
      </w:r>
      <w:r w:rsidR="00DB7B86">
        <w:t>16.2%, что на 2.5</w:t>
      </w:r>
      <w:r>
        <w:t xml:space="preserve">% выше показателей </w:t>
      </w:r>
      <w:proofErr w:type="spellStart"/>
      <w:r>
        <w:t>пр</w:t>
      </w:r>
      <w:proofErr w:type="spellEnd"/>
      <w:r>
        <w:t>/у/г (13.7%</w:t>
      </w:r>
      <w:r w:rsidR="00DB7B86">
        <w:t>??</w:t>
      </w:r>
      <w:r>
        <w:t xml:space="preserve">) </w:t>
      </w:r>
      <w:r w:rsidRPr="004F68F2">
        <w:t xml:space="preserve"> успеваемость -100%</w:t>
      </w:r>
    </w:p>
    <w:p w:rsidR="001F49FD" w:rsidRDefault="00917376" w:rsidP="00DF68A3">
      <w:pPr>
        <w:ind w:right="-850"/>
        <w:rPr>
          <w:b/>
          <w:bCs/>
          <w:sz w:val="20"/>
          <w:szCs w:val="20"/>
        </w:rPr>
        <w:sectPr w:rsidR="001F49FD" w:rsidSect="001F49FD">
          <w:pgSz w:w="16838" w:h="11906" w:orient="landscape"/>
          <w:pgMar w:top="992" w:right="1134" w:bottom="709" w:left="1134" w:header="709" w:footer="709" w:gutter="0"/>
          <w:cols w:space="708"/>
          <w:docGrid w:linePitch="360"/>
        </w:sectPr>
      </w:pPr>
      <w:r>
        <w:t xml:space="preserve"> </w:t>
      </w:r>
      <w:r w:rsidR="001F49FD">
        <w:t xml:space="preserve"> На письменных экзаменах хор</w:t>
      </w:r>
      <w:r w:rsidR="00470D46">
        <w:t>ошие показатели в 6А классе-37.5</w:t>
      </w:r>
      <w:r w:rsidR="001F49FD">
        <w:t>%, на устных экзаменах по анг</w:t>
      </w:r>
      <w:r w:rsidR="00470D46">
        <w:t>лийскому языку в 8А классе- 25</w:t>
      </w:r>
      <w:r w:rsidR="001F49FD">
        <w:t>%, сравни</w:t>
      </w:r>
      <w:r w:rsidR="00470D46">
        <w:t>тельно хорошие показатели и в 7А классе -20</w:t>
      </w:r>
      <w:r w:rsidR="001F49FD">
        <w:t>%. Слабую подготовку к экзаменам п</w:t>
      </w:r>
      <w:r w:rsidR="00470D46">
        <w:t xml:space="preserve">оказали  по </w:t>
      </w:r>
      <w:r w:rsidR="001F49FD">
        <w:t xml:space="preserve"> английскому языку в </w:t>
      </w:r>
      <w:r w:rsidR="00470D46">
        <w:t>8</w:t>
      </w:r>
      <w:r>
        <w:t xml:space="preserve">-А </w:t>
      </w:r>
      <w:proofErr w:type="spellStart"/>
      <w:r>
        <w:t>кл</w:t>
      </w:r>
      <w:proofErr w:type="spellEnd"/>
      <w:r>
        <w:t xml:space="preserve">, учителя </w:t>
      </w:r>
      <w:proofErr w:type="spellStart"/>
      <w:r>
        <w:t>Сыдык</w:t>
      </w:r>
      <w:proofErr w:type="spellEnd"/>
      <w:r>
        <w:t xml:space="preserve"> </w:t>
      </w:r>
      <w:proofErr w:type="spellStart"/>
      <w:r>
        <w:t>к.Н</w:t>
      </w:r>
      <w:r w:rsidR="001F49FD">
        <w:t>.</w:t>
      </w:r>
      <w:proofErr w:type="spellEnd"/>
      <w:r w:rsidR="001F49FD">
        <w:t xml:space="preserve">, </w:t>
      </w:r>
      <w:proofErr w:type="spellStart"/>
      <w:r w:rsidR="001F49FD">
        <w:t>Таева</w:t>
      </w:r>
      <w:proofErr w:type="spellEnd"/>
      <w:r w:rsidR="001F49FD">
        <w:t xml:space="preserve"> Ч.К., соответственно нет результатов</w:t>
      </w:r>
    </w:p>
    <w:p w:rsidR="001F49FD" w:rsidRPr="008644CE" w:rsidRDefault="001F49FD"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644CE">
        <w:rPr>
          <w:b/>
        </w:rPr>
        <w:lastRenderedPageBreak/>
        <w:t>Количество учащихся 5-8-</w:t>
      </w:r>
      <w:proofErr w:type="gramStart"/>
      <w:r w:rsidRPr="008644CE">
        <w:rPr>
          <w:b/>
        </w:rPr>
        <w:t>х  классов</w:t>
      </w:r>
      <w:proofErr w:type="gramEnd"/>
      <w:r w:rsidRPr="008644CE">
        <w:rPr>
          <w:b/>
        </w:rPr>
        <w:t xml:space="preserve"> ,</w:t>
      </w:r>
    </w:p>
    <w:p w:rsidR="001F49FD" w:rsidRPr="008644CE" w:rsidRDefault="001F49FD"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644CE">
        <w:rPr>
          <w:b/>
        </w:rPr>
        <w:t xml:space="preserve">  </w:t>
      </w:r>
      <w:proofErr w:type="gramStart"/>
      <w:r w:rsidRPr="008644CE">
        <w:rPr>
          <w:b/>
        </w:rPr>
        <w:t>показавших</w:t>
      </w:r>
      <w:proofErr w:type="gramEnd"/>
      <w:r w:rsidRPr="008644CE">
        <w:rPr>
          <w:b/>
        </w:rPr>
        <w:t xml:space="preserve"> на  переводных экзаменах  результаты выше и ниже  годовой оценки</w:t>
      </w:r>
    </w:p>
    <w:p w:rsidR="001F49FD" w:rsidRPr="008644CE" w:rsidRDefault="001F49FD"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264"/>
        <w:gridCol w:w="2765"/>
        <w:gridCol w:w="1455"/>
        <w:gridCol w:w="1984"/>
      </w:tblGrid>
      <w:tr w:rsidR="001F49FD" w:rsidRPr="008644CE" w:rsidTr="00A93C96">
        <w:trPr>
          <w:cantSplit/>
          <w:trHeight w:val="495"/>
          <w:jc w:val="center"/>
        </w:trPr>
        <w:tc>
          <w:tcPr>
            <w:tcW w:w="2867"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xml:space="preserve">Класс, </w:t>
            </w:r>
          </w:p>
          <w:p w:rsidR="001F49FD" w:rsidRPr="008644CE" w:rsidRDefault="001F49FD" w:rsidP="00A93C96">
            <w:pPr>
              <w:spacing w:line="276" w:lineRule="auto"/>
              <w:jc w:val="center"/>
              <w:rPr>
                <w:lang w:eastAsia="en-US"/>
              </w:rPr>
            </w:pPr>
            <w:r w:rsidRPr="008644CE">
              <w:rPr>
                <w:lang w:eastAsia="en-US"/>
              </w:rPr>
              <w:t>предмет</w:t>
            </w:r>
          </w:p>
        </w:tc>
        <w:tc>
          <w:tcPr>
            <w:tcW w:w="4029"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Количество учащихся,  повысивших свои оценки</w:t>
            </w:r>
          </w:p>
        </w:tc>
        <w:tc>
          <w:tcPr>
            <w:tcW w:w="3439"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Количество учащихся,  понизивших свои оценки</w:t>
            </w:r>
          </w:p>
        </w:tc>
      </w:tr>
      <w:tr w:rsidR="001F49FD" w:rsidRPr="008644CE" w:rsidTr="00A93C96">
        <w:trPr>
          <w:cantSplit/>
          <w:trHeight w:val="315"/>
          <w:jc w:val="center"/>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126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proofErr w:type="gramStart"/>
            <w:r w:rsidRPr="008644CE">
              <w:rPr>
                <w:lang w:eastAsia="en-US"/>
              </w:rPr>
              <w:t>Количест</w:t>
            </w:r>
            <w:proofErr w:type="spellEnd"/>
            <w:r w:rsidRPr="008644CE">
              <w:rPr>
                <w:lang w:eastAsia="en-US"/>
              </w:rPr>
              <w:t>-во</w:t>
            </w:r>
            <w:proofErr w:type="gramEnd"/>
          </w:p>
        </w:tc>
        <w:tc>
          <w:tcPr>
            <w:tcW w:w="276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c>
          <w:tcPr>
            <w:tcW w:w="145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tc>
        <w:tc>
          <w:tcPr>
            <w:tcW w:w="198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5-а история</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7</w:t>
            </w: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50%</w:t>
            </w:r>
          </w:p>
        </w:tc>
        <w:tc>
          <w:tcPr>
            <w:tcW w:w="145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6-а биология</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w:t>
            </w: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7-е география</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2</w:t>
            </w: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20%</w:t>
            </w:r>
          </w:p>
        </w:tc>
        <w:tc>
          <w:tcPr>
            <w:tcW w:w="145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8 -а английский</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2</w:t>
            </w: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16.6%</w:t>
            </w:r>
          </w:p>
        </w:tc>
        <w:tc>
          <w:tcPr>
            <w:tcW w:w="145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val="ky-KG" w:eastAsia="en-US"/>
              </w:rPr>
            </w:pPr>
            <w:r w:rsidRPr="008644CE">
              <w:rPr>
                <w:lang w:val="ky-KG" w:eastAsia="en-US"/>
              </w:rPr>
              <w:t>10-а физика</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1</w:t>
            </w: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r w:rsidRPr="008644CE">
              <w:rPr>
                <w:rFonts w:eastAsia="Calibri"/>
                <w:lang w:eastAsia="en-US"/>
              </w:rPr>
              <w:t>14.2%</w:t>
            </w:r>
          </w:p>
        </w:tc>
        <w:tc>
          <w:tcPr>
            <w:tcW w:w="145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r w:rsidR="001F49FD" w:rsidRPr="008644CE" w:rsidTr="00A93C96">
        <w:trPr>
          <w:jc w:val="center"/>
        </w:trPr>
        <w:tc>
          <w:tcPr>
            <w:tcW w:w="286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b/>
                <w:lang w:val="ky-KG" w:eastAsia="en-US"/>
              </w:rPr>
            </w:pPr>
            <w:r w:rsidRPr="008644CE">
              <w:rPr>
                <w:b/>
                <w:lang w:val="ky-KG" w:eastAsia="en-US"/>
              </w:rPr>
              <w:t>Итого:</w:t>
            </w:r>
          </w:p>
        </w:tc>
        <w:tc>
          <w:tcPr>
            <w:tcW w:w="126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p>
        </w:tc>
        <w:tc>
          <w:tcPr>
            <w:tcW w:w="276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bl>
    <w:p w:rsidR="001F49FD" w:rsidRPr="008644CE" w:rsidRDefault="001F49FD" w:rsidP="001F49FD">
      <w:pPr>
        <w:pStyle w:val="a3"/>
        <w:tabs>
          <w:tab w:val="left" w:pos="708"/>
        </w:tabs>
      </w:pPr>
      <w:r w:rsidRPr="008644CE">
        <w:rPr>
          <w:b/>
        </w:rPr>
        <w:t xml:space="preserve">                   Рекомендации</w:t>
      </w:r>
      <w:r w:rsidRPr="008644CE">
        <w:t xml:space="preserve">:  </w:t>
      </w:r>
    </w:p>
    <w:p w:rsidR="001F49FD" w:rsidRPr="008644CE" w:rsidRDefault="001F49FD" w:rsidP="001F49FD">
      <w:pPr>
        <w:pStyle w:val="a3"/>
        <w:numPr>
          <w:ilvl w:val="0"/>
          <w:numId w:val="1"/>
        </w:numPr>
        <w:tabs>
          <w:tab w:val="clear" w:pos="4677"/>
          <w:tab w:val="clear" w:pos="9355"/>
        </w:tabs>
        <w:rPr>
          <w:lang w:val="sr-Cyrl-CS"/>
        </w:rPr>
      </w:pPr>
      <w:r w:rsidRPr="008644CE">
        <w:t>учителям-предметникам усилить работу по подготовке учащихся к промежут</w:t>
      </w:r>
      <w:r w:rsidR="00470D46">
        <w:t>очной аттестации</w:t>
      </w:r>
    </w:p>
    <w:p w:rsidR="001F49FD" w:rsidRPr="008644CE" w:rsidRDefault="001F49FD" w:rsidP="001F49FD">
      <w:pPr>
        <w:pStyle w:val="a3"/>
        <w:numPr>
          <w:ilvl w:val="0"/>
          <w:numId w:val="1"/>
        </w:numPr>
        <w:tabs>
          <w:tab w:val="clear" w:pos="4677"/>
          <w:tab w:val="clear" w:pos="9355"/>
        </w:tabs>
        <w:rPr>
          <w:lang w:val="sr-Cyrl-CS"/>
        </w:rPr>
      </w:pPr>
      <w:proofErr w:type="gramStart"/>
      <w:r w:rsidRPr="008644CE">
        <w:t>нет</w:t>
      </w:r>
      <w:proofErr w:type="gramEnd"/>
      <w:r w:rsidRPr="008644CE">
        <w:t xml:space="preserve"> результативности по предмету биология, учителю  биологии, как и </w:t>
      </w:r>
      <w:proofErr w:type="spellStart"/>
      <w:r w:rsidRPr="008644CE">
        <w:t>пр</w:t>
      </w:r>
      <w:proofErr w:type="spellEnd"/>
      <w:r w:rsidRPr="008644CE">
        <w:t>/у/г. рекомендовано о</w:t>
      </w:r>
      <w:r w:rsidRPr="008644CE">
        <w:rPr>
          <w:color w:val="000000"/>
        </w:rPr>
        <w:t>рганизовать  работу со слабоуспевающими обучающимися в преподавании методов активизирующих познавательную деятельность, формирующую мотивацию обучения школьников.</w:t>
      </w:r>
    </w:p>
    <w:p w:rsidR="001F49FD" w:rsidRPr="00470D46" w:rsidRDefault="001F49FD" w:rsidP="001F49FD">
      <w:pPr>
        <w:pStyle w:val="a3"/>
        <w:numPr>
          <w:ilvl w:val="0"/>
          <w:numId w:val="1"/>
        </w:numPr>
        <w:tabs>
          <w:tab w:val="clear" w:pos="4677"/>
          <w:tab w:val="clear" w:pos="9355"/>
        </w:tabs>
        <w:rPr>
          <w:lang w:val="sr-Cyrl-CS"/>
        </w:rPr>
      </w:pPr>
      <w:r w:rsidRPr="008644CE">
        <w:t>Преподавателям  на заседаниях ШМО  проанализировать итоги прошедших экзаменов, поставить на контроль темы, по которым выявлены пробелы, более четко организовать повторение тем для предупреждения повтора ошибок</w:t>
      </w:r>
    </w:p>
    <w:p w:rsidR="00470D46" w:rsidRPr="00470D46" w:rsidRDefault="00470D46" w:rsidP="00470D46">
      <w:pPr>
        <w:pStyle w:val="af"/>
        <w:numPr>
          <w:ilvl w:val="0"/>
          <w:numId w:val="1"/>
        </w:numPr>
        <w:jc w:val="both"/>
        <w:rPr>
          <w:b/>
          <w:sz w:val="28"/>
          <w:szCs w:val="28"/>
        </w:rPr>
      </w:pPr>
      <w:r w:rsidRPr="00470D46">
        <w:rPr>
          <w:u w:val="single"/>
        </w:rPr>
        <w:t>Необ</w:t>
      </w:r>
      <w:r>
        <w:rPr>
          <w:u w:val="single"/>
        </w:rPr>
        <w:t xml:space="preserve">ходимо должная работа со слабоуспевающими учащимися, </w:t>
      </w:r>
      <w:r w:rsidRPr="00470D46">
        <w:rPr>
          <w:u w:val="single"/>
        </w:rPr>
        <w:t>наметить пути создания успешности</w:t>
      </w:r>
      <w:r w:rsidRPr="00092CB7">
        <w:t xml:space="preserve"> для этих учащихся,</w:t>
      </w:r>
      <w:r>
        <w:t xml:space="preserve"> ведь  переводная аттестация именно для этой категории учащихся;</w:t>
      </w:r>
      <w:r w:rsidRPr="00092CB7">
        <w:t xml:space="preserve"> работать </w:t>
      </w:r>
      <w:r>
        <w:t>в контакте учащийся-учитель-</w:t>
      </w:r>
      <w:r w:rsidRPr="00092CB7">
        <w:t>родители.</w:t>
      </w:r>
    </w:p>
    <w:p w:rsidR="001F49FD" w:rsidRPr="001F49FD" w:rsidRDefault="001F49FD" w:rsidP="00DF68A3">
      <w:pPr>
        <w:ind w:right="-850"/>
        <w:rPr>
          <w:b/>
          <w:bCs/>
          <w:sz w:val="20"/>
          <w:szCs w:val="20"/>
          <w:lang w:val="sr-Cyrl-CS"/>
        </w:rPr>
      </w:pPr>
    </w:p>
    <w:p w:rsidR="00DF68A3" w:rsidRPr="00470D46" w:rsidRDefault="005D3177" w:rsidP="00470D46">
      <w:pPr>
        <w:spacing w:after="200"/>
        <w:ind w:right="113"/>
      </w:pPr>
      <w:r>
        <w:t>Итого КЗ -16.2%, что на 2</w:t>
      </w:r>
      <w:r w:rsidR="00DF68A3">
        <w:t xml:space="preserve">.5% ниже показателей </w:t>
      </w:r>
      <w:proofErr w:type="spellStart"/>
      <w:r w:rsidR="00DF68A3">
        <w:t>пр</w:t>
      </w:r>
      <w:proofErr w:type="spellEnd"/>
      <w:r w:rsidR="00DF68A3">
        <w:t>/у/г.</w:t>
      </w:r>
      <w:proofErr w:type="gramStart"/>
      <w:r w:rsidR="00DF68A3">
        <w:t>,  успеваемость</w:t>
      </w:r>
      <w:proofErr w:type="gramEnd"/>
      <w:r w:rsidR="00DF68A3">
        <w:t xml:space="preserve"> -100%</w:t>
      </w:r>
    </w:p>
    <w:p w:rsidR="00DF68A3" w:rsidRDefault="00DF68A3" w:rsidP="00DF68A3">
      <w:pPr>
        <w:rPr>
          <w:b/>
        </w:rPr>
      </w:pPr>
      <w:r w:rsidRPr="00470D46">
        <w:t xml:space="preserve">                  </w:t>
      </w:r>
      <w:r w:rsidRPr="00470D46">
        <w:rPr>
          <w:b/>
        </w:rPr>
        <w:t xml:space="preserve">Анализ результатов  итоговой аттестации учащихся  </w:t>
      </w:r>
    </w:p>
    <w:p w:rsidR="00470D46" w:rsidRPr="00470D46" w:rsidRDefault="00470D46" w:rsidP="00DF68A3">
      <w:pPr>
        <w:rPr>
          <w:b/>
        </w:rPr>
      </w:pPr>
    </w:p>
    <w:p w:rsidR="00DF68A3" w:rsidRDefault="00DF68A3"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r>
        <w:rPr>
          <w:color w:val="000000"/>
        </w:rPr>
        <w:t>Основные мероприятия, проведенные в школе по организации итоговой аттестации:</w:t>
      </w:r>
    </w:p>
    <w:p w:rsidR="00DF68A3" w:rsidRDefault="00DF68A3" w:rsidP="00DF68A3">
      <w:pPr>
        <w:numPr>
          <w:ilvl w:val="0"/>
          <w:numId w:val="33"/>
        </w:numPr>
        <w:autoSpaceDN w:val="0"/>
        <w:ind w:left="-567" w:firstLine="567"/>
        <w:jc w:val="both"/>
        <w:rPr>
          <w:color w:val="000000"/>
        </w:rPr>
      </w:pPr>
      <w:r>
        <w:rPr>
          <w:color w:val="000000"/>
        </w:rPr>
        <w:t>Консультации (индивидуальные и групповые)</w:t>
      </w:r>
    </w:p>
    <w:p w:rsidR="00DF68A3" w:rsidRDefault="00DF68A3" w:rsidP="00DF68A3">
      <w:pPr>
        <w:numPr>
          <w:ilvl w:val="0"/>
          <w:numId w:val="33"/>
        </w:numPr>
        <w:autoSpaceDN w:val="0"/>
        <w:ind w:left="-567" w:firstLine="567"/>
        <w:jc w:val="both"/>
        <w:rPr>
          <w:color w:val="000000"/>
        </w:rPr>
      </w:pPr>
      <w:r>
        <w:rPr>
          <w:color w:val="000000"/>
        </w:rPr>
        <w:t>Создание стендов « Го</w:t>
      </w:r>
      <w:r w:rsidR="00A420E5">
        <w:rPr>
          <w:color w:val="000000"/>
        </w:rPr>
        <w:t xml:space="preserve">товимся к экзаменам» </w:t>
      </w:r>
    </w:p>
    <w:p w:rsidR="00DF68A3" w:rsidRDefault="00DF68A3" w:rsidP="00DF68A3">
      <w:pPr>
        <w:numPr>
          <w:ilvl w:val="0"/>
          <w:numId w:val="33"/>
        </w:numPr>
        <w:autoSpaceDN w:val="0"/>
        <w:ind w:left="-567" w:firstLine="567"/>
        <w:jc w:val="both"/>
        <w:rPr>
          <w:color w:val="000000"/>
        </w:rPr>
      </w:pPr>
      <w:r>
        <w:rPr>
          <w:color w:val="000000"/>
        </w:rPr>
        <w:t>Родительские собрания с целью информирования родителей и учащихся о порядке подготовки и проведения итоговой аттестации</w:t>
      </w:r>
    </w:p>
    <w:p w:rsidR="00DF68A3" w:rsidRDefault="00DF68A3" w:rsidP="00DF68A3">
      <w:pPr>
        <w:numPr>
          <w:ilvl w:val="0"/>
          <w:numId w:val="33"/>
        </w:numPr>
        <w:autoSpaceDN w:val="0"/>
        <w:ind w:left="-567" w:firstLine="567"/>
        <w:jc w:val="both"/>
        <w:rPr>
          <w:color w:val="000000"/>
        </w:rPr>
      </w:pPr>
      <w:r>
        <w:rPr>
          <w:color w:val="000000"/>
        </w:rPr>
        <w:t>Проведение пробных экзаменов, тренировочных и проверочных тестирований по учебным предметам</w:t>
      </w:r>
    </w:p>
    <w:p w:rsidR="00DF68A3"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r>
        <w:rPr>
          <w:color w:val="000000"/>
        </w:rPr>
        <w:t>Кроме того,</w:t>
      </w:r>
      <w:r w:rsidR="00DF68A3">
        <w:rPr>
          <w:color w:val="000000"/>
        </w:rPr>
        <w:t xml:space="preserve"> ито</w:t>
      </w:r>
      <w:r w:rsidR="00CF1F5D">
        <w:rPr>
          <w:color w:val="000000"/>
        </w:rPr>
        <w:t xml:space="preserve">говая аттестация </w:t>
      </w:r>
      <w:r>
        <w:rPr>
          <w:color w:val="000000"/>
        </w:rPr>
        <w:t>в э/у/г</w:t>
      </w:r>
      <w:r w:rsidR="00CF1F5D">
        <w:rPr>
          <w:color w:val="000000"/>
        </w:rPr>
        <w:t xml:space="preserve"> в 9-классах по математике и кыргызскому языку проводилась в форме тестирования, в 11-классе по русскому язык</w:t>
      </w:r>
      <w:r w:rsidR="00A315FC">
        <w:rPr>
          <w:color w:val="000000"/>
        </w:rPr>
        <w:t>у писали эссе с опорой на предложенный текст по трем темам, где выпускник должен был сформулировать и написать проблему, которую автор поднимает в тексте, объяснить актуальность и аргументировать свою точку зрения с опорой на жизненный опыт, литературные</w:t>
      </w:r>
      <w:r w:rsidR="00ED4D5B">
        <w:rPr>
          <w:color w:val="000000"/>
        </w:rPr>
        <w:t xml:space="preserve"> тексты и другие виды искусства.</w:t>
      </w:r>
      <w:r w:rsidR="00F02E78">
        <w:rPr>
          <w:color w:val="000000"/>
        </w:rPr>
        <w:t xml:space="preserve"> </w:t>
      </w:r>
      <w:r>
        <w:rPr>
          <w:color w:val="000000"/>
        </w:rPr>
        <w:t>Освобожден от ИГА по состоянию здоровья дв</w:t>
      </w:r>
      <w:r w:rsidR="007D701D">
        <w:rPr>
          <w:color w:val="000000"/>
        </w:rPr>
        <w:t xml:space="preserve">ое учащихся 9-класса </w:t>
      </w:r>
      <w:proofErr w:type="spellStart"/>
      <w:r w:rsidR="007D701D">
        <w:rPr>
          <w:color w:val="000000"/>
        </w:rPr>
        <w:t>Айбек</w:t>
      </w:r>
      <w:proofErr w:type="spellEnd"/>
      <w:r w:rsidR="007D701D">
        <w:rPr>
          <w:color w:val="000000"/>
        </w:rPr>
        <w:t xml:space="preserve"> </w:t>
      </w:r>
      <w:proofErr w:type="spellStart"/>
      <w:r w:rsidR="007D701D">
        <w:rPr>
          <w:color w:val="000000"/>
        </w:rPr>
        <w:t>у.Р.</w:t>
      </w:r>
      <w:r>
        <w:rPr>
          <w:color w:val="000000"/>
        </w:rPr>
        <w:t>Перекрестов</w:t>
      </w:r>
      <w:proofErr w:type="spellEnd"/>
      <w:r>
        <w:rPr>
          <w:color w:val="000000"/>
        </w:rPr>
        <w:t xml:space="preserve"> М.</w:t>
      </w:r>
      <w:r w:rsidR="007D701D">
        <w:rPr>
          <w:color w:val="000000"/>
        </w:rPr>
        <w:t xml:space="preserve"> </w:t>
      </w:r>
      <w:r w:rsidR="00F02E78">
        <w:rPr>
          <w:color w:val="000000"/>
        </w:rPr>
        <w:t xml:space="preserve">Также после 3-х лет наконец-то в э/у/г есть обладатель свидетельства особого образца </w:t>
      </w:r>
      <w:proofErr w:type="spellStart"/>
      <w:r w:rsidR="00F02E78">
        <w:rPr>
          <w:color w:val="000000"/>
        </w:rPr>
        <w:t>Аманатова</w:t>
      </w:r>
      <w:proofErr w:type="spellEnd"/>
      <w:r w:rsidR="00F02E78">
        <w:rPr>
          <w:color w:val="000000"/>
        </w:rPr>
        <w:t xml:space="preserve"> Д.</w:t>
      </w:r>
    </w:p>
    <w:p w:rsidR="00470D46"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470D46"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470D46"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470D46"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470D46" w:rsidRPr="00CF1F5D" w:rsidRDefault="00470D46"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DF68A3" w:rsidRPr="00CF1F5D" w:rsidRDefault="00DF68A3" w:rsidP="00CF1F5D">
      <w:pPr>
        <w:tabs>
          <w:tab w:val="left" w:pos="975"/>
        </w:tabs>
        <w:rPr>
          <w:b/>
          <w:i/>
          <w:sz w:val="20"/>
          <w:szCs w:val="20"/>
          <w:u w:val="single"/>
        </w:rPr>
      </w:pPr>
    </w:p>
    <w:p w:rsidR="001F49FD" w:rsidRPr="008644CE" w:rsidRDefault="001F49FD"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000000"/>
        </w:rPr>
      </w:pPr>
      <w:r w:rsidRPr="008644CE">
        <w:rPr>
          <w:b/>
          <w:bCs/>
        </w:rPr>
        <w:t>Анализ и результаты итоговой аттестации учащихся 9- 11-х классов</w:t>
      </w: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844"/>
        <w:gridCol w:w="709"/>
        <w:gridCol w:w="708"/>
        <w:gridCol w:w="993"/>
        <w:gridCol w:w="1053"/>
        <w:gridCol w:w="677"/>
        <w:gridCol w:w="851"/>
        <w:gridCol w:w="709"/>
        <w:gridCol w:w="708"/>
        <w:gridCol w:w="993"/>
        <w:gridCol w:w="992"/>
      </w:tblGrid>
      <w:tr w:rsidR="001F49FD" w:rsidRPr="008644CE" w:rsidTr="00A93C96">
        <w:trPr>
          <w:trHeight w:val="847"/>
        </w:trPr>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1F49FD" w:rsidRPr="008644CE" w:rsidRDefault="001F49FD" w:rsidP="00A93C96">
            <w:pPr>
              <w:spacing w:line="276" w:lineRule="auto"/>
              <w:ind w:left="113" w:right="113"/>
              <w:rPr>
                <w:b/>
                <w:lang w:eastAsia="en-US"/>
              </w:rPr>
            </w:pPr>
            <w:r w:rsidRPr="008644CE">
              <w:rPr>
                <w:b/>
                <w:lang w:eastAsia="en-US"/>
              </w:rPr>
              <w:t>Класс</w:t>
            </w:r>
          </w:p>
        </w:tc>
        <w:tc>
          <w:tcPr>
            <w:tcW w:w="1844"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eastAsia="en-US"/>
              </w:rPr>
            </w:pPr>
            <w:r w:rsidRPr="008644CE">
              <w:rPr>
                <w:b/>
                <w:lang w:eastAsia="en-US"/>
              </w:rPr>
              <w:t>Предмет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val="ky-KG" w:eastAsia="en-US"/>
              </w:rPr>
            </w:pPr>
            <w:r w:rsidRPr="008644CE">
              <w:rPr>
                <w:b/>
                <w:lang w:val="ky-KG" w:eastAsia="en-US"/>
              </w:rPr>
              <w:t>Кол.</w:t>
            </w:r>
          </w:p>
          <w:p w:rsidR="001F49FD" w:rsidRPr="008644CE" w:rsidRDefault="001F49FD" w:rsidP="00A93C96">
            <w:pPr>
              <w:spacing w:line="276" w:lineRule="auto"/>
              <w:rPr>
                <w:b/>
                <w:lang w:val="ky-KG" w:eastAsia="en-US"/>
              </w:rPr>
            </w:pPr>
            <w:r w:rsidRPr="008644CE">
              <w:rPr>
                <w:b/>
                <w:lang w:val="ky-KG" w:eastAsia="en-US"/>
              </w:rPr>
              <w:t>уч.</w:t>
            </w:r>
          </w:p>
          <w:p w:rsidR="001F49FD" w:rsidRPr="008644CE" w:rsidRDefault="001F49FD" w:rsidP="00A93C96">
            <w:pPr>
              <w:spacing w:line="276" w:lineRule="auto"/>
              <w:rPr>
                <w:b/>
                <w:lang w:val="ky-KG" w:eastAsia="en-US"/>
              </w:rPr>
            </w:pPr>
            <w:r w:rsidRPr="008644CE">
              <w:rPr>
                <w:b/>
                <w:lang w:val="ky-KG" w:eastAsia="en-US"/>
              </w:rPr>
              <w:t>по</w:t>
            </w:r>
          </w:p>
          <w:p w:rsidR="001F49FD" w:rsidRPr="008644CE" w:rsidRDefault="001F49FD" w:rsidP="00A93C96">
            <w:pPr>
              <w:spacing w:line="276" w:lineRule="auto"/>
              <w:rPr>
                <w:b/>
                <w:lang w:val="ky-KG" w:eastAsia="en-US"/>
              </w:rPr>
            </w:pPr>
            <w:r w:rsidRPr="008644CE">
              <w:rPr>
                <w:b/>
                <w:lang w:val="ky-KG" w:eastAsia="en-US"/>
              </w:rPr>
              <w:t>списку</w:t>
            </w:r>
          </w:p>
        </w:tc>
        <w:tc>
          <w:tcPr>
            <w:tcW w:w="1701"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val="ky-KG" w:eastAsia="en-US"/>
              </w:rPr>
            </w:pPr>
            <w:r w:rsidRPr="008644CE">
              <w:rPr>
                <w:b/>
                <w:lang w:val="ky-KG" w:eastAsia="en-US"/>
              </w:rPr>
              <w:t>Освобождены</w:t>
            </w: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eastAsia="en-US"/>
              </w:rPr>
            </w:pPr>
            <w:proofErr w:type="spellStart"/>
            <w:r w:rsidRPr="008644CE">
              <w:rPr>
                <w:b/>
                <w:lang w:eastAsia="en-US"/>
              </w:rPr>
              <w:t>Сдава</w:t>
            </w:r>
            <w:proofErr w:type="spellEnd"/>
            <w:r w:rsidRPr="008644CE">
              <w:rPr>
                <w:b/>
                <w:lang w:eastAsia="en-US"/>
              </w:rPr>
              <w:t xml:space="preserve"> ли </w:t>
            </w:r>
            <w:proofErr w:type="spellStart"/>
            <w:r w:rsidRPr="008644CE">
              <w:rPr>
                <w:b/>
                <w:lang w:eastAsia="en-US"/>
              </w:rPr>
              <w:t>экзам</w:t>
            </w:r>
            <w:proofErr w:type="spellEnd"/>
          </w:p>
        </w:tc>
        <w:tc>
          <w:tcPr>
            <w:tcW w:w="677"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«3»</w:t>
            </w:r>
          </w:p>
        </w:tc>
        <w:tc>
          <w:tcPr>
            <w:tcW w:w="708"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 КЗ</w:t>
            </w:r>
          </w:p>
        </w:tc>
        <w:tc>
          <w:tcPr>
            <w:tcW w:w="992"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w:t>
            </w:r>
          </w:p>
          <w:p w:rsidR="001F49FD" w:rsidRPr="008644CE" w:rsidRDefault="001F49FD" w:rsidP="00A93C96">
            <w:pPr>
              <w:spacing w:line="276" w:lineRule="auto"/>
              <w:jc w:val="center"/>
              <w:rPr>
                <w:b/>
                <w:lang w:eastAsia="en-US"/>
              </w:rPr>
            </w:pPr>
            <w:r w:rsidRPr="008644CE">
              <w:rPr>
                <w:b/>
                <w:lang w:eastAsia="en-US"/>
              </w:rPr>
              <w:t>успеваемости</w:t>
            </w:r>
          </w:p>
        </w:tc>
      </w:tr>
      <w:tr w:rsidR="001F49FD" w:rsidRPr="008644CE" w:rsidTr="00A93C96">
        <w:trPr>
          <w:trHeight w:val="55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val="ky-KG" w:eastAsia="en-US"/>
              </w:rPr>
            </w:pPr>
          </w:p>
        </w:tc>
        <w:tc>
          <w:tcPr>
            <w:tcW w:w="708"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val="ky-KG" w:eastAsia="en-US"/>
              </w:rPr>
            </w:pPr>
            <w:r w:rsidRPr="008644CE">
              <w:rPr>
                <w:b/>
                <w:lang w:val="ky-KG" w:eastAsia="en-US"/>
              </w:rPr>
              <w:t>по бол</w:t>
            </w: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val="ky-KG" w:eastAsia="en-US"/>
              </w:rPr>
            </w:pPr>
            <w:r w:rsidRPr="008644CE">
              <w:rPr>
                <w:b/>
                <w:lang w:val="ky-KG" w:eastAsia="en-US"/>
              </w:rPr>
              <w:t>по рез.</w:t>
            </w:r>
          </w:p>
          <w:p w:rsidR="001F49FD" w:rsidRPr="008644CE" w:rsidRDefault="001F49FD" w:rsidP="00A93C96">
            <w:pPr>
              <w:spacing w:line="276" w:lineRule="auto"/>
              <w:rPr>
                <w:b/>
                <w:lang w:val="ky-KG" w:eastAsia="en-US"/>
              </w:rPr>
            </w:pPr>
            <w:r w:rsidRPr="008644CE">
              <w:rPr>
                <w:b/>
                <w:lang w:val="ky-KG" w:eastAsia="en-US"/>
              </w:rPr>
              <w:t>НЦТ</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b/>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r w:rsidRPr="008644CE">
              <w:rPr>
                <w:lang w:eastAsia="en-US"/>
              </w:rPr>
              <w:t>Математ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33</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18</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45.4</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rPr>
          <w:trHeight w:val="377"/>
        </w:trPr>
        <w:tc>
          <w:tcPr>
            <w:tcW w:w="849"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rPr>
                <w:lang w:eastAsia="en-US"/>
              </w:rPr>
            </w:pPr>
            <w:r w:rsidRPr="008644CE">
              <w:rPr>
                <w:lang w:eastAsia="en-US"/>
              </w:rPr>
              <w:t>Русский язык (изложение)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35</w:t>
            </w:r>
          </w:p>
        </w:tc>
        <w:tc>
          <w:tcPr>
            <w:tcW w:w="708"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993"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xml:space="preserve"> 19сод.</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48.5</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rPr>
          <w:trHeight w:val="31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грам.</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48.5</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История КР</w:t>
            </w:r>
          </w:p>
        </w:tc>
        <w:tc>
          <w:tcPr>
            <w:tcW w:w="70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27</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44.4</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rPr>
                <w:lang w:eastAsia="en-US"/>
              </w:rPr>
            </w:pPr>
            <w:r w:rsidRPr="008644CE">
              <w:rPr>
                <w:lang w:eastAsia="en-US"/>
              </w:rPr>
              <w:t>Геометрия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28</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39.2</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rPr>
                <w:lang w:eastAsia="en-US"/>
              </w:rPr>
            </w:pPr>
            <w:r w:rsidRPr="008644CE">
              <w:rPr>
                <w:lang w:eastAsia="en-US"/>
              </w:rPr>
              <w:t>Английский язык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rPr>
                <w:lang w:eastAsia="en-US"/>
              </w:rPr>
            </w:pPr>
            <w:r w:rsidRPr="008644CE">
              <w:rPr>
                <w:lang w:eastAsia="en-US"/>
              </w:rPr>
              <w:t>География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xml:space="preserve">Алгебра </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21</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11</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47.6</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rPr>
          <w:trHeight w:val="347"/>
        </w:trPr>
        <w:tc>
          <w:tcPr>
            <w:tcW w:w="849"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Русск. (эссе)</w:t>
            </w:r>
          </w:p>
        </w:tc>
        <w:tc>
          <w:tcPr>
            <w:tcW w:w="709"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21</w:t>
            </w:r>
          </w:p>
        </w:tc>
        <w:tc>
          <w:tcPr>
            <w:tcW w:w="708"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r w:rsidRPr="008644CE">
              <w:rPr>
                <w:lang w:eastAsia="en-US"/>
              </w:rPr>
              <w:t>содер</w:t>
            </w:r>
            <w:proofErr w:type="spellEnd"/>
            <w:r w:rsidRPr="008644CE">
              <w:rPr>
                <w:lang w:eastAsia="en-US"/>
              </w:rPr>
              <w:t>.</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66.6</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грам.</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66.6</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История КР</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13</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8</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62.5</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Биология (экзамен по выбору)</w:t>
            </w:r>
          </w:p>
        </w:tc>
        <w:tc>
          <w:tcPr>
            <w:tcW w:w="70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14</w:t>
            </w: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64.2</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100</w:t>
            </w:r>
          </w:p>
        </w:tc>
      </w:tr>
      <w:tr w:rsidR="001F49FD" w:rsidRPr="008644CE" w:rsidTr="00A93C96">
        <w:tc>
          <w:tcPr>
            <w:tcW w:w="84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Английский язык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105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677"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r>
    </w:tbl>
    <w:p w:rsidR="001F49FD" w:rsidRPr="008644CE" w:rsidRDefault="001F49FD" w:rsidP="001F49FD"/>
    <w:p w:rsidR="001F49FD" w:rsidRPr="008644CE" w:rsidRDefault="001F49FD" w:rsidP="001F49FD">
      <w:pPr>
        <w:jc w:val="center"/>
        <w:rPr>
          <w:b/>
        </w:rPr>
      </w:pPr>
      <w:r w:rsidRPr="008644CE">
        <w:rPr>
          <w:b/>
        </w:rPr>
        <w:t>9-А класс</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991"/>
        <w:gridCol w:w="993"/>
        <w:gridCol w:w="852"/>
        <w:gridCol w:w="1135"/>
        <w:gridCol w:w="1135"/>
        <w:gridCol w:w="1420"/>
        <w:gridCol w:w="1700"/>
      </w:tblGrid>
      <w:tr w:rsidR="001F49FD" w:rsidRPr="008644CE" w:rsidTr="00A93C96">
        <w:tc>
          <w:tcPr>
            <w:tcW w:w="1669"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p>
          <w:p w:rsidR="001F49FD" w:rsidRPr="008644CE" w:rsidRDefault="001F49FD" w:rsidP="00A93C96">
            <w:pPr>
              <w:spacing w:line="276" w:lineRule="auto"/>
              <w:jc w:val="center"/>
              <w:rPr>
                <w:b/>
                <w:lang w:eastAsia="en-US"/>
              </w:rPr>
            </w:pPr>
            <w:r w:rsidRPr="008644CE">
              <w:rPr>
                <w:b/>
                <w:lang w:eastAsia="en-US"/>
              </w:rPr>
              <w:t>Предмет</w:t>
            </w:r>
          </w:p>
          <w:p w:rsidR="001F49FD" w:rsidRPr="008644CE" w:rsidRDefault="001F49FD" w:rsidP="00A93C96">
            <w:pPr>
              <w:spacing w:line="276" w:lineRule="auto"/>
              <w:jc w:val="center"/>
              <w:rPr>
                <w:b/>
                <w:lang w:eastAsia="en-US"/>
              </w:rPr>
            </w:pPr>
          </w:p>
          <w:p w:rsidR="001F49FD" w:rsidRPr="008644CE" w:rsidRDefault="001F49FD" w:rsidP="00A93C96">
            <w:pPr>
              <w:spacing w:line="276" w:lineRule="auto"/>
              <w:jc w:val="center"/>
              <w:rPr>
                <w:b/>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Всего учащихся, по списку</w:t>
            </w:r>
          </w:p>
        </w:tc>
        <w:tc>
          <w:tcPr>
            <w:tcW w:w="993" w:type="dxa"/>
            <w:tcBorders>
              <w:top w:val="single" w:sz="4" w:space="0" w:color="auto"/>
              <w:left w:val="single" w:sz="4" w:space="0" w:color="auto"/>
              <w:bottom w:val="nil"/>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 xml:space="preserve">Всего </w:t>
            </w:r>
          </w:p>
        </w:tc>
        <w:tc>
          <w:tcPr>
            <w:tcW w:w="852"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eastAsia="en-US"/>
              </w:rPr>
            </w:pPr>
            <w:r w:rsidRPr="008644CE">
              <w:rPr>
                <w:b/>
                <w:lang w:eastAsia="en-US"/>
              </w:rPr>
              <w:t>%КЗ (экзамен)</w:t>
            </w:r>
          </w:p>
        </w:tc>
        <w:tc>
          <w:tcPr>
            <w:tcW w:w="1135" w:type="dxa"/>
            <w:vMerge w:val="restart"/>
            <w:tcBorders>
              <w:top w:val="single" w:sz="4" w:space="0" w:color="auto"/>
              <w:left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 xml:space="preserve">КЗ по </w:t>
            </w:r>
            <w:proofErr w:type="spellStart"/>
            <w:r w:rsidRPr="008644CE">
              <w:rPr>
                <w:b/>
                <w:lang w:eastAsia="en-US"/>
              </w:rPr>
              <w:t>резуль</w:t>
            </w:r>
            <w:proofErr w:type="spellEnd"/>
            <w:r w:rsidRPr="008644CE">
              <w:rPr>
                <w:b/>
                <w:lang w:eastAsia="en-US"/>
              </w:rPr>
              <w:t xml:space="preserve"> татам НЦТ</w:t>
            </w:r>
          </w:p>
        </w:tc>
        <w:tc>
          <w:tcPr>
            <w:tcW w:w="1135"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КЗ по итогам года</w:t>
            </w:r>
          </w:p>
          <w:p w:rsidR="001F49FD" w:rsidRPr="008644CE" w:rsidRDefault="001F49FD" w:rsidP="00A93C96">
            <w:pPr>
              <w:spacing w:line="276" w:lineRule="auto"/>
              <w:jc w:val="center"/>
              <w:rPr>
                <w:b/>
                <w:lang w:eastAsia="en-US"/>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%КЗ всего вместе с НЦТ</w:t>
            </w:r>
          </w:p>
        </w:tc>
        <w:tc>
          <w:tcPr>
            <w:tcW w:w="1700"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Динамика КЗ</w:t>
            </w:r>
          </w:p>
          <w:p w:rsidR="001F49FD" w:rsidRPr="008644CE" w:rsidRDefault="001F49FD" w:rsidP="00A93C96">
            <w:pPr>
              <w:spacing w:line="276" w:lineRule="auto"/>
              <w:jc w:val="center"/>
              <w:rPr>
                <w:b/>
                <w:lang w:eastAsia="en-US"/>
              </w:rPr>
            </w:pPr>
          </w:p>
        </w:tc>
      </w:tr>
      <w:tr w:rsidR="001F49FD" w:rsidRPr="008644CE" w:rsidTr="00A93C96">
        <w:trPr>
          <w:trHeight w:val="1545"/>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3" w:type="dxa"/>
            <w:tcBorders>
              <w:top w:val="nil"/>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 xml:space="preserve">Уч-ся, сдававших </w:t>
            </w:r>
            <w:proofErr w:type="spellStart"/>
            <w:r w:rsidRPr="008644CE">
              <w:rPr>
                <w:b/>
                <w:lang w:eastAsia="en-US"/>
              </w:rPr>
              <w:t>предм</w:t>
            </w:r>
            <w:proofErr w:type="spellEnd"/>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135" w:type="dxa"/>
            <w:vMerge/>
            <w:tcBorders>
              <w:left w:val="single" w:sz="4" w:space="0" w:color="auto"/>
              <w:bottom w:val="single" w:sz="4" w:space="0" w:color="auto"/>
              <w:right w:val="single" w:sz="4" w:space="0" w:color="auto"/>
            </w:tcBorders>
          </w:tcPr>
          <w:p w:rsidR="001F49FD" w:rsidRPr="008644CE" w:rsidRDefault="001F49FD" w:rsidP="00A93C96">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35</w:t>
            </w: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33</w:t>
            </w:r>
          </w:p>
        </w:tc>
        <w:tc>
          <w:tcPr>
            <w:tcW w:w="85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48.5</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51.4</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снижение</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Математика</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33</w:t>
            </w:r>
          </w:p>
        </w:tc>
        <w:tc>
          <w:tcPr>
            <w:tcW w:w="85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45.4</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40</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повышение</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История Кыргызстана</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13</w:t>
            </w:r>
          </w:p>
        </w:tc>
        <w:tc>
          <w:tcPr>
            <w:tcW w:w="85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44.4</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38.8</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46</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снижение</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jc w:val="center"/>
              <w:rPr>
                <w:lang w:eastAsia="en-US"/>
              </w:rPr>
            </w:pPr>
            <w:r w:rsidRPr="008644CE">
              <w:rPr>
                <w:lang w:eastAsia="en-US"/>
              </w:rPr>
              <w:t>Геометрия  (экзамен по выбору)</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19</w:t>
            </w:r>
          </w:p>
        </w:tc>
        <w:tc>
          <w:tcPr>
            <w:tcW w:w="85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39.2</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42.8</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39</w:t>
            </w:r>
          </w:p>
        </w:tc>
        <w:tc>
          <w:tcPr>
            <w:tcW w:w="170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
        </w:tc>
      </w:tr>
    </w:tbl>
    <w:p w:rsidR="001F49FD" w:rsidRPr="008644CE" w:rsidRDefault="001F49FD" w:rsidP="001F49FD">
      <w:pPr>
        <w:rPr>
          <w:b/>
        </w:rPr>
      </w:pPr>
    </w:p>
    <w:p w:rsidR="001F49FD" w:rsidRPr="008644CE" w:rsidRDefault="001F49FD" w:rsidP="001F49FD">
      <w:pPr>
        <w:tabs>
          <w:tab w:val="left" w:pos="4136"/>
        </w:tabs>
        <w:rPr>
          <w:b/>
        </w:rPr>
      </w:pPr>
    </w:p>
    <w:p w:rsidR="001F49FD" w:rsidRPr="008644CE" w:rsidRDefault="001F49FD" w:rsidP="001F49FD">
      <w:pPr>
        <w:jc w:val="center"/>
        <w:rPr>
          <w:b/>
        </w:rPr>
      </w:pPr>
      <w:r w:rsidRPr="008644CE">
        <w:rPr>
          <w:b/>
        </w:rPr>
        <w:lastRenderedPageBreak/>
        <w:t>11-А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991"/>
        <w:gridCol w:w="993"/>
        <w:gridCol w:w="991"/>
        <w:gridCol w:w="996"/>
        <w:gridCol w:w="1135"/>
        <w:gridCol w:w="1420"/>
        <w:gridCol w:w="1978"/>
      </w:tblGrid>
      <w:tr w:rsidR="001F49FD" w:rsidRPr="008644CE" w:rsidTr="00A93C96">
        <w:tc>
          <w:tcPr>
            <w:tcW w:w="1669"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p>
          <w:p w:rsidR="001F49FD" w:rsidRPr="008644CE" w:rsidRDefault="001F49FD" w:rsidP="00A93C96">
            <w:pPr>
              <w:spacing w:line="276" w:lineRule="auto"/>
              <w:jc w:val="center"/>
              <w:rPr>
                <w:b/>
                <w:lang w:eastAsia="en-US"/>
              </w:rPr>
            </w:pPr>
            <w:r w:rsidRPr="008644CE">
              <w:rPr>
                <w:b/>
                <w:lang w:eastAsia="en-US"/>
              </w:rPr>
              <w:t>Предмет</w:t>
            </w:r>
          </w:p>
          <w:p w:rsidR="001F49FD" w:rsidRPr="008644CE" w:rsidRDefault="001F49FD" w:rsidP="00A93C96">
            <w:pPr>
              <w:spacing w:line="276" w:lineRule="auto"/>
              <w:jc w:val="center"/>
              <w:rPr>
                <w:b/>
                <w:lang w:eastAsia="en-US"/>
              </w:rPr>
            </w:pPr>
          </w:p>
          <w:p w:rsidR="001F49FD" w:rsidRPr="008644CE" w:rsidRDefault="001F49FD" w:rsidP="00A93C96">
            <w:pPr>
              <w:spacing w:line="276" w:lineRule="auto"/>
              <w:jc w:val="center"/>
              <w:rPr>
                <w:b/>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Всего учащихся, по списку</w:t>
            </w:r>
          </w:p>
        </w:tc>
        <w:tc>
          <w:tcPr>
            <w:tcW w:w="993" w:type="dxa"/>
            <w:tcBorders>
              <w:top w:val="single" w:sz="4" w:space="0" w:color="auto"/>
              <w:left w:val="single" w:sz="4" w:space="0" w:color="auto"/>
              <w:bottom w:val="nil"/>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 xml:space="preserve">Всего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b/>
                <w:lang w:eastAsia="en-US"/>
              </w:rPr>
            </w:pPr>
            <w:r w:rsidRPr="008644CE">
              <w:rPr>
                <w:b/>
                <w:lang w:eastAsia="en-US"/>
              </w:rPr>
              <w:t>%КЗ (экзамен)</w:t>
            </w:r>
          </w:p>
        </w:tc>
        <w:tc>
          <w:tcPr>
            <w:tcW w:w="996" w:type="dxa"/>
            <w:vMerge w:val="restart"/>
            <w:tcBorders>
              <w:top w:val="single" w:sz="4" w:space="0" w:color="auto"/>
              <w:left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 xml:space="preserve">%КЗ по </w:t>
            </w:r>
            <w:proofErr w:type="spellStart"/>
            <w:r w:rsidRPr="008644CE">
              <w:rPr>
                <w:b/>
                <w:lang w:eastAsia="en-US"/>
              </w:rPr>
              <w:t>резуль</w:t>
            </w:r>
            <w:proofErr w:type="spellEnd"/>
            <w:r w:rsidRPr="008644CE">
              <w:rPr>
                <w:b/>
                <w:lang w:eastAsia="en-US"/>
              </w:rPr>
              <w:t xml:space="preserve"> татам НЦТ</w:t>
            </w:r>
          </w:p>
        </w:tc>
        <w:tc>
          <w:tcPr>
            <w:tcW w:w="1135"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КЗ по итогам года</w:t>
            </w:r>
          </w:p>
          <w:p w:rsidR="001F49FD" w:rsidRPr="008644CE" w:rsidRDefault="001F49FD" w:rsidP="00A93C96">
            <w:pPr>
              <w:spacing w:line="276" w:lineRule="auto"/>
              <w:jc w:val="center"/>
              <w:rPr>
                <w:b/>
                <w:lang w:eastAsia="en-US"/>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w:t>
            </w:r>
            <w:proofErr w:type="gramStart"/>
            <w:r w:rsidRPr="008644CE">
              <w:rPr>
                <w:b/>
                <w:lang w:eastAsia="en-US"/>
              </w:rPr>
              <w:t>КЗ  вместе</w:t>
            </w:r>
            <w:proofErr w:type="gramEnd"/>
            <w:r w:rsidRPr="008644CE">
              <w:rPr>
                <w:b/>
                <w:lang w:eastAsia="en-US"/>
              </w:rPr>
              <w:t xml:space="preserve"> с НЦТ</w:t>
            </w:r>
          </w:p>
        </w:tc>
        <w:tc>
          <w:tcPr>
            <w:tcW w:w="1978" w:type="dxa"/>
            <w:vMerge w:val="restart"/>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b/>
                <w:lang w:eastAsia="en-US"/>
              </w:rPr>
            </w:pPr>
            <w:r w:rsidRPr="008644CE">
              <w:rPr>
                <w:b/>
                <w:lang w:eastAsia="en-US"/>
              </w:rPr>
              <w:t>Динамика КЗ</w:t>
            </w:r>
          </w:p>
          <w:p w:rsidR="001F49FD" w:rsidRPr="008644CE" w:rsidRDefault="001F49FD" w:rsidP="00A93C96">
            <w:pPr>
              <w:spacing w:line="276" w:lineRule="auto"/>
              <w:jc w:val="center"/>
              <w:rPr>
                <w:b/>
                <w:lang w:eastAsia="en-US"/>
              </w:rPr>
            </w:pPr>
          </w:p>
        </w:tc>
      </w:tr>
      <w:tr w:rsidR="001F49FD" w:rsidRPr="008644CE" w:rsidTr="00A93C96">
        <w:trPr>
          <w:trHeight w:val="1545"/>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3" w:type="dxa"/>
            <w:tcBorders>
              <w:top w:val="nil"/>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b/>
                <w:lang w:eastAsia="en-US"/>
              </w:rPr>
            </w:pPr>
            <w:r w:rsidRPr="008644CE">
              <w:rPr>
                <w:b/>
                <w:lang w:eastAsia="en-US"/>
              </w:rPr>
              <w:t xml:space="preserve">уч-ся, сдававших </w:t>
            </w:r>
            <w:proofErr w:type="spellStart"/>
            <w:r w:rsidRPr="008644CE">
              <w:rPr>
                <w:b/>
                <w:lang w:eastAsia="en-US"/>
              </w:rPr>
              <w:t>предм</w:t>
            </w:r>
            <w:proofErr w:type="spellEnd"/>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996" w:type="dxa"/>
            <w:vMerge/>
            <w:tcBorders>
              <w:left w:val="single" w:sz="4" w:space="0" w:color="auto"/>
              <w:bottom w:val="single" w:sz="4" w:space="0" w:color="auto"/>
              <w:right w:val="single" w:sz="4" w:space="0" w:color="auto"/>
            </w:tcBorders>
          </w:tcPr>
          <w:p w:rsidR="001F49FD" w:rsidRPr="008644CE" w:rsidRDefault="001F49FD" w:rsidP="00A93C96">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b/>
                <w:lang w:eastAsia="en-US"/>
              </w:rPr>
            </w:pP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66.6/ 66.6</w:t>
            </w:r>
          </w:p>
        </w:tc>
        <w:tc>
          <w:tcPr>
            <w:tcW w:w="996"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66.6</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jc w:val="center"/>
              <w:rPr>
                <w:lang w:eastAsia="en-US"/>
              </w:rPr>
            </w:pPr>
            <w:r w:rsidRPr="008644CE">
              <w:rPr>
                <w:lang w:eastAsia="en-US"/>
              </w:rPr>
              <w:t>Стабильность (грамм) повышение (</w:t>
            </w:r>
            <w:proofErr w:type="spellStart"/>
            <w:r w:rsidRPr="008644CE">
              <w:rPr>
                <w:lang w:eastAsia="en-US"/>
              </w:rPr>
              <w:t>содерж</w:t>
            </w:r>
            <w:proofErr w:type="spellEnd"/>
            <w:r w:rsidRPr="008644CE">
              <w:rPr>
                <w:lang w:eastAsia="en-US"/>
              </w:rPr>
              <w:t>)</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Математика</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47.6</w:t>
            </w:r>
          </w:p>
        </w:tc>
        <w:tc>
          <w:tcPr>
            <w:tcW w:w="996"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43</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повышение</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История Кыргызстана</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11</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62.5</w:t>
            </w:r>
          </w:p>
        </w:tc>
        <w:tc>
          <w:tcPr>
            <w:tcW w:w="996"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70.5</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76</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81</w:t>
            </w:r>
          </w:p>
        </w:tc>
        <w:tc>
          <w:tcPr>
            <w:tcW w:w="1978"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повышение</w:t>
            </w:r>
          </w:p>
        </w:tc>
      </w:tr>
      <w:tr w:rsidR="001F49FD" w:rsidRPr="008644CE" w:rsidTr="00A93C96">
        <w:tc>
          <w:tcPr>
            <w:tcW w:w="166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Биология (экзамен по выбору)</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14</w:t>
            </w:r>
          </w:p>
        </w:tc>
        <w:tc>
          <w:tcPr>
            <w:tcW w:w="99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64.2</w:t>
            </w:r>
          </w:p>
        </w:tc>
        <w:tc>
          <w:tcPr>
            <w:tcW w:w="996"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50 сдавали 10</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r w:rsidRPr="008644CE">
              <w:rPr>
                <w:lang w:eastAsia="en-US"/>
              </w:rPr>
              <w:t>81</w:t>
            </w:r>
          </w:p>
        </w:tc>
        <w:tc>
          <w:tcPr>
            <w:tcW w:w="142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стабильность</w:t>
            </w:r>
          </w:p>
        </w:tc>
      </w:tr>
    </w:tbl>
    <w:p w:rsidR="001F49FD" w:rsidRPr="008644CE" w:rsidRDefault="001F49FD" w:rsidP="001F49FD">
      <w:pPr>
        <w:rPr>
          <w:b/>
        </w:rPr>
      </w:pPr>
    </w:p>
    <w:p w:rsidR="001F49FD" w:rsidRPr="008644CE" w:rsidRDefault="001F49FD" w:rsidP="001F49FD">
      <w:pPr>
        <w:jc w:val="center"/>
        <w:rPr>
          <w:b/>
        </w:rPr>
      </w:pPr>
      <w:r w:rsidRPr="008644CE">
        <w:rPr>
          <w:b/>
        </w:rPr>
        <w:t>Количество учащихся,</w:t>
      </w:r>
    </w:p>
    <w:p w:rsidR="001F49FD" w:rsidRPr="008644CE" w:rsidRDefault="001F49FD" w:rsidP="001F49FD">
      <w:pPr>
        <w:jc w:val="center"/>
        <w:rPr>
          <w:b/>
        </w:rPr>
      </w:pPr>
      <w:r w:rsidRPr="008644CE">
        <w:rPr>
          <w:b/>
        </w:rPr>
        <w:t xml:space="preserve">  </w:t>
      </w:r>
      <w:proofErr w:type="gramStart"/>
      <w:r w:rsidRPr="008644CE">
        <w:rPr>
          <w:b/>
        </w:rPr>
        <w:t>показавших</w:t>
      </w:r>
      <w:proofErr w:type="gramEnd"/>
      <w:r w:rsidRPr="008644CE">
        <w:rPr>
          <w:b/>
        </w:rPr>
        <w:t xml:space="preserve"> на ИГА результаты выше  годовой оценки</w:t>
      </w:r>
    </w:p>
    <w:p w:rsidR="001F49FD" w:rsidRPr="008644CE" w:rsidRDefault="001F49FD" w:rsidP="001F49FD">
      <w:pPr>
        <w:jc w:val="center"/>
        <w:rPr>
          <w:b/>
        </w:rPr>
      </w:pPr>
      <w:r w:rsidRPr="008644CE">
        <w:rPr>
          <w:b/>
        </w:rPr>
        <w:t>за 2018/2019 учебный год</w:t>
      </w:r>
    </w:p>
    <w:p w:rsidR="001F49FD" w:rsidRPr="008644CE" w:rsidRDefault="001F49FD" w:rsidP="001F49FD"/>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710"/>
        <w:gridCol w:w="993"/>
        <w:gridCol w:w="852"/>
        <w:gridCol w:w="850"/>
        <w:gridCol w:w="851"/>
        <w:gridCol w:w="1134"/>
        <w:gridCol w:w="1275"/>
        <w:gridCol w:w="1312"/>
      </w:tblGrid>
      <w:tr w:rsidR="001F49FD" w:rsidRPr="008644CE" w:rsidTr="00A93C96">
        <w:trPr>
          <w:cantSplit/>
          <w:trHeight w:val="495"/>
          <w:jc w:val="center"/>
        </w:trPr>
        <w:tc>
          <w:tcPr>
            <w:tcW w:w="987"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Класс</w:t>
            </w:r>
          </w:p>
        </w:tc>
        <w:tc>
          <w:tcPr>
            <w:tcW w:w="1703"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Русский язык</w:t>
            </w:r>
          </w:p>
          <w:p w:rsidR="001F49FD" w:rsidRPr="008644CE" w:rsidRDefault="001F49FD" w:rsidP="00A93C96">
            <w:pPr>
              <w:spacing w:line="276" w:lineRule="auto"/>
              <w:jc w:val="center"/>
              <w:rPr>
                <w:lang w:eastAsia="en-US"/>
              </w:rPr>
            </w:pPr>
            <w:r w:rsidRPr="008644CE">
              <w:rPr>
                <w:lang w:eastAsia="en-US"/>
              </w:rPr>
              <w:t>грамотность</w:t>
            </w:r>
          </w:p>
        </w:tc>
        <w:tc>
          <w:tcPr>
            <w:tcW w:w="1702"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Русская литература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Алгебра</w:t>
            </w:r>
          </w:p>
        </w:tc>
        <w:tc>
          <w:tcPr>
            <w:tcW w:w="2587"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История</w:t>
            </w:r>
          </w:p>
        </w:tc>
      </w:tr>
      <w:tr w:rsidR="001F49FD" w:rsidRPr="008644CE" w:rsidTr="00A93C96">
        <w:trPr>
          <w:cantSplit/>
          <w:trHeight w:val="315"/>
          <w:jc w:val="cent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c>
          <w:tcPr>
            <w:tcW w:w="85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c>
          <w:tcPr>
            <w:tcW w:w="85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r w:rsidRPr="008644CE">
              <w:rPr>
                <w:lang w:eastAsia="en-US"/>
              </w:rPr>
              <w:t>Количесто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от числа сдавших</w:t>
            </w:r>
          </w:p>
        </w:tc>
        <w:tc>
          <w:tcPr>
            <w:tcW w:w="127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p w:rsidR="001F49FD" w:rsidRPr="008644CE" w:rsidRDefault="001F49FD" w:rsidP="00A93C96">
            <w:pPr>
              <w:spacing w:line="276" w:lineRule="auto"/>
              <w:rPr>
                <w:lang w:eastAsia="en-US"/>
              </w:rPr>
            </w:pPr>
            <w:r w:rsidRPr="008644CE">
              <w:rPr>
                <w:lang w:eastAsia="en-US"/>
              </w:rPr>
              <w:t>Э/НЦТ</w:t>
            </w:r>
          </w:p>
        </w:tc>
        <w:tc>
          <w:tcPr>
            <w:tcW w:w="131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от числа сдавших</w:t>
            </w:r>
          </w:p>
          <w:p w:rsidR="001F49FD" w:rsidRPr="008644CE" w:rsidRDefault="001F49FD" w:rsidP="00A93C96">
            <w:pPr>
              <w:spacing w:line="276" w:lineRule="auto"/>
              <w:rPr>
                <w:lang w:eastAsia="en-US"/>
              </w:rPr>
            </w:pPr>
            <w:r w:rsidRPr="008644CE">
              <w:rPr>
                <w:lang w:eastAsia="en-US"/>
              </w:rPr>
              <w:t>Э/НЦТ</w:t>
            </w:r>
          </w:p>
        </w:tc>
      </w:tr>
      <w:tr w:rsidR="001F49FD" w:rsidRPr="008644CE" w:rsidTr="00A93C96">
        <w:trPr>
          <w:jc w:val="center"/>
        </w:trPr>
        <w:tc>
          <w:tcPr>
            <w:tcW w:w="98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71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360"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 (НЦТ)</w:t>
            </w:r>
          </w:p>
        </w:tc>
        <w:tc>
          <w:tcPr>
            <w:tcW w:w="131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3.4/3.4</w:t>
            </w:r>
            <w:r w:rsidR="00F02E78">
              <w:rPr>
                <w:lang w:eastAsia="en-US"/>
              </w:rPr>
              <w:t>%</w:t>
            </w:r>
          </w:p>
        </w:tc>
      </w:tr>
      <w:tr w:rsidR="001F49FD" w:rsidRPr="008644CE" w:rsidTr="00A93C96">
        <w:trPr>
          <w:jc w:val="center"/>
        </w:trPr>
        <w:tc>
          <w:tcPr>
            <w:tcW w:w="987"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71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360"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4.7</w:t>
            </w:r>
          </w:p>
        </w:tc>
        <w:tc>
          <w:tcPr>
            <w:tcW w:w="127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0/4(НЦТ)</w:t>
            </w:r>
          </w:p>
        </w:tc>
        <w:tc>
          <w:tcPr>
            <w:tcW w:w="131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0/22</w:t>
            </w:r>
            <w:r w:rsidR="00F02E78">
              <w:rPr>
                <w:lang w:eastAsia="en-US"/>
              </w:rPr>
              <w:t>%</w:t>
            </w:r>
          </w:p>
        </w:tc>
      </w:tr>
    </w:tbl>
    <w:p w:rsidR="001F49FD" w:rsidRPr="008644CE" w:rsidRDefault="001F49FD" w:rsidP="001F49FD"/>
    <w:p w:rsidR="001F49FD" w:rsidRPr="008644CE" w:rsidRDefault="001F49FD" w:rsidP="001F49FD">
      <w:pPr>
        <w:jc w:val="center"/>
        <w:rPr>
          <w:b/>
        </w:rPr>
      </w:pPr>
      <w:r w:rsidRPr="008644CE">
        <w:rPr>
          <w:b/>
        </w:rPr>
        <w:t>Количество учащихся,</w:t>
      </w:r>
    </w:p>
    <w:p w:rsidR="001F49FD" w:rsidRPr="008644CE" w:rsidRDefault="001F49FD" w:rsidP="001F49FD">
      <w:pPr>
        <w:jc w:val="center"/>
        <w:rPr>
          <w:b/>
        </w:rPr>
      </w:pPr>
      <w:r w:rsidRPr="008644CE">
        <w:rPr>
          <w:b/>
        </w:rPr>
        <w:t xml:space="preserve">  </w:t>
      </w:r>
      <w:proofErr w:type="gramStart"/>
      <w:r w:rsidRPr="008644CE">
        <w:rPr>
          <w:b/>
        </w:rPr>
        <w:t>показавших</w:t>
      </w:r>
      <w:proofErr w:type="gramEnd"/>
      <w:r w:rsidRPr="008644CE">
        <w:rPr>
          <w:b/>
        </w:rPr>
        <w:t xml:space="preserve"> на ИГА результаты ниже   годовой оценки</w:t>
      </w:r>
    </w:p>
    <w:p w:rsidR="001F49FD" w:rsidRPr="008644CE" w:rsidRDefault="001F49FD" w:rsidP="001F49FD">
      <w:pPr>
        <w:jc w:val="center"/>
        <w:rPr>
          <w:b/>
        </w:rPr>
      </w:pPr>
      <w:r w:rsidRPr="008644CE">
        <w:rPr>
          <w:b/>
        </w:rPr>
        <w:t>за 2018/2019 учебный год</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851"/>
        <w:gridCol w:w="1135"/>
        <w:gridCol w:w="1135"/>
        <w:gridCol w:w="1276"/>
        <w:gridCol w:w="992"/>
        <w:gridCol w:w="709"/>
        <w:gridCol w:w="992"/>
        <w:gridCol w:w="1143"/>
      </w:tblGrid>
      <w:tr w:rsidR="001F49FD" w:rsidRPr="008644CE" w:rsidTr="00A93C96">
        <w:trPr>
          <w:cantSplit/>
          <w:trHeight w:val="495"/>
          <w:jc w:val="center"/>
        </w:trPr>
        <w:tc>
          <w:tcPr>
            <w:tcW w:w="1041" w:type="dxa"/>
            <w:vMerge w:val="restart"/>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Класс</w:t>
            </w:r>
          </w:p>
        </w:tc>
        <w:tc>
          <w:tcPr>
            <w:tcW w:w="1986"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Русский язык</w:t>
            </w:r>
          </w:p>
          <w:p w:rsidR="001F49FD" w:rsidRPr="008644CE" w:rsidRDefault="001F49FD" w:rsidP="00A93C96">
            <w:pPr>
              <w:spacing w:line="276" w:lineRule="auto"/>
              <w:jc w:val="center"/>
              <w:rPr>
                <w:lang w:eastAsia="en-US"/>
              </w:rPr>
            </w:pPr>
            <w:r w:rsidRPr="008644CE">
              <w:rPr>
                <w:lang w:eastAsia="en-US"/>
              </w:rPr>
              <w:t>грамотность</w:t>
            </w:r>
          </w:p>
        </w:tc>
        <w:tc>
          <w:tcPr>
            <w:tcW w:w="2411"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Русский язык</w:t>
            </w:r>
          </w:p>
          <w:p w:rsidR="001F49FD" w:rsidRPr="008644CE" w:rsidRDefault="001F49FD" w:rsidP="00A93C96">
            <w:pPr>
              <w:spacing w:line="276" w:lineRule="auto"/>
              <w:jc w:val="center"/>
              <w:rPr>
                <w:lang w:eastAsia="en-US"/>
              </w:rPr>
            </w:pPr>
            <w:r w:rsidRPr="008644CE">
              <w:rPr>
                <w:lang w:eastAsia="en-US"/>
              </w:rPr>
              <w:t>(</w:t>
            </w:r>
            <w:proofErr w:type="spellStart"/>
            <w:r w:rsidRPr="008644CE">
              <w:rPr>
                <w:lang w:eastAsia="en-US"/>
              </w:rPr>
              <w:t>содер</w:t>
            </w:r>
            <w:proofErr w:type="spellEnd"/>
            <w:r w:rsidRPr="008644CE">
              <w:rPr>
                <w:lang w:eastAsia="en-US"/>
              </w:rPr>
              <w:t xml:space="preserve"> </w:t>
            </w:r>
            <w:proofErr w:type="spellStart"/>
            <w:r w:rsidRPr="008644CE">
              <w:rPr>
                <w:lang w:eastAsia="en-US"/>
              </w:rPr>
              <w:t>изл</w:t>
            </w:r>
            <w:proofErr w:type="spellEnd"/>
            <w:r w:rsidRPr="008644CE">
              <w:rPr>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Алгебра</w:t>
            </w:r>
          </w:p>
        </w:tc>
        <w:tc>
          <w:tcPr>
            <w:tcW w:w="2135" w:type="dxa"/>
            <w:gridSpan w:val="2"/>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История КР</w:t>
            </w:r>
          </w:p>
        </w:tc>
      </w:tr>
      <w:tr w:rsidR="001F49FD" w:rsidRPr="008644CE" w:rsidTr="00A93C96">
        <w:trPr>
          <w:cantSplit/>
          <w:trHeight w:val="315"/>
          <w:jc w:val="center"/>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c>
          <w:tcPr>
            <w:tcW w:w="113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jc w:val="center"/>
              <w:rPr>
                <w:lang w:eastAsia="en-US"/>
              </w:rPr>
            </w:pPr>
            <w:r w:rsidRPr="008644CE">
              <w:rPr>
                <w:lang w:eastAsia="en-US"/>
              </w:rPr>
              <w:t>% от числа сдавших</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r w:rsidRPr="008644CE">
              <w:rPr>
                <w:lang w:eastAsia="en-US"/>
              </w:rPr>
              <w:t>Количест</w:t>
            </w:r>
            <w:proofErr w:type="spellEnd"/>
            <w:r w:rsidRPr="008644C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от числа сдавших</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proofErr w:type="spellStart"/>
            <w:r w:rsidRPr="008644CE">
              <w:rPr>
                <w:lang w:eastAsia="en-US"/>
              </w:rPr>
              <w:t>Количест</w:t>
            </w:r>
            <w:proofErr w:type="spellEnd"/>
            <w:r w:rsidRPr="008644CE">
              <w:rPr>
                <w:lang w:eastAsia="en-US"/>
              </w:rPr>
              <w:t>.</w:t>
            </w:r>
          </w:p>
          <w:p w:rsidR="001F49FD" w:rsidRPr="008644CE" w:rsidRDefault="001F49FD" w:rsidP="00A93C96">
            <w:pPr>
              <w:spacing w:line="276" w:lineRule="auto"/>
              <w:rPr>
                <w:lang w:eastAsia="en-US"/>
              </w:rPr>
            </w:pPr>
          </w:p>
          <w:p w:rsidR="001F49FD" w:rsidRPr="008644CE" w:rsidRDefault="001F49FD" w:rsidP="00A93C96">
            <w:pPr>
              <w:spacing w:line="276" w:lineRule="auto"/>
              <w:rPr>
                <w:lang w:eastAsia="en-US"/>
              </w:rPr>
            </w:pPr>
            <w:r w:rsidRPr="008644CE">
              <w:rPr>
                <w:lang w:eastAsia="en-US"/>
              </w:rPr>
              <w:t>Э/НЦТ</w:t>
            </w:r>
          </w:p>
        </w:tc>
        <w:tc>
          <w:tcPr>
            <w:tcW w:w="114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 от числа сдавших</w:t>
            </w:r>
          </w:p>
          <w:p w:rsidR="001F49FD" w:rsidRPr="008644CE" w:rsidRDefault="001F49FD" w:rsidP="00A93C96">
            <w:pPr>
              <w:spacing w:line="276" w:lineRule="auto"/>
              <w:rPr>
                <w:lang w:eastAsia="en-US"/>
              </w:rPr>
            </w:pPr>
            <w:r w:rsidRPr="008644CE">
              <w:rPr>
                <w:lang w:eastAsia="en-US"/>
              </w:rPr>
              <w:t>Э/НЦТ</w:t>
            </w:r>
          </w:p>
        </w:tc>
      </w:tr>
      <w:tr w:rsidR="001F49FD" w:rsidRPr="008644CE" w:rsidTr="00A93C96">
        <w:trPr>
          <w:jc w:val="center"/>
        </w:trPr>
        <w:tc>
          <w:tcPr>
            <w:tcW w:w="104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9-А</w:t>
            </w:r>
          </w:p>
        </w:tc>
        <w:tc>
          <w:tcPr>
            <w:tcW w:w="851"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3%</w:t>
            </w:r>
          </w:p>
        </w:tc>
        <w:tc>
          <w:tcPr>
            <w:tcW w:w="1135"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12</w:t>
            </w:r>
          </w:p>
        </w:tc>
        <w:tc>
          <w:tcPr>
            <w:tcW w:w="992"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spacing w:line="276" w:lineRule="auto"/>
              <w:rPr>
                <w:lang w:eastAsia="en-US"/>
              </w:rPr>
            </w:pPr>
            <w:r w:rsidRPr="008644CE">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0/1</w:t>
            </w:r>
          </w:p>
        </w:tc>
        <w:tc>
          <w:tcPr>
            <w:tcW w:w="1143"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0/12.5</w:t>
            </w:r>
            <w:r w:rsidR="00F02E78">
              <w:rPr>
                <w:lang w:eastAsia="en-US"/>
              </w:rPr>
              <w:t>%</w:t>
            </w:r>
          </w:p>
        </w:tc>
      </w:tr>
      <w:tr w:rsidR="001F49FD" w:rsidRPr="008644CE" w:rsidTr="00A93C96">
        <w:trPr>
          <w:jc w:val="center"/>
        </w:trPr>
        <w:tc>
          <w:tcPr>
            <w:tcW w:w="104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11-а</w:t>
            </w:r>
          </w:p>
        </w:tc>
        <w:tc>
          <w:tcPr>
            <w:tcW w:w="851"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r w:rsidRPr="008644CE">
              <w:rPr>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r w:rsidRPr="008644CE">
              <w:rPr>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r w:rsidRPr="008644CE">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r w:rsidRPr="008644CE">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lang w:eastAsia="en-US"/>
              </w:rPr>
            </w:pPr>
            <w:r w:rsidRPr="008644C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F49FD" w:rsidRPr="008644CE" w:rsidRDefault="00F02E78" w:rsidP="00A93C96">
            <w:pPr>
              <w:spacing w:line="276" w:lineRule="auto"/>
              <w:rPr>
                <w:lang w:eastAsia="en-US"/>
              </w:rPr>
            </w:pPr>
            <w:r>
              <w:rPr>
                <w:lang w:eastAsia="en-US"/>
              </w:rPr>
              <w:t>0/4</w:t>
            </w:r>
          </w:p>
        </w:tc>
        <w:tc>
          <w:tcPr>
            <w:tcW w:w="1143" w:type="dxa"/>
            <w:tcBorders>
              <w:top w:val="single" w:sz="4" w:space="0" w:color="auto"/>
              <w:left w:val="single" w:sz="4" w:space="0" w:color="auto"/>
              <w:bottom w:val="single" w:sz="4" w:space="0" w:color="auto"/>
              <w:right w:val="single" w:sz="4" w:space="0" w:color="auto"/>
            </w:tcBorders>
            <w:hideMark/>
          </w:tcPr>
          <w:p w:rsidR="001F49FD" w:rsidRPr="008644CE" w:rsidRDefault="00F02E78" w:rsidP="00A93C96">
            <w:pPr>
              <w:spacing w:line="276" w:lineRule="auto"/>
              <w:rPr>
                <w:lang w:eastAsia="en-US"/>
              </w:rPr>
            </w:pPr>
            <w:r>
              <w:rPr>
                <w:lang w:eastAsia="en-US"/>
              </w:rPr>
              <w:t>0/22%</w:t>
            </w:r>
          </w:p>
        </w:tc>
      </w:tr>
    </w:tbl>
    <w:p w:rsidR="001F49FD" w:rsidRPr="00ED4D5B" w:rsidRDefault="00F02E78"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Получили  в 11-классе по истории  «2» </w:t>
      </w:r>
      <w:proofErr w:type="spellStart"/>
      <w:r>
        <w:t>Бактыяр</w:t>
      </w:r>
      <w:proofErr w:type="spellEnd"/>
      <w:r>
        <w:t xml:space="preserve"> у. и </w:t>
      </w:r>
      <w:proofErr w:type="spellStart"/>
      <w:r>
        <w:t>Иркабаев</w:t>
      </w:r>
      <w:proofErr w:type="spellEnd"/>
      <w:r>
        <w:t xml:space="preserve"> Р., в 9-классе отличницы </w:t>
      </w:r>
      <w:proofErr w:type="spellStart"/>
      <w:r>
        <w:t>Жолдошева</w:t>
      </w:r>
      <w:proofErr w:type="spellEnd"/>
      <w:r>
        <w:t xml:space="preserve">, </w:t>
      </w:r>
      <w:proofErr w:type="spellStart"/>
      <w:r>
        <w:t>Аманатова</w:t>
      </w:r>
      <w:proofErr w:type="spellEnd"/>
      <w:r>
        <w:t xml:space="preserve"> –«2» и у двух ударников тоже.</w:t>
      </w:r>
    </w:p>
    <w:p w:rsidR="00ED4D5B" w:rsidRDefault="00ED4D5B" w:rsidP="001F49FD">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F49FD" w:rsidRPr="008644CE" w:rsidRDefault="001F49FD" w:rsidP="007D701D">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644CE">
        <w:rPr>
          <w:sz w:val="24"/>
          <w:szCs w:val="24"/>
        </w:rPr>
        <w:t>Рекомендации:</w:t>
      </w:r>
    </w:p>
    <w:p w:rsidR="001F49FD" w:rsidRPr="008644CE" w:rsidRDefault="001F49FD" w:rsidP="007D701D">
      <w:pPr>
        <w:pStyle w:val="a5"/>
        <w:shd w:val="clear" w:color="auto" w:fill="FFFFFF"/>
        <w:spacing w:after="0" w:afterAutospacing="0"/>
        <w:rPr>
          <w:rFonts w:ascii="Times New Roman" w:hAnsi="Times New Roman" w:cs="Times New Roman"/>
          <w:color w:val="000000"/>
          <w:sz w:val="24"/>
          <w:szCs w:val="24"/>
        </w:rPr>
      </w:pPr>
      <w:r w:rsidRPr="008644CE">
        <w:rPr>
          <w:rFonts w:ascii="Times New Roman" w:hAnsi="Times New Roman" w:cs="Times New Roman"/>
          <w:sz w:val="24"/>
          <w:szCs w:val="24"/>
        </w:rPr>
        <w:t xml:space="preserve">-предметникам усилить работу по подготовке учащихся к ИГА, </w:t>
      </w:r>
      <w:r w:rsidRPr="008644CE">
        <w:rPr>
          <w:rFonts w:ascii="Times New Roman" w:hAnsi="Times New Roman" w:cs="Times New Roman"/>
          <w:color w:val="000000"/>
          <w:sz w:val="24"/>
          <w:szCs w:val="24"/>
        </w:rPr>
        <w:t xml:space="preserve">Указать учителю истории на недостаточную работу по обеспечению качества обучения учащихся, а также невнимательность к учащимся, в </w:t>
      </w:r>
      <w:r w:rsidR="007D701D">
        <w:rPr>
          <w:rFonts w:ascii="Times New Roman" w:hAnsi="Times New Roman" w:cs="Times New Roman"/>
          <w:color w:val="000000"/>
          <w:sz w:val="24"/>
          <w:szCs w:val="24"/>
        </w:rPr>
        <w:t xml:space="preserve">связи с чем произошло </w:t>
      </w:r>
      <w:proofErr w:type="gramStart"/>
      <w:r w:rsidR="007D701D">
        <w:rPr>
          <w:rFonts w:ascii="Times New Roman" w:hAnsi="Times New Roman" w:cs="Times New Roman"/>
          <w:color w:val="000000"/>
          <w:sz w:val="24"/>
          <w:szCs w:val="24"/>
        </w:rPr>
        <w:t xml:space="preserve">снижение, </w:t>
      </w:r>
      <w:r w:rsidRPr="008644CE">
        <w:rPr>
          <w:rFonts w:ascii="Times New Roman" w:hAnsi="Times New Roman" w:cs="Times New Roman"/>
          <w:color w:val="000000"/>
          <w:sz w:val="24"/>
          <w:szCs w:val="24"/>
        </w:rPr>
        <w:t xml:space="preserve"> что</w:t>
      </w:r>
      <w:proofErr w:type="gramEnd"/>
      <w:r w:rsidRPr="008644CE">
        <w:rPr>
          <w:rFonts w:ascii="Times New Roman" w:hAnsi="Times New Roman" w:cs="Times New Roman"/>
          <w:color w:val="000000"/>
          <w:sz w:val="24"/>
          <w:szCs w:val="24"/>
        </w:rPr>
        <w:t xml:space="preserve"> показывают и результаты года ИГА и НЦТ</w:t>
      </w:r>
    </w:p>
    <w:p w:rsidR="001F49FD" w:rsidRPr="008644CE" w:rsidRDefault="001F49FD" w:rsidP="007D701D">
      <w:r w:rsidRPr="008644CE">
        <w:t>-вести дифференцированную работу с учащимися на уроках, чьи результаты на НЦТ были низкими</w:t>
      </w:r>
    </w:p>
    <w:p w:rsidR="001F49FD" w:rsidRPr="008644CE" w:rsidRDefault="001F49FD" w:rsidP="007D701D">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644CE">
        <w:rPr>
          <w:sz w:val="24"/>
          <w:szCs w:val="24"/>
        </w:rPr>
        <w:t xml:space="preserve">Результаты ИГА в 9, 11-х   классах за три года </w:t>
      </w:r>
    </w:p>
    <w:p w:rsidR="001F49FD" w:rsidRPr="008644CE" w:rsidRDefault="001F49FD" w:rsidP="007D701D">
      <w:r w:rsidRPr="008644CE">
        <w:t>9-е  классы</w:t>
      </w:r>
      <w:r w:rsidRPr="008644CE">
        <w:tab/>
      </w:r>
    </w:p>
    <w:p w:rsidR="001F49FD" w:rsidRPr="008644CE" w:rsidRDefault="001F49FD" w:rsidP="007D701D">
      <w:pPr>
        <w:rPr>
          <w:b/>
        </w:rPr>
      </w:pPr>
    </w:p>
    <w:p w:rsidR="001F49FD" w:rsidRPr="008644CE" w:rsidRDefault="001F49FD" w:rsidP="001F49FD"/>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900"/>
        <w:gridCol w:w="900"/>
        <w:gridCol w:w="900"/>
        <w:gridCol w:w="900"/>
        <w:gridCol w:w="900"/>
        <w:gridCol w:w="900"/>
        <w:gridCol w:w="900"/>
        <w:gridCol w:w="900"/>
      </w:tblGrid>
      <w:tr w:rsidR="001F49FD" w:rsidRPr="008644CE" w:rsidTr="00A93C96">
        <w:trPr>
          <w:jc w:val="righ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Предмет</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2016-17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2017-18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eastAsia="en-US"/>
              </w:rPr>
              <w:t xml:space="preserve">2018-2019 </w:t>
            </w:r>
            <w:proofErr w:type="spellStart"/>
            <w:r w:rsidRPr="007D701D">
              <w:rPr>
                <w:rFonts w:ascii="Times New Roman" w:hAnsi="Times New Roman"/>
                <w:b/>
                <w:szCs w:val="24"/>
                <w:lang w:eastAsia="en-US"/>
              </w:rPr>
              <w:t>у.г</w:t>
            </w:r>
            <w:proofErr w:type="spellEnd"/>
            <w:r w:rsidRPr="007D701D">
              <w:rPr>
                <w:rFonts w:ascii="Times New Roman" w:hAnsi="Times New Roman"/>
                <w:b/>
                <w:szCs w:val="24"/>
                <w:lang w:eastAsia="en-US"/>
              </w:rPr>
              <w:t>.</w:t>
            </w:r>
          </w:p>
        </w:tc>
      </w:tr>
      <w:tr w:rsidR="001F49FD" w:rsidRPr="008644CE" w:rsidTr="00A93C96">
        <w:trPr>
          <w:jc w:val="righ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kern w:val="28"/>
                <w:lang w:eastAsia="en-US"/>
              </w:rPr>
            </w:pPr>
          </w:p>
        </w:tc>
        <w:tc>
          <w:tcPr>
            <w:tcW w:w="9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Русский язык и литература </w:t>
            </w:r>
            <w:proofErr w:type="gramStart"/>
            <w:r w:rsidRPr="008644CE">
              <w:rPr>
                <w:rFonts w:ascii="Times New Roman" w:hAnsi="Times New Roman"/>
                <w:szCs w:val="24"/>
                <w:lang w:eastAsia="en-US"/>
              </w:rPr>
              <w:t>( изложение</w:t>
            </w:r>
            <w:proofErr w:type="gramEnd"/>
            <w:r w:rsidRPr="008644CE">
              <w:rPr>
                <w:rFonts w:ascii="Times New Roman" w:hAnsi="Times New Roman"/>
                <w:szCs w:val="24"/>
                <w:lang w:eastAsia="en-U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58/ 48.8</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37/40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48.5</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39.5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34.2</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45.4</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История </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34.6</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color w:val="FF0000"/>
                <w:szCs w:val="24"/>
                <w:lang w:eastAsia="en-US"/>
              </w:rPr>
            </w:pPr>
            <w:r w:rsidRPr="008644CE">
              <w:rPr>
                <w:rFonts w:ascii="Times New Roman" w:hAnsi="Times New Roman"/>
                <w:b/>
                <w:color w:val="FF0000"/>
                <w:szCs w:val="24"/>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44.4</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53</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39.2</w:t>
            </w:r>
          </w:p>
        </w:tc>
      </w:tr>
    </w:tbl>
    <w:p w:rsidR="001F49FD" w:rsidRPr="008644CE" w:rsidRDefault="001F49FD" w:rsidP="001F49FD">
      <w:pPr>
        <w:pStyle w:val="af"/>
        <w:numPr>
          <w:ilvl w:val="0"/>
          <w:numId w:val="20"/>
        </w:numPr>
        <w:spacing w:after="200" w:line="276" w:lineRule="auto"/>
        <w:ind w:right="113"/>
        <w:jc w:val="both"/>
      </w:pPr>
      <w:r w:rsidRPr="008644CE">
        <w:t>По болезни освобождены в 2017-2018 у.г.-1, 2018-2019 у.г.-2</w:t>
      </w:r>
    </w:p>
    <w:p w:rsidR="001F49FD" w:rsidRPr="008644CE" w:rsidRDefault="001F49FD" w:rsidP="001F49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44CE">
        <w:t>11-а класс</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900"/>
        <w:gridCol w:w="900"/>
        <w:gridCol w:w="900"/>
        <w:gridCol w:w="900"/>
        <w:gridCol w:w="900"/>
        <w:gridCol w:w="900"/>
        <w:gridCol w:w="900"/>
        <w:gridCol w:w="900"/>
      </w:tblGrid>
      <w:tr w:rsidR="001F49FD" w:rsidRPr="008644CE" w:rsidTr="00A93C96">
        <w:trPr>
          <w:jc w:val="righ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Предмет</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2016-17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2017-18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1F49FD" w:rsidRPr="007D701D" w:rsidRDefault="001F49FD" w:rsidP="00A93C96">
            <w:pPr>
              <w:pStyle w:val="ab"/>
              <w:spacing w:line="276" w:lineRule="auto"/>
              <w:rPr>
                <w:rFonts w:ascii="Times New Roman" w:hAnsi="Times New Roman"/>
                <w:b/>
                <w:szCs w:val="24"/>
                <w:lang w:eastAsia="en-US"/>
              </w:rPr>
            </w:pPr>
            <w:r w:rsidRPr="007D701D">
              <w:rPr>
                <w:rFonts w:ascii="Times New Roman" w:hAnsi="Times New Roman"/>
                <w:b/>
                <w:szCs w:val="24"/>
                <w:lang w:eastAsia="en-US"/>
              </w:rPr>
              <w:t xml:space="preserve">2018-2019 </w:t>
            </w:r>
            <w:proofErr w:type="spellStart"/>
            <w:r w:rsidRPr="007D701D">
              <w:rPr>
                <w:rFonts w:ascii="Times New Roman" w:hAnsi="Times New Roman"/>
                <w:b/>
                <w:szCs w:val="24"/>
                <w:lang w:eastAsia="en-US"/>
              </w:rPr>
              <w:t>у.г</w:t>
            </w:r>
            <w:proofErr w:type="spellEnd"/>
            <w:r w:rsidRPr="007D701D">
              <w:rPr>
                <w:rFonts w:ascii="Times New Roman" w:hAnsi="Times New Roman"/>
                <w:b/>
                <w:szCs w:val="24"/>
                <w:lang w:eastAsia="en-US"/>
              </w:rPr>
              <w:t>.</w:t>
            </w:r>
          </w:p>
        </w:tc>
      </w:tr>
      <w:tr w:rsidR="001F49FD" w:rsidRPr="008644CE" w:rsidTr="00A93C96">
        <w:trPr>
          <w:jc w:val="righ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rPr>
                <w:kern w:val="28"/>
                <w:lang w:eastAsia="en-US"/>
              </w:rPr>
            </w:pPr>
          </w:p>
        </w:tc>
        <w:tc>
          <w:tcPr>
            <w:tcW w:w="9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Русский язык и литература </w:t>
            </w:r>
            <w:proofErr w:type="gramStart"/>
            <w:r w:rsidRPr="008644CE">
              <w:rPr>
                <w:rFonts w:ascii="Times New Roman" w:hAnsi="Times New Roman"/>
                <w:szCs w:val="24"/>
                <w:lang w:eastAsia="en-US"/>
              </w:rPr>
              <w:t>( сочинение</w:t>
            </w:r>
            <w:proofErr w:type="gramEnd"/>
            <w:r w:rsidRPr="008644CE">
              <w:rPr>
                <w:rFonts w:ascii="Times New Roman" w:hAnsi="Times New Roman"/>
                <w:szCs w:val="24"/>
                <w:lang w:eastAsia="en-U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47/47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szCs w:val="24"/>
                <w:lang w:eastAsia="en-US"/>
              </w:rPr>
              <w:t>83/61</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66.6/ 66.6</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Алгебра и начала анализа</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50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47.6</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hideMark/>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История </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34.6</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62.5</w:t>
            </w: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ЧиО</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57</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r>
      <w:tr w:rsidR="001F49FD" w:rsidRPr="008644CE" w:rsidTr="00A93C96">
        <w:trPr>
          <w:jc w:val="right"/>
        </w:trPr>
        <w:tc>
          <w:tcPr>
            <w:tcW w:w="1980" w:type="dxa"/>
            <w:tcBorders>
              <w:top w:val="single" w:sz="4" w:space="0" w:color="auto"/>
              <w:left w:val="single" w:sz="4" w:space="0" w:color="auto"/>
              <w:bottom w:val="single" w:sz="4" w:space="0" w:color="auto"/>
              <w:right w:val="single" w:sz="4" w:space="0" w:color="auto"/>
            </w:tcBorders>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1F49FD" w:rsidRPr="008644CE" w:rsidRDefault="001F49FD" w:rsidP="00A93C96">
            <w:pPr>
              <w:pStyle w:val="ab"/>
              <w:spacing w:line="276" w:lineRule="auto"/>
              <w:rPr>
                <w:rFonts w:ascii="Times New Roman" w:hAnsi="Times New Roman"/>
                <w:b/>
                <w:szCs w:val="24"/>
                <w:lang w:eastAsia="en-US"/>
              </w:rPr>
            </w:pPr>
            <w:r w:rsidRPr="008644CE">
              <w:rPr>
                <w:rFonts w:ascii="Times New Roman" w:hAnsi="Times New Roman"/>
                <w:b/>
                <w:szCs w:val="24"/>
                <w:lang w:eastAsia="en-US"/>
              </w:rPr>
              <w:t>64.2</w:t>
            </w:r>
          </w:p>
        </w:tc>
      </w:tr>
    </w:tbl>
    <w:p w:rsidR="001F49FD" w:rsidRPr="00F05C0F" w:rsidRDefault="001F49FD" w:rsidP="00DF68A3">
      <w:pPr>
        <w:jc w:val="center"/>
        <w:rPr>
          <w:b/>
          <w:i/>
          <w:u w:val="single"/>
        </w:rPr>
      </w:pP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Выводы и предложения:</w:t>
      </w: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w:t>
      </w: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Учителям-предметникам продолжить работу над совершенствованием системы оценивания учащихся, р</w:t>
      </w:r>
      <w:r w:rsidR="006F01EB">
        <w:t>азнообразить формы работы, обращая внимание на тестовые работы</w:t>
      </w:r>
      <w:r>
        <w:t xml:space="preserve">. </w:t>
      </w: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3) Усилить подготовку обучающихся 9-11 классов к государственной </w:t>
      </w:r>
      <w:r w:rsidR="006F01EB">
        <w:t>итоговой аттестации.</w:t>
      </w:r>
    </w:p>
    <w:p w:rsidR="00DF68A3" w:rsidRDefault="006F01EB" w:rsidP="00DF68A3">
      <w:pPr>
        <w:pStyle w:val="af"/>
        <w:numPr>
          <w:ilvl w:val="0"/>
          <w:numId w:val="26"/>
        </w:numPr>
        <w:spacing w:after="200" w:line="276" w:lineRule="auto"/>
      </w:pPr>
      <w:r>
        <w:t>4</w:t>
      </w:r>
      <w:r w:rsidR="00DF68A3">
        <w:t xml:space="preserve">) </w:t>
      </w:r>
      <w:r w:rsidR="00DF68A3" w:rsidRPr="006F08CA">
        <w:t xml:space="preserve">Все выпускники школы освоили государственный образовательный стандарт по всем предметам учебного плана. </w:t>
      </w:r>
    </w:p>
    <w:p w:rsidR="00DF68A3" w:rsidRDefault="00DF68A3" w:rsidP="00DF68A3">
      <w:pPr>
        <w:pStyle w:val="af"/>
        <w:numPr>
          <w:ilvl w:val="0"/>
          <w:numId w:val="26"/>
        </w:numPr>
        <w:spacing w:after="200" w:line="276" w:lineRule="auto"/>
      </w:pPr>
      <w:r w:rsidRPr="006F08CA">
        <w:t xml:space="preserve">Результаты ИГА позволяют сделать вывод о системной работе администрации школы, учителей-предметников по подготовке учащихся к итоговой аттестации. </w:t>
      </w:r>
    </w:p>
    <w:p w:rsidR="00DF68A3" w:rsidRPr="00F02E78" w:rsidRDefault="00DF68A3" w:rsidP="00DF68A3">
      <w:pPr>
        <w:pStyle w:val="af"/>
        <w:numPr>
          <w:ilvl w:val="0"/>
          <w:numId w:val="26"/>
        </w:numPr>
        <w:autoSpaceDE w:val="0"/>
        <w:autoSpaceDN w:val="0"/>
        <w:adjustRightInd w:val="0"/>
        <w:rPr>
          <w:rFonts w:eastAsia="Calibri"/>
          <w:lang w:eastAsia="en-US"/>
        </w:rPr>
      </w:pPr>
      <w:r w:rsidRPr="00F02E78">
        <w:rPr>
          <w:rFonts w:eastAsia="Calibri"/>
          <w:lang w:eastAsia="en-US"/>
        </w:rPr>
        <w:t>Диагностика годовых и экзаменационных оценок показывает, что большинство</w:t>
      </w:r>
    </w:p>
    <w:p w:rsidR="00DF68A3" w:rsidRPr="00F02E78" w:rsidRDefault="00F02E78" w:rsidP="00DF68A3">
      <w:pPr>
        <w:pStyle w:val="af"/>
        <w:autoSpaceDE w:val="0"/>
        <w:autoSpaceDN w:val="0"/>
        <w:adjustRightInd w:val="0"/>
        <w:ind w:left="774"/>
        <w:rPr>
          <w:rFonts w:eastAsia="Calibri"/>
          <w:lang w:eastAsia="en-US"/>
        </w:rPr>
      </w:pPr>
      <w:r w:rsidRPr="00F02E78">
        <w:rPr>
          <w:rFonts w:eastAsia="Calibri"/>
          <w:lang w:eastAsia="en-US"/>
        </w:rPr>
        <w:t>у</w:t>
      </w:r>
      <w:r w:rsidR="00DF68A3" w:rsidRPr="00F02E78">
        <w:rPr>
          <w:rFonts w:eastAsia="Calibri"/>
          <w:lang w:eastAsia="en-US"/>
        </w:rPr>
        <w:t>чащихся</w:t>
      </w:r>
      <w:r w:rsidRPr="00F02E78">
        <w:rPr>
          <w:rFonts w:eastAsia="Calibri"/>
          <w:lang w:eastAsia="en-US"/>
        </w:rPr>
        <w:t xml:space="preserve"> на письменных экзаменах </w:t>
      </w:r>
      <w:r w:rsidR="00DF68A3" w:rsidRPr="00F02E78">
        <w:rPr>
          <w:rFonts w:eastAsia="Calibri"/>
          <w:lang w:eastAsia="en-US"/>
        </w:rPr>
        <w:t xml:space="preserve"> подтверждают годовые отметки. </w:t>
      </w:r>
    </w:p>
    <w:p w:rsidR="00DF68A3" w:rsidRPr="00F02E78" w:rsidRDefault="00DF68A3" w:rsidP="00DF68A3">
      <w:pPr>
        <w:pStyle w:val="af"/>
        <w:spacing w:after="200" w:line="276" w:lineRule="auto"/>
        <w:ind w:left="774"/>
      </w:pPr>
    </w:p>
    <w:p w:rsidR="00DF68A3" w:rsidRDefault="00DF68A3" w:rsidP="005D3177">
      <w:pPr>
        <w:pStyle w:val="af"/>
        <w:tabs>
          <w:tab w:val="left" w:pos="708"/>
          <w:tab w:val="left" w:pos="1416"/>
          <w:tab w:val="left" w:pos="2124"/>
          <w:tab w:val="left" w:pos="2832"/>
          <w:tab w:val="left" w:pos="3540"/>
          <w:tab w:val="left" w:pos="4248"/>
          <w:tab w:val="left" w:pos="4956"/>
          <w:tab w:val="left" w:pos="5664"/>
          <w:tab w:val="left" w:pos="6615"/>
        </w:tabs>
        <w:rPr>
          <w:rFonts w:eastAsia="Calibri"/>
          <w:b/>
        </w:rPr>
      </w:pPr>
      <w:r>
        <w:rPr>
          <w:b/>
        </w:rPr>
        <w:t>Выводы по школьной олимпиаде</w:t>
      </w:r>
      <w:r w:rsidRPr="00DF7BE9">
        <w:rPr>
          <w:b/>
        </w:rPr>
        <w:t>:</w:t>
      </w:r>
      <w:r w:rsidR="00A420E5">
        <w:rPr>
          <w:b/>
        </w:rPr>
        <w:t xml:space="preserve"> </w:t>
      </w:r>
    </w:p>
    <w:p w:rsidR="00DF68A3" w:rsidRPr="00F05C0F" w:rsidRDefault="00DF68A3" w:rsidP="00DF68A3">
      <w:pPr>
        <w:pStyle w:val="af"/>
      </w:pPr>
      <w:r w:rsidRPr="00F05C0F">
        <w:rPr>
          <w:rFonts w:eastAsia="Calibri"/>
        </w:rPr>
        <w:t>Согласно плану ВШК в но</w:t>
      </w:r>
      <w:r w:rsidR="00CB38D2">
        <w:rPr>
          <w:rFonts w:eastAsia="Calibri"/>
        </w:rPr>
        <w:t>ябре провели школьную олимпиаду. Не проведена олимпиада по предметам химия и история.</w:t>
      </w:r>
    </w:p>
    <w:p w:rsidR="00DF68A3" w:rsidRPr="00DF7BE9" w:rsidRDefault="00DF68A3" w:rsidP="00DF68A3">
      <w:pPr>
        <w:pStyle w:val="af"/>
        <w:numPr>
          <w:ilvl w:val="0"/>
          <w:numId w:val="25"/>
        </w:numPr>
        <w:spacing w:after="200" w:line="276" w:lineRule="auto"/>
        <w:rPr>
          <w:i/>
        </w:rPr>
      </w:pPr>
      <w:proofErr w:type="gramStart"/>
      <w:r w:rsidRPr="00DF7BE9">
        <w:t>высокий</w:t>
      </w:r>
      <w:proofErr w:type="gramEnd"/>
      <w:r w:rsidRPr="00DF7BE9">
        <w:t xml:space="preserve"> % победителей школьного этапа олимпиады </w:t>
      </w:r>
      <w:r w:rsidR="00154694">
        <w:t>показан на предметах: биология 2</w:t>
      </w:r>
      <w:r w:rsidRPr="00DF7BE9">
        <w:t xml:space="preserve"> победителя. Но там были сделаны замечания по составлению вопросов-всего </w:t>
      </w:r>
      <w:proofErr w:type="gramStart"/>
      <w:r w:rsidRPr="00DF7BE9">
        <w:t xml:space="preserve">14, </w:t>
      </w:r>
      <w:r>
        <w:t xml:space="preserve">  </w:t>
      </w:r>
      <w:proofErr w:type="gramEnd"/>
      <w:r>
        <w:t xml:space="preserve">                  </w:t>
      </w:r>
      <w:r w:rsidR="00154694">
        <w:t>Ни</w:t>
      </w:r>
      <w:r w:rsidR="00CB38D2">
        <w:t xml:space="preserve"> одного победителя по </w:t>
      </w:r>
      <w:proofErr w:type="spellStart"/>
      <w:r w:rsidR="00CB38D2">
        <w:t>англ</w:t>
      </w:r>
      <w:proofErr w:type="spellEnd"/>
      <w:r w:rsidR="00CB38D2">
        <w:t>/языку -</w:t>
      </w:r>
      <w:r w:rsidR="00154694">
        <w:t>1 призер</w:t>
      </w:r>
      <w:r w:rsidRPr="00DF7BE9">
        <w:t>, 2 побед</w:t>
      </w:r>
      <w:r w:rsidR="00154694">
        <w:t>ителя и 7 призеров по</w:t>
      </w:r>
      <w:r w:rsidRPr="00DF7BE9">
        <w:t xml:space="preserve"> алгебре; по </w:t>
      </w:r>
      <w:proofErr w:type="spellStart"/>
      <w:r w:rsidRPr="00DF7BE9">
        <w:t>русск</w:t>
      </w:r>
      <w:proofErr w:type="spellEnd"/>
      <w:r w:rsidRPr="00DF7BE9">
        <w:t>/языку</w:t>
      </w:r>
      <w:r w:rsidR="00154694">
        <w:t xml:space="preserve"> 2 победителя; по географии 2 победителя</w:t>
      </w:r>
      <w:r w:rsidRPr="00DF7BE9">
        <w:t xml:space="preserve"> и</w:t>
      </w:r>
      <w:r w:rsidR="00154694">
        <w:t xml:space="preserve"> 6  призеров</w:t>
      </w:r>
      <w:r w:rsidRPr="00DF7BE9">
        <w:t>;</w:t>
      </w:r>
      <w:r w:rsidRPr="00DF7BE9">
        <w:rPr>
          <w:i/>
        </w:rPr>
        <w:t xml:space="preserve"> </w:t>
      </w:r>
      <w:r w:rsidRPr="00DF7BE9">
        <w:t xml:space="preserve"> по физике нет победителей</w:t>
      </w:r>
      <w:r w:rsidR="00CB38D2" w:rsidRPr="00CB38D2">
        <w:t xml:space="preserve"> </w:t>
      </w:r>
      <w:r w:rsidR="00CB38D2" w:rsidRPr="00DF7BE9">
        <w:t>ни в одном классе</w:t>
      </w:r>
      <w:r w:rsidR="00CB38D2">
        <w:t xml:space="preserve"> есть</w:t>
      </w:r>
      <w:r w:rsidRPr="00DF7BE9">
        <w:t xml:space="preserve"> </w:t>
      </w:r>
      <w:r w:rsidR="00CB38D2">
        <w:t>2 призера</w:t>
      </w:r>
      <w:r w:rsidRPr="00DF7BE9">
        <w:t xml:space="preserve">, учитель </w:t>
      </w:r>
      <w:proofErr w:type="spellStart"/>
      <w:r w:rsidRPr="00DF7BE9">
        <w:t>Тороева</w:t>
      </w:r>
      <w:proofErr w:type="spellEnd"/>
      <w:r w:rsidRPr="00DF7BE9">
        <w:t xml:space="preserve"> Т.П.   Большое количество принявших участ</w:t>
      </w:r>
      <w:r w:rsidR="00CB38D2">
        <w:t>ие по к/ р/</w:t>
      </w:r>
      <w:proofErr w:type="gramStart"/>
      <w:r w:rsidR="00CB38D2">
        <w:t xml:space="preserve">языку, </w:t>
      </w:r>
      <w:r w:rsidRPr="00DF7BE9">
        <w:t xml:space="preserve"> алгебре</w:t>
      </w:r>
      <w:proofErr w:type="gramEnd"/>
      <w:r w:rsidRPr="00DF7BE9">
        <w:t xml:space="preserve"> и биологии, учителя  </w:t>
      </w:r>
      <w:proofErr w:type="spellStart"/>
      <w:r w:rsidRPr="00DF7BE9">
        <w:t>Касымалиева</w:t>
      </w:r>
      <w:proofErr w:type="spellEnd"/>
      <w:r w:rsidRPr="00DF7BE9">
        <w:t xml:space="preserve"> Б.С., </w:t>
      </w:r>
      <w:proofErr w:type="spellStart"/>
      <w:r w:rsidRPr="00DF7BE9">
        <w:t>Ис</w:t>
      </w:r>
      <w:r w:rsidR="00CB38D2">
        <w:t>маилова</w:t>
      </w:r>
      <w:proofErr w:type="spellEnd"/>
      <w:r w:rsidR="00CB38D2">
        <w:t xml:space="preserve"> М.И., </w:t>
      </w:r>
      <w:r w:rsidRPr="00DF7BE9">
        <w:t xml:space="preserve"> </w:t>
      </w:r>
      <w:proofErr w:type="spellStart"/>
      <w:r w:rsidRPr="00DF7BE9">
        <w:t>Карамолдоева</w:t>
      </w:r>
      <w:proofErr w:type="spellEnd"/>
      <w:r w:rsidRPr="00DF7BE9">
        <w:t xml:space="preserve"> Ч</w:t>
      </w:r>
      <w:r w:rsidR="00154694">
        <w:t xml:space="preserve">.И., </w:t>
      </w:r>
      <w:proofErr w:type="spellStart"/>
      <w:r w:rsidR="00154694">
        <w:t>Таева</w:t>
      </w:r>
      <w:proofErr w:type="spellEnd"/>
      <w:r w:rsidR="00154694">
        <w:t xml:space="preserve"> Ч.К. </w:t>
      </w:r>
    </w:p>
    <w:p w:rsidR="00DF68A3" w:rsidRPr="00DF7BE9" w:rsidRDefault="00DF68A3" w:rsidP="00DF68A3">
      <w:pPr>
        <w:pStyle w:val="af"/>
        <w:numPr>
          <w:ilvl w:val="0"/>
          <w:numId w:val="25"/>
        </w:numPr>
        <w:spacing w:after="200" w:line="276" w:lineRule="auto"/>
        <w:rPr>
          <w:i/>
        </w:rPr>
      </w:pPr>
      <w:r w:rsidRPr="00DF7BE9">
        <w:t xml:space="preserve"> рекомендовано учителям, где нет победителей школьной олимпиады, использовать все виды учебной и внеурочной деятельности для целенаправленной подготовки к олимпиа</w:t>
      </w:r>
      <w:r w:rsidR="008731D3">
        <w:t>дам;</w:t>
      </w:r>
    </w:p>
    <w:p w:rsidR="00DF68A3" w:rsidRDefault="00DF68A3" w:rsidP="00DF68A3">
      <w:pPr>
        <w:pStyle w:val="af"/>
        <w:spacing w:after="200" w:line="276" w:lineRule="auto"/>
        <w:rPr>
          <w:b/>
        </w:rPr>
      </w:pPr>
      <w:r w:rsidRPr="00D13055">
        <w:rPr>
          <w:b/>
        </w:rPr>
        <w:t>Результаты районной олимпиады</w:t>
      </w:r>
    </w:p>
    <w:p w:rsidR="00DF68A3" w:rsidRPr="00D13055" w:rsidRDefault="00DF68A3" w:rsidP="00DF68A3">
      <w:pPr>
        <w:pStyle w:val="af"/>
        <w:spacing w:after="200" w:line="276" w:lineRule="auto"/>
      </w:pPr>
      <w:r w:rsidRPr="00D13055">
        <w:t>По итогам школьной олимпиады на район</w:t>
      </w:r>
      <w:r w:rsidR="00154694">
        <w:t xml:space="preserve">ную олимпиаду выдвинуты были 10 </w:t>
      </w:r>
      <w:r w:rsidRPr="00D13055">
        <w:t>учащихся</w:t>
      </w:r>
      <w:r>
        <w:t xml:space="preserve">, из них </w:t>
      </w:r>
      <w:r w:rsidR="00154694">
        <w:t>3</w:t>
      </w:r>
      <w:r>
        <w:t xml:space="preserve"> учащихся</w:t>
      </w:r>
      <w:r w:rsidR="00154694">
        <w:t xml:space="preserve"> </w:t>
      </w:r>
      <w:r>
        <w:t>по р/языку,</w:t>
      </w:r>
      <w:r w:rsidR="00154694">
        <w:t xml:space="preserve"> 1- биология, 2-</w:t>
      </w:r>
      <w:r>
        <w:t xml:space="preserve">к/язык, математика </w:t>
      </w:r>
      <w:r w:rsidR="00154694">
        <w:t xml:space="preserve">-2 и по один учащийся по </w:t>
      </w:r>
      <w:proofErr w:type="spellStart"/>
      <w:r w:rsidR="00154694">
        <w:t>анг</w:t>
      </w:r>
      <w:proofErr w:type="spellEnd"/>
      <w:r w:rsidR="00154694">
        <w:t>/языку</w:t>
      </w:r>
      <w:r>
        <w:t>.</w:t>
      </w:r>
      <w:r w:rsidR="00154694">
        <w:t xml:space="preserve"> Одна ученица по </w:t>
      </w:r>
      <w:proofErr w:type="spellStart"/>
      <w:r w:rsidR="00154694">
        <w:t>кырг.языку</w:t>
      </w:r>
      <w:proofErr w:type="spellEnd"/>
      <w:r w:rsidR="00154694">
        <w:t xml:space="preserve"> не смогла принять участие на 2-этапе по болезни.</w:t>
      </w:r>
      <w:r w:rsidR="00705FB3">
        <w:t xml:space="preserve"> Итоги 2-этапа олимпиады не совсем хорошие как в </w:t>
      </w:r>
      <w:proofErr w:type="spellStart"/>
      <w:r w:rsidR="00705FB3">
        <w:t>пр</w:t>
      </w:r>
      <w:proofErr w:type="spellEnd"/>
      <w:r w:rsidR="00705FB3">
        <w:t>/у/г. когда было 6 призовых мест, в э/у/г всего один победитель</w:t>
      </w:r>
    </w:p>
    <w:p w:rsidR="00DF68A3" w:rsidRPr="00F05C0F" w:rsidRDefault="00DF68A3" w:rsidP="00DF68A3">
      <w:pPr>
        <w:jc w:val="center"/>
        <w:rPr>
          <w:b/>
        </w:rPr>
      </w:pPr>
      <w:r w:rsidRPr="00D13055">
        <w:rPr>
          <w:b/>
        </w:rPr>
        <w:t>Мон</w:t>
      </w:r>
      <w:r>
        <w:rPr>
          <w:b/>
        </w:rPr>
        <w:t>иторинг  учащихся на олимпиадах</w:t>
      </w:r>
      <w:r w:rsidR="008731D3">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60"/>
        <w:gridCol w:w="748"/>
        <w:gridCol w:w="684"/>
        <w:gridCol w:w="684"/>
        <w:gridCol w:w="684"/>
        <w:gridCol w:w="229"/>
        <w:gridCol w:w="515"/>
        <w:gridCol w:w="684"/>
        <w:gridCol w:w="684"/>
        <w:gridCol w:w="684"/>
        <w:gridCol w:w="228"/>
        <w:gridCol w:w="487"/>
        <w:gridCol w:w="684"/>
        <w:gridCol w:w="739"/>
        <w:gridCol w:w="684"/>
      </w:tblGrid>
      <w:tr w:rsidR="00B308AE" w:rsidRPr="00D13055" w:rsidTr="00705FB3">
        <w:trPr>
          <w:jc w:val="center"/>
        </w:trPr>
        <w:tc>
          <w:tcPr>
            <w:tcW w:w="817" w:type="dxa"/>
          </w:tcPr>
          <w:p w:rsidR="00B308AE" w:rsidRPr="00D13055" w:rsidRDefault="00B308AE" w:rsidP="00B308AE">
            <w:pPr>
              <w:rPr>
                <w:b/>
              </w:rPr>
            </w:pPr>
            <w:r w:rsidRPr="00D13055">
              <w:rPr>
                <w:b/>
              </w:rPr>
              <w:t>классы</w:t>
            </w:r>
          </w:p>
        </w:tc>
        <w:tc>
          <w:tcPr>
            <w:tcW w:w="3789" w:type="dxa"/>
            <w:gridSpan w:val="6"/>
          </w:tcPr>
          <w:p w:rsidR="00B308AE" w:rsidRPr="00D13055" w:rsidRDefault="00B308AE" w:rsidP="00B308AE">
            <w:pPr>
              <w:jc w:val="center"/>
              <w:rPr>
                <w:b/>
              </w:rPr>
            </w:pPr>
            <w:r w:rsidRPr="00D13055">
              <w:rPr>
                <w:b/>
              </w:rPr>
              <w:t>1-место</w:t>
            </w:r>
          </w:p>
        </w:tc>
        <w:tc>
          <w:tcPr>
            <w:tcW w:w="2795" w:type="dxa"/>
            <w:gridSpan w:val="5"/>
          </w:tcPr>
          <w:p w:rsidR="00B308AE" w:rsidRPr="00D13055" w:rsidRDefault="00B308AE" w:rsidP="00B308AE">
            <w:pPr>
              <w:jc w:val="center"/>
              <w:rPr>
                <w:b/>
              </w:rPr>
            </w:pPr>
            <w:r w:rsidRPr="00D13055">
              <w:rPr>
                <w:b/>
              </w:rPr>
              <w:t>2-место</w:t>
            </w:r>
          </w:p>
        </w:tc>
        <w:tc>
          <w:tcPr>
            <w:tcW w:w="2594" w:type="dxa"/>
            <w:gridSpan w:val="4"/>
          </w:tcPr>
          <w:p w:rsidR="00B308AE" w:rsidRPr="00D13055" w:rsidRDefault="00B308AE" w:rsidP="00B308AE">
            <w:pPr>
              <w:jc w:val="center"/>
              <w:rPr>
                <w:b/>
              </w:rPr>
            </w:pPr>
            <w:r w:rsidRPr="00D13055">
              <w:rPr>
                <w:b/>
              </w:rPr>
              <w:t>3-место</w:t>
            </w:r>
          </w:p>
        </w:tc>
      </w:tr>
      <w:tr w:rsidR="00B308AE" w:rsidRPr="00D13055" w:rsidTr="00705FB3">
        <w:trPr>
          <w:jc w:val="center"/>
        </w:trPr>
        <w:tc>
          <w:tcPr>
            <w:tcW w:w="817" w:type="dxa"/>
          </w:tcPr>
          <w:p w:rsidR="00B308AE" w:rsidRPr="00D13055" w:rsidRDefault="00B308AE" w:rsidP="00B308AE">
            <w:pPr>
              <w:jc w:val="both"/>
            </w:pPr>
          </w:p>
        </w:tc>
        <w:tc>
          <w:tcPr>
            <w:tcW w:w="760" w:type="dxa"/>
          </w:tcPr>
          <w:p w:rsidR="00B308AE" w:rsidRPr="00D13055" w:rsidRDefault="00B308AE" w:rsidP="00B308AE">
            <w:pPr>
              <w:jc w:val="both"/>
            </w:pPr>
            <w:r>
              <w:t>2018</w:t>
            </w:r>
            <w:r w:rsidRPr="00D13055">
              <w:t>/</w:t>
            </w:r>
          </w:p>
          <w:p w:rsidR="00B308AE" w:rsidRPr="00D13055" w:rsidRDefault="00705FB3" w:rsidP="00B308AE">
            <w:pPr>
              <w:jc w:val="both"/>
            </w:pPr>
            <w:r>
              <w:t>201</w:t>
            </w:r>
            <w:r w:rsidR="00B308AE">
              <w:t>9</w:t>
            </w:r>
          </w:p>
        </w:tc>
        <w:tc>
          <w:tcPr>
            <w:tcW w:w="748" w:type="dxa"/>
          </w:tcPr>
          <w:p w:rsidR="00B308AE" w:rsidRPr="00D13055" w:rsidRDefault="00B308AE" w:rsidP="00B308AE">
            <w:pPr>
              <w:jc w:val="both"/>
            </w:pPr>
            <w:r w:rsidRPr="00D13055">
              <w:t>2017/</w:t>
            </w:r>
          </w:p>
          <w:p w:rsidR="00B308AE" w:rsidRPr="00D13055" w:rsidRDefault="00B308AE" w:rsidP="00B308AE">
            <w:pPr>
              <w:jc w:val="both"/>
            </w:pPr>
            <w:r w:rsidRPr="00D13055">
              <w:t>2018</w:t>
            </w:r>
          </w:p>
        </w:tc>
        <w:tc>
          <w:tcPr>
            <w:tcW w:w="684" w:type="dxa"/>
          </w:tcPr>
          <w:p w:rsidR="00B308AE" w:rsidRPr="00D13055" w:rsidRDefault="00B308AE" w:rsidP="00B308AE">
            <w:pPr>
              <w:jc w:val="both"/>
            </w:pPr>
            <w:r w:rsidRPr="00D13055">
              <w:t>2016/</w:t>
            </w:r>
          </w:p>
          <w:p w:rsidR="00B308AE" w:rsidRPr="00D13055" w:rsidRDefault="00B308AE" w:rsidP="00B308AE">
            <w:pPr>
              <w:jc w:val="both"/>
            </w:pPr>
            <w:r w:rsidRPr="00D13055">
              <w:t>2017</w:t>
            </w:r>
          </w:p>
        </w:tc>
        <w:tc>
          <w:tcPr>
            <w:tcW w:w="684" w:type="dxa"/>
          </w:tcPr>
          <w:p w:rsidR="00B308AE" w:rsidRPr="00D13055" w:rsidRDefault="00B308AE" w:rsidP="00B308AE">
            <w:pPr>
              <w:jc w:val="both"/>
            </w:pPr>
            <w:r w:rsidRPr="00D13055">
              <w:t>2015/</w:t>
            </w:r>
          </w:p>
          <w:p w:rsidR="00B308AE" w:rsidRPr="00D13055" w:rsidRDefault="00B308AE" w:rsidP="00B308AE">
            <w:pPr>
              <w:jc w:val="both"/>
            </w:pPr>
            <w:r w:rsidRPr="00D13055">
              <w:t>2016</w:t>
            </w:r>
          </w:p>
        </w:tc>
        <w:tc>
          <w:tcPr>
            <w:tcW w:w="684" w:type="dxa"/>
          </w:tcPr>
          <w:p w:rsidR="00B308AE" w:rsidRPr="00D13055" w:rsidRDefault="00B308AE" w:rsidP="00B308AE">
            <w:pPr>
              <w:jc w:val="both"/>
            </w:pPr>
            <w:r w:rsidRPr="00D13055">
              <w:t>2014/</w:t>
            </w:r>
          </w:p>
          <w:p w:rsidR="00B308AE" w:rsidRPr="00D13055" w:rsidRDefault="00B308AE" w:rsidP="00B308AE">
            <w:pPr>
              <w:jc w:val="both"/>
            </w:pPr>
            <w:r w:rsidRPr="00D13055">
              <w:t>2015</w:t>
            </w:r>
          </w:p>
        </w:tc>
        <w:tc>
          <w:tcPr>
            <w:tcW w:w="744" w:type="dxa"/>
            <w:gridSpan w:val="2"/>
          </w:tcPr>
          <w:p w:rsidR="00B308AE" w:rsidRPr="00D13055" w:rsidRDefault="00B308AE" w:rsidP="00B308AE">
            <w:pPr>
              <w:jc w:val="both"/>
            </w:pPr>
            <w:r w:rsidRPr="00D13055">
              <w:t>2017/</w:t>
            </w:r>
          </w:p>
          <w:p w:rsidR="00B308AE" w:rsidRPr="00D13055" w:rsidRDefault="00B308AE" w:rsidP="00B308AE">
            <w:pPr>
              <w:jc w:val="both"/>
            </w:pPr>
            <w:r w:rsidRPr="00D13055">
              <w:t>2018</w:t>
            </w:r>
          </w:p>
        </w:tc>
        <w:tc>
          <w:tcPr>
            <w:tcW w:w="684" w:type="dxa"/>
          </w:tcPr>
          <w:p w:rsidR="00B308AE" w:rsidRPr="00D13055" w:rsidRDefault="00B308AE" w:rsidP="00B308AE">
            <w:pPr>
              <w:jc w:val="both"/>
            </w:pPr>
            <w:r w:rsidRPr="00D13055">
              <w:t>2016/</w:t>
            </w:r>
          </w:p>
          <w:p w:rsidR="00B308AE" w:rsidRPr="00D13055" w:rsidRDefault="00B308AE" w:rsidP="00B308AE">
            <w:pPr>
              <w:jc w:val="both"/>
            </w:pPr>
            <w:r w:rsidRPr="00D13055">
              <w:t>2017</w:t>
            </w:r>
          </w:p>
        </w:tc>
        <w:tc>
          <w:tcPr>
            <w:tcW w:w="684" w:type="dxa"/>
          </w:tcPr>
          <w:p w:rsidR="00B308AE" w:rsidRPr="00D13055" w:rsidRDefault="00B308AE" w:rsidP="00B308AE">
            <w:pPr>
              <w:jc w:val="both"/>
            </w:pPr>
            <w:r w:rsidRPr="00D13055">
              <w:t>2015/</w:t>
            </w:r>
          </w:p>
          <w:p w:rsidR="00B308AE" w:rsidRPr="00D13055" w:rsidRDefault="00B308AE" w:rsidP="00B308AE">
            <w:pPr>
              <w:jc w:val="both"/>
            </w:pPr>
            <w:r w:rsidRPr="00D13055">
              <w:t>2016</w:t>
            </w:r>
          </w:p>
        </w:tc>
        <w:tc>
          <w:tcPr>
            <w:tcW w:w="684" w:type="dxa"/>
          </w:tcPr>
          <w:p w:rsidR="00B308AE" w:rsidRPr="00D13055" w:rsidRDefault="00B308AE" w:rsidP="00B308AE">
            <w:pPr>
              <w:jc w:val="both"/>
            </w:pPr>
            <w:r w:rsidRPr="00D13055">
              <w:t>2014/</w:t>
            </w:r>
          </w:p>
          <w:p w:rsidR="00B308AE" w:rsidRPr="00D13055" w:rsidRDefault="00B308AE" w:rsidP="00B308AE">
            <w:pPr>
              <w:jc w:val="both"/>
            </w:pPr>
            <w:r w:rsidRPr="00D13055">
              <w:t>2015</w:t>
            </w:r>
          </w:p>
        </w:tc>
        <w:tc>
          <w:tcPr>
            <w:tcW w:w="715" w:type="dxa"/>
            <w:gridSpan w:val="2"/>
          </w:tcPr>
          <w:p w:rsidR="00B308AE" w:rsidRPr="00D13055" w:rsidRDefault="00B308AE" w:rsidP="00B308AE">
            <w:pPr>
              <w:jc w:val="both"/>
            </w:pPr>
            <w:r w:rsidRPr="00D13055">
              <w:t>2017/</w:t>
            </w:r>
          </w:p>
          <w:p w:rsidR="00B308AE" w:rsidRPr="00D13055" w:rsidRDefault="00B308AE" w:rsidP="00B308AE">
            <w:pPr>
              <w:jc w:val="both"/>
            </w:pPr>
            <w:r w:rsidRPr="00D13055">
              <w:t>2018</w:t>
            </w:r>
          </w:p>
        </w:tc>
        <w:tc>
          <w:tcPr>
            <w:tcW w:w="684" w:type="dxa"/>
          </w:tcPr>
          <w:p w:rsidR="00B308AE" w:rsidRPr="00D13055" w:rsidRDefault="00B308AE" w:rsidP="00B308AE">
            <w:pPr>
              <w:jc w:val="both"/>
            </w:pPr>
            <w:r w:rsidRPr="00D13055">
              <w:t>2016/</w:t>
            </w:r>
          </w:p>
          <w:p w:rsidR="00B308AE" w:rsidRPr="00D13055" w:rsidRDefault="00B308AE" w:rsidP="00B308AE">
            <w:pPr>
              <w:jc w:val="both"/>
            </w:pPr>
            <w:r w:rsidRPr="00D13055">
              <w:t>2017</w:t>
            </w:r>
          </w:p>
        </w:tc>
        <w:tc>
          <w:tcPr>
            <w:tcW w:w="739" w:type="dxa"/>
          </w:tcPr>
          <w:p w:rsidR="00B308AE" w:rsidRPr="00D13055" w:rsidRDefault="00B308AE" w:rsidP="00B308AE">
            <w:pPr>
              <w:jc w:val="both"/>
            </w:pPr>
            <w:r w:rsidRPr="00D13055">
              <w:t>2015/</w:t>
            </w:r>
          </w:p>
          <w:p w:rsidR="00B308AE" w:rsidRPr="00D13055" w:rsidRDefault="00B308AE" w:rsidP="00B308AE">
            <w:pPr>
              <w:jc w:val="both"/>
            </w:pPr>
            <w:r w:rsidRPr="00D13055">
              <w:t>2016</w:t>
            </w:r>
          </w:p>
        </w:tc>
        <w:tc>
          <w:tcPr>
            <w:tcW w:w="684" w:type="dxa"/>
          </w:tcPr>
          <w:p w:rsidR="00B308AE" w:rsidRPr="00D13055" w:rsidRDefault="00B308AE" w:rsidP="00B308AE">
            <w:pPr>
              <w:jc w:val="both"/>
            </w:pPr>
            <w:r w:rsidRPr="00D13055">
              <w:t>2014/</w:t>
            </w:r>
          </w:p>
          <w:p w:rsidR="00B308AE" w:rsidRPr="00D13055" w:rsidRDefault="00B308AE" w:rsidP="00B308AE">
            <w:pPr>
              <w:jc w:val="both"/>
            </w:pPr>
            <w:r w:rsidRPr="00D13055">
              <w:t>2015</w:t>
            </w:r>
          </w:p>
        </w:tc>
      </w:tr>
      <w:tr w:rsidR="00B308AE" w:rsidRPr="00D13055" w:rsidTr="00705FB3">
        <w:trPr>
          <w:jc w:val="center"/>
        </w:trPr>
        <w:tc>
          <w:tcPr>
            <w:tcW w:w="817" w:type="dxa"/>
          </w:tcPr>
          <w:p w:rsidR="00B308AE" w:rsidRPr="00D13055" w:rsidRDefault="00B308AE" w:rsidP="00B308AE">
            <w:pPr>
              <w:rPr>
                <w:b/>
              </w:rPr>
            </w:pPr>
            <w:r>
              <w:rPr>
                <w:b/>
              </w:rPr>
              <w:t xml:space="preserve">11 </w:t>
            </w:r>
          </w:p>
        </w:tc>
        <w:tc>
          <w:tcPr>
            <w:tcW w:w="760" w:type="dxa"/>
          </w:tcPr>
          <w:p w:rsidR="00B308AE" w:rsidRPr="00B308AE" w:rsidRDefault="00B308AE" w:rsidP="00B308AE">
            <w:proofErr w:type="spellStart"/>
            <w:proofErr w:type="gramStart"/>
            <w:r>
              <w:t>биол</w:t>
            </w:r>
            <w:proofErr w:type="spellEnd"/>
            <w:proofErr w:type="gramEnd"/>
          </w:p>
        </w:tc>
        <w:tc>
          <w:tcPr>
            <w:tcW w:w="748" w:type="dxa"/>
          </w:tcPr>
          <w:p w:rsidR="00B308AE" w:rsidRPr="00D13055" w:rsidRDefault="00B308AE" w:rsidP="00B308AE">
            <w:proofErr w:type="gramStart"/>
            <w:r w:rsidRPr="00D13055">
              <w:t>р</w:t>
            </w:r>
            <w:proofErr w:type="gramEnd"/>
            <w:r w:rsidRPr="00D13055">
              <w:t>/</w:t>
            </w:r>
            <w:proofErr w:type="spellStart"/>
            <w:r w:rsidRPr="00D13055">
              <w:t>яз</w:t>
            </w:r>
            <w:proofErr w:type="spellEnd"/>
          </w:p>
          <w:p w:rsidR="00B308AE" w:rsidRPr="00D13055" w:rsidRDefault="00B308AE" w:rsidP="00B308AE">
            <w:proofErr w:type="gramStart"/>
            <w:r w:rsidRPr="00D13055">
              <w:t>к</w:t>
            </w:r>
            <w:proofErr w:type="gramEnd"/>
            <w:r w:rsidRPr="00D13055">
              <w:t>/</w:t>
            </w:r>
            <w:proofErr w:type="spellStart"/>
            <w:r w:rsidRPr="00D13055">
              <w:t>яз</w:t>
            </w:r>
            <w:proofErr w:type="spellEnd"/>
          </w:p>
        </w:tc>
        <w:tc>
          <w:tcPr>
            <w:tcW w:w="684" w:type="dxa"/>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proofErr w:type="gramStart"/>
            <w:r w:rsidRPr="00D13055">
              <w:t>к</w:t>
            </w:r>
            <w:proofErr w:type="gramEnd"/>
            <w:r w:rsidRPr="00D13055">
              <w:t>/</w:t>
            </w:r>
            <w:proofErr w:type="spellStart"/>
            <w:r w:rsidRPr="00D13055">
              <w:t>яз</w:t>
            </w:r>
            <w:proofErr w:type="spellEnd"/>
          </w:p>
        </w:tc>
        <w:tc>
          <w:tcPr>
            <w:tcW w:w="744" w:type="dxa"/>
            <w:gridSpan w:val="2"/>
          </w:tcPr>
          <w:p w:rsidR="00B308AE" w:rsidRPr="00D13055" w:rsidRDefault="00B308AE" w:rsidP="00B308AE">
            <w:proofErr w:type="spellStart"/>
            <w:proofErr w:type="gramStart"/>
            <w:r w:rsidRPr="00D13055">
              <w:t>истор</w:t>
            </w:r>
            <w:proofErr w:type="spellEnd"/>
            <w:proofErr w:type="gramEnd"/>
          </w:p>
        </w:tc>
        <w:tc>
          <w:tcPr>
            <w:tcW w:w="684" w:type="dxa"/>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tc>
        <w:tc>
          <w:tcPr>
            <w:tcW w:w="715" w:type="dxa"/>
            <w:gridSpan w:val="2"/>
          </w:tcPr>
          <w:p w:rsidR="00B308AE" w:rsidRPr="00D13055" w:rsidRDefault="00B308AE" w:rsidP="00B308AE"/>
        </w:tc>
        <w:tc>
          <w:tcPr>
            <w:tcW w:w="684" w:type="dxa"/>
          </w:tcPr>
          <w:p w:rsidR="00B308AE" w:rsidRPr="00D13055" w:rsidRDefault="00B308AE" w:rsidP="00B308AE"/>
        </w:tc>
        <w:tc>
          <w:tcPr>
            <w:tcW w:w="739" w:type="dxa"/>
          </w:tcPr>
          <w:p w:rsidR="00B308AE" w:rsidRPr="00D13055" w:rsidRDefault="00B308AE" w:rsidP="00B308AE">
            <w:r w:rsidRPr="00D13055">
              <w:t>1биол</w:t>
            </w:r>
          </w:p>
        </w:tc>
        <w:tc>
          <w:tcPr>
            <w:tcW w:w="684" w:type="dxa"/>
          </w:tcPr>
          <w:p w:rsidR="00B308AE" w:rsidRPr="00D13055" w:rsidRDefault="00B308AE" w:rsidP="00B308AE"/>
        </w:tc>
      </w:tr>
      <w:tr w:rsidR="00B308AE" w:rsidRPr="00D13055" w:rsidTr="00705FB3">
        <w:trPr>
          <w:jc w:val="center"/>
        </w:trPr>
        <w:tc>
          <w:tcPr>
            <w:tcW w:w="817" w:type="dxa"/>
          </w:tcPr>
          <w:p w:rsidR="00B308AE" w:rsidRPr="00D13055" w:rsidRDefault="00B308AE" w:rsidP="00B308AE">
            <w:pPr>
              <w:rPr>
                <w:b/>
              </w:rPr>
            </w:pPr>
            <w:r>
              <w:rPr>
                <w:b/>
              </w:rPr>
              <w:t>10</w:t>
            </w:r>
          </w:p>
        </w:tc>
        <w:tc>
          <w:tcPr>
            <w:tcW w:w="760" w:type="dxa"/>
          </w:tcPr>
          <w:p w:rsidR="00B308AE" w:rsidRPr="00D13055" w:rsidRDefault="00B308AE" w:rsidP="00B308AE">
            <w:pPr>
              <w:rPr>
                <w:b/>
              </w:rPr>
            </w:pPr>
          </w:p>
        </w:tc>
        <w:tc>
          <w:tcPr>
            <w:tcW w:w="748" w:type="dxa"/>
          </w:tcPr>
          <w:p w:rsidR="00B308AE" w:rsidRPr="00D13055" w:rsidRDefault="00B308AE" w:rsidP="00B308AE">
            <w:proofErr w:type="spellStart"/>
            <w:r w:rsidRPr="00D13055">
              <w:t>матем</w:t>
            </w:r>
            <w:proofErr w:type="spellEnd"/>
          </w:p>
        </w:tc>
        <w:tc>
          <w:tcPr>
            <w:tcW w:w="684" w:type="dxa"/>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tc>
        <w:tc>
          <w:tcPr>
            <w:tcW w:w="744" w:type="dxa"/>
            <w:gridSpan w:val="2"/>
          </w:tcPr>
          <w:p w:rsidR="00B308AE" w:rsidRPr="00D13055" w:rsidRDefault="00B308AE" w:rsidP="00B308AE"/>
        </w:tc>
        <w:tc>
          <w:tcPr>
            <w:tcW w:w="684" w:type="dxa"/>
          </w:tcPr>
          <w:p w:rsidR="00B308AE" w:rsidRPr="00D13055" w:rsidRDefault="00B308AE" w:rsidP="00B308AE">
            <w:r w:rsidRPr="00D13055">
              <w:t xml:space="preserve"> </w:t>
            </w:r>
            <w:proofErr w:type="spellStart"/>
            <w:proofErr w:type="gramStart"/>
            <w:r w:rsidRPr="00D13055">
              <w:t>ист</w:t>
            </w:r>
            <w:proofErr w:type="spellEnd"/>
            <w:proofErr w:type="gramEnd"/>
          </w:p>
        </w:tc>
        <w:tc>
          <w:tcPr>
            <w:tcW w:w="684" w:type="dxa"/>
          </w:tcPr>
          <w:p w:rsidR="00B308AE" w:rsidRPr="00D13055" w:rsidRDefault="00B308AE" w:rsidP="00B308AE"/>
        </w:tc>
        <w:tc>
          <w:tcPr>
            <w:tcW w:w="684" w:type="dxa"/>
          </w:tcPr>
          <w:p w:rsidR="00B308AE" w:rsidRPr="00D13055" w:rsidRDefault="00B308AE" w:rsidP="00B308AE"/>
        </w:tc>
        <w:tc>
          <w:tcPr>
            <w:tcW w:w="715" w:type="dxa"/>
            <w:gridSpan w:val="2"/>
          </w:tcPr>
          <w:p w:rsidR="00B308AE" w:rsidRPr="00D13055" w:rsidRDefault="00B308AE" w:rsidP="00B308AE"/>
        </w:tc>
        <w:tc>
          <w:tcPr>
            <w:tcW w:w="684" w:type="dxa"/>
          </w:tcPr>
          <w:p w:rsidR="00B308AE" w:rsidRPr="00D13055" w:rsidRDefault="00B308AE" w:rsidP="00B308AE">
            <w:r w:rsidRPr="00D13055">
              <w:t xml:space="preserve"> </w:t>
            </w:r>
            <w:proofErr w:type="spellStart"/>
            <w:proofErr w:type="gramStart"/>
            <w:r w:rsidRPr="00D13055">
              <w:t>ист</w:t>
            </w:r>
            <w:proofErr w:type="spellEnd"/>
            <w:proofErr w:type="gramEnd"/>
            <w:r w:rsidRPr="00D13055">
              <w:t xml:space="preserve">, </w:t>
            </w:r>
            <w:proofErr w:type="spellStart"/>
            <w:r w:rsidRPr="00D13055">
              <w:t>биол</w:t>
            </w:r>
            <w:proofErr w:type="spellEnd"/>
          </w:p>
        </w:tc>
        <w:tc>
          <w:tcPr>
            <w:tcW w:w="739" w:type="dxa"/>
          </w:tcPr>
          <w:p w:rsidR="00B308AE" w:rsidRPr="00D13055" w:rsidRDefault="00B308AE" w:rsidP="00B308AE"/>
        </w:tc>
        <w:tc>
          <w:tcPr>
            <w:tcW w:w="684" w:type="dxa"/>
          </w:tcPr>
          <w:p w:rsidR="00B308AE" w:rsidRPr="00D13055" w:rsidRDefault="00B308AE" w:rsidP="00B308AE"/>
        </w:tc>
      </w:tr>
      <w:tr w:rsidR="00B308AE" w:rsidRPr="00D13055" w:rsidTr="00705FB3">
        <w:trPr>
          <w:jc w:val="center"/>
        </w:trPr>
        <w:tc>
          <w:tcPr>
            <w:tcW w:w="817" w:type="dxa"/>
          </w:tcPr>
          <w:p w:rsidR="00B308AE" w:rsidRPr="00D13055" w:rsidRDefault="00B308AE" w:rsidP="00B308AE">
            <w:pPr>
              <w:rPr>
                <w:b/>
              </w:rPr>
            </w:pPr>
            <w:r>
              <w:rPr>
                <w:b/>
              </w:rPr>
              <w:t xml:space="preserve">9 </w:t>
            </w:r>
          </w:p>
        </w:tc>
        <w:tc>
          <w:tcPr>
            <w:tcW w:w="760" w:type="dxa"/>
          </w:tcPr>
          <w:p w:rsidR="00B308AE" w:rsidRPr="00D13055" w:rsidRDefault="00B308AE" w:rsidP="00B308AE">
            <w:pPr>
              <w:rPr>
                <w:b/>
              </w:rPr>
            </w:pPr>
          </w:p>
        </w:tc>
        <w:tc>
          <w:tcPr>
            <w:tcW w:w="748" w:type="dxa"/>
          </w:tcPr>
          <w:p w:rsidR="00B308AE" w:rsidRPr="00D13055" w:rsidRDefault="00B308AE" w:rsidP="00B308AE">
            <w:proofErr w:type="gramStart"/>
            <w:r w:rsidRPr="00D13055">
              <w:t>к</w:t>
            </w:r>
            <w:proofErr w:type="gramEnd"/>
            <w:r w:rsidRPr="00D13055">
              <w:t>/</w:t>
            </w:r>
            <w:proofErr w:type="spellStart"/>
            <w:r w:rsidRPr="00D13055">
              <w:t>яз</w:t>
            </w:r>
            <w:proofErr w:type="spellEnd"/>
          </w:p>
        </w:tc>
        <w:tc>
          <w:tcPr>
            <w:tcW w:w="684" w:type="dxa"/>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tc>
        <w:tc>
          <w:tcPr>
            <w:tcW w:w="744" w:type="dxa"/>
            <w:gridSpan w:val="2"/>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tc>
        <w:tc>
          <w:tcPr>
            <w:tcW w:w="684" w:type="dxa"/>
          </w:tcPr>
          <w:p w:rsidR="00B308AE" w:rsidRPr="00D13055" w:rsidRDefault="00B308AE" w:rsidP="00B308AE"/>
        </w:tc>
        <w:tc>
          <w:tcPr>
            <w:tcW w:w="715" w:type="dxa"/>
            <w:gridSpan w:val="2"/>
          </w:tcPr>
          <w:p w:rsidR="00B308AE" w:rsidRPr="00D13055" w:rsidRDefault="00B308AE" w:rsidP="00B308AE"/>
        </w:tc>
        <w:tc>
          <w:tcPr>
            <w:tcW w:w="684" w:type="dxa"/>
          </w:tcPr>
          <w:p w:rsidR="00B308AE" w:rsidRPr="00D13055" w:rsidRDefault="00B308AE" w:rsidP="00B308AE"/>
        </w:tc>
        <w:tc>
          <w:tcPr>
            <w:tcW w:w="739" w:type="dxa"/>
          </w:tcPr>
          <w:p w:rsidR="00B308AE" w:rsidRPr="00D13055" w:rsidRDefault="00B308AE" w:rsidP="00B308AE"/>
        </w:tc>
        <w:tc>
          <w:tcPr>
            <w:tcW w:w="684" w:type="dxa"/>
          </w:tcPr>
          <w:p w:rsidR="00B308AE" w:rsidRPr="00D13055" w:rsidRDefault="00B308AE" w:rsidP="00B308AE"/>
        </w:tc>
      </w:tr>
      <w:tr w:rsidR="00B308AE" w:rsidRPr="00D13055" w:rsidTr="00705FB3">
        <w:trPr>
          <w:jc w:val="center"/>
        </w:trPr>
        <w:tc>
          <w:tcPr>
            <w:tcW w:w="817" w:type="dxa"/>
          </w:tcPr>
          <w:p w:rsidR="00B308AE" w:rsidRPr="00D13055" w:rsidRDefault="00B308AE" w:rsidP="00B308AE">
            <w:pPr>
              <w:rPr>
                <w:b/>
              </w:rPr>
            </w:pPr>
            <w:r w:rsidRPr="00D13055">
              <w:rPr>
                <w:b/>
              </w:rPr>
              <w:t>Итого</w:t>
            </w:r>
          </w:p>
        </w:tc>
        <w:tc>
          <w:tcPr>
            <w:tcW w:w="760" w:type="dxa"/>
          </w:tcPr>
          <w:p w:rsidR="00B308AE" w:rsidRPr="00D13055" w:rsidRDefault="00FD717B" w:rsidP="00B308AE">
            <w:pPr>
              <w:rPr>
                <w:b/>
              </w:rPr>
            </w:pPr>
            <w:r>
              <w:rPr>
                <w:b/>
              </w:rPr>
              <w:t>1</w:t>
            </w:r>
          </w:p>
        </w:tc>
        <w:tc>
          <w:tcPr>
            <w:tcW w:w="748" w:type="dxa"/>
          </w:tcPr>
          <w:p w:rsidR="00B308AE" w:rsidRPr="00FD717B" w:rsidRDefault="00FD717B" w:rsidP="00B308AE">
            <w:pPr>
              <w:rPr>
                <w:b/>
              </w:rPr>
            </w:pPr>
            <w:r w:rsidRPr="00FD717B">
              <w:rPr>
                <w:b/>
              </w:rPr>
              <w:t>4</w:t>
            </w:r>
          </w:p>
        </w:tc>
        <w:tc>
          <w:tcPr>
            <w:tcW w:w="684" w:type="dxa"/>
          </w:tcPr>
          <w:p w:rsidR="00B308AE" w:rsidRPr="00FD717B" w:rsidRDefault="00B308AE" w:rsidP="00B308AE">
            <w:pPr>
              <w:rPr>
                <w:b/>
              </w:rPr>
            </w:pPr>
          </w:p>
        </w:tc>
        <w:tc>
          <w:tcPr>
            <w:tcW w:w="684" w:type="dxa"/>
          </w:tcPr>
          <w:p w:rsidR="00B308AE" w:rsidRPr="00FD717B" w:rsidRDefault="00B308AE" w:rsidP="00B308AE">
            <w:pPr>
              <w:rPr>
                <w:b/>
              </w:rPr>
            </w:pPr>
          </w:p>
        </w:tc>
        <w:tc>
          <w:tcPr>
            <w:tcW w:w="684" w:type="dxa"/>
          </w:tcPr>
          <w:p w:rsidR="00B308AE" w:rsidRPr="00FD717B" w:rsidRDefault="00FD717B" w:rsidP="00B308AE">
            <w:pPr>
              <w:rPr>
                <w:b/>
              </w:rPr>
            </w:pPr>
            <w:r w:rsidRPr="00FD717B">
              <w:rPr>
                <w:b/>
              </w:rPr>
              <w:t>1</w:t>
            </w:r>
          </w:p>
        </w:tc>
        <w:tc>
          <w:tcPr>
            <w:tcW w:w="744" w:type="dxa"/>
            <w:gridSpan w:val="2"/>
          </w:tcPr>
          <w:p w:rsidR="00B308AE" w:rsidRPr="00FD717B" w:rsidRDefault="00FD717B" w:rsidP="00B308AE">
            <w:pPr>
              <w:rPr>
                <w:b/>
              </w:rPr>
            </w:pPr>
            <w:r w:rsidRPr="00FD717B">
              <w:rPr>
                <w:b/>
              </w:rPr>
              <w:t>1</w:t>
            </w:r>
          </w:p>
        </w:tc>
        <w:tc>
          <w:tcPr>
            <w:tcW w:w="684" w:type="dxa"/>
          </w:tcPr>
          <w:p w:rsidR="00B308AE" w:rsidRPr="00FD717B" w:rsidRDefault="00FD717B" w:rsidP="00B308AE">
            <w:pPr>
              <w:rPr>
                <w:b/>
              </w:rPr>
            </w:pPr>
            <w:r w:rsidRPr="00FD717B">
              <w:rPr>
                <w:b/>
              </w:rPr>
              <w:t>1</w:t>
            </w:r>
          </w:p>
        </w:tc>
        <w:tc>
          <w:tcPr>
            <w:tcW w:w="684" w:type="dxa"/>
          </w:tcPr>
          <w:p w:rsidR="00B308AE" w:rsidRPr="00FD717B" w:rsidRDefault="00B308AE" w:rsidP="00B308AE">
            <w:pPr>
              <w:rPr>
                <w:b/>
              </w:rPr>
            </w:pPr>
          </w:p>
        </w:tc>
        <w:tc>
          <w:tcPr>
            <w:tcW w:w="684" w:type="dxa"/>
          </w:tcPr>
          <w:p w:rsidR="00B308AE" w:rsidRPr="00FD717B" w:rsidRDefault="00B308AE" w:rsidP="00B308AE">
            <w:pPr>
              <w:rPr>
                <w:b/>
              </w:rPr>
            </w:pPr>
          </w:p>
        </w:tc>
        <w:tc>
          <w:tcPr>
            <w:tcW w:w="715" w:type="dxa"/>
            <w:gridSpan w:val="2"/>
          </w:tcPr>
          <w:p w:rsidR="00B308AE" w:rsidRPr="00FD717B" w:rsidRDefault="00B308AE" w:rsidP="00B308AE">
            <w:pPr>
              <w:rPr>
                <w:b/>
              </w:rPr>
            </w:pPr>
          </w:p>
        </w:tc>
        <w:tc>
          <w:tcPr>
            <w:tcW w:w="684" w:type="dxa"/>
          </w:tcPr>
          <w:p w:rsidR="00B308AE" w:rsidRPr="00FD717B" w:rsidRDefault="00FD717B" w:rsidP="00B308AE">
            <w:pPr>
              <w:rPr>
                <w:b/>
              </w:rPr>
            </w:pPr>
            <w:r w:rsidRPr="00FD717B">
              <w:rPr>
                <w:b/>
              </w:rPr>
              <w:t>2</w:t>
            </w:r>
          </w:p>
        </w:tc>
        <w:tc>
          <w:tcPr>
            <w:tcW w:w="739" w:type="dxa"/>
          </w:tcPr>
          <w:p w:rsidR="00B308AE" w:rsidRPr="00FD717B" w:rsidRDefault="00FD717B" w:rsidP="00B308AE">
            <w:pPr>
              <w:rPr>
                <w:b/>
              </w:rPr>
            </w:pPr>
            <w:r w:rsidRPr="00FD717B">
              <w:rPr>
                <w:b/>
              </w:rPr>
              <w:t>1</w:t>
            </w:r>
          </w:p>
        </w:tc>
        <w:tc>
          <w:tcPr>
            <w:tcW w:w="684" w:type="dxa"/>
          </w:tcPr>
          <w:p w:rsidR="00B308AE" w:rsidRPr="00D13055" w:rsidRDefault="00B308AE" w:rsidP="00B308AE"/>
        </w:tc>
      </w:tr>
    </w:tbl>
    <w:p w:rsidR="00DF68A3" w:rsidRPr="00D13055" w:rsidRDefault="00DF68A3" w:rsidP="00DF68A3">
      <w:pPr>
        <w:ind w:left="420"/>
      </w:pPr>
      <w:r w:rsidRPr="00D13055">
        <w:t>Выводы:</w:t>
      </w:r>
    </w:p>
    <w:p w:rsidR="008731D3" w:rsidRDefault="00DF68A3" w:rsidP="008731D3">
      <w:pPr>
        <w:pStyle w:val="af"/>
        <w:numPr>
          <w:ilvl w:val="0"/>
          <w:numId w:val="44"/>
        </w:numPr>
        <w:rPr>
          <w:color w:val="000000"/>
        </w:rPr>
      </w:pPr>
      <w:r w:rsidRPr="008731D3">
        <w:rPr>
          <w:b/>
        </w:rPr>
        <w:t xml:space="preserve">2014/2015 </w:t>
      </w:r>
      <w:proofErr w:type="spellStart"/>
      <w:r w:rsidRPr="008731D3">
        <w:rPr>
          <w:b/>
        </w:rPr>
        <w:t>у.г</w:t>
      </w:r>
      <w:proofErr w:type="spellEnd"/>
      <w:r w:rsidRPr="008731D3">
        <w:rPr>
          <w:b/>
        </w:rPr>
        <w:t>.</w:t>
      </w:r>
      <w:r w:rsidRPr="00D13055">
        <w:t xml:space="preserve"> 1-место на районной олимпиаде ученица 11А класса </w:t>
      </w:r>
      <w:proofErr w:type="spellStart"/>
      <w:r w:rsidRPr="00D13055">
        <w:t>Женалиева</w:t>
      </w:r>
      <w:proofErr w:type="spellEnd"/>
      <w:r w:rsidRPr="00D13055">
        <w:t xml:space="preserve"> А</w:t>
      </w:r>
      <w:r w:rsidRPr="008731D3">
        <w:rPr>
          <w:color w:val="000000"/>
        </w:rPr>
        <w:t xml:space="preserve">. кыргызский язык, учитель  </w:t>
      </w:r>
      <w:proofErr w:type="spellStart"/>
      <w:r w:rsidRPr="008731D3">
        <w:rPr>
          <w:color w:val="000000"/>
        </w:rPr>
        <w:t>Касымалиева</w:t>
      </w:r>
      <w:proofErr w:type="spellEnd"/>
      <w:r w:rsidRPr="008731D3">
        <w:rPr>
          <w:color w:val="000000"/>
        </w:rPr>
        <w:t xml:space="preserve"> Б.С.</w:t>
      </w:r>
    </w:p>
    <w:p w:rsidR="008731D3" w:rsidRDefault="00DF68A3" w:rsidP="008731D3">
      <w:pPr>
        <w:pStyle w:val="af"/>
        <w:numPr>
          <w:ilvl w:val="0"/>
          <w:numId w:val="44"/>
        </w:numPr>
        <w:rPr>
          <w:color w:val="000000"/>
        </w:rPr>
      </w:pPr>
      <w:r w:rsidRPr="008731D3">
        <w:rPr>
          <w:b/>
        </w:rPr>
        <w:t xml:space="preserve">2015/2016 </w:t>
      </w:r>
      <w:proofErr w:type="spellStart"/>
      <w:r w:rsidRPr="008731D3">
        <w:rPr>
          <w:b/>
        </w:rPr>
        <w:t>у.г</w:t>
      </w:r>
      <w:proofErr w:type="spellEnd"/>
      <w:r w:rsidRPr="00D13055">
        <w:t xml:space="preserve"> . 3-место на районной олимпиаде ученица 11А класса </w:t>
      </w:r>
      <w:proofErr w:type="spellStart"/>
      <w:r w:rsidRPr="00D13055">
        <w:t>Бектурова</w:t>
      </w:r>
      <w:proofErr w:type="spellEnd"/>
      <w:r w:rsidRPr="00D13055">
        <w:t xml:space="preserve"> Е</w:t>
      </w:r>
      <w:r w:rsidRPr="008731D3">
        <w:rPr>
          <w:color w:val="000000"/>
        </w:rPr>
        <w:t xml:space="preserve">. биология, учитель    </w:t>
      </w:r>
      <w:proofErr w:type="spellStart"/>
      <w:r w:rsidRPr="008731D3">
        <w:rPr>
          <w:color w:val="000000"/>
        </w:rPr>
        <w:t>Таева</w:t>
      </w:r>
      <w:proofErr w:type="spellEnd"/>
      <w:r w:rsidRPr="008731D3">
        <w:rPr>
          <w:color w:val="000000"/>
        </w:rPr>
        <w:t xml:space="preserve"> Ч.К.</w:t>
      </w:r>
    </w:p>
    <w:p w:rsidR="008731D3" w:rsidRPr="008731D3" w:rsidRDefault="00DF68A3" w:rsidP="008731D3">
      <w:pPr>
        <w:pStyle w:val="af"/>
        <w:numPr>
          <w:ilvl w:val="0"/>
          <w:numId w:val="44"/>
        </w:numPr>
        <w:rPr>
          <w:color w:val="000000"/>
        </w:rPr>
      </w:pPr>
      <w:r w:rsidRPr="008731D3">
        <w:rPr>
          <w:b/>
        </w:rPr>
        <w:lastRenderedPageBreak/>
        <w:t xml:space="preserve">2016/2017 </w:t>
      </w:r>
      <w:proofErr w:type="spellStart"/>
      <w:r w:rsidRPr="008731D3">
        <w:rPr>
          <w:b/>
        </w:rPr>
        <w:t>у.г</w:t>
      </w:r>
      <w:proofErr w:type="spellEnd"/>
      <w:r w:rsidRPr="00D13055">
        <w:t xml:space="preserve"> . 2 и 3-место на районной олимпиаде ученики 10А класса </w:t>
      </w:r>
      <w:proofErr w:type="spellStart"/>
      <w:r w:rsidRPr="00D13055">
        <w:t>Тургунбаев</w:t>
      </w:r>
      <w:proofErr w:type="spellEnd"/>
      <w:r w:rsidRPr="00D13055">
        <w:t xml:space="preserve"> А и </w:t>
      </w:r>
      <w:proofErr w:type="spellStart"/>
      <w:r w:rsidRPr="00D13055">
        <w:t>Тиленбеков</w:t>
      </w:r>
      <w:proofErr w:type="spellEnd"/>
      <w:r w:rsidRPr="00D13055">
        <w:t xml:space="preserve"> Т. </w:t>
      </w:r>
      <w:proofErr w:type="gramStart"/>
      <w:r w:rsidRPr="00D13055">
        <w:t>история,  учитель</w:t>
      </w:r>
      <w:proofErr w:type="gramEnd"/>
      <w:r w:rsidRPr="00D13055">
        <w:t xml:space="preserve">  </w:t>
      </w:r>
      <w:proofErr w:type="spellStart"/>
      <w:r w:rsidRPr="00D13055">
        <w:t>Сулайманов</w:t>
      </w:r>
      <w:proofErr w:type="spellEnd"/>
      <w:r w:rsidRPr="00D13055">
        <w:t xml:space="preserve"> И.Р. и 3-место ученица 10А класса </w:t>
      </w:r>
      <w:proofErr w:type="spellStart"/>
      <w:r w:rsidRPr="00D13055">
        <w:t>Талифова</w:t>
      </w:r>
      <w:proofErr w:type="spellEnd"/>
      <w:r w:rsidRPr="00D13055">
        <w:t xml:space="preserve"> А. </w:t>
      </w:r>
      <w:r w:rsidRPr="008731D3">
        <w:rPr>
          <w:color w:val="00B050"/>
        </w:rPr>
        <w:t xml:space="preserve">биология, учитель </w:t>
      </w:r>
      <w:proofErr w:type="spellStart"/>
      <w:r w:rsidRPr="008731D3">
        <w:rPr>
          <w:color w:val="00B050"/>
        </w:rPr>
        <w:t>Таева</w:t>
      </w:r>
      <w:proofErr w:type="spellEnd"/>
      <w:r w:rsidRPr="008731D3">
        <w:rPr>
          <w:color w:val="00B050"/>
        </w:rPr>
        <w:t xml:space="preserve"> Ч.К.</w:t>
      </w:r>
      <w:r w:rsidRPr="00D13055">
        <w:t xml:space="preserve"> </w:t>
      </w:r>
    </w:p>
    <w:p w:rsidR="00DF68A3" w:rsidRPr="008731D3" w:rsidRDefault="00DF68A3" w:rsidP="008731D3">
      <w:pPr>
        <w:pStyle w:val="af"/>
        <w:numPr>
          <w:ilvl w:val="0"/>
          <w:numId w:val="44"/>
        </w:numPr>
        <w:rPr>
          <w:color w:val="000000"/>
        </w:rPr>
      </w:pPr>
      <w:r w:rsidRPr="008731D3">
        <w:rPr>
          <w:b/>
        </w:rPr>
        <w:t xml:space="preserve">2017/2018 </w:t>
      </w:r>
      <w:proofErr w:type="spellStart"/>
      <w:r w:rsidRPr="008731D3">
        <w:rPr>
          <w:b/>
        </w:rPr>
        <w:t>у.г</w:t>
      </w:r>
      <w:proofErr w:type="spellEnd"/>
      <w:r w:rsidRPr="008731D3">
        <w:rPr>
          <w:b/>
        </w:rPr>
        <w:t>. 1-места на районной олимпиаде</w:t>
      </w:r>
      <w:r w:rsidRPr="00D13055">
        <w:t>:</w:t>
      </w:r>
    </w:p>
    <w:p w:rsidR="00DF68A3" w:rsidRPr="00D13055" w:rsidRDefault="00DF68A3" w:rsidP="00DF68A3">
      <w:pPr>
        <w:pStyle w:val="af"/>
        <w:numPr>
          <w:ilvl w:val="0"/>
          <w:numId w:val="28"/>
        </w:numPr>
        <w:rPr>
          <w:color w:val="00B050"/>
        </w:rPr>
      </w:pPr>
      <w:r w:rsidRPr="00D13055">
        <w:t xml:space="preserve"> ученица 11А класса  </w:t>
      </w:r>
      <w:proofErr w:type="spellStart"/>
      <w:r w:rsidRPr="00D13055">
        <w:t>Мамбетмусаева</w:t>
      </w:r>
      <w:proofErr w:type="spellEnd"/>
      <w:r w:rsidRPr="00D13055">
        <w:t xml:space="preserve"> Н. </w:t>
      </w:r>
      <w:r w:rsidRPr="00D13055">
        <w:rPr>
          <w:color w:val="00B050"/>
        </w:rPr>
        <w:t xml:space="preserve">кыргызский язык, учитель </w:t>
      </w:r>
      <w:proofErr w:type="spellStart"/>
      <w:r w:rsidRPr="00D13055">
        <w:rPr>
          <w:color w:val="00B050"/>
        </w:rPr>
        <w:t>Касымалиева</w:t>
      </w:r>
      <w:proofErr w:type="spellEnd"/>
      <w:r w:rsidRPr="00D13055">
        <w:rPr>
          <w:color w:val="00B050"/>
        </w:rPr>
        <w:t xml:space="preserve"> Б.С.</w:t>
      </w:r>
    </w:p>
    <w:p w:rsidR="00DF68A3" w:rsidRPr="00D13055" w:rsidRDefault="00DF68A3" w:rsidP="00DF68A3">
      <w:pPr>
        <w:pStyle w:val="af"/>
        <w:numPr>
          <w:ilvl w:val="0"/>
          <w:numId w:val="28"/>
        </w:numPr>
        <w:rPr>
          <w:color w:val="00B050"/>
        </w:rPr>
      </w:pPr>
      <w:r w:rsidRPr="00D13055">
        <w:t xml:space="preserve">ученица 9Б  класса  </w:t>
      </w:r>
      <w:proofErr w:type="spellStart"/>
      <w:r w:rsidRPr="00D13055">
        <w:t>Мамадали</w:t>
      </w:r>
      <w:proofErr w:type="spellEnd"/>
      <w:r w:rsidRPr="00D13055">
        <w:t xml:space="preserve"> </w:t>
      </w:r>
      <w:proofErr w:type="spellStart"/>
      <w:r w:rsidRPr="00D13055">
        <w:t>к.А</w:t>
      </w:r>
      <w:proofErr w:type="spellEnd"/>
      <w:r w:rsidRPr="00D13055">
        <w:t xml:space="preserve">. </w:t>
      </w:r>
      <w:r w:rsidRPr="00D13055">
        <w:rPr>
          <w:color w:val="00B050"/>
        </w:rPr>
        <w:t xml:space="preserve">кыргызский язык, учитель </w:t>
      </w:r>
      <w:proofErr w:type="spellStart"/>
      <w:r w:rsidRPr="00D13055">
        <w:rPr>
          <w:color w:val="00B050"/>
        </w:rPr>
        <w:t>Касымалиева</w:t>
      </w:r>
      <w:proofErr w:type="spellEnd"/>
      <w:r w:rsidRPr="00D13055">
        <w:rPr>
          <w:color w:val="00B050"/>
        </w:rPr>
        <w:t xml:space="preserve"> Б.С.</w:t>
      </w:r>
    </w:p>
    <w:p w:rsidR="00DF68A3" w:rsidRPr="00D13055" w:rsidRDefault="00DF68A3" w:rsidP="00DF68A3">
      <w:pPr>
        <w:pStyle w:val="af"/>
        <w:numPr>
          <w:ilvl w:val="0"/>
          <w:numId w:val="28"/>
        </w:numPr>
      </w:pPr>
      <w:r w:rsidRPr="00D13055">
        <w:t xml:space="preserve">ученица 11А класса </w:t>
      </w:r>
      <w:proofErr w:type="spellStart"/>
      <w:r w:rsidRPr="00D13055">
        <w:t>Бактыбекова</w:t>
      </w:r>
      <w:proofErr w:type="spellEnd"/>
      <w:r w:rsidRPr="00D13055">
        <w:t xml:space="preserve"> А. русский язык, учитель </w:t>
      </w:r>
      <w:proofErr w:type="spellStart"/>
      <w:r w:rsidRPr="00D13055">
        <w:t>Карамолдоева</w:t>
      </w:r>
      <w:proofErr w:type="spellEnd"/>
      <w:r w:rsidRPr="00D13055">
        <w:t xml:space="preserve"> Ч.И..</w:t>
      </w:r>
    </w:p>
    <w:p w:rsidR="00DF68A3" w:rsidRPr="00D13055" w:rsidRDefault="00DF68A3" w:rsidP="00DF68A3">
      <w:pPr>
        <w:pStyle w:val="af"/>
        <w:numPr>
          <w:ilvl w:val="0"/>
          <w:numId w:val="28"/>
        </w:numPr>
      </w:pPr>
      <w:r w:rsidRPr="00D13055">
        <w:t xml:space="preserve">ученик 10А класса </w:t>
      </w:r>
      <w:proofErr w:type="spellStart"/>
      <w:r w:rsidRPr="00D13055">
        <w:t>Шарамудунов</w:t>
      </w:r>
      <w:proofErr w:type="spellEnd"/>
      <w:r w:rsidRPr="00D13055">
        <w:t xml:space="preserve"> Н. математика, учитель </w:t>
      </w:r>
      <w:proofErr w:type="spellStart"/>
      <w:r w:rsidRPr="00D13055">
        <w:t>Кыштобаева</w:t>
      </w:r>
      <w:proofErr w:type="spellEnd"/>
      <w:r w:rsidRPr="00D13055">
        <w:t xml:space="preserve"> Ж.К.</w:t>
      </w:r>
    </w:p>
    <w:p w:rsidR="00B308AE" w:rsidRDefault="00DF68A3" w:rsidP="00DF68A3">
      <w:pPr>
        <w:pStyle w:val="af"/>
        <w:numPr>
          <w:ilvl w:val="0"/>
          <w:numId w:val="28"/>
        </w:numPr>
      </w:pPr>
      <w:r w:rsidRPr="00D13055">
        <w:t xml:space="preserve">2-место ученик 11А класса </w:t>
      </w:r>
      <w:proofErr w:type="spellStart"/>
      <w:r w:rsidRPr="00D13055">
        <w:rPr>
          <w:color w:val="00B050"/>
        </w:rPr>
        <w:t>Тиленбеков</w:t>
      </w:r>
      <w:proofErr w:type="spellEnd"/>
      <w:r w:rsidRPr="00D13055">
        <w:rPr>
          <w:color w:val="00B050"/>
        </w:rPr>
        <w:t xml:space="preserve"> Т.</w:t>
      </w:r>
      <w:r w:rsidRPr="00D13055">
        <w:t xml:space="preserve"> </w:t>
      </w:r>
      <w:r w:rsidRPr="00D13055">
        <w:rPr>
          <w:color w:val="00B050"/>
        </w:rPr>
        <w:t xml:space="preserve">история, учитель </w:t>
      </w:r>
      <w:proofErr w:type="spellStart"/>
      <w:r w:rsidRPr="00D13055">
        <w:rPr>
          <w:color w:val="00B050"/>
        </w:rPr>
        <w:t>Сулайманов</w:t>
      </w:r>
      <w:proofErr w:type="spellEnd"/>
      <w:r w:rsidRPr="00D13055">
        <w:rPr>
          <w:color w:val="00B050"/>
        </w:rPr>
        <w:t xml:space="preserve"> И.Р.</w:t>
      </w:r>
      <w:r w:rsidRPr="00D13055">
        <w:t xml:space="preserve">   </w:t>
      </w:r>
    </w:p>
    <w:p w:rsidR="00DF68A3" w:rsidRPr="00B308AE" w:rsidRDefault="00B308AE" w:rsidP="00DF68A3">
      <w:pPr>
        <w:pStyle w:val="af"/>
        <w:numPr>
          <w:ilvl w:val="0"/>
          <w:numId w:val="28"/>
        </w:numPr>
      </w:pPr>
      <w:r w:rsidRPr="00B308AE">
        <w:rPr>
          <w:b/>
        </w:rPr>
        <w:t xml:space="preserve">2018/2019 </w:t>
      </w:r>
      <w:proofErr w:type="spellStart"/>
      <w:r w:rsidRPr="00B308AE">
        <w:rPr>
          <w:b/>
        </w:rPr>
        <w:t>у.г</w:t>
      </w:r>
      <w:proofErr w:type="spellEnd"/>
      <w:r w:rsidRPr="00B308AE">
        <w:t xml:space="preserve"> . 1-место на районной олимпиаде ученица 11А </w:t>
      </w:r>
      <w:proofErr w:type="gramStart"/>
      <w:r w:rsidRPr="00B308AE">
        <w:t xml:space="preserve">класса  </w:t>
      </w:r>
      <w:proofErr w:type="spellStart"/>
      <w:r w:rsidRPr="00B308AE">
        <w:t>Мирланова</w:t>
      </w:r>
      <w:proofErr w:type="spellEnd"/>
      <w:proofErr w:type="gramEnd"/>
      <w:r w:rsidRPr="00B308AE">
        <w:t xml:space="preserve"> Н</w:t>
      </w:r>
      <w:r w:rsidRPr="00B308AE">
        <w:rPr>
          <w:color w:val="000000" w:themeColor="text1"/>
        </w:rPr>
        <w:t xml:space="preserve">. биология,  </w:t>
      </w:r>
      <w:r w:rsidRPr="00B308AE">
        <w:rPr>
          <w:color w:val="00B050"/>
        </w:rPr>
        <w:t xml:space="preserve">учитель          </w:t>
      </w:r>
      <w:proofErr w:type="spellStart"/>
      <w:r w:rsidRPr="00B308AE">
        <w:rPr>
          <w:color w:val="00B050"/>
        </w:rPr>
        <w:t>Таева</w:t>
      </w:r>
      <w:proofErr w:type="spellEnd"/>
      <w:r w:rsidRPr="00B308AE">
        <w:rPr>
          <w:color w:val="00B050"/>
        </w:rPr>
        <w:t xml:space="preserve"> Ч.К</w:t>
      </w:r>
      <w:r w:rsidR="00DF68A3" w:rsidRPr="00B308AE">
        <w:t xml:space="preserve">                                      </w:t>
      </w:r>
    </w:p>
    <w:p w:rsidR="00DF68A3" w:rsidRPr="00B308AE" w:rsidRDefault="00DF68A3" w:rsidP="00DF68A3">
      <w:pPr>
        <w:pStyle w:val="af"/>
        <w:spacing w:after="200" w:line="276" w:lineRule="auto"/>
        <w:rPr>
          <w:b/>
          <w:i/>
        </w:rPr>
      </w:pPr>
      <w:r w:rsidRPr="00B308AE">
        <w:tab/>
      </w:r>
    </w:p>
    <w:p w:rsidR="00DF68A3" w:rsidRDefault="00DF68A3" w:rsidP="00DF68A3">
      <w:pPr>
        <w:pStyle w:val="af"/>
        <w:rPr>
          <w:i/>
        </w:rPr>
      </w:pPr>
      <w:r>
        <w:t xml:space="preserve">По итогам районной олимпиады отметить добросовестную работу в подготовке учащихся </w:t>
      </w:r>
      <w:r w:rsidR="00B308AE">
        <w:t xml:space="preserve">ко 2-этапу школьной олимпиады, учителя биологии </w:t>
      </w:r>
      <w:proofErr w:type="spellStart"/>
      <w:r w:rsidR="00B308AE">
        <w:t>Таеву</w:t>
      </w:r>
      <w:proofErr w:type="spellEnd"/>
      <w:r w:rsidR="00B308AE">
        <w:t xml:space="preserve"> Ч.К.</w:t>
      </w:r>
    </w:p>
    <w:p w:rsidR="00DF68A3" w:rsidRDefault="00DF68A3" w:rsidP="00DF68A3">
      <w:pPr>
        <w:pStyle w:val="af"/>
        <w:rPr>
          <w:i/>
        </w:rPr>
      </w:pPr>
    </w:p>
    <w:p w:rsidR="00DF68A3" w:rsidRDefault="004638C7"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Результаты ОРТ </w:t>
      </w:r>
    </w:p>
    <w:p w:rsidR="004638C7" w:rsidRDefault="004638C7"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DF68A3" w:rsidRPr="00652186" w:rsidRDefault="00DF68A3" w:rsidP="004F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186">
        <w:t>На ОРТ</w:t>
      </w:r>
      <w:r w:rsidR="004F50D6">
        <w:t xml:space="preserve"> участвовало 19</w:t>
      </w:r>
      <w:r>
        <w:t xml:space="preserve"> учащихся, самый высокий балл</w:t>
      </w:r>
      <w:r w:rsidR="00910336">
        <w:t xml:space="preserve"> набрал </w:t>
      </w:r>
      <w:proofErr w:type="spellStart"/>
      <w:r w:rsidR="00910336">
        <w:t>Шарамудунов</w:t>
      </w:r>
      <w:proofErr w:type="spellEnd"/>
      <w:r w:rsidR="00910336">
        <w:t xml:space="preserve"> Н.-163, в </w:t>
      </w:r>
      <w:proofErr w:type="spellStart"/>
      <w:r w:rsidR="00910336">
        <w:t>пр</w:t>
      </w:r>
      <w:proofErr w:type="spellEnd"/>
      <w:r w:rsidR="00910336">
        <w:t xml:space="preserve">/у/г - набрала </w:t>
      </w:r>
      <w:proofErr w:type="spellStart"/>
      <w:r w:rsidR="00910336">
        <w:t>Бактыбекова</w:t>
      </w:r>
      <w:proofErr w:type="spellEnd"/>
      <w:r w:rsidR="00910336">
        <w:t xml:space="preserve"> А.-159, 2016-2017</w:t>
      </w:r>
      <w:r>
        <w:t>/у/г</w:t>
      </w:r>
      <w:r w:rsidR="00910336">
        <w:t xml:space="preserve"> составил-152балла и 2015-2016</w:t>
      </w:r>
      <w:r>
        <w:t xml:space="preserve"> у.г-178 </w:t>
      </w:r>
      <w:r w:rsidR="00910336">
        <w:t xml:space="preserve">- </w:t>
      </w:r>
      <w:proofErr w:type="spellStart"/>
      <w:r>
        <w:t>Бектурова</w:t>
      </w:r>
      <w:proofErr w:type="spellEnd"/>
      <w:r>
        <w:t xml:space="preserve"> Е.  Итог</w:t>
      </w:r>
      <w:r w:rsidR="00910336">
        <w:t xml:space="preserve">о средний балл -114.  Если в </w:t>
      </w:r>
      <w:proofErr w:type="spellStart"/>
      <w:r w:rsidR="00910336">
        <w:t>пр</w:t>
      </w:r>
      <w:proofErr w:type="spellEnd"/>
      <w:r w:rsidR="00910336">
        <w:t>/у/г с</w:t>
      </w:r>
      <w:r>
        <w:t xml:space="preserve">амый низкий балл -84 набрала </w:t>
      </w:r>
      <w:r w:rsidR="004638C7">
        <w:t>хорошистка Расулова Ж.</w:t>
      </w:r>
      <w:proofErr w:type="gramStart"/>
      <w:r w:rsidR="004638C7">
        <w:t>,  то</w:t>
      </w:r>
      <w:proofErr w:type="gramEnd"/>
      <w:r w:rsidR="004638C7">
        <w:t xml:space="preserve"> в э/у/г </w:t>
      </w:r>
      <w:proofErr w:type="spellStart"/>
      <w:r w:rsidR="004638C7">
        <w:t>Бактыяр</w:t>
      </w:r>
      <w:proofErr w:type="spellEnd"/>
      <w:r w:rsidR="004638C7">
        <w:t xml:space="preserve"> у К.-57 б. </w:t>
      </w:r>
      <w:r>
        <w:t xml:space="preserve"> Усилить подготовку обучающихся 9, 11 классов к ОРТ, </w:t>
      </w:r>
      <w:proofErr w:type="spellStart"/>
      <w:r>
        <w:t>кл</w:t>
      </w:r>
      <w:proofErr w:type="spellEnd"/>
      <w:r>
        <w:t xml:space="preserve">/рук. в начале </w:t>
      </w:r>
      <w:proofErr w:type="spellStart"/>
      <w:r>
        <w:t>у.г</w:t>
      </w:r>
      <w:proofErr w:type="spellEnd"/>
      <w:r>
        <w:t>. необходимо провести беседу с родителями об обязательном посещении учащимися дополнительных курсов по подготовке к ОРТ..</w:t>
      </w:r>
    </w:p>
    <w:p w:rsidR="00DF68A3" w:rsidRPr="00B308AE" w:rsidRDefault="00DF68A3" w:rsidP="00B308A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DF68A3" w:rsidRDefault="00DF68A3" w:rsidP="00DF68A3">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588"/>
        <w:gridCol w:w="1534"/>
        <w:gridCol w:w="1559"/>
        <w:gridCol w:w="1425"/>
      </w:tblGrid>
      <w:tr w:rsidR="00910336" w:rsidTr="00910336">
        <w:trPr>
          <w:cantSplit/>
          <w:trHeight w:val="443"/>
          <w:jc w:val="center"/>
        </w:trPr>
        <w:tc>
          <w:tcPr>
            <w:tcW w:w="2192" w:type="dxa"/>
            <w:tcBorders>
              <w:top w:val="single" w:sz="4" w:space="0" w:color="auto"/>
              <w:left w:val="single" w:sz="4" w:space="0" w:color="auto"/>
              <w:bottom w:val="single" w:sz="4" w:space="0" w:color="auto"/>
              <w:right w:val="single" w:sz="4" w:space="0" w:color="auto"/>
            </w:tcBorders>
            <w:hideMark/>
          </w:tcPr>
          <w:p w:rsidR="00910336" w:rsidRDefault="00910336" w:rsidP="00FD717B">
            <w:pPr>
              <w:spacing w:line="276" w:lineRule="auto"/>
              <w:rPr>
                <w:b/>
                <w:bCs/>
                <w:lang w:eastAsia="en-US"/>
              </w:rPr>
            </w:pPr>
          </w:p>
        </w:tc>
        <w:tc>
          <w:tcPr>
            <w:tcW w:w="1588" w:type="dxa"/>
            <w:tcBorders>
              <w:top w:val="single" w:sz="4" w:space="0" w:color="auto"/>
              <w:left w:val="single" w:sz="4" w:space="0" w:color="auto"/>
              <w:right w:val="single" w:sz="4" w:space="0" w:color="auto"/>
            </w:tcBorders>
            <w:hideMark/>
          </w:tcPr>
          <w:p w:rsidR="00910336" w:rsidRDefault="00910336" w:rsidP="00FD717B">
            <w:pPr>
              <w:spacing w:line="276" w:lineRule="auto"/>
              <w:rPr>
                <w:b/>
                <w:bCs/>
                <w:lang w:eastAsia="en-US"/>
              </w:rPr>
            </w:pPr>
            <w:r>
              <w:rPr>
                <w:b/>
                <w:bCs/>
                <w:sz w:val="22"/>
                <w:szCs w:val="22"/>
                <w:lang w:eastAsia="en-US"/>
              </w:rPr>
              <w:t xml:space="preserve">2015-2016 </w:t>
            </w:r>
            <w:r>
              <w:rPr>
                <w:b/>
                <w:bCs/>
                <w:lang w:eastAsia="en-US"/>
              </w:rPr>
              <w:t>у/г</w:t>
            </w:r>
          </w:p>
        </w:tc>
        <w:tc>
          <w:tcPr>
            <w:tcW w:w="1534" w:type="dxa"/>
            <w:tcBorders>
              <w:top w:val="single" w:sz="4" w:space="0" w:color="auto"/>
              <w:left w:val="single" w:sz="4" w:space="0" w:color="auto"/>
              <w:right w:val="single" w:sz="4" w:space="0" w:color="auto"/>
            </w:tcBorders>
            <w:hideMark/>
          </w:tcPr>
          <w:p w:rsidR="00910336" w:rsidRDefault="00910336" w:rsidP="00FD717B">
            <w:pPr>
              <w:spacing w:line="276" w:lineRule="auto"/>
              <w:rPr>
                <w:b/>
                <w:bCs/>
                <w:lang w:eastAsia="en-US"/>
              </w:rPr>
            </w:pPr>
            <w:r>
              <w:rPr>
                <w:b/>
                <w:bCs/>
                <w:sz w:val="22"/>
                <w:szCs w:val="22"/>
                <w:lang w:eastAsia="en-US"/>
              </w:rPr>
              <w:t xml:space="preserve">2016-2017 </w:t>
            </w:r>
            <w:r>
              <w:rPr>
                <w:b/>
                <w:bCs/>
                <w:sz w:val="22"/>
                <w:lang w:eastAsia="en-US"/>
              </w:rPr>
              <w:t>у/г</w:t>
            </w:r>
          </w:p>
        </w:tc>
        <w:tc>
          <w:tcPr>
            <w:tcW w:w="1559" w:type="dxa"/>
            <w:tcBorders>
              <w:top w:val="single" w:sz="4" w:space="0" w:color="auto"/>
              <w:left w:val="single" w:sz="4" w:space="0" w:color="auto"/>
              <w:right w:val="single" w:sz="4" w:space="0" w:color="auto"/>
            </w:tcBorders>
            <w:hideMark/>
          </w:tcPr>
          <w:p w:rsidR="00910336" w:rsidRDefault="00910336" w:rsidP="00FD717B">
            <w:pPr>
              <w:spacing w:line="276" w:lineRule="auto"/>
              <w:rPr>
                <w:b/>
                <w:bCs/>
                <w:lang w:eastAsia="en-US"/>
              </w:rPr>
            </w:pPr>
            <w:r>
              <w:rPr>
                <w:b/>
                <w:bCs/>
                <w:sz w:val="22"/>
                <w:szCs w:val="22"/>
                <w:lang w:eastAsia="en-US"/>
              </w:rPr>
              <w:t>201</w:t>
            </w:r>
            <w:r>
              <w:rPr>
                <w:b/>
                <w:bCs/>
                <w:sz w:val="22"/>
                <w:szCs w:val="22"/>
                <w:lang w:val="ky-KG" w:eastAsia="en-US"/>
              </w:rPr>
              <w:t>7</w:t>
            </w:r>
            <w:r>
              <w:rPr>
                <w:b/>
                <w:bCs/>
                <w:sz w:val="22"/>
                <w:szCs w:val="22"/>
                <w:lang w:eastAsia="en-US"/>
              </w:rPr>
              <w:t>-201</w:t>
            </w:r>
            <w:r>
              <w:rPr>
                <w:b/>
                <w:bCs/>
                <w:sz w:val="22"/>
                <w:szCs w:val="22"/>
                <w:lang w:val="ky-KG" w:eastAsia="en-US"/>
              </w:rPr>
              <w:t>8 у/г</w:t>
            </w:r>
          </w:p>
        </w:tc>
        <w:tc>
          <w:tcPr>
            <w:tcW w:w="1425" w:type="dxa"/>
            <w:tcBorders>
              <w:top w:val="single" w:sz="4" w:space="0" w:color="auto"/>
              <w:left w:val="single" w:sz="4" w:space="0" w:color="auto"/>
              <w:right w:val="single" w:sz="4" w:space="0" w:color="auto"/>
            </w:tcBorders>
          </w:tcPr>
          <w:p w:rsidR="00910336" w:rsidRDefault="00910336" w:rsidP="00FD717B">
            <w:pPr>
              <w:spacing w:line="276" w:lineRule="auto"/>
              <w:rPr>
                <w:b/>
                <w:bCs/>
                <w:lang w:eastAsia="en-US"/>
              </w:rPr>
            </w:pPr>
            <w:r>
              <w:rPr>
                <w:b/>
                <w:bCs/>
                <w:lang w:eastAsia="en-US"/>
              </w:rPr>
              <w:t xml:space="preserve">2018/19 </w:t>
            </w:r>
            <w:proofErr w:type="spellStart"/>
            <w:r>
              <w:rPr>
                <w:b/>
                <w:bCs/>
                <w:lang w:eastAsia="en-US"/>
              </w:rPr>
              <w:t>у.г</w:t>
            </w:r>
            <w:proofErr w:type="spellEnd"/>
          </w:p>
        </w:tc>
      </w:tr>
      <w:tr w:rsidR="00910336" w:rsidTr="00910336">
        <w:trPr>
          <w:jc w:val="center"/>
        </w:trPr>
        <w:tc>
          <w:tcPr>
            <w:tcW w:w="2192" w:type="dxa"/>
            <w:tcBorders>
              <w:top w:val="single" w:sz="4" w:space="0" w:color="auto"/>
              <w:left w:val="single" w:sz="4" w:space="0" w:color="auto"/>
              <w:bottom w:val="single" w:sz="4" w:space="0" w:color="auto"/>
              <w:right w:val="single" w:sz="4" w:space="0" w:color="auto"/>
            </w:tcBorders>
            <w:hideMark/>
          </w:tcPr>
          <w:p w:rsidR="00910336" w:rsidRDefault="00910336" w:rsidP="00FD717B">
            <w:pPr>
              <w:spacing w:line="276" w:lineRule="auto"/>
              <w:rPr>
                <w:lang w:eastAsia="en-US"/>
              </w:rPr>
            </w:pPr>
            <w:r>
              <w:rPr>
                <w:lang w:eastAsia="en-US"/>
              </w:rPr>
              <w:t>Высокий балл</w:t>
            </w:r>
          </w:p>
        </w:tc>
        <w:tc>
          <w:tcPr>
            <w:tcW w:w="1588"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178</w:t>
            </w:r>
          </w:p>
        </w:tc>
        <w:tc>
          <w:tcPr>
            <w:tcW w:w="1534"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152</w:t>
            </w:r>
          </w:p>
        </w:tc>
        <w:tc>
          <w:tcPr>
            <w:tcW w:w="1559" w:type="dxa"/>
            <w:tcBorders>
              <w:top w:val="single" w:sz="4" w:space="0" w:color="auto"/>
              <w:left w:val="single" w:sz="4" w:space="0" w:color="auto"/>
              <w:bottom w:val="single" w:sz="4" w:space="0" w:color="auto"/>
              <w:right w:val="single" w:sz="4" w:space="0" w:color="auto"/>
            </w:tcBorders>
          </w:tcPr>
          <w:p w:rsidR="00910336" w:rsidRPr="004638C7" w:rsidRDefault="00910336" w:rsidP="00910336">
            <w:pPr>
              <w:spacing w:line="276" w:lineRule="auto"/>
              <w:jc w:val="center"/>
              <w:rPr>
                <w:color w:val="92D050"/>
                <w:lang w:eastAsia="en-US"/>
              </w:rPr>
            </w:pPr>
            <w:r w:rsidRPr="004638C7">
              <w:rPr>
                <w:color w:val="92D050"/>
                <w:lang w:eastAsia="en-US"/>
              </w:rPr>
              <w:t>159</w:t>
            </w:r>
          </w:p>
        </w:tc>
        <w:tc>
          <w:tcPr>
            <w:tcW w:w="1425" w:type="dxa"/>
            <w:tcBorders>
              <w:top w:val="single" w:sz="4" w:space="0" w:color="auto"/>
              <w:left w:val="single" w:sz="4" w:space="0" w:color="auto"/>
              <w:bottom w:val="single" w:sz="4" w:space="0" w:color="auto"/>
              <w:right w:val="single" w:sz="4" w:space="0" w:color="auto"/>
            </w:tcBorders>
          </w:tcPr>
          <w:p w:rsidR="00910336" w:rsidRPr="004638C7" w:rsidRDefault="00910336" w:rsidP="00FD717B">
            <w:pPr>
              <w:spacing w:line="276" w:lineRule="auto"/>
              <w:rPr>
                <w:color w:val="92D050"/>
                <w:lang w:eastAsia="en-US"/>
              </w:rPr>
            </w:pPr>
            <w:r w:rsidRPr="004638C7">
              <w:rPr>
                <w:color w:val="92D050"/>
                <w:lang w:eastAsia="en-US"/>
              </w:rPr>
              <w:t>163</w:t>
            </w:r>
          </w:p>
        </w:tc>
      </w:tr>
      <w:tr w:rsidR="00910336" w:rsidTr="00910336">
        <w:trPr>
          <w:jc w:val="center"/>
        </w:trPr>
        <w:tc>
          <w:tcPr>
            <w:tcW w:w="2192" w:type="dxa"/>
            <w:tcBorders>
              <w:top w:val="single" w:sz="4" w:space="0" w:color="auto"/>
              <w:left w:val="single" w:sz="4" w:space="0" w:color="auto"/>
              <w:bottom w:val="single" w:sz="4" w:space="0" w:color="auto"/>
              <w:right w:val="single" w:sz="4" w:space="0" w:color="auto"/>
            </w:tcBorders>
            <w:hideMark/>
          </w:tcPr>
          <w:p w:rsidR="00910336" w:rsidRDefault="00910336" w:rsidP="00910336">
            <w:pPr>
              <w:tabs>
                <w:tab w:val="center" w:pos="988"/>
              </w:tabs>
              <w:spacing w:line="276" w:lineRule="auto"/>
              <w:rPr>
                <w:lang w:eastAsia="en-US"/>
              </w:rPr>
            </w:pPr>
            <w:r>
              <w:rPr>
                <w:lang w:eastAsia="en-US"/>
              </w:rPr>
              <w:t>Низкий балл</w:t>
            </w:r>
          </w:p>
        </w:tc>
        <w:tc>
          <w:tcPr>
            <w:tcW w:w="1588"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76</w:t>
            </w:r>
          </w:p>
        </w:tc>
        <w:tc>
          <w:tcPr>
            <w:tcW w:w="1534"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84</w:t>
            </w:r>
          </w:p>
        </w:tc>
        <w:tc>
          <w:tcPr>
            <w:tcW w:w="1425" w:type="dxa"/>
            <w:tcBorders>
              <w:top w:val="single" w:sz="4" w:space="0" w:color="auto"/>
              <w:left w:val="single" w:sz="4" w:space="0" w:color="auto"/>
              <w:bottom w:val="single" w:sz="4" w:space="0" w:color="auto"/>
              <w:right w:val="single" w:sz="4" w:space="0" w:color="auto"/>
            </w:tcBorders>
          </w:tcPr>
          <w:p w:rsidR="00910336" w:rsidRPr="004638C7" w:rsidRDefault="00910336" w:rsidP="00FD717B">
            <w:pPr>
              <w:spacing w:line="276" w:lineRule="auto"/>
              <w:rPr>
                <w:color w:val="FF0000"/>
                <w:lang w:eastAsia="en-US"/>
              </w:rPr>
            </w:pPr>
            <w:r w:rsidRPr="004638C7">
              <w:rPr>
                <w:color w:val="FF0000"/>
                <w:lang w:eastAsia="en-US"/>
              </w:rPr>
              <w:t>57</w:t>
            </w:r>
          </w:p>
        </w:tc>
      </w:tr>
      <w:tr w:rsidR="00910336" w:rsidTr="00910336">
        <w:trPr>
          <w:jc w:val="center"/>
        </w:trPr>
        <w:tc>
          <w:tcPr>
            <w:tcW w:w="2192" w:type="dxa"/>
            <w:tcBorders>
              <w:top w:val="single" w:sz="4" w:space="0" w:color="auto"/>
              <w:left w:val="single" w:sz="4" w:space="0" w:color="auto"/>
              <w:bottom w:val="single" w:sz="4" w:space="0" w:color="auto"/>
              <w:right w:val="single" w:sz="4" w:space="0" w:color="auto"/>
            </w:tcBorders>
            <w:hideMark/>
          </w:tcPr>
          <w:p w:rsidR="00910336" w:rsidRDefault="00910336" w:rsidP="00FD717B">
            <w:pPr>
              <w:spacing w:line="276" w:lineRule="auto"/>
              <w:rPr>
                <w:lang w:eastAsia="en-US"/>
              </w:rPr>
            </w:pPr>
            <w:r>
              <w:rPr>
                <w:lang w:eastAsia="en-US"/>
              </w:rPr>
              <w:t>Средний балл</w:t>
            </w:r>
          </w:p>
        </w:tc>
        <w:tc>
          <w:tcPr>
            <w:tcW w:w="1588"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127.7</w:t>
            </w:r>
          </w:p>
        </w:tc>
        <w:tc>
          <w:tcPr>
            <w:tcW w:w="1534"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lang w:eastAsia="en-US"/>
              </w:rPr>
            </w:pPr>
            <w:r>
              <w:rPr>
                <w:lang w:eastAsia="en-US"/>
              </w:rPr>
              <w:t>116</w:t>
            </w:r>
          </w:p>
        </w:tc>
        <w:tc>
          <w:tcPr>
            <w:tcW w:w="1559" w:type="dxa"/>
            <w:tcBorders>
              <w:top w:val="single" w:sz="4" w:space="0" w:color="auto"/>
              <w:left w:val="single" w:sz="4" w:space="0" w:color="auto"/>
              <w:bottom w:val="single" w:sz="4" w:space="0" w:color="auto"/>
              <w:right w:val="single" w:sz="4" w:space="0" w:color="auto"/>
            </w:tcBorders>
          </w:tcPr>
          <w:p w:rsidR="00910336" w:rsidRDefault="00910336" w:rsidP="00910336">
            <w:pPr>
              <w:spacing w:line="276" w:lineRule="auto"/>
              <w:jc w:val="center"/>
              <w:rPr>
                <w:lang w:eastAsia="en-US"/>
              </w:rPr>
            </w:pPr>
            <w:r>
              <w:rPr>
                <w:lang w:eastAsia="en-US"/>
              </w:rPr>
              <w:t>121</w:t>
            </w:r>
          </w:p>
        </w:tc>
        <w:tc>
          <w:tcPr>
            <w:tcW w:w="1425" w:type="dxa"/>
            <w:tcBorders>
              <w:top w:val="single" w:sz="4" w:space="0" w:color="auto"/>
              <w:left w:val="single" w:sz="4" w:space="0" w:color="auto"/>
              <w:bottom w:val="single" w:sz="4" w:space="0" w:color="auto"/>
              <w:right w:val="single" w:sz="4" w:space="0" w:color="auto"/>
            </w:tcBorders>
          </w:tcPr>
          <w:p w:rsidR="00910336" w:rsidRDefault="00705FB3" w:rsidP="00FD717B">
            <w:pPr>
              <w:spacing w:line="276" w:lineRule="auto"/>
              <w:rPr>
                <w:lang w:eastAsia="en-US"/>
              </w:rPr>
            </w:pPr>
            <w:r>
              <w:rPr>
                <w:lang w:eastAsia="en-US"/>
              </w:rPr>
              <w:t>119</w:t>
            </w:r>
          </w:p>
        </w:tc>
      </w:tr>
      <w:tr w:rsidR="00910336" w:rsidTr="00910336">
        <w:trPr>
          <w:trHeight w:val="90"/>
          <w:jc w:val="center"/>
        </w:trPr>
        <w:tc>
          <w:tcPr>
            <w:tcW w:w="2192" w:type="dxa"/>
            <w:tcBorders>
              <w:top w:val="single" w:sz="4" w:space="0" w:color="auto"/>
              <w:left w:val="single" w:sz="4" w:space="0" w:color="auto"/>
              <w:bottom w:val="single" w:sz="4" w:space="0" w:color="auto"/>
              <w:right w:val="single" w:sz="4" w:space="0" w:color="auto"/>
            </w:tcBorders>
            <w:hideMark/>
          </w:tcPr>
          <w:p w:rsidR="00910336" w:rsidRDefault="00910336" w:rsidP="00FD717B">
            <w:pPr>
              <w:spacing w:line="276" w:lineRule="auto"/>
              <w:rPr>
                <w:b/>
                <w:bCs/>
                <w:lang w:eastAsia="en-US"/>
              </w:rPr>
            </w:pPr>
            <w:r>
              <w:rPr>
                <w:b/>
                <w:bCs/>
                <w:lang w:eastAsia="en-US"/>
              </w:rPr>
              <w:t>Итого</w:t>
            </w:r>
          </w:p>
        </w:tc>
        <w:tc>
          <w:tcPr>
            <w:tcW w:w="1588"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b/>
                <w:bCs/>
                <w:lang w:eastAsia="en-US"/>
              </w:rPr>
            </w:pPr>
          </w:p>
        </w:tc>
        <w:tc>
          <w:tcPr>
            <w:tcW w:w="1534"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b/>
                <w:bCs/>
                <w:lang w:eastAsia="en-US"/>
              </w:rPr>
            </w:pPr>
          </w:p>
        </w:tc>
        <w:tc>
          <w:tcPr>
            <w:tcW w:w="1425" w:type="dxa"/>
            <w:tcBorders>
              <w:top w:val="single" w:sz="4" w:space="0" w:color="auto"/>
              <w:left w:val="single" w:sz="4" w:space="0" w:color="auto"/>
              <w:bottom w:val="single" w:sz="4" w:space="0" w:color="auto"/>
              <w:right w:val="single" w:sz="4" w:space="0" w:color="auto"/>
            </w:tcBorders>
          </w:tcPr>
          <w:p w:rsidR="00910336" w:rsidRDefault="00910336" w:rsidP="00FD717B">
            <w:pPr>
              <w:spacing w:line="276" w:lineRule="auto"/>
              <w:rPr>
                <w:b/>
                <w:bCs/>
                <w:lang w:eastAsia="en-US"/>
              </w:rPr>
            </w:pPr>
          </w:p>
        </w:tc>
      </w:tr>
    </w:tbl>
    <w:p w:rsidR="00DF68A3" w:rsidRDefault="00DF68A3" w:rsidP="00910336">
      <w:pPr>
        <w:ind w:firstLine="708"/>
        <w:rPr>
          <w:szCs w:val="28"/>
        </w:rPr>
      </w:pPr>
    </w:p>
    <w:p w:rsidR="00DF68A3" w:rsidRDefault="00DF68A3" w:rsidP="00DF68A3">
      <w:pPr>
        <w:rPr>
          <w:szCs w:val="28"/>
        </w:rPr>
      </w:pPr>
    </w:p>
    <w:p w:rsidR="00DF68A3" w:rsidRDefault="00DF68A3" w:rsidP="00DF68A3">
      <w:pPr>
        <w:rPr>
          <w:szCs w:val="28"/>
        </w:rPr>
      </w:pPr>
    </w:p>
    <w:p w:rsidR="00FD413B" w:rsidRDefault="00FD413B" w:rsidP="00DF68A3">
      <w:pPr>
        <w:rPr>
          <w:szCs w:val="28"/>
        </w:rPr>
      </w:pPr>
    </w:p>
    <w:p w:rsidR="00FD413B" w:rsidRDefault="00FD413B" w:rsidP="00DF68A3">
      <w:pPr>
        <w:rPr>
          <w:szCs w:val="28"/>
        </w:rPr>
      </w:pPr>
    </w:p>
    <w:p w:rsidR="00FD413B" w:rsidRDefault="00FD413B" w:rsidP="00DF68A3">
      <w:pPr>
        <w:rPr>
          <w:szCs w:val="28"/>
        </w:rPr>
      </w:pPr>
    </w:p>
    <w:p w:rsidR="00FD413B" w:rsidRDefault="00FD413B" w:rsidP="00DF68A3">
      <w:pPr>
        <w:rPr>
          <w:szCs w:val="28"/>
        </w:rPr>
        <w:sectPr w:rsidR="00FD413B" w:rsidSect="008731D3">
          <w:pgSz w:w="11906" w:h="16838"/>
          <w:pgMar w:top="1134" w:right="709" w:bottom="1134" w:left="1418" w:header="709" w:footer="709" w:gutter="0"/>
          <w:cols w:space="708"/>
          <w:docGrid w:linePitch="360"/>
        </w:sectPr>
      </w:pPr>
    </w:p>
    <w:p w:rsidR="00D75CC2" w:rsidRPr="007D701D" w:rsidRDefault="007D701D" w:rsidP="007D701D">
      <w:pPr>
        <w:pStyle w:val="a9"/>
        <w:jc w:val="left"/>
        <w:rPr>
          <w:b w:val="0"/>
          <w:sz w:val="20"/>
          <w:szCs w:val="20"/>
        </w:rPr>
      </w:pPr>
      <w:r>
        <w:rPr>
          <w:sz w:val="20"/>
          <w:szCs w:val="20"/>
        </w:rPr>
        <w:lastRenderedPageBreak/>
        <w:t xml:space="preserve">                          </w:t>
      </w:r>
      <w:r w:rsidR="00FD413B">
        <w:rPr>
          <w:sz w:val="20"/>
          <w:szCs w:val="20"/>
        </w:rPr>
        <w:t>СРАВНИТЕЛЬ</w:t>
      </w:r>
      <w:r>
        <w:rPr>
          <w:sz w:val="20"/>
          <w:szCs w:val="20"/>
        </w:rPr>
        <w:t xml:space="preserve">НЫЙ АНАЛИЗ  ПРОПУЩЕННЫХ УРОКОВ </w:t>
      </w:r>
    </w:p>
    <w:tbl>
      <w:tblPr>
        <w:tblStyle w:val="ad"/>
        <w:tblW w:w="15549" w:type="dxa"/>
        <w:tblInd w:w="-176" w:type="dxa"/>
        <w:tblLayout w:type="fixed"/>
        <w:tblLook w:val="04A0" w:firstRow="1" w:lastRow="0" w:firstColumn="1" w:lastColumn="0" w:noHBand="0" w:noVBand="1"/>
      </w:tblPr>
      <w:tblGrid>
        <w:gridCol w:w="1078"/>
        <w:gridCol w:w="1333"/>
        <w:gridCol w:w="1701"/>
        <w:gridCol w:w="1628"/>
        <w:gridCol w:w="1632"/>
        <w:gridCol w:w="1701"/>
        <w:gridCol w:w="1701"/>
        <w:gridCol w:w="1446"/>
        <w:gridCol w:w="1792"/>
        <w:gridCol w:w="1537"/>
      </w:tblGrid>
      <w:tr w:rsidR="00D75CC2" w:rsidRPr="00D75CC2" w:rsidTr="00991F4A">
        <w:tc>
          <w:tcPr>
            <w:tcW w:w="1078" w:type="dxa"/>
            <w:vMerge w:val="restart"/>
          </w:tcPr>
          <w:p w:rsidR="00D75CC2" w:rsidRPr="00D75CC2" w:rsidRDefault="00D75CC2" w:rsidP="00991F4A">
            <w:pPr>
              <w:pStyle w:val="1"/>
              <w:outlineLvl w:val="0"/>
              <w:rPr>
                <w:b w:val="0"/>
              </w:rPr>
            </w:pPr>
          </w:p>
          <w:p w:rsidR="00D75CC2" w:rsidRPr="00D75CC2" w:rsidRDefault="00D75CC2" w:rsidP="00991F4A">
            <w:pPr>
              <w:pStyle w:val="1"/>
              <w:outlineLvl w:val="0"/>
              <w:rPr>
                <w:b w:val="0"/>
              </w:rPr>
            </w:pPr>
          </w:p>
          <w:p w:rsidR="00D75CC2" w:rsidRPr="00D75CC2" w:rsidRDefault="00D75CC2" w:rsidP="00991F4A">
            <w:pPr>
              <w:pStyle w:val="1"/>
              <w:outlineLvl w:val="0"/>
              <w:rPr>
                <w:b w:val="0"/>
              </w:rPr>
            </w:pPr>
            <w:r w:rsidRPr="00D75CC2">
              <w:rPr>
                <w:b w:val="0"/>
              </w:rPr>
              <w:t>Класс</w:t>
            </w:r>
          </w:p>
        </w:tc>
        <w:tc>
          <w:tcPr>
            <w:tcW w:w="1333" w:type="dxa"/>
            <w:vMerge w:val="restart"/>
          </w:tcPr>
          <w:p w:rsidR="00D75CC2" w:rsidRPr="00D75CC2" w:rsidRDefault="00D75CC2" w:rsidP="00991F4A">
            <w:pPr>
              <w:rPr>
                <w:b/>
              </w:rPr>
            </w:pPr>
          </w:p>
          <w:p w:rsidR="00D75CC2" w:rsidRPr="00D75CC2" w:rsidRDefault="00D75CC2" w:rsidP="00991F4A">
            <w:pPr>
              <w:rPr>
                <w:b/>
              </w:rPr>
            </w:pPr>
          </w:p>
          <w:p w:rsidR="00D75CC2" w:rsidRPr="00D75CC2" w:rsidRDefault="00D75CC2" w:rsidP="00991F4A">
            <w:pPr>
              <w:rPr>
                <w:b/>
              </w:rPr>
            </w:pPr>
            <w:proofErr w:type="spellStart"/>
            <w:r w:rsidRPr="00D75CC2">
              <w:rPr>
                <w:b/>
              </w:rPr>
              <w:t>Колич</w:t>
            </w:r>
            <w:proofErr w:type="spellEnd"/>
            <w:r w:rsidRPr="00D75CC2">
              <w:rPr>
                <w:b/>
              </w:rPr>
              <w:t>-во уч-ся</w:t>
            </w:r>
          </w:p>
        </w:tc>
        <w:tc>
          <w:tcPr>
            <w:tcW w:w="13138" w:type="dxa"/>
            <w:gridSpan w:val="8"/>
          </w:tcPr>
          <w:p w:rsidR="00D75CC2" w:rsidRPr="00D75CC2" w:rsidRDefault="00D75CC2" w:rsidP="00991F4A">
            <w:r w:rsidRPr="00D75CC2">
              <w:t xml:space="preserve">                                               </w:t>
            </w:r>
          </w:p>
          <w:p w:rsidR="00D75CC2" w:rsidRPr="00D75CC2" w:rsidRDefault="00D75CC2" w:rsidP="00991F4A">
            <w:pPr>
              <w:jc w:val="center"/>
              <w:rPr>
                <w:b/>
              </w:rPr>
            </w:pPr>
            <w:r w:rsidRPr="00D75CC2">
              <w:rPr>
                <w:b/>
              </w:rPr>
              <w:t>КОЛИЧЕСТВО ПРОПУСКОВ</w:t>
            </w:r>
          </w:p>
        </w:tc>
      </w:tr>
      <w:tr w:rsidR="00D75CC2" w:rsidRPr="00D75CC2" w:rsidTr="00991F4A">
        <w:tc>
          <w:tcPr>
            <w:tcW w:w="1078" w:type="dxa"/>
            <w:vMerge/>
          </w:tcPr>
          <w:p w:rsidR="00D75CC2" w:rsidRPr="00D75CC2" w:rsidRDefault="00D75CC2" w:rsidP="00991F4A">
            <w:pPr>
              <w:pStyle w:val="1"/>
              <w:outlineLvl w:val="0"/>
            </w:pPr>
          </w:p>
        </w:tc>
        <w:tc>
          <w:tcPr>
            <w:tcW w:w="1333" w:type="dxa"/>
            <w:vMerge/>
          </w:tcPr>
          <w:p w:rsidR="00D75CC2" w:rsidRPr="00D75CC2" w:rsidRDefault="00D75CC2" w:rsidP="00991F4A">
            <w:pPr>
              <w:jc w:val="center"/>
            </w:pPr>
          </w:p>
        </w:tc>
        <w:tc>
          <w:tcPr>
            <w:tcW w:w="3329" w:type="dxa"/>
            <w:gridSpan w:val="2"/>
          </w:tcPr>
          <w:p w:rsidR="00D75CC2" w:rsidRPr="00D75CC2" w:rsidRDefault="00D75CC2" w:rsidP="00991F4A">
            <w:pPr>
              <w:jc w:val="center"/>
              <w:rPr>
                <w:b/>
              </w:rPr>
            </w:pPr>
            <w:r w:rsidRPr="00D75CC2">
              <w:rPr>
                <w:b/>
              </w:rPr>
              <w:t>Всего</w:t>
            </w:r>
          </w:p>
        </w:tc>
        <w:tc>
          <w:tcPr>
            <w:tcW w:w="3333" w:type="dxa"/>
            <w:gridSpan w:val="2"/>
          </w:tcPr>
          <w:p w:rsidR="00D75CC2" w:rsidRPr="00D75CC2" w:rsidRDefault="00D75CC2" w:rsidP="00991F4A">
            <w:pPr>
              <w:jc w:val="center"/>
              <w:rPr>
                <w:b/>
              </w:rPr>
            </w:pPr>
            <w:r w:rsidRPr="00D75CC2">
              <w:rPr>
                <w:b/>
              </w:rPr>
              <w:t>По болезни</w:t>
            </w:r>
          </w:p>
        </w:tc>
        <w:tc>
          <w:tcPr>
            <w:tcW w:w="3147" w:type="dxa"/>
            <w:gridSpan w:val="2"/>
          </w:tcPr>
          <w:p w:rsidR="00D75CC2" w:rsidRPr="00D75CC2" w:rsidRDefault="00D75CC2" w:rsidP="00991F4A">
            <w:pPr>
              <w:jc w:val="center"/>
              <w:rPr>
                <w:b/>
              </w:rPr>
            </w:pPr>
            <w:r w:rsidRPr="00D75CC2">
              <w:rPr>
                <w:b/>
              </w:rPr>
              <w:t>По уважительной причине</w:t>
            </w:r>
          </w:p>
        </w:tc>
        <w:tc>
          <w:tcPr>
            <w:tcW w:w="3329" w:type="dxa"/>
            <w:gridSpan w:val="2"/>
          </w:tcPr>
          <w:p w:rsidR="00D75CC2" w:rsidRPr="00D75CC2" w:rsidRDefault="00D75CC2" w:rsidP="00991F4A">
            <w:pPr>
              <w:jc w:val="center"/>
              <w:rPr>
                <w:b/>
              </w:rPr>
            </w:pPr>
            <w:r w:rsidRPr="00D75CC2">
              <w:rPr>
                <w:b/>
              </w:rPr>
              <w:t>Без уважительной причине</w:t>
            </w:r>
          </w:p>
        </w:tc>
      </w:tr>
      <w:tr w:rsidR="00D75CC2" w:rsidRPr="00D75CC2" w:rsidTr="00991F4A">
        <w:tc>
          <w:tcPr>
            <w:tcW w:w="1078" w:type="dxa"/>
            <w:vMerge/>
          </w:tcPr>
          <w:p w:rsidR="00D75CC2" w:rsidRPr="00D75CC2" w:rsidRDefault="00D75CC2" w:rsidP="00991F4A"/>
        </w:tc>
        <w:tc>
          <w:tcPr>
            <w:tcW w:w="1333" w:type="dxa"/>
            <w:vMerge/>
          </w:tcPr>
          <w:p w:rsidR="00D75CC2" w:rsidRPr="00D75CC2" w:rsidRDefault="00D75CC2" w:rsidP="00991F4A"/>
        </w:tc>
        <w:tc>
          <w:tcPr>
            <w:tcW w:w="1701" w:type="dxa"/>
          </w:tcPr>
          <w:p w:rsidR="00D75CC2" w:rsidRPr="00D75CC2" w:rsidRDefault="00D75CC2" w:rsidP="00991F4A">
            <w:pPr>
              <w:jc w:val="center"/>
            </w:pPr>
            <w:r w:rsidRPr="00D75CC2">
              <w:t>пропущено дней</w:t>
            </w:r>
          </w:p>
        </w:tc>
        <w:tc>
          <w:tcPr>
            <w:tcW w:w="1628" w:type="dxa"/>
          </w:tcPr>
          <w:p w:rsidR="00D75CC2" w:rsidRPr="00D75CC2" w:rsidRDefault="00D75CC2" w:rsidP="00991F4A">
            <w:pPr>
              <w:jc w:val="center"/>
            </w:pPr>
            <w:r w:rsidRPr="00D75CC2">
              <w:t>пропущено уроков</w:t>
            </w:r>
          </w:p>
        </w:tc>
        <w:tc>
          <w:tcPr>
            <w:tcW w:w="1632" w:type="dxa"/>
          </w:tcPr>
          <w:p w:rsidR="00D75CC2" w:rsidRPr="00D75CC2" w:rsidRDefault="00D75CC2" w:rsidP="00991F4A">
            <w:pPr>
              <w:jc w:val="center"/>
            </w:pPr>
            <w:r w:rsidRPr="00D75CC2">
              <w:t>пропущено дней</w:t>
            </w:r>
          </w:p>
        </w:tc>
        <w:tc>
          <w:tcPr>
            <w:tcW w:w="1701" w:type="dxa"/>
          </w:tcPr>
          <w:p w:rsidR="00D75CC2" w:rsidRPr="00D75CC2" w:rsidRDefault="00D75CC2" w:rsidP="00991F4A">
            <w:pPr>
              <w:jc w:val="center"/>
            </w:pPr>
            <w:r w:rsidRPr="00D75CC2">
              <w:t>пропущено уроков</w:t>
            </w:r>
          </w:p>
        </w:tc>
        <w:tc>
          <w:tcPr>
            <w:tcW w:w="1701" w:type="dxa"/>
          </w:tcPr>
          <w:p w:rsidR="00D75CC2" w:rsidRPr="00D75CC2" w:rsidRDefault="00D75CC2" w:rsidP="00991F4A">
            <w:pPr>
              <w:jc w:val="center"/>
            </w:pPr>
            <w:r w:rsidRPr="00D75CC2">
              <w:t>пропущено дней</w:t>
            </w:r>
          </w:p>
        </w:tc>
        <w:tc>
          <w:tcPr>
            <w:tcW w:w="1446" w:type="dxa"/>
          </w:tcPr>
          <w:p w:rsidR="00D75CC2" w:rsidRPr="00D75CC2" w:rsidRDefault="00D75CC2" w:rsidP="00991F4A">
            <w:pPr>
              <w:jc w:val="center"/>
            </w:pPr>
            <w:r w:rsidRPr="00D75CC2">
              <w:t>пропущено уроков</w:t>
            </w:r>
          </w:p>
        </w:tc>
        <w:tc>
          <w:tcPr>
            <w:tcW w:w="1792" w:type="dxa"/>
          </w:tcPr>
          <w:p w:rsidR="00D75CC2" w:rsidRPr="00D75CC2" w:rsidRDefault="00D75CC2" w:rsidP="00991F4A">
            <w:pPr>
              <w:jc w:val="center"/>
            </w:pPr>
            <w:r w:rsidRPr="00D75CC2">
              <w:t>пропущено дней</w:t>
            </w:r>
          </w:p>
        </w:tc>
        <w:tc>
          <w:tcPr>
            <w:tcW w:w="1537" w:type="dxa"/>
          </w:tcPr>
          <w:p w:rsidR="00D75CC2" w:rsidRPr="00D75CC2" w:rsidRDefault="00D75CC2" w:rsidP="00991F4A">
            <w:pPr>
              <w:jc w:val="center"/>
            </w:pPr>
            <w:r w:rsidRPr="00D75CC2">
              <w:t>пропущено уроков</w:t>
            </w:r>
          </w:p>
        </w:tc>
      </w:tr>
      <w:tr w:rsidR="00D75CC2" w:rsidRPr="00D75CC2" w:rsidTr="00991F4A">
        <w:tc>
          <w:tcPr>
            <w:tcW w:w="1078" w:type="dxa"/>
          </w:tcPr>
          <w:p w:rsidR="00D75CC2" w:rsidRPr="00D75CC2" w:rsidRDefault="00D75CC2" w:rsidP="00991F4A">
            <w:r w:rsidRPr="00D75CC2">
              <w:t>5А</w:t>
            </w:r>
          </w:p>
        </w:tc>
        <w:tc>
          <w:tcPr>
            <w:tcW w:w="1333" w:type="dxa"/>
          </w:tcPr>
          <w:p w:rsidR="00D75CC2" w:rsidRPr="00D75CC2" w:rsidRDefault="00D75CC2" w:rsidP="00991F4A">
            <w:r w:rsidRPr="00D75CC2">
              <w:t>30</w:t>
            </w:r>
          </w:p>
        </w:tc>
        <w:tc>
          <w:tcPr>
            <w:tcW w:w="1701" w:type="dxa"/>
          </w:tcPr>
          <w:p w:rsidR="00D75CC2" w:rsidRPr="00D75CC2" w:rsidRDefault="00D75CC2" w:rsidP="00991F4A">
            <w:pPr>
              <w:rPr>
                <w:color w:val="FF0000"/>
              </w:rPr>
            </w:pPr>
            <w:r w:rsidRPr="00D75CC2">
              <w:rPr>
                <w:color w:val="FF0000"/>
              </w:rPr>
              <w:t>305</w:t>
            </w:r>
          </w:p>
        </w:tc>
        <w:tc>
          <w:tcPr>
            <w:tcW w:w="1628" w:type="dxa"/>
          </w:tcPr>
          <w:p w:rsidR="00D75CC2" w:rsidRPr="00D75CC2" w:rsidRDefault="00D75CC2" w:rsidP="00991F4A">
            <w:r w:rsidRPr="00D75CC2">
              <w:t>1762</w:t>
            </w:r>
          </w:p>
        </w:tc>
        <w:tc>
          <w:tcPr>
            <w:tcW w:w="1632" w:type="dxa"/>
          </w:tcPr>
          <w:p w:rsidR="00D75CC2" w:rsidRPr="00D75CC2" w:rsidRDefault="00D75CC2" w:rsidP="00991F4A">
            <w:r w:rsidRPr="00D75CC2">
              <w:t>158</w:t>
            </w:r>
          </w:p>
        </w:tc>
        <w:tc>
          <w:tcPr>
            <w:tcW w:w="1701" w:type="dxa"/>
          </w:tcPr>
          <w:p w:rsidR="00D75CC2" w:rsidRPr="00D75CC2" w:rsidRDefault="00D75CC2" w:rsidP="00991F4A">
            <w:r w:rsidRPr="00D75CC2">
              <w:t>916</w:t>
            </w:r>
          </w:p>
        </w:tc>
        <w:tc>
          <w:tcPr>
            <w:tcW w:w="1701" w:type="dxa"/>
          </w:tcPr>
          <w:p w:rsidR="00D75CC2" w:rsidRPr="00D75CC2" w:rsidRDefault="00D75CC2" w:rsidP="00991F4A">
            <w:r w:rsidRPr="00D75CC2">
              <w:t>78</w:t>
            </w:r>
          </w:p>
        </w:tc>
        <w:tc>
          <w:tcPr>
            <w:tcW w:w="1446" w:type="dxa"/>
          </w:tcPr>
          <w:p w:rsidR="00D75CC2" w:rsidRPr="00D75CC2" w:rsidRDefault="00D75CC2" w:rsidP="00991F4A">
            <w:r w:rsidRPr="00D75CC2">
              <w:t>446</w:t>
            </w:r>
          </w:p>
        </w:tc>
        <w:tc>
          <w:tcPr>
            <w:tcW w:w="1792" w:type="dxa"/>
          </w:tcPr>
          <w:p w:rsidR="00D75CC2" w:rsidRPr="00D75CC2" w:rsidRDefault="00D75CC2" w:rsidP="00991F4A">
            <w:pPr>
              <w:rPr>
                <w:color w:val="000000" w:themeColor="text1"/>
              </w:rPr>
            </w:pPr>
            <w:r w:rsidRPr="00D75CC2">
              <w:rPr>
                <w:color w:val="000000" w:themeColor="text1"/>
              </w:rPr>
              <w:t>69(22.6%)</w:t>
            </w:r>
          </w:p>
        </w:tc>
        <w:tc>
          <w:tcPr>
            <w:tcW w:w="1537" w:type="dxa"/>
          </w:tcPr>
          <w:p w:rsidR="00D75CC2" w:rsidRPr="00D75CC2" w:rsidRDefault="00D75CC2" w:rsidP="00991F4A">
            <w:pPr>
              <w:rPr>
                <w:color w:val="000000" w:themeColor="text1"/>
              </w:rPr>
            </w:pPr>
            <w:r w:rsidRPr="00D75CC2">
              <w:rPr>
                <w:color w:val="000000" w:themeColor="text1"/>
              </w:rPr>
              <w:t>400</w:t>
            </w:r>
          </w:p>
        </w:tc>
      </w:tr>
      <w:tr w:rsidR="00D75CC2" w:rsidRPr="00D75CC2" w:rsidTr="00991F4A">
        <w:tc>
          <w:tcPr>
            <w:tcW w:w="1078" w:type="dxa"/>
          </w:tcPr>
          <w:p w:rsidR="00D75CC2" w:rsidRPr="00D75CC2" w:rsidRDefault="00D75CC2" w:rsidP="00991F4A">
            <w:r w:rsidRPr="00D75CC2">
              <w:t>6А</w:t>
            </w:r>
          </w:p>
        </w:tc>
        <w:tc>
          <w:tcPr>
            <w:tcW w:w="1333" w:type="dxa"/>
          </w:tcPr>
          <w:p w:rsidR="00D75CC2" w:rsidRPr="00D75CC2" w:rsidRDefault="00D75CC2" w:rsidP="00991F4A">
            <w:r w:rsidRPr="00D75CC2">
              <w:t>28</w:t>
            </w:r>
          </w:p>
        </w:tc>
        <w:tc>
          <w:tcPr>
            <w:tcW w:w="1701" w:type="dxa"/>
          </w:tcPr>
          <w:p w:rsidR="00D75CC2" w:rsidRPr="00D75CC2" w:rsidRDefault="00D75CC2" w:rsidP="00991F4A">
            <w:r w:rsidRPr="00D75CC2">
              <w:t>263</w:t>
            </w:r>
          </w:p>
        </w:tc>
        <w:tc>
          <w:tcPr>
            <w:tcW w:w="1628" w:type="dxa"/>
          </w:tcPr>
          <w:p w:rsidR="00D75CC2" w:rsidRPr="00D75CC2" w:rsidRDefault="00D75CC2" w:rsidP="00991F4A">
            <w:r w:rsidRPr="00D75CC2">
              <w:t>1578</w:t>
            </w:r>
          </w:p>
        </w:tc>
        <w:tc>
          <w:tcPr>
            <w:tcW w:w="1632" w:type="dxa"/>
          </w:tcPr>
          <w:p w:rsidR="00D75CC2" w:rsidRPr="00D75CC2" w:rsidRDefault="00D75CC2" w:rsidP="00991F4A">
            <w:r w:rsidRPr="00D75CC2">
              <w:t>97</w:t>
            </w:r>
          </w:p>
        </w:tc>
        <w:tc>
          <w:tcPr>
            <w:tcW w:w="1701" w:type="dxa"/>
          </w:tcPr>
          <w:p w:rsidR="00D75CC2" w:rsidRPr="00D75CC2" w:rsidRDefault="00D75CC2" w:rsidP="00991F4A">
            <w:r w:rsidRPr="00D75CC2">
              <w:t>582</w:t>
            </w:r>
          </w:p>
        </w:tc>
        <w:tc>
          <w:tcPr>
            <w:tcW w:w="1701" w:type="dxa"/>
          </w:tcPr>
          <w:p w:rsidR="00D75CC2" w:rsidRPr="00D75CC2" w:rsidRDefault="00D75CC2" w:rsidP="00991F4A">
            <w:r w:rsidRPr="00D75CC2">
              <w:t>65</w:t>
            </w:r>
          </w:p>
        </w:tc>
        <w:tc>
          <w:tcPr>
            <w:tcW w:w="1446" w:type="dxa"/>
          </w:tcPr>
          <w:p w:rsidR="00D75CC2" w:rsidRPr="00D75CC2" w:rsidRDefault="00D75CC2" w:rsidP="00991F4A">
            <w:r w:rsidRPr="00D75CC2">
              <w:t>390</w:t>
            </w:r>
          </w:p>
        </w:tc>
        <w:tc>
          <w:tcPr>
            <w:tcW w:w="1792" w:type="dxa"/>
          </w:tcPr>
          <w:p w:rsidR="00D75CC2" w:rsidRPr="00D75CC2" w:rsidRDefault="00D75CC2" w:rsidP="00991F4A">
            <w:pPr>
              <w:rPr>
                <w:color w:val="000000" w:themeColor="text1"/>
              </w:rPr>
            </w:pPr>
            <w:r w:rsidRPr="00EB0E9C">
              <w:rPr>
                <w:color w:val="FF0000"/>
              </w:rPr>
              <w:t>101(38.4%)</w:t>
            </w:r>
          </w:p>
        </w:tc>
        <w:tc>
          <w:tcPr>
            <w:tcW w:w="1537" w:type="dxa"/>
          </w:tcPr>
          <w:p w:rsidR="00D75CC2" w:rsidRPr="00D75CC2" w:rsidRDefault="00D75CC2" w:rsidP="00991F4A">
            <w:pPr>
              <w:rPr>
                <w:color w:val="000000" w:themeColor="text1"/>
              </w:rPr>
            </w:pPr>
            <w:r w:rsidRPr="00D75CC2">
              <w:rPr>
                <w:color w:val="000000" w:themeColor="text1"/>
              </w:rPr>
              <w:t>606</w:t>
            </w:r>
          </w:p>
        </w:tc>
      </w:tr>
      <w:tr w:rsidR="00D75CC2" w:rsidRPr="00D75CC2" w:rsidTr="00991F4A">
        <w:tc>
          <w:tcPr>
            <w:tcW w:w="1078" w:type="dxa"/>
          </w:tcPr>
          <w:p w:rsidR="00D75CC2" w:rsidRPr="00D75CC2" w:rsidRDefault="00D75CC2" w:rsidP="00991F4A">
            <w:r w:rsidRPr="00D75CC2">
              <w:t>7А</w:t>
            </w:r>
          </w:p>
        </w:tc>
        <w:tc>
          <w:tcPr>
            <w:tcW w:w="1333" w:type="dxa"/>
          </w:tcPr>
          <w:p w:rsidR="00D75CC2" w:rsidRPr="00D75CC2" w:rsidRDefault="00D75CC2" w:rsidP="00991F4A">
            <w:r w:rsidRPr="00D75CC2">
              <w:t>24</w:t>
            </w:r>
          </w:p>
        </w:tc>
        <w:tc>
          <w:tcPr>
            <w:tcW w:w="1701" w:type="dxa"/>
          </w:tcPr>
          <w:p w:rsidR="00D75CC2" w:rsidRPr="00D75CC2" w:rsidRDefault="00D75CC2" w:rsidP="00991F4A">
            <w:r w:rsidRPr="00D75CC2">
              <w:rPr>
                <w:color w:val="FF0000"/>
              </w:rPr>
              <w:t>325</w:t>
            </w:r>
          </w:p>
        </w:tc>
        <w:tc>
          <w:tcPr>
            <w:tcW w:w="1628" w:type="dxa"/>
          </w:tcPr>
          <w:p w:rsidR="00D75CC2" w:rsidRPr="00D75CC2" w:rsidRDefault="00D75CC2" w:rsidP="00991F4A">
            <w:r w:rsidRPr="00D75CC2">
              <w:t>1950</w:t>
            </w:r>
          </w:p>
        </w:tc>
        <w:tc>
          <w:tcPr>
            <w:tcW w:w="1632" w:type="dxa"/>
          </w:tcPr>
          <w:p w:rsidR="00D75CC2" w:rsidRPr="00D75CC2" w:rsidRDefault="00D75CC2" w:rsidP="00991F4A">
            <w:r w:rsidRPr="00D75CC2">
              <w:t>97</w:t>
            </w:r>
          </w:p>
        </w:tc>
        <w:tc>
          <w:tcPr>
            <w:tcW w:w="1701" w:type="dxa"/>
          </w:tcPr>
          <w:p w:rsidR="00D75CC2" w:rsidRPr="00D75CC2" w:rsidRDefault="00D75CC2" w:rsidP="00991F4A">
            <w:r w:rsidRPr="00D75CC2">
              <w:t>582</w:t>
            </w:r>
          </w:p>
        </w:tc>
        <w:tc>
          <w:tcPr>
            <w:tcW w:w="1701" w:type="dxa"/>
          </w:tcPr>
          <w:p w:rsidR="00D75CC2" w:rsidRPr="00D75CC2" w:rsidRDefault="00D75CC2" w:rsidP="00991F4A">
            <w:r w:rsidRPr="00D75CC2">
              <w:t>145</w:t>
            </w:r>
          </w:p>
        </w:tc>
        <w:tc>
          <w:tcPr>
            <w:tcW w:w="1446" w:type="dxa"/>
          </w:tcPr>
          <w:p w:rsidR="00D75CC2" w:rsidRPr="00D75CC2" w:rsidRDefault="00D75CC2" w:rsidP="00991F4A">
            <w:r w:rsidRPr="00D75CC2">
              <w:t>870</w:t>
            </w:r>
          </w:p>
        </w:tc>
        <w:tc>
          <w:tcPr>
            <w:tcW w:w="1792" w:type="dxa"/>
          </w:tcPr>
          <w:p w:rsidR="00D75CC2" w:rsidRPr="00D75CC2" w:rsidRDefault="00D75CC2" w:rsidP="00991F4A">
            <w:pPr>
              <w:rPr>
                <w:color w:val="000000" w:themeColor="text1"/>
              </w:rPr>
            </w:pPr>
            <w:r w:rsidRPr="00D75CC2">
              <w:rPr>
                <w:color w:val="000000" w:themeColor="text1"/>
              </w:rPr>
              <w:t>83(25.5%)</w:t>
            </w:r>
          </w:p>
        </w:tc>
        <w:tc>
          <w:tcPr>
            <w:tcW w:w="1537" w:type="dxa"/>
          </w:tcPr>
          <w:p w:rsidR="00D75CC2" w:rsidRPr="00D75CC2" w:rsidRDefault="00D75CC2" w:rsidP="00991F4A">
            <w:pPr>
              <w:rPr>
                <w:color w:val="000000" w:themeColor="text1"/>
              </w:rPr>
            </w:pPr>
            <w:r w:rsidRPr="00D75CC2">
              <w:rPr>
                <w:color w:val="000000" w:themeColor="text1"/>
              </w:rPr>
              <w:t>498</w:t>
            </w:r>
          </w:p>
        </w:tc>
      </w:tr>
      <w:tr w:rsidR="00D75CC2" w:rsidRPr="00D75CC2" w:rsidTr="00991F4A">
        <w:tc>
          <w:tcPr>
            <w:tcW w:w="1078" w:type="dxa"/>
          </w:tcPr>
          <w:p w:rsidR="00D75CC2" w:rsidRPr="00D75CC2" w:rsidRDefault="00D75CC2" w:rsidP="00991F4A">
            <w:r w:rsidRPr="00D75CC2">
              <w:t>8А</w:t>
            </w:r>
          </w:p>
        </w:tc>
        <w:tc>
          <w:tcPr>
            <w:tcW w:w="1333" w:type="dxa"/>
          </w:tcPr>
          <w:p w:rsidR="00D75CC2" w:rsidRPr="00D75CC2" w:rsidRDefault="00D75CC2" w:rsidP="00991F4A">
            <w:r w:rsidRPr="00D75CC2">
              <w:t>28</w:t>
            </w:r>
          </w:p>
        </w:tc>
        <w:tc>
          <w:tcPr>
            <w:tcW w:w="1701" w:type="dxa"/>
          </w:tcPr>
          <w:p w:rsidR="00D75CC2" w:rsidRPr="00D75CC2" w:rsidRDefault="00D75CC2" w:rsidP="00991F4A">
            <w:pPr>
              <w:rPr>
                <w:color w:val="FF0000"/>
              </w:rPr>
            </w:pPr>
            <w:r w:rsidRPr="00D75CC2">
              <w:rPr>
                <w:color w:val="FF0000"/>
              </w:rPr>
              <w:t>427</w:t>
            </w:r>
          </w:p>
        </w:tc>
        <w:tc>
          <w:tcPr>
            <w:tcW w:w="1628" w:type="dxa"/>
          </w:tcPr>
          <w:p w:rsidR="00D75CC2" w:rsidRPr="00D75CC2" w:rsidRDefault="00D75CC2" w:rsidP="00991F4A">
            <w:r w:rsidRPr="00D75CC2">
              <w:t>2562</w:t>
            </w:r>
          </w:p>
        </w:tc>
        <w:tc>
          <w:tcPr>
            <w:tcW w:w="1632" w:type="dxa"/>
          </w:tcPr>
          <w:p w:rsidR="00D75CC2" w:rsidRPr="00D75CC2" w:rsidRDefault="00D75CC2" w:rsidP="00991F4A">
            <w:r w:rsidRPr="00D75CC2">
              <w:t>182</w:t>
            </w:r>
          </w:p>
        </w:tc>
        <w:tc>
          <w:tcPr>
            <w:tcW w:w="1701" w:type="dxa"/>
          </w:tcPr>
          <w:p w:rsidR="00D75CC2" w:rsidRPr="00D75CC2" w:rsidRDefault="00D75CC2" w:rsidP="00991F4A">
            <w:r w:rsidRPr="00D75CC2">
              <w:t>1092</w:t>
            </w:r>
          </w:p>
        </w:tc>
        <w:tc>
          <w:tcPr>
            <w:tcW w:w="1701" w:type="dxa"/>
          </w:tcPr>
          <w:p w:rsidR="00D75CC2" w:rsidRPr="00D75CC2" w:rsidRDefault="00D75CC2" w:rsidP="00991F4A">
            <w:r w:rsidRPr="00D75CC2">
              <w:t>151</w:t>
            </w:r>
          </w:p>
        </w:tc>
        <w:tc>
          <w:tcPr>
            <w:tcW w:w="1446" w:type="dxa"/>
          </w:tcPr>
          <w:p w:rsidR="00D75CC2" w:rsidRPr="00D75CC2" w:rsidRDefault="00D75CC2" w:rsidP="00991F4A">
            <w:r w:rsidRPr="00D75CC2">
              <w:t>906</w:t>
            </w:r>
          </w:p>
        </w:tc>
        <w:tc>
          <w:tcPr>
            <w:tcW w:w="1792" w:type="dxa"/>
          </w:tcPr>
          <w:p w:rsidR="00D75CC2" w:rsidRPr="00D75CC2" w:rsidRDefault="00D75CC2" w:rsidP="00991F4A">
            <w:pPr>
              <w:rPr>
                <w:color w:val="000000" w:themeColor="text1"/>
              </w:rPr>
            </w:pPr>
            <w:r w:rsidRPr="00D75CC2">
              <w:rPr>
                <w:color w:val="000000" w:themeColor="text1"/>
              </w:rPr>
              <w:t>94(22%)</w:t>
            </w:r>
          </w:p>
        </w:tc>
        <w:tc>
          <w:tcPr>
            <w:tcW w:w="1537" w:type="dxa"/>
          </w:tcPr>
          <w:p w:rsidR="00D75CC2" w:rsidRPr="00D75CC2" w:rsidRDefault="00D75CC2" w:rsidP="00991F4A">
            <w:pPr>
              <w:rPr>
                <w:color w:val="000000" w:themeColor="text1"/>
              </w:rPr>
            </w:pPr>
            <w:r w:rsidRPr="00D75CC2">
              <w:rPr>
                <w:color w:val="000000" w:themeColor="text1"/>
              </w:rPr>
              <w:t>564</w:t>
            </w:r>
          </w:p>
        </w:tc>
      </w:tr>
      <w:tr w:rsidR="00D75CC2" w:rsidRPr="00D75CC2" w:rsidTr="00991F4A">
        <w:tc>
          <w:tcPr>
            <w:tcW w:w="1078" w:type="dxa"/>
          </w:tcPr>
          <w:p w:rsidR="00D75CC2" w:rsidRPr="00D75CC2" w:rsidRDefault="00D75CC2" w:rsidP="00991F4A">
            <w:r w:rsidRPr="00D75CC2">
              <w:t>9А</w:t>
            </w:r>
          </w:p>
        </w:tc>
        <w:tc>
          <w:tcPr>
            <w:tcW w:w="1333" w:type="dxa"/>
          </w:tcPr>
          <w:p w:rsidR="00D75CC2" w:rsidRPr="00D75CC2" w:rsidRDefault="00D75CC2" w:rsidP="00991F4A">
            <w:r w:rsidRPr="00D75CC2">
              <w:t>35</w:t>
            </w:r>
          </w:p>
        </w:tc>
        <w:tc>
          <w:tcPr>
            <w:tcW w:w="1701" w:type="dxa"/>
          </w:tcPr>
          <w:p w:rsidR="00D75CC2" w:rsidRPr="00D75CC2" w:rsidRDefault="00D75CC2" w:rsidP="00991F4A">
            <w:r w:rsidRPr="00D75CC2">
              <w:t>172</w:t>
            </w:r>
          </w:p>
        </w:tc>
        <w:tc>
          <w:tcPr>
            <w:tcW w:w="1628" w:type="dxa"/>
          </w:tcPr>
          <w:p w:rsidR="00D75CC2" w:rsidRPr="00D75CC2" w:rsidRDefault="00D75CC2" w:rsidP="00991F4A">
            <w:r w:rsidRPr="00D75CC2">
              <w:t>1032</w:t>
            </w:r>
          </w:p>
        </w:tc>
        <w:tc>
          <w:tcPr>
            <w:tcW w:w="1632" w:type="dxa"/>
          </w:tcPr>
          <w:p w:rsidR="00D75CC2" w:rsidRPr="00D75CC2" w:rsidRDefault="00D75CC2" w:rsidP="00991F4A">
            <w:r w:rsidRPr="00D75CC2">
              <w:t>87</w:t>
            </w:r>
          </w:p>
        </w:tc>
        <w:tc>
          <w:tcPr>
            <w:tcW w:w="1701" w:type="dxa"/>
          </w:tcPr>
          <w:p w:rsidR="00D75CC2" w:rsidRPr="00D75CC2" w:rsidRDefault="00D75CC2" w:rsidP="00991F4A">
            <w:r w:rsidRPr="00D75CC2">
              <w:t>522</w:t>
            </w:r>
          </w:p>
        </w:tc>
        <w:tc>
          <w:tcPr>
            <w:tcW w:w="1701" w:type="dxa"/>
          </w:tcPr>
          <w:p w:rsidR="00D75CC2" w:rsidRPr="00D75CC2" w:rsidRDefault="00D75CC2" w:rsidP="00991F4A">
            <w:r w:rsidRPr="00D75CC2">
              <w:t>8</w:t>
            </w:r>
          </w:p>
        </w:tc>
        <w:tc>
          <w:tcPr>
            <w:tcW w:w="1446" w:type="dxa"/>
          </w:tcPr>
          <w:p w:rsidR="00D75CC2" w:rsidRPr="00D75CC2" w:rsidRDefault="00D75CC2" w:rsidP="00991F4A">
            <w:r w:rsidRPr="00D75CC2">
              <w:t>48</w:t>
            </w:r>
          </w:p>
        </w:tc>
        <w:tc>
          <w:tcPr>
            <w:tcW w:w="1792" w:type="dxa"/>
          </w:tcPr>
          <w:p w:rsidR="00D75CC2" w:rsidRPr="00EB0E9C" w:rsidRDefault="00D75CC2" w:rsidP="00991F4A">
            <w:pPr>
              <w:rPr>
                <w:color w:val="FF0000"/>
              </w:rPr>
            </w:pPr>
            <w:r w:rsidRPr="00EB0E9C">
              <w:rPr>
                <w:color w:val="FF0000"/>
              </w:rPr>
              <w:t>77(44.7%)</w:t>
            </w:r>
          </w:p>
        </w:tc>
        <w:tc>
          <w:tcPr>
            <w:tcW w:w="1537" w:type="dxa"/>
          </w:tcPr>
          <w:p w:rsidR="00D75CC2" w:rsidRPr="00D75CC2" w:rsidRDefault="00D75CC2" w:rsidP="00991F4A">
            <w:pPr>
              <w:rPr>
                <w:color w:val="000000" w:themeColor="text1"/>
              </w:rPr>
            </w:pPr>
            <w:r w:rsidRPr="00D75CC2">
              <w:rPr>
                <w:color w:val="000000" w:themeColor="text1"/>
              </w:rPr>
              <w:t>462</w:t>
            </w:r>
          </w:p>
        </w:tc>
      </w:tr>
      <w:tr w:rsidR="00D75CC2" w:rsidRPr="00D75CC2" w:rsidTr="00991F4A">
        <w:tc>
          <w:tcPr>
            <w:tcW w:w="1078" w:type="dxa"/>
          </w:tcPr>
          <w:p w:rsidR="00D75CC2" w:rsidRPr="00D75CC2" w:rsidRDefault="00D75CC2" w:rsidP="00991F4A">
            <w:pPr>
              <w:rPr>
                <w:b/>
              </w:rPr>
            </w:pPr>
            <w:r w:rsidRPr="00D75CC2">
              <w:rPr>
                <w:b/>
              </w:rPr>
              <w:t>5-9</w:t>
            </w:r>
          </w:p>
        </w:tc>
        <w:tc>
          <w:tcPr>
            <w:tcW w:w="1333" w:type="dxa"/>
          </w:tcPr>
          <w:p w:rsidR="00D75CC2" w:rsidRPr="00D75CC2" w:rsidRDefault="00D75CC2" w:rsidP="00991F4A">
            <w:pPr>
              <w:rPr>
                <w:b/>
              </w:rPr>
            </w:pPr>
            <w:r w:rsidRPr="00D75CC2">
              <w:rPr>
                <w:b/>
              </w:rPr>
              <w:t>145</w:t>
            </w:r>
          </w:p>
        </w:tc>
        <w:tc>
          <w:tcPr>
            <w:tcW w:w="1701" w:type="dxa"/>
          </w:tcPr>
          <w:p w:rsidR="00D75CC2" w:rsidRPr="00D75CC2" w:rsidRDefault="00D75CC2" w:rsidP="00991F4A">
            <w:pPr>
              <w:rPr>
                <w:b/>
              </w:rPr>
            </w:pPr>
            <w:r w:rsidRPr="00D75CC2">
              <w:rPr>
                <w:b/>
              </w:rPr>
              <w:t>1492</w:t>
            </w:r>
          </w:p>
        </w:tc>
        <w:tc>
          <w:tcPr>
            <w:tcW w:w="1628" w:type="dxa"/>
          </w:tcPr>
          <w:p w:rsidR="00D75CC2" w:rsidRPr="00D75CC2" w:rsidRDefault="00D75CC2" w:rsidP="00991F4A">
            <w:pPr>
              <w:rPr>
                <w:b/>
              </w:rPr>
            </w:pPr>
            <w:r w:rsidRPr="00D75CC2">
              <w:rPr>
                <w:b/>
              </w:rPr>
              <w:t>8885</w:t>
            </w:r>
          </w:p>
        </w:tc>
        <w:tc>
          <w:tcPr>
            <w:tcW w:w="1632" w:type="dxa"/>
          </w:tcPr>
          <w:p w:rsidR="00D75CC2" w:rsidRPr="00D75CC2" w:rsidRDefault="00D75CC2" w:rsidP="00991F4A">
            <w:pPr>
              <w:rPr>
                <w:b/>
              </w:rPr>
            </w:pPr>
            <w:r w:rsidRPr="00D75CC2">
              <w:rPr>
                <w:b/>
              </w:rPr>
              <w:t>621</w:t>
            </w:r>
          </w:p>
        </w:tc>
        <w:tc>
          <w:tcPr>
            <w:tcW w:w="1701" w:type="dxa"/>
          </w:tcPr>
          <w:p w:rsidR="00D75CC2" w:rsidRPr="00D75CC2" w:rsidRDefault="00D75CC2" w:rsidP="00991F4A">
            <w:pPr>
              <w:rPr>
                <w:b/>
              </w:rPr>
            </w:pPr>
            <w:r w:rsidRPr="00D75CC2">
              <w:rPr>
                <w:b/>
              </w:rPr>
              <w:t>3694</w:t>
            </w:r>
          </w:p>
        </w:tc>
        <w:tc>
          <w:tcPr>
            <w:tcW w:w="1701" w:type="dxa"/>
          </w:tcPr>
          <w:p w:rsidR="00D75CC2" w:rsidRPr="00D75CC2" w:rsidRDefault="00D75CC2" w:rsidP="00991F4A">
            <w:pPr>
              <w:rPr>
                <w:b/>
              </w:rPr>
            </w:pPr>
            <w:r w:rsidRPr="00D75CC2">
              <w:rPr>
                <w:b/>
              </w:rPr>
              <w:t>447</w:t>
            </w:r>
          </w:p>
        </w:tc>
        <w:tc>
          <w:tcPr>
            <w:tcW w:w="1446" w:type="dxa"/>
          </w:tcPr>
          <w:p w:rsidR="00D75CC2" w:rsidRPr="00D75CC2" w:rsidRDefault="00D75CC2" w:rsidP="00991F4A">
            <w:pPr>
              <w:rPr>
                <w:b/>
              </w:rPr>
            </w:pPr>
            <w:r w:rsidRPr="00D75CC2">
              <w:rPr>
                <w:b/>
              </w:rPr>
              <w:t>2660</w:t>
            </w:r>
          </w:p>
        </w:tc>
        <w:tc>
          <w:tcPr>
            <w:tcW w:w="1792" w:type="dxa"/>
          </w:tcPr>
          <w:p w:rsidR="00D75CC2" w:rsidRPr="00D75CC2" w:rsidRDefault="00D75CC2" w:rsidP="00991F4A">
            <w:pPr>
              <w:rPr>
                <w:b/>
                <w:color w:val="000000" w:themeColor="text1"/>
              </w:rPr>
            </w:pPr>
            <w:r w:rsidRPr="00D75CC2">
              <w:rPr>
                <w:b/>
                <w:color w:val="000000" w:themeColor="text1"/>
              </w:rPr>
              <w:t>424(28.4%)</w:t>
            </w:r>
          </w:p>
        </w:tc>
        <w:tc>
          <w:tcPr>
            <w:tcW w:w="1537" w:type="dxa"/>
          </w:tcPr>
          <w:p w:rsidR="00D75CC2" w:rsidRPr="00D75CC2" w:rsidRDefault="00D75CC2" w:rsidP="00991F4A">
            <w:pPr>
              <w:rPr>
                <w:b/>
                <w:color w:val="000000" w:themeColor="text1"/>
              </w:rPr>
            </w:pPr>
            <w:r w:rsidRPr="00D75CC2">
              <w:rPr>
                <w:b/>
                <w:color w:val="000000" w:themeColor="text1"/>
              </w:rPr>
              <w:t>2530</w:t>
            </w:r>
          </w:p>
        </w:tc>
      </w:tr>
      <w:tr w:rsidR="00D75CC2" w:rsidRPr="00D75CC2" w:rsidTr="00991F4A">
        <w:tc>
          <w:tcPr>
            <w:tcW w:w="1078" w:type="dxa"/>
          </w:tcPr>
          <w:p w:rsidR="00D75CC2" w:rsidRPr="00D75CC2" w:rsidRDefault="00D75CC2" w:rsidP="00991F4A">
            <w:r w:rsidRPr="00D75CC2">
              <w:t>10А</w:t>
            </w:r>
          </w:p>
        </w:tc>
        <w:tc>
          <w:tcPr>
            <w:tcW w:w="1333" w:type="dxa"/>
          </w:tcPr>
          <w:p w:rsidR="00D75CC2" w:rsidRPr="00D75CC2" w:rsidRDefault="00D75CC2" w:rsidP="00991F4A">
            <w:r w:rsidRPr="00D75CC2">
              <w:t>15</w:t>
            </w:r>
          </w:p>
        </w:tc>
        <w:tc>
          <w:tcPr>
            <w:tcW w:w="1701" w:type="dxa"/>
          </w:tcPr>
          <w:p w:rsidR="00D75CC2" w:rsidRPr="00D75CC2" w:rsidRDefault="00D75CC2" w:rsidP="00991F4A">
            <w:r w:rsidRPr="00D75CC2">
              <w:t>190</w:t>
            </w:r>
          </w:p>
        </w:tc>
        <w:tc>
          <w:tcPr>
            <w:tcW w:w="1628" w:type="dxa"/>
          </w:tcPr>
          <w:p w:rsidR="00D75CC2" w:rsidRPr="00D75CC2" w:rsidRDefault="00D75CC2" w:rsidP="00991F4A">
            <w:r w:rsidRPr="00D75CC2">
              <w:t>1140</w:t>
            </w:r>
          </w:p>
        </w:tc>
        <w:tc>
          <w:tcPr>
            <w:tcW w:w="1632" w:type="dxa"/>
          </w:tcPr>
          <w:p w:rsidR="00D75CC2" w:rsidRPr="00D75CC2" w:rsidRDefault="00D75CC2" w:rsidP="00991F4A">
            <w:r w:rsidRPr="00D75CC2">
              <w:t>126</w:t>
            </w:r>
          </w:p>
        </w:tc>
        <w:tc>
          <w:tcPr>
            <w:tcW w:w="1701" w:type="dxa"/>
          </w:tcPr>
          <w:p w:rsidR="00D75CC2" w:rsidRPr="00D75CC2" w:rsidRDefault="00D75CC2" w:rsidP="00991F4A">
            <w:r w:rsidRPr="00D75CC2">
              <w:t>756</w:t>
            </w:r>
          </w:p>
        </w:tc>
        <w:tc>
          <w:tcPr>
            <w:tcW w:w="1701" w:type="dxa"/>
          </w:tcPr>
          <w:p w:rsidR="00D75CC2" w:rsidRPr="00D75CC2" w:rsidRDefault="00D75CC2" w:rsidP="00991F4A">
            <w:r w:rsidRPr="00D75CC2">
              <w:t>54</w:t>
            </w:r>
          </w:p>
        </w:tc>
        <w:tc>
          <w:tcPr>
            <w:tcW w:w="1446" w:type="dxa"/>
          </w:tcPr>
          <w:p w:rsidR="00D75CC2" w:rsidRPr="00D75CC2" w:rsidRDefault="00D75CC2" w:rsidP="00991F4A">
            <w:r w:rsidRPr="00D75CC2">
              <w:t>324</w:t>
            </w:r>
          </w:p>
        </w:tc>
        <w:tc>
          <w:tcPr>
            <w:tcW w:w="1792" w:type="dxa"/>
          </w:tcPr>
          <w:p w:rsidR="00D75CC2" w:rsidRPr="00D75CC2" w:rsidRDefault="00D75CC2" w:rsidP="00991F4A">
            <w:pPr>
              <w:rPr>
                <w:color w:val="000000" w:themeColor="text1"/>
              </w:rPr>
            </w:pPr>
            <w:r w:rsidRPr="00D75CC2">
              <w:rPr>
                <w:color w:val="000000" w:themeColor="text1"/>
              </w:rPr>
              <w:t>10(5.2%)</w:t>
            </w:r>
          </w:p>
        </w:tc>
        <w:tc>
          <w:tcPr>
            <w:tcW w:w="1537" w:type="dxa"/>
          </w:tcPr>
          <w:p w:rsidR="00D75CC2" w:rsidRPr="00D75CC2" w:rsidRDefault="00D75CC2" w:rsidP="00991F4A">
            <w:pPr>
              <w:rPr>
                <w:color w:val="000000" w:themeColor="text1"/>
              </w:rPr>
            </w:pPr>
            <w:r w:rsidRPr="00D75CC2">
              <w:rPr>
                <w:color w:val="000000" w:themeColor="text1"/>
              </w:rPr>
              <w:t>60</w:t>
            </w:r>
          </w:p>
        </w:tc>
      </w:tr>
      <w:tr w:rsidR="00D75CC2" w:rsidRPr="00D75CC2" w:rsidTr="00991F4A">
        <w:tc>
          <w:tcPr>
            <w:tcW w:w="1078" w:type="dxa"/>
          </w:tcPr>
          <w:p w:rsidR="00D75CC2" w:rsidRPr="00D75CC2" w:rsidRDefault="00D75CC2" w:rsidP="00991F4A">
            <w:r w:rsidRPr="00D75CC2">
              <w:t>11А</w:t>
            </w:r>
          </w:p>
        </w:tc>
        <w:tc>
          <w:tcPr>
            <w:tcW w:w="1333" w:type="dxa"/>
          </w:tcPr>
          <w:p w:rsidR="00D75CC2" w:rsidRPr="00D75CC2" w:rsidRDefault="00D75CC2" w:rsidP="00991F4A">
            <w:r w:rsidRPr="00D75CC2">
              <w:t>21</w:t>
            </w:r>
          </w:p>
        </w:tc>
        <w:tc>
          <w:tcPr>
            <w:tcW w:w="1701" w:type="dxa"/>
          </w:tcPr>
          <w:p w:rsidR="00D75CC2" w:rsidRPr="00D75CC2" w:rsidRDefault="00D75CC2" w:rsidP="00991F4A">
            <w:pPr>
              <w:rPr>
                <w:color w:val="C00000"/>
              </w:rPr>
            </w:pPr>
            <w:r w:rsidRPr="00D75CC2">
              <w:rPr>
                <w:color w:val="C00000"/>
              </w:rPr>
              <w:t>352</w:t>
            </w:r>
          </w:p>
        </w:tc>
        <w:tc>
          <w:tcPr>
            <w:tcW w:w="1628" w:type="dxa"/>
          </w:tcPr>
          <w:p w:rsidR="00D75CC2" w:rsidRPr="00D75CC2" w:rsidRDefault="00D75CC2" w:rsidP="00991F4A">
            <w:r w:rsidRPr="00D75CC2">
              <w:t>2112</w:t>
            </w:r>
          </w:p>
        </w:tc>
        <w:tc>
          <w:tcPr>
            <w:tcW w:w="1632" w:type="dxa"/>
          </w:tcPr>
          <w:p w:rsidR="00D75CC2" w:rsidRPr="00D75CC2" w:rsidRDefault="00D75CC2" w:rsidP="00991F4A">
            <w:r w:rsidRPr="00D75CC2">
              <w:t>115</w:t>
            </w:r>
          </w:p>
        </w:tc>
        <w:tc>
          <w:tcPr>
            <w:tcW w:w="1701" w:type="dxa"/>
          </w:tcPr>
          <w:p w:rsidR="00D75CC2" w:rsidRPr="00D75CC2" w:rsidRDefault="00D75CC2" w:rsidP="00991F4A">
            <w:r w:rsidRPr="00D75CC2">
              <w:t>690</w:t>
            </w:r>
          </w:p>
        </w:tc>
        <w:tc>
          <w:tcPr>
            <w:tcW w:w="1701" w:type="dxa"/>
          </w:tcPr>
          <w:p w:rsidR="00D75CC2" w:rsidRPr="00D75CC2" w:rsidRDefault="00D75CC2" w:rsidP="00991F4A">
            <w:r w:rsidRPr="00D75CC2">
              <w:t>87</w:t>
            </w:r>
          </w:p>
        </w:tc>
        <w:tc>
          <w:tcPr>
            <w:tcW w:w="1446" w:type="dxa"/>
          </w:tcPr>
          <w:p w:rsidR="00D75CC2" w:rsidRPr="00D75CC2" w:rsidRDefault="00D75CC2" w:rsidP="00991F4A">
            <w:r w:rsidRPr="00D75CC2">
              <w:t>522</w:t>
            </w:r>
          </w:p>
        </w:tc>
        <w:tc>
          <w:tcPr>
            <w:tcW w:w="1792" w:type="dxa"/>
          </w:tcPr>
          <w:p w:rsidR="00D75CC2" w:rsidRPr="00D75CC2" w:rsidRDefault="00D75CC2" w:rsidP="00991F4A">
            <w:pPr>
              <w:rPr>
                <w:color w:val="000000" w:themeColor="text1"/>
              </w:rPr>
            </w:pPr>
            <w:r w:rsidRPr="00EB0E9C">
              <w:rPr>
                <w:color w:val="FF0000"/>
              </w:rPr>
              <w:t>150</w:t>
            </w:r>
            <w:r w:rsidR="00F7557E" w:rsidRPr="00EB0E9C">
              <w:rPr>
                <w:color w:val="FF0000"/>
              </w:rPr>
              <w:t xml:space="preserve"> (43%)</w:t>
            </w:r>
          </w:p>
        </w:tc>
        <w:tc>
          <w:tcPr>
            <w:tcW w:w="1537" w:type="dxa"/>
          </w:tcPr>
          <w:p w:rsidR="00D75CC2" w:rsidRPr="00D75CC2" w:rsidRDefault="00D75CC2" w:rsidP="00991F4A">
            <w:pPr>
              <w:rPr>
                <w:color w:val="000000" w:themeColor="text1"/>
              </w:rPr>
            </w:pPr>
            <w:r w:rsidRPr="00D75CC2">
              <w:rPr>
                <w:color w:val="000000" w:themeColor="text1"/>
              </w:rPr>
              <w:t>900</w:t>
            </w:r>
          </w:p>
        </w:tc>
      </w:tr>
      <w:tr w:rsidR="00D75CC2" w:rsidRPr="00D75CC2" w:rsidTr="00991F4A">
        <w:tc>
          <w:tcPr>
            <w:tcW w:w="1078" w:type="dxa"/>
          </w:tcPr>
          <w:p w:rsidR="00D75CC2" w:rsidRPr="00D75CC2" w:rsidRDefault="00D75CC2" w:rsidP="00991F4A">
            <w:pPr>
              <w:rPr>
                <w:b/>
              </w:rPr>
            </w:pPr>
            <w:r w:rsidRPr="00D75CC2">
              <w:rPr>
                <w:b/>
              </w:rPr>
              <w:t>10-11</w:t>
            </w:r>
          </w:p>
        </w:tc>
        <w:tc>
          <w:tcPr>
            <w:tcW w:w="1333" w:type="dxa"/>
          </w:tcPr>
          <w:p w:rsidR="00D75CC2" w:rsidRPr="00D75CC2" w:rsidRDefault="00D75CC2" w:rsidP="00991F4A">
            <w:pPr>
              <w:rPr>
                <w:b/>
              </w:rPr>
            </w:pPr>
            <w:r w:rsidRPr="00D75CC2">
              <w:rPr>
                <w:b/>
              </w:rPr>
              <w:t>36</w:t>
            </w:r>
          </w:p>
        </w:tc>
        <w:tc>
          <w:tcPr>
            <w:tcW w:w="1701" w:type="dxa"/>
          </w:tcPr>
          <w:p w:rsidR="00D75CC2" w:rsidRPr="00D75CC2" w:rsidRDefault="00D75CC2" w:rsidP="00991F4A">
            <w:pPr>
              <w:rPr>
                <w:b/>
              </w:rPr>
            </w:pPr>
            <w:r w:rsidRPr="00D75CC2">
              <w:rPr>
                <w:b/>
              </w:rPr>
              <w:t>542</w:t>
            </w:r>
          </w:p>
        </w:tc>
        <w:tc>
          <w:tcPr>
            <w:tcW w:w="1628" w:type="dxa"/>
          </w:tcPr>
          <w:p w:rsidR="00D75CC2" w:rsidRPr="00D75CC2" w:rsidRDefault="00D75CC2" w:rsidP="00991F4A">
            <w:pPr>
              <w:rPr>
                <w:b/>
              </w:rPr>
            </w:pPr>
            <w:r w:rsidRPr="00D75CC2">
              <w:rPr>
                <w:b/>
              </w:rPr>
              <w:t>3252</w:t>
            </w:r>
          </w:p>
        </w:tc>
        <w:tc>
          <w:tcPr>
            <w:tcW w:w="1632" w:type="dxa"/>
          </w:tcPr>
          <w:p w:rsidR="00D75CC2" w:rsidRPr="00D75CC2" w:rsidRDefault="00D75CC2" w:rsidP="00991F4A">
            <w:pPr>
              <w:rPr>
                <w:b/>
              </w:rPr>
            </w:pPr>
            <w:r w:rsidRPr="00D75CC2">
              <w:rPr>
                <w:b/>
              </w:rPr>
              <w:t>241</w:t>
            </w:r>
          </w:p>
        </w:tc>
        <w:tc>
          <w:tcPr>
            <w:tcW w:w="1701" w:type="dxa"/>
          </w:tcPr>
          <w:p w:rsidR="00D75CC2" w:rsidRPr="00D75CC2" w:rsidRDefault="00D75CC2" w:rsidP="00991F4A">
            <w:pPr>
              <w:rPr>
                <w:b/>
              </w:rPr>
            </w:pPr>
            <w:r w:rsidRPr="00D75CC2">
              <w:rPr>
                <w:b/>
              </w:rPr>
              <w:t>1446</w:t>
            </w:r>
          </w:p>
        </w:tc>
        <w:tc>
          <w:tcPr>
            <w:tcW w:w="1701" w:type="dxa"/>
          </w:tcPr>
          <w:p w:rsidR="00D75CC2" w:rsidRPr="00D75CC2" w:rsidRDefault="00D75CC2" w:rsidP="00991F4A">
            <w:pPr>
              <w:rPr>
                <w:b/>
              </w:rPr>
            </w:pPr>
            <w:r w:rsidRPr="00D75CC2">
              <w:rPr>
                <w:b/>
              </w:rPr>
              <w:t>141</w:t>
            </w:r>
          </w:p>
        </w:tc>
        <w:tc>
          <w:tcPr>
            <w:tcW w:w="1446" w:type="dxa"/>
          </w:tcPr>
          <w:p w:rsidR="00D75CC2" w:rsidRPr="00D75CC2" w:rsidRDefault="00D75CC2" w:rsidP="00991F4A">
            <w:pPr>
              <w:rPr>
                <w:b/>
              </w:rPr>
            </w:pPr>
            <w:r w:rsidRPr="00D75CC2">
              <w:rPr>
                <w:b/>
              </w:rPr>
              <w:t>846</w:t>
            </w:r>
          </w:p>
        </w:tc>
        <w:tc>
          <w:tcPr>
            <w:tcW w:w="1792" w:type="dxa"/>
          </w:tcPr>
          <w:p w:rsidR="00D75CC2" w:rsidRPr="00D75CC2" w:rsidRDefault="00D75CC2" w:rsidP="00991F4A">
            <w:pPr>
              <w:rPr>
                <w:b/>
                <w:color w:val="000000" w:themeColor="text1"/>
              </w:rPr>
            </w:pPr>
            <w:r w:rsidRPr="00D75CC2">
              <w:rPr>
                <w:b/>
                <w:color w:val="000000" w:themeColor="text1"/>
              </w:rPr>
              <w:t>160</w:t>
            </w:r>
            <w:r w:rsidR="00F7557E">
              <w:rPr>
                <w:b/>
                <w:color w:val="000000" w:themeColor="text1"/>
              </w:rPr>
              <w:t xml:space="preserve"> (30%)</w:t>
            </w:r>
          </w:p>
        </w:tc>
        <w:tc>
          <w:tcPr>
            <w:tcW w:w="1537" w:type="dxa"/>
          </w:tcPr>
          <w:p w:rsidR="00D75CC2" w:rsidRPr="00D75CC2" w:rsidRDefault="00D75CC2" w:rsidP="00991F4A">
            <w:pPr>
              <w:rPr>
                <w:b/>
                <w:color w:val="000000" w:themeColor="text1"/>
              </w:rPr>
            </w:pPr>
            <w:r w:rsidRPr="00D75CC2">
              <w:rPr>
                <w:b/>
                <w:color w:val="000000" w:themeColor="text1"/>
              </w:rPr>
              <w:t>960</w:t>
            </w:r>
          </w:p>
        </w:tc>
      </w:tr>
      <w:tr w:rsidR="00D75CC2" w:rsidRPr="00D75CC2" w:rsidTr="00991F4A">
        <w:tc>
          <w:tcPr>
            <w:tcW w:w="1078" w:type="dxa"/>
          </w:tcPr>
          <w:p w:rsidR="00D75CC2" w:rsidRPr="00D75CC2" w:rsidRDefault="00D75CC2" w:rsidP="00991F4A">
            <w:pPr>
              <w:rPr>
                <w:b/>
              </w:rPr>
            </w:pPr>
            <w:r w:rsidRPr="00D75CC2">
              <w:rPr>
                <w:b/>
              </w:rPr>
              <w:t>5-11</w:t>
            </w:r>
          </w:p>
        </w:tc>
        <w:tc>
          <w:tcPr>
            <w:tcW w:w="1333" w:type="dxa"/>
          </w:tcPr>
          <w:p w:rsidR="00D75CC2" w:rsidRPr="00D75CC2" w:rsidRDefault="00D75CC2" w:rsidP="00991F4A">
            <w:pPr>
              <w:rPr>
                <w:b/>
              </w:rPr>
            </w:pPr>
            <w:r w:rsidRPr="00D75CC2">
              <w:rPr>
                <w:b/>
              </w:rPr>
              <w:t>181</w:t>
            </w:r>
          </w:p>
        </w:tc>
        <w:tc>
          <w:tcPr>
            <w:tcW w:w="1701" w:type="dxa"/>
          </w:tcPr>
          <w:p w:rsidR="00D75CC2" w:rsidRPr="00D75CC2" w:rsidRDefault="00D75CC2" w:rsidP="00991F4A">
            <w:pPr>
              <w:rPr>
                <w:b/>
              </w:rPr>
            </w:pPr>
            <w:r w:rsidRPr="00D75CC2">
              <w:rPr>
                <w:b/>
              </w:rPr>
              <w:t>2034</w:t>
            </w:r>
          </w:p>
        </w:tc>
        <w:tc>
          <w:tcPr>
            <w:tcW w:w="1628" w:type="dxa"/>
          </w:tcPr>
          <w:p w:rsidR="00D75CC2" w:rsidRPr="00D75CC2" w:rsidRDefault="00D75CC2" w:rsidP="00991F4A">
            <w:pPr>
              <w:rPr>
                <w:b/>
              </w:rPr>
            </w:pPr>
            <w:r w:rsidRPr="00D75CC2">
              <w:rPr>
                <w:b/>
              </w:rPr>
              <w:t>12137</w:t>
            </w:r>
          </w:p>
        </w:tc>
        <w:tc>
          <w:tcPr>
            <w:tcW w:w="1632" w:type="dxa"/>
          </w:tcPr>
          <w:p w:rsidR="00D75CC2" w:rsidRPr="00D75CC2" w:rsidRDefault="00D75CC2" w:rsidP="00991F4A">
            <w:pPr>
              <w:rPr>
                <w:b/>
              </w:rPr>
            </w:pPr>
            <w:r w:rsidRPr="00D75CC2">
              <w:rPr>
                <w:b/>
              </w:rPr>
              <w:t>862</w:t>
            </w:r>
          </w:p>
        </w:tc>
        <w:tc>
          <w:tcPr>
            <w:tcW w:w="1701" w:type="dxa"/>
          </w:tcPr>
          <w:p w:rsidR="00D75CC2" w:rsidRPr="00D75CC2" w:rsidRDefault="00D75CC2" w:rsidP="00991F4A">
            <w:pPr>
              <w:rPr>
                <w:b/>
              </w:rPr>
            </w:pPr>
            <w:r w:rsidRPr="00D75CC2">
              <w:rPr>
                <w:b/>
              </w:rPr>
              <w:t>5140</w:t>
            </w:r>
          </w:p>
        </w:tc>
        <w:tc>
          <w:tcPr>
            <w:tcW w:w="1701" w:type="dxa"/>
          </w:tcPr>
          <w:p w:rsidR="00D75CC2" w:rsidRPr="00D75CC2" w:rsidRDefault="00D75CC2" w:rsidP="00991F4A">
            <w:pPr>
              <w:rPr>
                <w:b/>
              </w:rPr>
            </w:pPr>
            <w:r w:rsidRPr="00D75CC2">
              <w:rPr>
                <w:b/>
              </w:rPr>
              <w:t>588</w:t>
            </w:r>
          </w:p>
        </w:tc>
        <w:tc>
          <w:tcPr>
            <w:tcW w:w="1446" w:type="dxa"/>
          </w:tcPr>
          <w:p w:rsidR="00D75CC2" w:rsidRPr="00D75CC2" w:rsidRDefault="00D75CC2" w:rsidP="00991F4A">
            <w:pPr>
              <w:rPr>
                <w:b/>
              </w:rPr>
            </w:pPr>
            <w:r w:rsidRPr="00D75CC2">
              <w:rPr>
                <w:b/>
              </w:rPr>
              <w:t>3506</w:t>
            </w:r>
          </w:p>
        </w:tc>
        <w:tc>
          <w:tcPr>
            <w:tcW w:w="1792" w:type="dxa"/>
          </w:tcPr>
          <w:p w:rsidR="00D75CC2" w:rsidRPr="00D75CC2" w:rsidRDefault="00D75CC2" w:rsidP="00991F4A">
            <w:pPr>
              <w:rPr>
                <w:b/>
                <w:color w:val="000000" w:themeColor="text1"/>
              </w:rPr>
            </w:pPr>
            <w:r w:rsidRPr="00D75CC2">
              <w:rPr>
                <w:b/>
                <w:color w:val="000000" w:themeColor="text1"/>
              </w:rPr>
              <w:t>584</w:t>
            </w:r>
            <w:r w:rsidR="00F7557E">
              <w:rPr>
                <w:b/>
                <w:color w:val="000000" w:themeColor="text1"/>
              </w:rPr>
              <w:t xml:space="preserve"> (29%)</w:t>
            </w:r>
          </w:p>
        </w:tc>
        <w:tc>
          <w:tcPr>
            <w:tcW w:w="1537" w:type="dxa"/>
          </w:tcPr>
          <w:p w:rsidR="00D75CC2" w:rsidRPr="00D75CC2" w:rsidRDefault="00D75CC2" w:rsidP="00991F4A">
            <w:pPr>
              <w:rPr>
                <w:b/>
                <w:color w:val="000000" w:themeColor="text1"/>
              </w:rPr>
            </w:pPr>
            <w:r w:rsidRPr="00D75CC2">
              <w:rPr>
                <w:b/>
                <w:color w:val="000000" w:themeColor="text1"/>
              </w:rPr>
              <w:t>3490</w:t>
            </w:r>
          </w:p>
        </w:tc>
      </w:tr>
    </w:tbl>
    <w:p w:rsidR="00D75CC2" w:rsidRDefault="00D75CC2" w:rsidP="00D75CC2"/>
    <w:p w:rsidR="00B308AE" w:rsidRPr="00B308AE" w:rsidRDefault="00B308AE" w:rsidP="00B308AE">
      <w:r>
        <w:t xml:space="preserve">С первых дней учебного года </w:t>
      </w:r>
      <w:proofErr w:type="gramStart"/>
      <w:r>
        <w:t>ведется  учет</w:t>
      </w:r>
      <w:proofErr w:type="gramEnd"/>
      <w:r>
        <w:t xml:space="preserve"> посещаемости занятий, ведется мониторинг пропусков уроков по классам .  </w:t>
      </w:r>
    </w:p>
    <w:p w:rsidR="00D75CC2" w:rsidRPr="00B552B3" w:rsidRDefault="00D75CC2" w:rsidP="00D75CC2">
      <w:pPr>
        <w:rPr>
          <w:b/>
        </w:rPr>
      </w:pPr>
      <w:r w:rsidRPr="00B552B3">
        <w:t>Одним из важных составляющих факторов успешного процесса обучения является контроль посещаемости учащих</w:t>
      </w:r>
      <w:r>
        <w:t xml:space="preserve">ся, выполнения ими требований  школы. </w:t>
      </w:r>
      <w:r w:rsidRPr="00B552B3">
        <w:t xml:space="preserve">Следовательно, это забота администрации школы, классных руководителей, учителей-предметников, родителей. Прежде чем организовывать профилактическую работу с несовершеннолетними, не посещающими или систематически пропускающими по неуважительным причинам учебные занятия, необходимо владеть точной, достоверной информацией о пропусках уроков. </w:t>
      </w:r>
      <w:r w:rsidRPr="000143F4">
        <w:rPr>
          <w:color w:val="000000"/>
        </w:rPr>
        <w:t>Владение информацией о посещении занятий облегчает организацию работы по п</w:t>
      </w:r>
      <w:r>
        <w:rPr>
          <w:color w:val="000000"/>
        </w:rPr>
        <w:t xml:space="preserve">редупреждению пропусков уроков, что иногда на первых уроках </w:t>
      </w:r>
      <w:proofErr w:type="spellStart"/>
      <w:r>
        <w:rPr>
          <w:color w:val="000000"/>
        </w:rPr>
        <w:t>кл</w:t>
      </w:r>
      <w:proofErr w:type="spellEnd"/>
      <w:r>
        <w:rPr>
          <w:color w:val="000000"/>
        </w:rPr>
        <w:t xml:space="preserve">/руководители не владеют этой информацией. </w:t>
      </w:r>
      <w:r w:rsidRPr="000143F4">
        <w:rPr>
          <w:color w:val="000000"/>
        </w:rPr>
        <w:t>Итогом постоянного контроля со стороны классных руководителей, тесной работы с родителями является высокий процент посещаемости </w:t>
      </w:r>
      <w:r w:rsidRPr="000143F4">
        <w:rPr>
          <w:bCs/>
          <w:color w:val="000000"/>
        </w:rPr>
        <w:t>обучающихся</w:t>
      </w:r>
      <w:r>
        <w:rPr>
          <w:bCs/>
          <w:color w:val="000000"/>
        </w:rPr>
        <w:t>. Но высокий % посещаемости не отмечен ни в одном классе.</w:t>
      </w:r>
    </w:p>
    <w:p w:rsidR="00D75CC2" w:rsidRDefault="00D75CC2" w:rsidP="00D75CC2">
      <w:pPr>
        <w:rPr>
          <w:szCs w:val="28"/>
        </w:rPr>
      </w:pPr>
    </w:p>
    <w:p w:rsidR="00D75CC2" w:rsidRDefault="00D75CC2" w:rsidP="00D75CC2">
      <w:pPr>
        <w:pStyle w:val="a9"/>
        <w:rPr>
          <w:sz w:val="20"/>
          <w:szCs w:val="20"/>
        </w:rPr>
      </w:pPr>
    </w:p>
    <w:p w:rsidR="00D75CC2" w:rsidRDefault="00D75CC2" w:rsidP="00D75CC2">
      <w:pPr>
        <w:pStyle w:val="a9"/>
        <w:rPr>
          <w:sz w:val="20"/>
          <w:szCs w:val="20"/>
        </w:rPr>
      </w:pPr>
    </w:p>
    <w:p w:rsidR="00D75CC2" w:rsidRDefault="00D75CC2" w:rsidP="00D75CC2">
      <w:pPr>
        <w:pStyle w:val="a9"/>
        <w:rPr>
          <w:sz w:val="20"/>
          <w:szCs w:val="20"/>
        </w:rPr>
      </w:pPr>
    </w:p>
    <w:p w:rsidR="007D701D" w:rsidRDefault="007D701D" w:rsidP="00D75CC2">
      <w:pPr>
        <w:pStyle w:val="a9"/>
        <w:rPr>
          <w:sz w:val="20"/>
          <w:szCs w:val="20"/>
        </w:rPr>
      </w:pPr>
    </w:p>
    <w:p w:rsidR="00D75CC2" w:rsidRDefault="00D75CC2" w:rsidP="00D75CC2">
      <w:pPr>
        <w:pStyle w:val="a9"/>
        <w:rPr>
          <w:sz w:val="20"/>
          <w:szCs w:val="20"/>
        </w:rPr>
      </w:pPr>
    </w:p>
    <w:p w:rsidR="00D75CC2" w:rsidRDefault="00D75CC2" w:rsidP="00D75CC2">
      <w:pPr>
        <w:pStyle w:val="a9"/>
        <w:rPr>
          <w:sz w:val="20"/>
          <w:szCs w:val="20"/>
        </w:rPr>
      </w:pPr>
    </w:p>
    <w:p w:rsidR="00D75CC2" w:rsidRDefault="00D75CC2" w:rsidP="00D75CC2">
      <w:pPr>
        <w:pStyle w:val="a9"/>
        <w:rPr>
          <w:sz w:val="20"/>
          <w:szCs w:val="20"/>
        </w:rPr>
      </w:pPr>
    </w:p>
    <w:p w:rsidR="00D75CC2" w:rsidRPr="00D75CC2" w:rsidRDefault="00D75CC2" w:rsidP="007D701D">
      <w:pPr>
        <w:pStyle w:val="a9"/>
        <w:rPr>
          <w:b w:val="0"/>
          <w:sz w:val="20"/>
          <w:szCs w:val="20"/>
        </w:rPr>
      </w:pPr>
      <w:r>
        <w:rPr>
          <w:sz w:val="20"/>
          <w:szCs w:val="20"/>
        </w:rPr>
        <w:lastRenderedPageBreak/>
        <w:t>СРАВНИТЕЛЬНЫЙ АНАЛИЗ  ПРОПУЩЕННЫХ Б</w:t>
      </w:r>
      <w:r w:rsidR="007D701D">
        <w:rPr>
          <w:sz w:val="20"/>
          <w:szCs w:val="20"/>
        </w:rPr>
        <w:t xml:space="preserve">ЕЗ ПРИЧИНЫ УРОКОВ </w:t>
      </w:r>
    </w:p>
    <w:p w:rsidR="00D75CC2" w:rsidRPr="0033434E" w:rsidRDefault="00D75CC2" w:rsidP="00FD413B">
      <w:pPr>
        <w:jc w:val="center"/>
        <w:rPr>
          <w:b/>
          <w:sz w:val="20"/>
          <w:szCs w:val="20"/>
        </w:rPr>
      </w:pPr>
    </w:p>
    <w:tbl>
      <w:tblPr>
        <w:tblStyle w:val="ad"/>
        <w:tblW w:w="16048" w:type="dxa"/>
        <w:tblInd w:w="-885" w:type="dxa"/>
        <w:tblLayout w:type="fixed"/>
        <w:tblLook w:val="04A0" w:firstRow="1" w:lastRow="0" w:firstColumn="1" w:lastColumn="0" w:noHBand="0" w:noVBand="1"/>
      </w:tblPr>
      <w:tblGrid>
        <w:gridCol w:w="851"/>
        <w:gridCol w:w="709"/>
        <w:gridCol w:w="851"/>
        <w:gridCol w:w="1304"/>
        <w:gridCol w:w="851"/>
        <w:gridCol w:w="850"/>
        <w:gridCol w:w="1418"/>
        <w:gridCol w:w="850"/>
        <w:gridCol w:w="851"/>
        <w:gridCol w:w="1276"/>
        <w:gridCol w:w="850"/>
        <w:gridCol w:w="851"/>
        <w:gridCol w:w="1417"/>
        <w:gridCol w:w="851"/>
        <w:gridCol w:w="850"/>
        <w:gridCol w:w="1418"/>
      </w:tblGrid>
      <w:tr w:rsidR="00FD413B" w:rsidRPr="00B668E5" w:rsidTr="00FD413B">
        <w:tc>
          <w:tcPr>
            <w:tcW w:w="851" w:type="dxa"/>
          </w:tcPr>
          <w:p w:rsidR="00FD413B" w:rsidRPr="00B668E5" w:rsidRDefault="00FD413B" w:rsidP="00FD413B">
            <w:pPr>
              <w:rPr>
                <w:b/>
                <w:i/>
              </w:rPr>
            </w:pPr>
            <w:r w:rsidRPr="00B668E5">
              <w:rPr>
                <w:b/>
              </w:rPr>
              <w:t>класс</w:t>
            </w:r>
          </w:p>
        </w:tc>
        <w:tc>
          <w:tcPr>
            <w:tcW w:w="2864" w:type="dxa"/>
            <w:gridSpan w:val="3"/>
          </w:tcPr>
          <w:p w:rsidR="00FD413B" w:rsidRPr="00B668E5" w:rsidRDefault="00FD413B" w:rsidP="00FD413B">
            <w:pPr>
              <w:jc w:val="center"/>
              <w:rPr>
                <w:b/>
                <w:i/>
              </w:rPr>
            </w:pPr>
            <w:r w:rsidRPr="00B668E5">
              <w:rPr>
                <w:b/>
              </w:rPr>
              <w:t>1-четверть</w:t>
            </w:r>
          </w:p>
        </w:tc>
        <w:tc>
          <w:tcPr>
            <w:tcW w:w="3119" w:type="dxa"/>
            <w:gridSpan w:val="3"/>
            <w:tcBorders>
              <w:right w:val="single" w:sz="4" w:space="0" w:color="auto"/>
            </w:tcBorders>
          </w:tcPr>
          <w:p w:rsidR="00FD413B" w:rsidRPr="00B668E5" w:rsidRDefault="00FD413B" w:rsidP="00FD413B">
            <w:pPr>
              <w:jc w:val="center"/>
              <w:rPr>
                <w:b/>
                <w:i/>
              </w:rPr>
            </w:pPr>
            <w:r w:rsidRPr="00B668E5">
              <w:rPr>
                <w:b/>
              </w:rPr>
              <w:t>2-четверть</w:t>
            </w:r>
          </w:p>
        </w:tc>
        <w:tc>
          <w:tcPr>
            <w:tcW w:w="2977" w:type="dxa"/>
            <w:gridSpan w:val="3"/>
            <w:tcBorders>
              <w:left w:val="single" w:sz="4" w:space="0" w:color="auto"/>
            </w:tcBorders>
          </w:tcPr>
          <w:p w:rsidR="00FD413B" w:rsidRPr="00B668E5" w:rsidRDefault="00FD413B" w:rsidP="00FD413B">
            <w:pPr>
              <w:jc w:val="center"/>
              <w:rPr>
                <w:b/>
                <w:i/>
              </w:rPr>
            </w:pPr>
            <w:r w:rsidRPr="00B668E5">
              <w:rPr>
                <w:b/>
              </w:rPr>
              <w:t>3-четверть</w:t>
            </w:r>
          </w:p>
        </w:tc>
        <w:tc>
          <w:tcPr>
            <w:tcW w:w="3118" w:type="dxa"/>
            <w:gridSpan w:val="3"/>
            <w:tcBorders>
              <w:left w:val="single" w:sz="4" w:space="0" w:color="auto"/>
            </w:tcBorders>
          </w:tcPr>
          <w:p w:rsidR="00FD413B" w:rsidRPr="00B668E5" w:rsidRDefault="00FD413B" w:rsidP="00FD413B">
            <w:pPr>
              <w:jc w:val="center"/>
              <w:rPr>
                <w:b/>
              </w:rPr>
            </w:pPr>
            <w:r w:rsidRPr="00B668E5">
              <w:rPr>
                <w:b/>
              </w:rPr>
              <w:t>4-четверть</w:t>
            </w:r>
          </w:p>
        </w:tc>
        <w:tc>
          <w:tcPr>
            <w:tcW w:w="3119" w:type="dxa"/>
            <w:gridSpan w:val="3"/>
            <w:tcBorders>
              <w:left w:val="single" w:sz="4" w:space="0" w:color="auto"/>
            </w:tcBorders>
          </w:tcPr>
          <w:p w:rsidR="00FD413B" w:rsidRPr="00B668E5" w:rsidRDefault="00FD413B" w:rsidP="00FD413B">
            <w:pPr>
              <w:jc w:val="center"/>
              <w:rPr>
                <w:b/>
              </w:rPr>
            </w:pPr>
            <w:r w:rsidRPr="00B668E5">
              <w:rPr>
                <w:b/>
              </w:rPr>
              <w:t>за год</w:t>
            </w:r>
          </w:p>
        </w:tc>
      </w:tr>
      <w:tr w:rsidR="00FD413B" w:rsidRPr="00B668E5" w:rsidTr="00FD413B">
        <w:tc>
          <w:tcPr>
            <w:tcW w:w="851" w:type="dxa"/>
          </w:tcPr>
          <w:p w:rsidR="00FD413B" w:rsidRPr="00B668E5" w:rsidRDefault="00FD413B" w:rsidP="00FD413B">
            <w:pPr>
              <w:rPr>
                <w:b/>
                <w:i/>
              </w:rPr>
            </w:pPr>
          </w:p>
        </w:tc>
        <w:tc>
          <w:tcPr>
            <w:tcW w:w="709" w:type="dxa"/>
          </w:tcPr>
          <w:p w:rsidR="00FD413B" w:rsidRPr="00B668E5" w:rsidRDefault="00FD413B" w:rsidP="00FD413B">
            <w:pPr>
              <w:rPr>
                <w:b/>
                <w:i/>
              </w:rPr>
            </w:pPr>
            <w:r w:rsidRPr="00B668E5">
              <w:rPr>
                <w:b/>
              </w:rPr>
              <w:t xml:space="preserve">всего </w:t>
            </w:r>
            <w:proofErr w:type="spellStart"/>
            <w:r w:rsidRPr="00B668E5">
              <w:rPr>
                <w:b/>
              </w:rPr>
              <w:t>уч</w:t>
            </w:r>
            <w:proofErr w:type="spellEnd"/>
          </w:p>
        </w:tc>
        <w:tc>
          <w:tcPr>
            <w:tcW w:w="851" w:type="dxa"/>
          </w:tcPr>
          <w:p w:rsidR="00FD413B" w:rsidRPr="00B668E5" w:rsidRDefault="00FD413B" w:rsidP="00FD413B">
            <w:pPr>
              <w:rPr>
                <w:b/>
                <w:i/>
              </w:rPr>
            </w:pPr>
            <w:r w:rsidRPr="00B668E5">
              <w:rPr>
                <w:b/>
              </w:rPr>
              <w:t>всего дней</w:t>
            </w:r>
          </w:p>
        </w:tc>
        <w:tc>
          <w:tcPr>
            <w:tcW w:w="1304" w:type="dxa"/>
          </w:tcPr>
          <w:p w:rsidR="00FD413B" w:rsidRPr="00B668E5" w:rsidRDefault="00FD413B" w:rsidP="00FD413B">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1" w:type="dxa"/>
          </w:tcPr>
          <w:p w:rsidR="00FD413B" w:rsidRPr="00B668E5" w:rsidRDefault="00FD413B" w:rsidP="00FD413B">
            <w:pPr>
              <w:rPr>
                <w:b/>
                <w:i/>
              </w:rPr>
            </w:pPr>
            <w:r w:rsidRPr="00B668E5">
              <w:rPr>
                <w:b/>
              </w:rPr>
              <w:t>всего уч.</w:t>
            </w:r>
          </w:p>
        </w:tc>
        <w:tc>
          <w:tcPr>
            <w:tcW w:w="850" w:type="dxa"/>
          </w:tcPr>
          <w:p w:rsidR="00FD413B" w:rsidRPr="00B668E5" w:rsidRDefault="00FD413B" w:rsidP="00FD413B">
            <w:pPr>
              <w:rPr>
                <w:b/>
                <w:i/>
              </w:rPr>
            </w:pPr>
            <w:r w:rsidRPr="00B668E5">
              <w:rPr>
                <w:b/>
              </w:rPr>
              <w:t>всего дней</w:t>
            </w:r>
          </w:p>
        </w:tc>
        <w:tc>
          <w:tcPr>
            <w:tcW w:w="1418" w:type="dxa"/>
            <w:tcBorders>
              <w:right w:val="single" w:sz="4" w:space="0" w:color="auto"/>
            </w:tcBorders>
          </w:tcPr>
          <w:p w:rsidR="00FD413B" w:rsidRPr="00B668E5" w:rsidRDefault="00FD413B" w:rsidP="00FD413B">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0" w:type="dxa"/>
            <w:tcBorders>
              <w:left w:val="single" w:sz="4" w:space="0" w:color="auto"/>
            </w:tcBorders>
          </w:tcPr>
          <w:p w:rsidR="00FD413B" w:rsidRPr="00B668E5" w:rsidRDefault="00FD413B" w:rsidP="00FD413B">
            <w:pPr>
              <w:rPr>
                <w:b/>
                <w:i/>
              </w:rPr>
            </w:pPr>
            <w:r w:rsidRPr="00B668E5">
              <w:rPr>
                <w:b/>
              </w:rPr>
              <w:t xml:space="preserve">всего </w:t>
            </w:r>
            <w:proofErr w:type="spellStart"/>
            <w:r w:rsidRPr="00B668E5">
              <w:rPr>
                <w:b/>
              </w:rPr>
              <w:t>учащ</w:t>
            </w:r>
            <w:proofErr w:type="spellEnd"/>
          </w:p>
        </w:tc>
        <w:tc>
          <w:tcPr>
            <w:tcW w:w="851" w:type="dxa"/>
          </w:tcPr>
          <w:p w:rsidR="00FD413B" w:rsidRPr="00B668E5" w:rsidRDefault="00FD413B" w:rsidP="00FD413B">
            <w:pPr>
              <w:rPr>
                <w:b/>
                <w:i/>
              </w:rPr>
            </w:pPr>
            <w:r w:rsidRPr="00B668E5">
              <w:rPr>
                <w:b/>
              </w:rPr>
              <w:t>всего дней</w:t>
            </w:r>
          </w:p>
        </w:tc>
        <w:tc>
          <w:tcPr>
            <w:tcW w:w="1276" w:type="dxa"/>
          </w:tcPr>
          <w:p w:rsidR="00FD413B" w:rsidRPr="00B668E5" w:rsidRDefault="00FD413B" w:rsidP="00FD413B">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0" w:type="dxa"/>
          </w:tcPr>
          <w:p w:rsidR="00FD413B" w:rsidRPr="00B668E5" w:rsidRDefault="00FD413B" w:rsidP="00FD413B">
            <w:pPr>
              <w:rPr>
                <w:b/>
                <w:i/>
              </w:rPr>
            </w:pPr>
            <w:r w:rsidRPr="00B668E5">
              <w:rPr>
                <w:b/>
              </w:rPr>
              <w:t>всего уч.</w:t>
            </w:r>
          </w:p>
        </w:tc>
        <w:tc>
          <w:tcPr>
            <w:tcW w:w="851" w:type="dxa"/>
          </w:tcPr>
          <w:p w:rsidR="00FD413B" w:rsidRPr="00B668E5" w:rsidRDefault="00FD413B" w:rsidP="00FD413B">
            <w:pPr>
              <w:rPr>
                <w:b/>
                <w:i/>
              </w:rPr>
            </w:pPr>
            <w:r w:rsidRPr="00B668E5">
              <w:rPr>
                <w:b/>
              </w:rPr>
              <w:t>всего дней</w:t>
            </w:r>
          </w:p>
        </w:tc>
        <w:tc>
          <w:tcPr>
            <w:tcW w:w="1417" w:type="dxa"/>
          </w:tcPr>
          <w:p w:rsidR="00FD413B" w:rsidRPr="00B668E5" w:rsidRDefault="00FD413B" w:rsidP="00FD413B">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1" w:type="dxa"/>
          </w:tcPr>
          <w:p w:rsidR="00FD413B" w:rsidRPr="00B668E5" w:rsidRDefault="00FD413B" w:rsidP="00FD413B">
            <w:pPr>
              <w:rPr>
                <w:b/>
                <w:i/>
              </w:rPr>
            </w:pPr>
            <w:r w:rsidRPr="00B668E5">
              <w:rPr>
                <w:b/>
              </w:rPr>
              <w:t>всего уч.</w:t>
            </w:r>
          </w:p>
        </w:tc>
        <w:tc>
          <w:tcPr>
            <w:tcW w:w="850" w:type="dxa"/>
          </w:tcPr>
          <w:p w:rsidR="00FD413B" w:rsidRPr="00B668E5" w:rsidRDefault="00FD413B" w:rsidP="00FD413B">
            <w:pPr>
              <w:rPr>
                <w:b/>
                <w:i/>
              </w:rPr>
            </w:pPr>
            <w:r w:rsidRPr="00B668E5">
              <w:rPr>
                <w:b/>
              </w:rPr>
              <w:t>всего дней</w:t>
            </w:r>
          </w:p>
        </w:tc>
        <w:tc>
          <w:tcPr>
            <w:tcW w:w="1418" w:type="dxa"/>
          </w:tcPr>
          <w:p w:rsidR="00FD413B" w:rsidRPr="00B668E5" w:rsidRDefault="00FD413B" w:rsidP="00FD413B">
            <w:pPr>
              <w:rPr>
                <w:b/>
                <w:i/>
              </w:rPr>
            </w:pPr>
            <w:proofErr w:type="gramStart"/>
            <w:r w:rsidRPr="00B668E5">
              <w:rPr>
                <w:b/>
              </w:rPr>
              <w:t>б</w:t>
            </w:r>
            <w:proofErr w:type="gramEnd"/>
            <w:r w:rsidRPr="00B668E5">
              <w:rPr>
                <w:b/>
              </w:rPr>
              <w:t>/</w:t>
            </w:r>
            <w:proofErr w:type="spellStart"/>
            <w:r w:rsidRPr="00B668E5">
              <w:rPr>
                <w:b/>
              </w:rPr>
              <w:t>прич</w:t>
            </w:r>
            <w:proofErr w:type="spellEnd"/>
          </w:p>
        </w:tc>
      </w:tr>
      <w:tr w:rsidR="00FD413B" w:rsidRPr="00B668E5" w:rsidTr="00FD413B">
        <w:tc>
          <w:tcPr>
            <w:tcW w:w="851" w:type="dxa"/>
          </w:tcPr>
          <w:p w:rsidR="00FD413B" w:rsidRPr="00B668E5" w:rsidRDefault="00FD413B" w:rsidP="00FD413B">
            <w:pPr>
              <w:rPr>
                <w:b/>
                <w:i/>
                <w:lang w:val="kk-KZ"/>
              </w:rPr>
            </w:pPr>
            <w:r w:rsidRPr="00B668E5">
              <w:rPr>
                <w:b/>
              </w:rPr>
              <w:t>5</w:t>
            </w:r>
            <w:r w:rsidRPr="00B668E5">
              <w:rPr>
                <w:b/>
                <w:lang w:val="kk-KZ"/>
              </w:rPr>
              <w:t>А</w:t>
            </w:r>
          </w:p>
        </w:tc>
        <w:tc>
          <w:tcPr>
            <w:tcW w:w="709" w:type="dxa"/>
          </w:tcPr>
          <w:p w:rsidR="00FD413B" w:rsidRPr="00B668E5" w:rsidRDefault="00FD413B" w:rsidP="00FD413B">
            <w:r w:rsidRPr="00B668E5">
              <w:t>30</w:t>
            </w:r>
          </w:p>
        </w:tc>
        <w:tc>
          <w:tcPr>
            <w:tcW w:w="851" w:type="dxa"/>
          </w:tcPr>
          <w:p w:rsidR="00FD413B" w:rsidRPr="00B668E5" w:rsidRDefault="00FD413B" w:rsidP="00FD413B">
            <w:r w:rsidRPr="00B668E5">
              <w:t>48</w:t>
            </w:r>
          </w:p>
        </w:tc>
        <w:tc>
          <w:tcPr>
            <w:tcW w:w="1304" w:type="dxa"/>
          </w:tcPr>
          <w:p w:rsidR="00FD413B" w:rsidRPr="00B668E5" w:rsidRDefault="00FD413B" w:rsidP="00FD413B">
            <w:pPr>
              <w:rPr>
                <w:color w:val="000000" w:themeColor="text1"/>
              </w:rPr>
            </w:pPr>
            <w:r w:rsidRPr="00B668E5">
              <w:rPr>
                <w:color w:val="000000" w:themeColor="text1"/>
              </w:rPr>
              <w:t>13(27%)</w:t>
            </w:r>
          </w:p>
        </w:tc>
        <w:tc>
          <w:tcPr>
            <w:tcW w:w="851" w:type="dxa"/>
          </w:tcPr>
          <w:p w:rsidR="00FD413B" w:rsidRPr="00B668E5" w:rsidRDefault="00FD413B" w:rsidP="00FD413B">
            <w:r w:rsidRPr="00B668E5">
              <w:t>29</w:t>
            </w:r>
          </w:p>
        </w:tc>
        <w:tc>
          <w:tcPr>
            <w:tcW w:w="850" w:type="dxa"/>
          </w:tcPr>
          <w:p w:rsidR="00FD413B" w:rsidRPr="00B668E5" w:rsidRDefault="00FD413B" w:rsidP="00FD413B">
            <w:pPr>
              <w:rPr>
                <w:color w:val="FF0000"/>
              </w:rPr>
            </w:pPr>
            <w:r w:rsidRPr="00B668E5">
              <w:rPr>
                <w:color w:val="FF0000"/>
              </w:rPr>
              <w:t>79</w:t>
            </w:r>
          </w:p>
        </w:tc>
        <w:tc>
          <w:tcPr>
            <w:tcW w:w="1418" w:type="dxa"/>
          </w:tcPr>
          <w:p w:rsidR="00FD413B" w:rsidRPr="00B668E5" w:rsidRDefault="00FD413B" w:rsidP="00FD413B">
            <w:pPr>
              <w:rPr>
                <w:color w:val="000000" w:themeColor="text1"/>
              </w:rPr>
            </w:pPr>
            <w:r w:rsidRPr="00B668E5">
              <w:rPr>
                <w:color w:val="000000" w:themeColor="text1"/>
              </w:rPr>
              <w:t>9(11.3%)</w:t>
            </w:r>
          </w:p>
        </w:tc>
        <w:tc>
          <w:tcPr>
            <w:tcW w:w="850" w:type="dxa"/>
          </w:tcPr>
          <w:p w:rsidR="00FD413B" w:rsidRPr="00B668E5" w:rsidRDefault="00FD413B" w:rsidP="00FD413B">
            <w:r w:rsidRPr="00B668E5">
              <w:t>30</w:t>
            </w:r>
          </w:p>
        </w:tc>
        <w:tc>
          <w:tcPr>
            <w:tcW w:w="851" w:type="dxa"/>
          </w:tcPr>
          <w:p w:rsidR="00FD413B" w:rsidRPr="00B668E5" w:rsidRDefault="00FD413B" w:rsidP="00FD413B">
            <w:pPr>
              <w:rPr>
                <w:color w:val="FF0000"/>
              </w:rPr>
            </w:pPr>
            <w:r w:rsidRPr="00B668E5">
              <w:t>102</w:t>
            </w:r>
          </w:p>
        </w:tc>
        <w:tc>
          <w:tcPr>
            <w:tcW w:w="1276" w:type="dxa"/>
          </w:tcPr>
          <w:p w:rsidR="00FD413B" w:rsidRPr="00B668E5" w:rsidRDefault="00FD413B" w:rsidP="00FD413B">
            <w:pPr>
              <w:rPr>
                <w:color w:val="000000" w:themeColor="text1"/>
              </w:rPr>
            </w:pPr>
            <w:r w:rsidRPr="00B668E5">
              <w:rPr>
                <w:color w:val="000000" w:themeColor="text1"/>
              </w:rPr>
              <w:t>22(21%)</w:t>
            </w:r>
          </w:p>
        </w:tc>
        <w:tc>
          <w:tcPr>
            <w:tcW w:w="850" w:type="dxa"/>
          </w:tcPr>
          <w:p w:rsidR="00FD413B" w:rsidRPr="00B668E5" w:rsidRDefault="00FD413B" w:rsidP="00FD413B">
            <w:r w:rsidRPr="00B668E5">
              <w:t>30</w:t>
            </w:r>
          </w:p>
        </w:tc>
        <w:tc>
          <w:tcPr>
            <w:tcW w:w="851" w:type="dxa"/>
          </w:tcPr>
          <w:p w:rsidR="00FD413B" w:rsidRPr="00B668E5" w:rsidRDefault="00FD413B" w:rsidP="00FD413B">
            <w:pPr>
              <w:rPr>
                <w:color w:val="FF0000"/>
              </w:rPr>
            </w:pPr>
            <w:r w:rsidRPr="00B668E5">
              <w:rPr>
                <w:color w:val="FF0000"/>
              </w:rPr>
              <w:t>75</w:t>
            </w:r>
          </w:p>
        </w:tc>
        <w:tc>
          <w:tcPr>
            <w:tcW w:w="1417" w:type="dxa"/>
          </w:tcPr>
          <w:p w:rsidR="00FD413B" w:rsidRPr="00B668E5" w:rsidRDefault="00FD413B" w:rsidP="00FD413B">
            <w:pPr>
              <w:rPr>
                <w:color w:val="000000" w:themeColor="text1"/>
              </w:rPr>
            </w:pPr>
            <w:r w:rsidRPr="00B668E5">
              <w:rPr>
                <w:color w:val="000000" w:themeColor="text1"/>
              </w:rPr>
              <w:t>25(33.3%)</w:t>
            </w:r>
          </w:p>
        </w:tc>
        <w:tc>
          <w:tcPr>
            <w:tcW w:w="851" w:type="dxa"/>
          </w:tcPr>
          <w:p w:rsidR="00FD413B" w:rsidRPr="00B668E5" w:rsidRDefault="00FD413B" w:rsidP="00FD413B">
            <w:r w:rsidRPr="00B668E5">
              <w:t>30</w:t>
            </w:r>
          </w:p>
        </w:tc>
        <w:tc>
          <w:tcPr>
            <w:tcW w:w="850" w:type="dxa"/>
          </w:tcPr>
          <w:p w:rsidR="00FD413B" w:rsidRPr="00B668E5" w:rsidRDefault="00FD413B" w:rsidP="00FD413B">
            <w:pPr>
              <w:rPr>
                <w:color w:val="FF0000"/>
              </w:rPr>
            </w:pPr>
            <w:r w:rsidRPr="00B668E5">
              <w:rPr>
                <w:color w:val="FF0000"/>
              </w:rPr>
              <w:t>305</w:t>
            </w:r>
          </w:p>
        </w:tc>
        <w:tc>
          <w:tcPr>
            <w:tcW w:w="1418" w:type="dxa"/>
          </w:tcPr>
          <w:p w:rsidR="00FD413B" w:rsidRPr="00B668E5" w:rsidRDefault="00FD413B" w:rsidP="00FD413B">
            <w:pPr>
              <w:rPr>
                <w:color w:val="000000" w:themeColor="text1"/>
              </w:rPr>
            </w:pPr>
            <w:r w:rsidRPr="00B668E5">
              <w:rPr>
                <w:color w:val="000000" w:themeColor="text1"/>
              </w:rPr>
              <w:t>69(22.6%)</w:t>
            </w:r>
          </w:p>
        </w:tc>
      </w:tr>
      <w:tr w:rsidR="00FD413B" w:rsidRPr="00B668E5" w:rsidTr="00FD413B">
        <w:tc>
          <w:tcPr>
            <w:tcW w:w="851" w:type="dxa"/>
          </w:tcPr>
          <w:p w:rsidR="00FD413B" w:rsidRPr="00B668E5" w:rsidRDefault="00FD413B" w:rsidP="00FD413B">
            <w:pPr>
              <w:rPr>
                <w:b/>
                <w:i/>
                <w:lang w:val="en-US"/>
              </w:rPr>
            </w:pPr>
            <w:r w:rsidRPr="00B668E5">
              <w:rPr>
                <w:b/>
              </w:rPr>
              <w:t>6А</w:t>
            </w:r>
          </w:p>
        </w:tc>
        <w:tc>
          <w:tcPr>
            <w:tcW w:w="709" w:type="dxa"/>
          </w:tcPr>
          <w:p w:rsidR="00FD413B" w:rsidRPr="00B668E5" w:rsidRDefault="00FD413B" w:rsidP="00FD413B">
            <w:r w:rsidRPr="00B668E5">
              <w:t>31</w:t>
            </w:r>
          </w:p>
        </w:tc>
        <w:tc>
          <w:tcPr>
            <w:tcW w:w="851" w:type="dxa"/>
          </w:tcPr>
          <w:p w:rsidR="00FD413B" w:rsidRPr="00B668E5" w:rsidRDefault="00FD413B" w:rsidP="00FD413B">
            <w:r w:rsidRPr="00B668E5">
              <w:t>55</w:t>
            </w:r>
          </w:p>
        </w:tc>
        <w:tc>
          <w:tcPr>
            <w:tcW w:w="1304" w:type="dxa"/>
          </w:tcPr>
          <w:p w:rsidR="00FD413B" w:rsidRPr="00B668E5" w:rsidRDefault="00FD413B" w:rsidP="00FD413B">
            <w:pPr>
              <w:rPr>
                <w:color w:val="C00000"/>
              </w:rPr>
            </w:pPr>
            <w:r w:rsidRPr="00B668E5">
              <w:rPr>
                <w:color w:val="C00000"/>
              </w:rPr>
              <w:t>20(36.3%)</w:t>
            </w:r>
          </w:p>
        </w:tc>
        <w:tc>
          <w:tcPr>
            <w:tcW w:w="851" w:type="dxa"/>
          </w:tcPr>
          <w:p w:rsidR="00FD413B" w:rsidRPr="00B668E5" w:rsidRDefault="00FD413B" w:rsidP="00FD413B">
            <w:r w:rsidRPr="00B668E5">
              <w:t>29</w:t>
            </w:r>
          </w:p>
        </w:tc>
        <w:tc>
          <w:tcPr>
            <w:tcW w:w="850" w:type="dxa"/>
          </w:tcPr>
          <w:p w:rsidR="00FD413B" w:rsidRPr="00B668E5" w:rsidRDefault="00FD413B" w:rsidP="00FD413B">
            <w:r w:rsidRPr="00B668E5">
              <w:t>65</w:t>
            </w:r>
          </w:p>
        </w:tc>
        <w:tc>
          <w:tcPr>
            <w:tcW w:w="1418" w:type="dxa"/>
          </w:tcPr>
          <w:p w:rsidR="00FD413B" w:rsidRPr="00B668E5" w:rsidRDefault="00FD413B" w:rsidP="00FD413B">
            <w:pPr>
              <w:rPr>
                <w:color w:val="000000" w:themeColor="text1"/>
              </w:rPr>
            </w:pPr>
            <w:r w:rsidRPr="00B668E5">
              <w:rPr>
                <w:color w:val="FF0000"/>
              </w:rPr>
              <w:t>20(31%)</w:t>
            </w:r>
          </w:p>
        </w:tc>
        <w:tc>
          <w:tcPr>
            <w:tcW w:w="850" w:type="dxa"/>
          </w:tcPr>
          <w:p w:rsidR="00FD413B" w:rsidRPr="00B668E5" w:rsidRDefault="00FD413B" w:rsidP="00FD413B">
            <w:r w:rsidRPr="00B668E5">
              <w:t>28</w:t>
            </w:r>
          </w:p>
        </w:tc>
        <w:tc>
          <w:tcPr>
            <w:tcW w:w="851" w:type="dxa"/>
          </w:tcPr>
          <w:p w:rsidR="00FD413B" w:rsidRPr="00B668E5" w:rsidRDefault="00FD413B" w:rsidP="00FD413B">
            <w:r w:rsidRPr="00B668E5">
              <w:t>91</w:t>
            </w:r>
          </w:p>
        </w:tc>
        <w:tc>
          <w:tcPr>
            <w:tcW w:w="1276" w:type="dxa"/>
          </w:tcPr>
          <w:p w:rsidR="00FD413B" w:rsidRPr="00B668E5" w:rsidRDefault="00FD413B" w:rsidP="00FD413B">
            <w:pPr>
              <w:rPr>
                <w:color w:val="000000" w:themeColor="text1"/>
              </w:rPr>
            </w:pPr>
            <w:r w:rsidRPr="00B668E5">
              <w:rPr>
                <w:color w:val="FF0000"/>
              </w:rPr>
              <w:t>38(42%)</w:t>
            </w:r>
          </w:p>
        </w:tc>
        <w:tc>
          <w:tcPr>
            <w:tcW w:w="850" w:type="dxa"/>
          </w:tcPr>
          <w:p w:rsidR="00FD413B" w:rsidRPr="00B668E5" w:rsidRDefault="00FD413B" w:rsidP="00FD413B">
            <w:r w:rsidRPr="00B668E5">
              <w:t>28</w:t>
            </w:r>
          </w:p>
        </w:tc>
        <w:tc>
          <w:tcPr>
            <w:tcW w:w="851" w:type="dxa"/>
          </w:tcPr>
          <w:p w:rsidR="00FD413B" w:rsidRPr="00B668E5" w:rsidRDefault="00FD413B" w:rsidP="00FD413B">
            <w:r w:rsidRPr="00B668E5">
              <w:t>52</w:t>
            </w:r>
          </w:p>
        </w:tc>
        <w:tc>
          <w:tcPr>
            <w:tcW w:w="1417" w:type="dxa"/>
          </w:tcPr>
          <w:p w:rsidR="00FD413B" w:rsidRPr="00B668E5" w:rsidRDefault="00FD413B" w:rsidP="00FD413B">
            <w:pPr>
              <w:rPr>
                <w:color w:val="000000" w:themeColor="text1"/>
              </w:rPr>
            </w:pPr>
            <w:r w:rsidRPr="00B668E5">
              <w:rPr>
                <w:color w:val="000000" w:themeColor="text1"/>
              </w:rPr>
              <w:t>23(44%)</w:t>
            </w:r>
          </w:p>
        </w:tc>
        <w:tc>
          <w:tcPr>
            <w:tcW w:w="851" w:type="dxa"/>
          </w:tcPr>
          <w:p w:rsidR="00FD413B" w:rsidRPr="00B668E5" w:rsidRDefault="00FD413B" w:rsidP="00FD413B">
            <w:r w:rsidRPr="00B668E5">
              <w:t>28</w:t>
            </w:r>
          </w:p>
        </w:tc>
        <w:tc>
          <w:tcPr>
            <w:tcW w:w="850" w:type="dxa"/>
          </w:tcPr>
          <w:p w:rsidR="00FD413B" w:rsidRPr="00B668E5" w:rsidRDefault="00FD413B" w:rsidP="00FD413B">
            <w:r w:rsidRPr="00B668E5">
              <w:t>263</w:t>
            </w:r>
          </w:p>
        </w:tc>
        <w:tc>
          <w:tcPr>
            <w:tcW w:w="1418" w:type="dxa"/>
          </w:tcPr>
          <w:p w:rsidR="00FD413B" w:rsidRPr="008A607A" w:rsidRDefault="00FD413B" w:rsidP="00FD413B">
            <w:pPr>
              <w:rPr>
                <w:color w:val="FF0000"/>
              </w:rPr>
            </w:pPr>
            <w:r w:rsidRPr="008A607A">
              <w:rPr>
                <w:color w:val="FF0000"/>
              </w:rPr>
              <w:t>101(38.4%)</w:t>
            </w:r>
          </w:p>
        </w:tc>
      </w:tr>
      <w:tr w:rsidR="00FD413B" w:rsidRPr="00B668E5" w:rsidTr="00FD413B">
        <w:tc>
          <w:tcPr>
            <w:tcW w:w="851" w:type="dxa"/>
          </w:tcPr>
          <w:p w:rsidR="00FD413B" w:rsidRPr="00B668E5" w:rsidRDefault="00FD413B" w:rsidP="00FD413B">
            <w:pPr>
              <w:rPr>
                <w:b/>
                <w:i/>
              </w:rPr>
            </w:pPr>
            <w:r w:rsidRPr="00B668E5">
              <w:rPr>
                <w:b/>
              </w:rPr>
              <w:t>7А</w:t>
            </w:r>
          </w:p>
        </w:tc>
        <w:tc>
          <w:tcPr>
            <w:tcW w:w="709" w:type="dxa"/>
          </w:tcPr>
          <w:p w:rsidR="00FD413B" w:rsidRPr="00B668E5" w:rsidRDefault="00FD413B" w:rsidP="00FD413B">
            <w:r w:rsidRPr="00B668E5">
              <w:t>26</w:t>
            </w:r>
          </w:p>
        </w:tc>
        <w:tc>
          <w:tcPr>
            <w:tcW w:w="851" w:type="dxa"/>
          </w:tcPr>
          <w:p w:rsidR="00FD413B" w:rsidRPr="00B668E5" w:rsidRDefault="00FD413B" w:rsidP="00FD413B">
            <w:r w:rsidRPr="00B668E5">
              <w:t>57</w:t>
            </w:r>
          </w:p>
        </w:tc>
        <w:tc>
          <w:tcPr>
            <w:tcW w:w="1304" w:type="dxa"/>
          </w:tcPr>
          <w:p w:rsidR="00FD413B" w:rsidRPr="00B668E5" w:rsidRDefault="00FD413B" w:rsidP="00FD413B">
            <w:pPr>
              <w:rPr>
                <w:color w:val="C00000"/>
              </w:rPr>
            </w:pPr>
            <w:r w:rsidRPr="00B668E5">
              <w:rPr>
                <w:color w:val="C00000"/>
              </w:rPr>
              <w:t>21(36.8%)</w:t>
            </w:r>
          </w:p>
        </w:tc>
        <w:tc>
          <w:tcPr>
            <w:tcW w:w="851" w:type="dxa"/>
          </w:tcPr>
          <w:p w:rsidR="00FD413B" w:rsidRPr="00B668E5" w:rsidRDefault="00FD413B" w:rsidP="00FD413B">
            <w:r w:rsidRPr="00B668E5">
              <w:t>26</w:t>
            </w:r>
          </w:p>
        </w:tc>
        <w:tc>
          <w:tcPr>
            <w:tcW w:w="850" w:type="dxa"/>
          </w:tcPr>
          <w:p w:rsidR="00FD413B" w:rsidRPr="00B668E5" w:rsidRDefault="00FD413B" w:rsidP="00FD413B">
            <w:r w:rsidRPr="00B668E5">
              <w:t>62</w:t>
            </w:r>
          </w:p>
        </w:tc>
        <w:tc>
          <w:tcPr>
            <w:tcW w:w="1418" w:type="dxa"/>
          </w:tcPr>
          <w:p w:rsidR="00FD413B" w:rsidRPr="00B668E5" w:rsidRDefault="00FD413B" w:rsidP="00FD413B">
            <w:pPr>
              <w:rPr>
                <w:color w:val="000000" w:themeColor="text1"/>
              </w:rPr>
            </w:pPr>
            <w:r w:rsidRPr="00B668E5">
              <w:rPr>
                <w:color w:val="000000" w:themeColor="text1"/>
              </w:rPr>
              <w:t>14(23%)</w:t>
            </w:r>
          </w:p>
        </w:tc>
        <w:tc>
          <w:tcPr>
            <w:tcW w:w="850" w:type="dxa"/>
          </w:tcPr>
          <w:p w:rsidR="00FD413B" w:rsidRPr="00B668E5" w:rsidRDefault="00FD413B" w:rsidP="00FD413B">
            <w:r w:rsidRPr="00B668E5">
              <w:t>25</w:t>
            </w:r>
          </w:p>
        </w:tc>
        <w:tc>
          <w:tcPr>
            <w:tcW w:w="851" w:type="dxa"/>
          </w:tcPr>
          <w:p w:rsidR="00FD413B" w:rsidRPr="00B668E5" w:rsidRDefault="00FD413B" w:rsidP="00FD413B">
            <w:r w:rsidRPr="00B668E5">
              <w:rPr>
                <w:color w:val="FF0000"/>
              </w:rPr>
              <w:t>124</w:t>
            </w:r>
          </w:p>
        </w:tc>
        <w:tc>
          <w:tcPr>
            <w:tcW w:w="1276" w:type="dxa"/>
          </w:tcPr>
          <w:p w:rsidR="00FD413B" w:rsidRPr="00B668E5" w:rsidRDefault="00FD413B" w:rsidP="00FD413B">
            <w:pPr>
              <w:rPr>
                <w:color w:val="000000" w:themeColor="text1"/>
              </w:rPr>
            </w:pPr>
            <w:r w:rsidRPr="00B668E5">
              <w:rPr>
                <w:color w:val="000000" w:themeColor="text1"/>
              </w:rPr>
              <w:t>37(30%)</w:t>
            </w:r>
          </w:p>
        </w:tc>
        <w:tc>
          <w:tcPr>
            <w:tcW w:w="850" w:type="dxa"/>
          </w:tcPr>
          <w:p w:rsidR="00FD413B" w:rsidRPr="00B668E5" w:rsidRDefault="00FD413B" w:rsidP="00FD413B">
            <w:r w:rsidRPr="00B668E5">
              <w:t>24</w:t>
            </w:r>
          </w:p>
        </w:tc>
        <w:tc>
          <w:tcPr>
            <w:tcW w:w="851" w:type="dxa"/>
          </w:tcPr>
          <w:p w:rsidR="00FD413B" w:rsidRPr="00B668E5" w:rsidRDefault="00FD413B" w:rsidP="00FD413B">
            <w:pPr>
              <w:rPr>
                <w:color w:val="FF0000"/>
              </w:rPr>
            </w:pPr>
            <w:r w:rsidRPr="00B668E5">
              <w:rPr>
                <w:color w:val="FF0000"/>
              </w:rPr>
              <w:t>82</w:t>
            </w:r>
          </w:p>
        </w:tc>
        <w:tc>
          <w:tcPr>
            <w:tcW w:w="1417" w:type="dxa"/>
          </w:tcPr>
          <w:p w:rsidR="00FD413B" w:rsidRPr="00B668E5" w:rsidRDefault="00FD413B" w:rsidP="00FD413B">
            <w:pPr>
              <w:rPr>
                <w:color w:val="000000" w:themeColor="text1"/>
              </w:rPr>
            </w:pPr>
            <w:r w:rsidRPr="00B668E5">
              <w:rPr>
                <w:color w:val="000000" w:themeColor="text1"/>
              </w:rPr>
              <w:t>13(16%)</w:t>
            </w:r>
          </w:p>
        </w:tc>
        <w:tc>
          <w:tcPr>
            <w:tcW w:w="851" w:type="dxa"/>
          </w:tcPr>
          <w:p w:rsidR="00FD413B" w:rsidRPr="00B668E5" w:rsidRDefault="00FD413B" w:rsidP="00FD413B">
            <w:r w:rsidRPr="00B668E5">
              <w:t>24</w:t>
            </w:r>
          </w:p>
        </w:tc>
        <w:tc>
          <w:tcPr>
            <w:tcW w:w="850" w:type="dxa"/>
          </w:tcPr>
          <w:p w:rsidR="00FD413B" w:rsidRPr="008A607A" w:rsidRDefault="00FD413B" w:rsidP="00FD413B">
            <w:pPr>
              <w:rPr>
                <w:color w:val="FF0000"/>
              </w:rPr>
            </w:pPr>
            <w:r w:rsidRPr="008A607A">
              <w:rPr>
                <w:color w:val="FF0000"/>
              </w:rPr>
              <w:t>325</w:t>
            </w:r>
          </w:p>
        </w:tc>
        <w:tc>
          <w:tcPr>
            <w:tcW w:w="1418" w:type="dxa"/>
          </w:tcPr>
          <w:p w:rsidR="00FD413B" w:rsidRPr="00B668E5" w:rsidRDefault="00FD413B" w:rsidP="00FD413B">
            <w:pPr>
              <w:rPr>
                <w:color w:val="000000" w:themeColor="text1"/>
              </w:rPr>
            </w:pPr>
            <w:r w:rsidRPr="00B668E5">
              <w:rPr>
                <w:color w:val="000000" w:themeColor="text1"/>
              </w:rPr>
              <w:t>83(25.5%)</w:t>
            </w:r>
          </w:p>
        </w:tc>
      </w:tr>
      <w:tr w:rsidR="00FD413B" w:rsidRPr="00B668E5" w:rsidTr="00FD413B">
        <w:tc>
          <w:tcPr>
            <w:tcW w:w="851" w:type="dxa"/>
          </w:tcPr>
          <w:p w:rsidR="00FD413B" w:rsidRPr="00B668E5" w:rsidRDefault="00FD413B" w:rsidP="00FD413B">
            <w:pPr>
              <w:rPr>
                <w:b/>
                <w:i/>
              </w:rPr>
            </w:pPr>
            <w:r w:rsidRPr="00B668E5">
              <w:rPr>
                <w:b/>
              </w:rPr>
              <w:t>8А</w:t>
            </w:r>
          </w:p>
        </w:tc>
        <w:tc>
          <w:tcPr>
            <w:tcW w:w="709" w:type="dxa"/>
          </w:tcPr>
          <w:p w:rsidR="00FD413B" w:rsidRPr="00B668E5" w:rsidRDefault="00FD413B" w:rsidP="00FD413B">
            <w:r w:rsidRPr="00B668E5">
              <w:t>29</w:t>
            </w:r>
          </w:p>
        </w:tc>
        <w:tc>
          <w:tcPr>
            <w:tcW w:w="851" w:type="dxa"/>
          </w:tcPr>
          <w:p w:rsidR="00FD413B" w:rsidRPr="00B668E5" w:rsidRDefault="00FD413B" w:rsidP="00FD413B">
            <w:pPr>
              <w:rPr>
                <w:color w:val="FF0000"/>
              </w:rPr>
            </w:pPr>
            <w:r w:rsidRPr="00B668E5">
              <w:rPr>
                <w:color w:val="FF0000"/>
              </w:rPr>
              <w:t>89</w:t>
            </w:r>
          </w:p>
        </w:tc>
        <w:tc>
          <w:tcPr>
            <w:tcW w:w="1304" w:type="dxa"/>
          </w:tcPr>
          <w:p w:rsidR="00FD413B" w:rsidRPr="00B668E5" w:rsidRDefault="00FD413B" w:rsidP="00FD413B">
            <w:pPr>
              <w:rPr>
                <w:color w:val="000000" w:themeColor="text1"/>
              </w:rPr>
            </w:pPr>
            <w:r w:rsidRPr="00B668E5">
              <w:rPr>
                <w:color w:val="000000" w:themeColor="text1"/>
              </w:rPr>
              <w:t>27(30.3%)</w:t>
            </w:r>
          </w:p>
        </w:tc>
        <w:tc>
          <w:tcPr>
            <w:tcW w:w="851" w:type="dxa"/>
          </w:tcPr>
          <w:p w:rsidR="00FD413B" w:rsidRPr="00B668E5" w:rsidRDefault="00FD413B" w:rsidP="00FD413B">
            <w:r w:rsidRPr="00B668E5">
              <w:t>29</w:t>
            </w:r>
          </w:p>
        </w:tc>
        <w:tc>
          <w:tcPr>
            <w:tcW w:w="850" w:type="dxa"/>
          </w:tcPr>
          <w:p w:rsidR="00FD413B" w:rsidRPr="00B668E5" w:rsidRDefault="00FD413B" w:rsidP="00FD413B">
            <w:pPr>
              <w:rPr>
                <w:color w:val="FF0000"/>
              </w:rPr>
            </w:pPr>
            <w:r w:rsidRPr="00B668E5">
              <w:t>77</w:t>
            </w:r>
          </w:p>
        </w:tc>
        <w:tc>
          <w:tcPr>
            <w:tcW w:w="1418" w:type="dxa"/>
          </w:tcPr>
          <w:p w:rsidR="00FD413B" w:rsidRPr="00B668E5" w:rsidRDefault="00FD413B" w:rsidP="00FD413B">
            <w:pPr>
              <w:rPr>
                <w:color w:val="000000" w:themeColor="text1"/>
              </w:rPr>
            </w:pPr>
            <w:r w:rsidRPr="00B668E5">
              <w:rPr>
                <w:color w:val="000000" w:themeColor="text1"/>
              </w:rPr>
              <w:t>18(23.3%)</w:t>
            </w:r>
          </w:p>
        </w:tc>
        <w:tc>
          <w:tcPr>
            <w:tcW w:w="850" w:type="dxa"/>
          </w:tcPr>
          <w:p w:rsidR="00FD413B" w:rsidRPr="00B668E5" w:rsidRDefault="00FD413B" w:rsidP="00FD413B">
            <w:r w:rsidRPr="00B668E5">
              <w:t>28</w:t>
            </w:r>
          </w:p>
        </w:tc>
        <w:tc>
          <w:tcPr>
            <w:tcW w:w="851" w:type="dxa"/>
          </w:tcPr>
          <w:p w:rsidR="00FD413B" w:rsidRPr="00B668E5" w:rsidRDefault="00FD413B" w:rsidP="00FD413B">
            <w:pPr>
              <w:rPr>
                <w:color w:val="FF0000"/>
              </w:rPr>
            </w:pPr>
            <w:r w:rsidRPr="00B668E5">
              <w:rPr>
                <w:color w:val="FF0000"/>
              </w:rPr>
              <w:t>159</w:t>
            </w:r>
          </w:p>
        </w:tc>
        <w:tc>
          <w:tcPr>
            <w:tcW w:w="1276" w:type="dxa"/>
          </w:tcPr>
          <w:p w:rsidR="00FD413B" w:rsidRPr="00B668E5" w:rsidRDefault="00FD413B" w:rsidP="00FD413B">
            <w:pPr>
              <w:rPr>
                <w:color w:val="000000" w:themeColor="text1"/>
              </w:rPr>
            </w:pPr>
            <w:r w:rsidRPr="00B668E5">
              <w:rPr>
                <w:color w:val="000000" w:themeColor="text1"/>
              </w:rPr>
              <w:t>29(18%)</w:t>
            </w:r>
          </w:p>
        </w:tc>
        <w:tc>
          <w:tcPr>
            <w:tcW w:w="850" w:type="dxa"/>
          </w:tcPr>
          <w:p w:rsidR="00FD413B" w:rsidRPr="00B668E5" w:rsidRDefault="00FD413B" w:rsidP="00FD413B">
            <w:r w:rsidRPr="00B668E5">
              <w:t>28</w:t>
            </w:r>
          </w:p>
        </w:tc>
        <w:tc>
          <w:tcPr>
            <w:tcW w:w="851" w:type="dxa"/>
          </w:tcPr>
          <w:p w:rsidR="00FD413B" w:rsidRPr="00B668E5" w:rsidRDefault="00FD413B" w:rsidP="00FD413B">
            <w:pPr>
              <w:rPr>
                <w:color w:val="FF0000"/>
              </w:rPr>
            </w:pPr>
            <w:r w:rsidRPr="00B668E5">
              <w:rPr>
                <w:color w:val="FF0000"/>
              </w:rPr>
              <w:t>102</w:t>
            </w:r>
          </w:p>
        </w:tc>
        <w:tc>
          <w:tcPr>
            <w:tcW w:w="1417" w:type="dxa"/>
          </w:tcPr>
          <w:p w:rsidR="00FD413B" w:rsidRPr="00B668E5" w:rsidRDefault="00FD413B" w:rsidP="00FD413B">
            <w:pPr>
              <w:rPr>
                <w:color w:val="000000" w:themeColor="text1"/>
              </w:rPr>
            </w:pPr>
            <w:r w:rsidRPr="00B668E5">
              <w:rPr>
                <w:color w:val="000000" w:themeColor="text1"/>
              </w:rPr>
              <w:t>20(19.6%)</w:t>
            </w:r>
          </w:p>
        </w:tc>
        <w:tc>
          <w:tcPr>
            <w:tcW w:w="851" w:type="dxa"/>
          </w:tcPr>
          <w:p w:rsidR="00FD413B" w:rsidRPr="00B668E5" w:rsidRDefault="00FD413B" w:rsidP="00FD413B">
            <w:r w:rsidRPr="00B668E5">
              <w:t>28</w:t>
            </w:r>
          </w:p>
        </w:tc>
        <w:tc>
          <w:tcPr>
            <w:tcW w:w="850" w:type="dxa"/>
          </w:tcPr>
          <w:p w:rsidR="00FD413B" w:rsidRPr="00B668E5" w:rsidRDefault="00FD413B" w:rsidP="00FD413B">
            <w:pPr>
              <w:rPr>
                <w:color w:val="FF0000"/>
              </w:rPr>
            </w:pPr>
            <w:r w:rsidRPr="00B668E5">
              <w:rPr>
                <w:color w:val="FF0000"/>
              </w:rPr>
              <w:t>427</w:t>
            </w:r>
          </w:p>
        </w:tc>
        <w:tc>
          <w:tcPr>
            <w:tcW w:w="1418" w:type="dxa"/>
          </w:tcPr>
          <w:p w:rsidR="00FD413B" w:rsidRPr="00B668E5" w:rsidRDefault="00FD413B" w:rsidP="00FD413B">
            <w:pPr>
              <w:rPr>
                <w:color w:val="000000" w:themeColor="text1"/>
              </w:rPr>
            </w:pPr>
            <w:r w:rsidRPr="00B668E5">
              <w:rPr>
                <w:color w:val="000000" w:themeColor="text1"/>
              </w:rPr>
              <w:t>94(22%)</w:t>
            </w:r>
          </w:p>
        </w:tc>
      </w:tr>
      <w:tr w:rsidR="00FD413B" w:rsidRPr="00B668E5" w:rsidTr="00FD413B">
        <w:tc>
          <w:tcPr>
            <w:tcW w:w="851" w:type="dxa"/>
          </w:tcPr>
          <w:p w:rsidR="00FD413B" w:rsidRPr="00B668E5" w:rsidRDefault="00FD413B" w:rsidP="00FD413B">
            <w:pPr>
              <w:rPr>
                <w:b/>
                <w:i/>
              </w:rPr>
            </w:pPr>
            <w:r w:rsidRPr="00B668E5">
              <w:rPr>
                <w:b/>
              </w:rPr>
              <w:t>9А</w:t>
            </w:r>
          </w:p>
        </w:tc>
        <w:tc>
          <w:tcPr>
            <w:tcW w:w="709" w:type="dxa"/>
          </w:tcPr>
          <w:p w:rsidR="00FD413B" w:rsidRPr="00B668E5" w:rsidRDefault="00FD413B" w:rsidP="00FD413B">
            <w:r w:rsidRPr="00B668E5">
              <w:t>36</w:t>
            </w:r>
          </w:p>
        </w:tc>
        <w:tc>
          <w:tcPr>
            <w:tcW w:w="851" w:type="dxa"/>
          </w:tcPr>
          <w:p w:rsidR="00FD413B" w:rsidRPr="00B668E5" w:rsidRDefault="00FD413B" w:rsidP="00FD413B">
            <w:r w:rsidRPr="00B668E5">
              <w:t>38</w:t>
            </w:r>
          </w:p>
        </w:tc>
        <w:tc>
          <w:tcPr>
            <w:tcW w:w="1304" w:type="dxa"/>
          </w:tcPr>
          <w:p w:rsidR="00FD413B" w:rsidRPr="00B668E5" w:rsidRDefault="00FD413B" w:rsidP="00FD413B">
            <w:pPr>
              <w:rPr>
                <w:color w:val="000000" w:themeColor="text1"/>
              </w:rPr>
            </w:pPr>
            <w:r w:rsidRPr="00B668E5">
              <w:rPr>
                <w:color w:val="000000" w:themeColor="text1"/>
              </w:rPr>
              <w:t>12(31%)</w:t>
            </w:r>
          </w:p>
        </w:tc>
        <w:tc>
          <w:tcPr>
            <w:tcW w:w="851" w:type="dxa"/>
          </w:tcPr>
          <w:p w:rsidR="00FD413B" w:rsidRPr="00B668E5" w:rsidRDefault="00FD413B" w:rsidP="00FD413B">
            <w:r w:rsidRPr="00B668E5">
              <w:t>36</w:t>
            </w:r>
          </w:p>
        </w:tc>
        <w:tc>
          <w:tcPr>
            <w:tcW w:w="850" w:type="dxa"/>
          </w:tcPr>
          <w:p w:rsidR="00FD413B" w:rsidRPr="00B668E5" w:rsidRDefault="00FD413B" w:rsidP="00FD413B">
            <w:r w:rsidRPr="00B668E5">
              <w:t>54</w:t>
            </w:r>
          </w:p>
        </w:tc>
        <w:tc>
          <w:tcPr>
            <w:tcW w:w="1418" w:type="dxa"/>
          </w:tcPr>
          <w:p w:rsidR="00FD413B" w:rsidRPr="00B668E5" w:rsidRDefault="00FD413B" w:rsidP="00FD413B">
            <w:pPr>
              <w:rPr>
                <w:color w:val="000000" w:themeColor="text1"/>
              </w:rPr>
            </w:pPr>
            <w:r w:rsidRPr="00B668E5">
              <w:rPr>
                <w:color w:val="FF0000"/>
              </w:rPr>
              <w:t>28(52%)</w:t>
            </w:r>
          </w:p>
        </w:tc>
        <w:tc>
          <w:tcPr>
            <w:tcW w:w="850" w:type="dxa"/>
          </w:tcPr>
          <w:p w:rsidR="00FD413B" w:rsidRPr="00B668E5" w:rsidRDefault="00FD413B" w:rsidP="00FD413B">
            <w:r w:rsidRPr="00B668E5">
              <w:t>35</w:t>
            </w:r>
          </w:p>
        </w:tc>
        <w:tc>
          <w:tcPr>
            <w:tcW w:w="851" w:type="dxa"/>
          </w:tcPr>
          <w:p w:rsidR="00FD413B" w:rsidRPr="00B668E5" w:rsidRDefault="00FD413B" w:rsidP="00FD413B">
            <w:r w:rsidRPr="00B668E5">
              <w:t>48</w:t>
            </w:r>
          </w:p>
        </w:tc>
        <w:tc>
          <w:tcPr>
            <w:tcW w:w="1276" w:type="dxa"/>
          </w:tcPr>
          <w:p w:rsidR="00FD413B" w:rsidRPr="00B668E5" w:rsidRDefault="00FD413B" w:rsidP="00FD413B">
            <w:pPr>
              <w:rPr>
                <w:color w:val="000000" w:themeColor="text1"/>
              </w:rPr>
            </w:pPr>
            <w:r w:rsidRPr="00B668E5">
              <w:rPr>
                <w:color w:val="FF0000"/>
              </w:rPr>
              <w:t>17(35.4%)</w:t>
            </w:r>
          </w:p>
        </w:tc>
        <w:tc>
          <w:tcPr>
            <w:tcW w:w="850" w:type="dxa"/>
          </w:tcPr>
          <w:p w:rsidR="00FD413B" w:rsidRPr="00B668E5" w:rsidRDefault="00FD413B" w:rsidP="00FD413B">
            <w:r w:rsidRPr="00B668E5">
              <w:t>35</w:t>
            </w:r>
          </w:p>
        </w:tc>
        <w:tc>
          <w:tcPr>
            <w:tcW w:w="851" w:type="dxa"/>
          </w:tcPr>
          <w:p w:rsidR="00FD413B" w:rsidRPr="00B668E5" w:rsidRDefault="00FD413B" w:rsidP="00FD413B">
            <w:pPr>
              <w:rPr>
                <w:color w:val="00B050"/>
              </w:rPr>
            </w:pPr>
            <w:r w:rsidRPr="00B668E5">
              <w:rPr>
                <w:color w:val="00B050"/>
              </w:rPr>
              <w:t>31</w:t>
            </w:r>
          </w:p>
        </w:tc>
        <w:tc>
          <w:tcPr>
            <w:tcW w:w="1417" w:type="dxa"/>
          </w:tcPr>
          <w:p w:rsidR="00FD413B" w:rsidRPr="00B668E5" w:rsidRDefault="00FD413B" w:rsidP="00FD413B">
            <w:pPr>
              <w:rPr>
                <w:color w:val="000000" w:themeColor="text1"/>
              </w:rPr>
            </w:pPr>
            <w:r w:rsidRPr="00B668E5">
              <w:rPr>
                <w:color w:val="FF0000"/>
              </w:rPr>
              <w:t>20(64.5%)</w:t>
            </w:r>
          </w:p>
        </w:tc>
        <w:tc>
          <w:tcPr>
            <w:tcW w:w="851" w:type="dxa"/>
          </w:tcPr>
          <w:p w:rsidR="00FD413B" w:rsidRPr="00B668E5" w:rsidRDefault="00FD413B" w:rsidP="00FD413B">
            <w:r w:rsidRPr="00B668E5">
              <w:t>35</w:t>
            </w:r>
          </w:p>
        </w:tc>
        <w:tc>
          <w:tcPr>
            <w:tcW w:w="850" w:type="dxa"/>
          </w:tcPr>
          <w:p w:rsidR="00FD413B" w:rsidRPr="00B668E5" w:rsidRDefault="00FD413B" w:rsidP="00FD413B">
            <w:r w:rsidRPr="00B668E5">
              <w:t>172</w:t>
            </w:r>
          </w:p>
        </w:tc>
        <w:tc>
          <w:tcPr>
            <w:tcW w:w="1418" w:type="dxa"/>
          </w:tcPr>
          <w:p w:rsidR="00FD413B" w:rsidRPr="00B668E5" w:rsidRDefault="00FD413B" w:rsidP="00FD413B">
            <w:pPr>
              <w:rPr>
                <w:color w:val="000000" w:themeColor="text1"/>
              </w:rPr>
            </w:pPr>
            <w:r w:rsidRPr="008731D3">
              <w:rPr>
                <w:color w:val="C00000"/>
              </w:rPr>
              <w:t>77(44.7%)</w:t>
            </w:r>
          </w:p>
        </w:tc>
      </w:tr>
      <w:tr w:rsidR="00FD413B" w:rsidRPr="00B668E5" w:rsidTr="00FD413B">
        <w:tc>
          <w:tcPr>
            <w:tcW w:w="851" w:type="dxa"/>
          </w:tcPr>
          <w:p w:rsidR="00FD413B" w:rsidRPr="00B668E5" w:rsidRDefault="00FD413B" w:rsidP="00FD413B">
            <w:pPr>
              <w:rPr>
                <w:b/>
                <w:i/>
              </w:rPr>
            </w:pPr>
            <w:r w:rsidRPr="00B668E5">
              <w:rPr>
                <w:b/>
              </w:rPr>
              <w:t>5-9</w:t>
            </w:r>
          </w:p>
        </w:tc>
        <w:tc>
          <w:tcPr>
            <w:tcW w:w="709" w:type="dxa"/>
          </w:tcPr>
          <w:p w:rsidR="00FD413B" w:rsidRPr="00B668E5" w:rsidRDefault="00FD413B" w:rsidP="00FD413B">
            <w:pPr>
              <w:rPr>
                <w:b/>
              </w:rPr>
            </w:pPr>
            <w:r w:rsidRPr="00B668E5">
              <w:rPr>
                <w:b/>
              </w:rPr>
              <w:t>152</w:t>
            </w:r>
          </w:p>
        </w:tc>
        <w:tc>
          <w:tcPr>
            <w:tcW w:w="851" w:type="dxa"/>
          </w:tcPr>
          <w:p w:rsidR="00FD413B" w:rsidRPr="00B668E5" w:rsidRDefault="00FD413B" w:rsidP="00FD413B">
            <w:pPr>
              <w:rPr>
                <w:b/>
              </w:rPr>
            </w:pPr>
            <w:r w:rsidRPr="00B668E5">
              <w:rPr>
                <w:b/>
              </w:rPr>
              <w:t>287</w:t>
            </w:r>
          </w:p>
        </w:tc>
        <w:tc>
          <w:tcPr>
            <w:tcW w:w="1304" w:type="dxa"/>
          </w:tcPr>
          <w:p w:rsidR="00FD413B" w:rsidRPr="00B668E5" w:rsidRDefault="00FD413B" w:rsidP="00FD413B">
            <w:pPr>
              <w:rPr>
                <w:b/>
                <w:color w:val="000000" w:themeColor="text1"/>
              </w:rPr>
            </w:pPr>
            <w:r w:rsidRPr="00B668E5">
              <w:rPr>
                <w:b/>
                <w:color w:val="000000" w:themeColor="text1"/>
              </w:rPr>
              <w:t>93(32.4%)</w:t>
            </w:r>
          </w:p>
        </w:tc>
        <w:tc>
          <w:tcPr>
            <w:tcW w:w="851" w:type="dxa"/>
          </w:tcPr>
          <w:p w:rsidR="00FD413B" w:rsidRPr="00B668E5" w:rsidRDefault="00FD413B" w:rsidP="00FD413B">
            <w:pPr>
              <w:rPr>
                <w:b/>
              </w:rPr>
            </w:pPr>
            <w:r w:rsidRPr="00B668E5">
              <w:rPr>
                <w:b/>
              </w:rPr>
              <w:t>147</w:t>
            </w:r>
          </w:p>
        </w:tc>
        <w:tc>
          <w:tcPr>
            <w:tcW w:w="850" w:type="dxa"/>
          </w:tcPr>
          <w:p w:rsidR="00FD413B" w:rsidRPr="00B668E5" w:rsidRDefault="00FD413B" w:rsidP="00FD413B">
            <w:pPr>
              <w:rPr>
                <w:b/>
                <w:color w:val="FF0000"/>
              </w:rPr>
            </w:pPr>
            <w:r w:rsidRPr="00B668E5">
              <w:rPr>
                <w:b/>
                <w:color w:val="000000" w:themeColor="text1"/>
              </w:rPr>
              <w:t>337</w:t>
            </w:r>
          </w:p>
        </w:tc>
        <w:tc>
          <w:tcPr>
            <w:tcW w:w="1418" w:type="dxa"/>
          </w:tcPr>
          <w:p w:rsidR="00FD413B" w:rsidRPr="00B668E5" w:rsidRDefault="00FD413B" w:rsidP="00FD413B">
            <w:pPr>
              <w:rPr>
                <w:b/>
                <w:color w:val="000000" w:themeColor="text1"/>
              </w:rPr>
            </w:pPr>
            <w:r w:rsidRPr="00B668E5">
              <w:rPr>
                <w:b/>
                <w:color w:val="000000" w:themeColor="text1"/>
              </w:rPr>
              <w:t>89(26.4%)</w:t>
            </w:r>
          </w:p>
        </w:tc>
        <w:tc>
          <w:tcPr>
            <w:tcW w:w="850" w:type="dxa"/>
          </w:tcPr>
          <w:p w:rsidR="00FD413B" w:rsidRPr="00B668E5" w:rsidRDefault="00FD413B" w:rsidP="00FD413B">
            <w:pPr>
              <w:rPr>
                <w:b/>
              </w:rPr>
            </w:pPr>
            <w:r w:rsidRPr="00B668E5">
              <w:rPr>
                <w:b/>
              </w:rPr>
              <w:t>146</w:t>
            </w:r>
          </w:p>
        </w:tc>
        <w:tc>
          <w:tcPr>
            <w:tcW w:w="851" w:type="dxa"/>
          </w:tcPr>
          <w:p w:rsidR="00FD413B" w:rsidRPr="00B668E5" w:rsidRDefault="00FD413B" w:rsidP="00FD413B">
            <w:pPr>
              <w:rPr>
                <w:b/>
                <w:color w:val="FF0000"/>
              </w:rPr>
            </w:pPr>
            <w:r w:rsidRPr="00B668E5">
              <w:rPr>
                <w:b/>
                <w:color w:val="FF0000"/>
              </w:rPr>
              <w:t>524</w:t>
            </w:r>
          </w:p>
        </w:tc>
        <w:tc>
          <w:tcPr>
            <w:tcW w:w="1276" w:type="dxa"/>
          </w:tcPr>
          <w:p w:rsidR="00FD413B" w:rsidRPr="00B668E5" w:rsidRDefault="00FD413B" w:rsidP="00FD413B">
            <w:pPr>
              <w:rPr>
                <w:b/>
                <w:color w:val="000000" w:themeColor="text1"/>
              </w:rPr>
            </w:pPr>
            <w:r w:rsidRPr="00B668E5">
              <w:rPr>
                <w:b/>
                <w:color w:val="000000" w:themeColor="text1"/>
              </w:rPr>
              <w:t>143(27.%)</w:t>
            </w:r>
          </w:p>
        </w:tc>
        <w:tc>
          <w:tcPr>
            <w:tcW w:w="850" w:type="dxa"/>
          </w:tcPr>
          <w:p w:rsidR="00FD413B" w:rsidRPr="00B668E5" w:rsidRDefault="00FD413B" w:rsidP="00FD413B">
            <w:pPr>
              <w:rPr>
                <w:b/>
              </w:rPr>
            </w:pPr>
            <w:r w:rsidRPr="00B668E5">
              <w:rPr>
                <w:b/>
              </w:rPr>
              <w:t>145</w:t>
            </w:r>
          </w:p>
        </w:tc>
        <w:tc>
          <w:tcPr>
            <w:tcW w:w="851" w:type="dxa"/>
          </w:tcPr>
          <w:p w:rsidR="00FD413B" w:rsidRPr="00B668E5" w:rsidRDefault="00FD413B" w:rsidP="00FD413B">
            <w:pPr>
              <w:rPr>
                <w:b/>
              </w:rPr>
            </w:pPr>
            <w:r w:rsidRPr="00B668E5">
              <w:rPr>
                <w:b/>
              </w:rPr>
              <w:t>342</w:t>
            </w:r>
          </w:p>
        </w:tc>
        <w:tc>
          <w:tcPr>
            <w:tcW w:w="1417" w:type="dxa"/>
          </w:tcPr>
          <w:p w:rsidR="00FD413B" w:rsidRPr="00B668E5" w:rsidRDefault="00FD413B" w:rsidP="00FD413B">
            <w:pPr>
              <w:rPr>
                <w:b/>
                <w:color w:val="000000" w:themeColor="text1"/>
              </w:rPr>
            </w:pPr>
            <w:r w:rsidRPr="00B668E5">
              <w:rPr>
                <w:b/>
                <w:color w:val="000000" w:themeColor="text1"/>
              </w:rPr>
              <w:t>101(29.5%)</w:t>
            </w:r>
          </w:p>
        </w:tc>
        <w:tc>
          <w:tcPr>
            <w:tcW w:w="851" w:type="dxa"/>
          </w:tcPr>
          <w:p w:rsidR="00FD413B" w:rsidRPr="00B668E5" w:rsidRDefault="00FD413B" w:rsidP="00FD413B">
            <w:pPr>
              <w:rPr>
                <w:b/>
              </w:rPr>
            </w:pPr>
            <w:r w:rsidRPr="00B668E5">
              <w:rPr>
                <w:b/>
              </w:rPr>
              <w:t>145</w:t>
            </w:r>
          </w:p>
        </w:tc>
        <w:tc>
          <w:tcPr>
            <w:tcW w:w="850" w:type="dxa"/>
          </w:tcPr>
          <w:p w:rsidR="00FD413B" w:rsidRPr="00B668E5" w:rsidRDefault="00FD413B" w:rsidP="00FD413B">
            <w:pPr>
              <w:rPr>
                <w:b/>
                <w:color w:val="FF0000"/>
              </w:rPr>
            </w:pPr>
            <w:r w:rsidRPr="00B668E5">
              <w:rPr>
                <w:b/>
                <w:color w:val="FF0000"/>
              </w:rPr>
              <w:t>1492</w:t>
            </w:r>
          </w:p>
        </w:tc>
        <w:tc>
          <w:tcPr>
            <w:tcW w:w="1418" w:type="dxa"/>
          </w:tcPr>
          <w:p w:rsidR="00FD413B" w:rsidRPr="00B668E5" w:rsidRDefault="00FD413B" w:rsidP="00FD413B">
            <w:pPr>
              <w:rPr>
                <w:b/>
                <w:color w:val="000000" w:themeColor="text1"/>
              </w:rPr>
            </w:pPr>
            <w:r w:rsidRPr="00B668E5">
              <w:rPr>
                <w:b/>
                <w:color w:val="000000" w:themeColor="text1"/>
              </w:rPr>
              <w:t>424(28.4%)</w:t>
            </w:r>
          </w:p>
        </w:tc>
      </w:tr>
      <w:tr w:rsidR="00FD413B" w:rsidRPr="00B668E5" w:rsidTr="00FD413B">
        <w:tc>
          <w:tcPr>
            <w:tcW w:w="851" w:type="dxa"/>
          </w:tcPr>
          <w:p w:rsidR="00FD413B" w:rsidRPr="00B668E5" w:rsidRDefault="00FD413B" w:rsidP="00FD413B">
            <w:pPr>
              <w:rPr>
                <w:b/>
                <w:i/>
              </w:rPr>
            </w:pPr>
            <w:r w:rsidRPr="00B668E5">
              <w:rPr>
                <w:b/>
              </w:rPr>
              <w:t>10А</w:t>
            </w:r>
          </w:p>
        </w:tc>
        <w:tc>
          <w:tcPr>
            <w:tcW w:w="709" w:type="dxa"/>
          </w:tcPr>
          <w:p w:rsidR="00FD413B" w:rsidRPr="00B668E5" w:rsidRDefault="00FD413B" w:rsidP="00FD413B">
            <w:r w:rsidRPr="00B668E5">
              <w:t>19</w:t>
            </w:r>
          </w:p>
        </w:tc>
        <w:tc>
          <w:tcPr>
            <w:tcW w:w="851" w:type="dxa"/>
          </w:tcPr>
          <w:p w:rsidR="00FD413B" w:rsidRPr="00B668E5" w:rsidRDefault="00FD413B" w:rsidP="00FD413B">
            <w:r w:rsidRPr="00B668E5">
              <w:t>23</w:t>
            </w:r>
          </w:p>
        </w:tc>
        <w:tc>
          <w:tcPr>
            <w:tcW w:w="1304" w:type="dxa"/>
          </w:tcPr>
          <w:p w:rsidR="00FD413B" w:rsidRPr="00B668E5" w:rsidRDefault="00FD413B" w:rsidP="00FD413B">
            <w:pPr>
              <w:rPr>
                <w:color w:val="000000" w:themeColor="text1"/>
              </w:rPr>
            </w:pPr>
            <w:r w:rsidRPr="00B668E5">
              <w:rPr>
                <w:color w:val="000000" w:themeColor="text1"/>
              </w:rPr>
              <w:t>7(30.4%)</w:t>
            </w:r>
          </w:p>
        </w:tc>
        <w:tc>
          <w:tcPr>
            <w:tcW w:w="851" w:type="dxa"/>
          </w:tcPr>
          <w:p w:rsidR="00FD413B" w:rsidRPr="00B668E5" w:rsidRDefault="00FD413B" w:rsidP="00FD413B">
            <w:r w:rsidRPr="00B668E5">
              <w:t>17</w:t>
            </w:r>
          </w:p>
        </w:tc>
        <w:tc>
          <w:tcPr>
            <w:tcW w:w="850" w:type="dxa"/>
          </w:tcPr>
          <w:p w:rsidR="00FD413B" w:rsidRPr="00B668E5" w:rsidRDefault="00FD413B" w:rsidP="00FD413B">
            <w:pPr>
              <w:rPr>
                <w:color w:val="FF0000"/>
              </w:rPr>
            </w:pPr>
            <w:r w:rsidRPr="00B668E5">
              <w:rPr>
                <w:color w:val="FF0000"/>
              </w:rPr>
              <w:t>80</w:t>
            </w:r>
          </w:p>
        </w:tc>
        <w:tc>
          <w:tcPr>
            <w:tcW w:w="1418" w:type="dxa"/>
          </w:tcPr>
          <w:p w:rsidR="00FD413B" w:rsidRPr="00B668E5" w:rsidRDefault="00FD413B" w:rsidP="00FD413B">
            <w:pPr>
              <w:rPr>
                <w:color w:val="000000" w:themeColor="text1"/>
              </w:rPr>
            </w:pPr>
            <w:r w:rsidRPr="00B668E5">
              <w:rPr>
                <w:color w:val="000000" w:themeColor="text1"/>
              </w:rPr>
              <w:t>15(19%)</w:t>
            </w:r>
          </w:p>
        </w:tc>
        <w:tc>
          <w:tcPr>
            <w:tcW w:w="850" w:type="dxa"/>
          </w:tcPr>
          <w:p w:rsidR="00FD413B" w:rsidRPr="00B668E5" w:rsidRDefault="00FD413B" w:rsidP="00FD413B">
            <w:r w:rsidRPr="00B668E5">
              <w:t>15</w:t>
            </w:r>
          </w:p>
        </w:tc>
        <w:tc>
          <w:tcPr>
            <w:tcW w:w="851" w:type="dxa"/>
          </w:tcPr>
          <w:p w:rsidR="00FD413B" w:rsidRPr="00B668E5" w:rsidRDefault="00FD413B" w:rsidP="00FD413B">
            <w:pPr>
              <w:rPr>
                <w:color w:val="FF0000"/>
              </w:rPr>
            </w:pPr>
            <w:r w:rsidRPr="00B668E5">
              <w:t>68</w:t>
            </w:r>
          </w:p>
        </w:tc>
        <w:tc>
          <w:tcPr>
            <w:tcW w:w="1276" w:type="dxa"/>
          </w:tcPr>
          <w:p w:rsidR="00FD413B" w:rsidRPr="00B668E5" w:rsidRDefault="00FD413B" w:rsidP="00FD413B">
            <w:pPr>
              <w:rPr>
                <w:color w:val="000000" w:themeColor="text1"/>
              </w:rPr>
            </w:pPr>
            <w:r w:rsidRPr="00B668E5">
              <w:rPr>
                <w:color w:val="000000" w:themeColor="text1"/>
              </w:rPr>
              <w:t>10(15%)</w:t>
            </w:r>
          </w:p>
        </w:tc>
        <w:tc>
          <w:tcPr>
            <w:tcW w:w="850" w:type="dxa"/>
          </w:tcPr>
          <w:p w:rsidR="00FD413B" w:rsidRPr="00B668E5" w:rsidRDefault="00FD413B" w:rsidP="00FD413B">
            <w:r w:rsidRPr="00B668E5">
              <w:t>15</w:t>
            </w:r>
          </w:p>
        </w:tc>
        <w:tc>
          <w:tcPr>
            <w:tcW w:w="851" w:type="dxa"/>
          </w:tcPr>
          <w:p w:rsidR="00FD413B" w:rsidRPr="00B668E5" w:rsidRDefault="00FD413B" w:rsidP="00FD413B">
            <w:pPr>
              <w:rPr>
                <w:color w:val="FF0000"/>
              </w:rPr>
            </w:pPr>
            <w:r w:rsidRPr="00B668E5">
              <w:rPr>
                <w:color w:val="00B050"/>
              </w:rPr>
              <w:t>19</w:t>
            </w:r>
          </w:p>
        </w:tc>
        <w:tc>
          <w:tcPr>
            <w:tcW w:w="1417" w:type="dxa"/>
          </w:tcPr>
          <w:p w:rsidR="00FD413B" w:rsidRPr="00B668E5" w:rsidRDefault="00FD413B" w:rsidP="00FD413B">
            <w:pPr>
              <w:rPr>
                <w:color w:val="000000" w:themeColor="text1"/>
              </w:rPr>
            </w:pPr>
          </w:p>
        </w:tc>
        <w:tc>
          <w:tcPr>
            <w:tcW w:w="851" w:type="dxa"/>
          </w:tcPr>
          <w:p w:rsidR="00FD413B" w:rsidRPr="00B668E5" w:rsidRDefault="00FD413B" w:rsidP="00FD413B">
            <w:r w:rsidRPr="00B668E5">
              <w:t>15</w:t>
            </w:r>
          </w:p>
        </w:tc>
        <w:tc>
          <w:tcPr>
            <w:tcW w:w="850" w:type="dxa"/>
          </w:tcPr>
          <w:p w:rsidR="00FD413B" w:rsidRPr="00B668E5" w:rsidRDefault="00FD413B" w:rsidP="00FD413B">
            <w:pPr>
              <w:rPr>
                <w:color w:val="FF0000"/>
              </w:rPr>
            </w:pPr>
            <w:r w:rsidRPr="008A607A">
              <w:rPr>
                <w:color w:val="00B050"/>
              </w:rPr>
              <w:t>190</w:t>
            </w:r>
          </w:p>
        </w:tc>
        <w:tc>
          <w:tcPr>
            <w:tcW w:w="1418" w:type="dxa"/>
          </w:tcPr>
          <w:p w:rsidR="00FD413B" w:rsidRPr="00B668E5" w:rsidRDefault="00FD413B" w:rsidP="00FD413B">
            <w:pPr>
              <w:rPr>
                <w:color w:val="000000" w:themeColor="text1"/>
              </w:rPr>
            </w:pPr>
            <w:r w:rsidRPr="00B668E5">
              <w:rPr>
                <w:color w:val="000000" w:themeColor="text1"/>
              </w:rPr>
              <w:t>10(5.2%)</w:t>
            </w:r>
          </w:p>
        </w:tc>
      </w:tr>
      <w:tr w:rsidR="00FD413B" w:rsidRPr="00B668E5" w:rsidTr="00FD413B">
        <w:tc>
          <w:tcPr>
            <w:tcW w:w="851" w:type="dxa"/>
          </w:tcPr>
          <w:p w:rsidR="00FD413B" w:rsidRPr="00B668E5" w:rsidRDefault="00FD413B" w:rsidP="00FD413B">
            <w:pPr>
              <w:rPr>
                <w:b/>
                <w:i/>
              </w:rPr>
            </w:pPr>
            <w:r w:rsidRPr="00B668E5">
              <w:rPr>
                <w:b/>
              </w:rPr>
              <w:t>11А</w:t>
            </w:r>
          </w:p>
        </w:tc>
        <w:tc>
          <w:tcPr>
            <w:tcW w:w="709" w:type="dxa"/>
          </w:tcPr>
          <w:p w:rsidR="00FD413B" w:rsidRPr="00B668E5" w:rsidRDefault="00FD413B" w:rsidP="00FD413B">
            <w:r w:rsidRPr="00B668E5">
              <w:t>22</w:t>
            </w:r>
          </w:p>
        </w:tc>
        <w:tc>
          <w:tcPr>
            <w:tcW w:w="851" w:type="dxa"/>
          </w:tcPr>
          <w:p w:rsidR="00FD413B" w:rsidRPr="00B668E5" w:rsidRDefault="00FD413B" w:rsidP="00FD413B">
            <w:pPr>
              <w:rPr>
                <w:color w:val="C00000"/>
              </w:rPr>
            </w:pPr>
            <w:r w:rsidRPr="00B668E5">
              <w:rPr>
                <w:color w:val="C00000"/>
              </w:rPr>
              <w:t>80</w:t>
            </w:r>
          </w:p>
        </w:tc>
        <w:tc>
          <w:tcPr>
            <w:tcW w:w="1304" w:type="dxa"/>
          </w:tcPr>
          <w:p w:rsidR="00FD413B" w:rsidRPr="00B668E5" w:rsidRDefault="00FD413B" w:rsidP="00FD413B">
            <w:pPr>
              <w:rPr>
                <w:color w:val="000000" w:themeColor="text1"/>
              </w:rPr>
            </w:pPr>
            <w:r w:rsidRPr="00B668E5">
              <w:rPr>
                <w:color w:val="000000" w:themeColor="text1"/>
              </w:rPr>
              <w:t>12(15%)</w:t>
            </w:r>
          </w:p>
        </w:tc>
        <w:tc>
          <w:tcPr>
            <w:tcW w:w="851" w:type="dxa"/>
          </w:tcPr>
          <w:p w:rsidR="00FD413B" w:rsidRPr="00B668E5" w:rsidRDefault="00FD413B" w:rsidP="00FD413B">
            <w:r w:rsidRPr="00B668E5">
              <w:t>21</w:t>
            </w:r>
          </w:p>
        </w:tc>
        <w:tc>
          <w:tcPr>
            <w:tcW w:w="850" w:type="dxa"/>
          </w:tcPr>
          <w:p w:rsidR="00FD413B" w:rsidRPr="00B668E5" w:rsidRDefault="00FD413B" w:rsidP="00FD413B">
            <w:pPr>
              <w:rPr>
                <w:color w:val="C00000"/>
              </w:rPr>
            </w:pPr>
            <w:r w:rsidRPr="00B668E5">
              <w:t>58</w:t>
            </w:r>
          </w:p>
        </w:tc>
        <w:tc>
          <w:tcPr>
            <w:tcW w:w="1418" w:type="dxa"/>
          </w:tcPr>
          <w:p w:rsidR="00FD413B" w:rsidRPr="00B668E5" w:rsidRDefault="00FD413B" w:rsidP="00FD413B">
            <w:pPr>
              <w:rPr>
                <w:color w:val="000000" w:themeColor="text1"/>
              </w:rPr>
            </w:pPr>
            <w:r w:rsidRPr="00B668E5">
              <w:rPr>
                <w:color w:val="FF0000"/>
              </w:rPr>
              <w:t>26(45%)</w:t>
            </w:r>
          </w:p>
        </w:tc>
        <w:tc>
          <w:tcPr>
            <w:tcW w:w="850" w:type="dxa"/>
          </w:tcPr>
          <w:p w:rsidR="00FD413B" w:rsidRPr="00B668E5" w:rsidRDefault="00FD413B" w:rsidP="00FD413B">
            <w:r w:rsidRPr="00B668E5">
              <w:t>21</w:t>
            </w:r>
          </w:p>
        </w:tc>
        <w:tc>
          <w:tcPr>
            <w:tcW w:w="851" w:type="dxa"/>
          </w:tcPr>
          <w:p w:rsidR="00FD413B" w:rsidRPr="00B668E5" w:rsidRDefault="00FD413B" w:rsidP="00FD413B">
            <w:pPr>
              <w:rPr>
                <w:color w:val="C00000"/>
              </w:rPr>
            </w:pPr>
            <w:r w:rsidRPr="00B668E5">
              <w:rPr>
                <w:color w:val="C00000"/>
              </w:rPr>
              <w:t>142</w:t>
            </w:r>
          </w:p>
        </w:tc>
        <w:tc>
          <w:tcPr>
            <w:tcW w:w="1276" w:type="dxa"/>
          </w:tcPr>
          <w:p w:rsidR="00FD413B" w:rsidRPr="00B668E5" w:rsidRDefault="00FD413B" w:rsidP="00FD413B">
            <w:pPr>
              <w:rPr>
                <w:color w:val="FF0000"/>
              </w:rPr>
            </w:pPr>
            <w:r w:rsidRPr="00B668E5">
              <w:rPr>
                <w:color w:val="FF0000"/>
              </w:rPr>
              <w:t>75(53%)</w:t>
            </w:r>
          </w:p>
        </w:tc>
        <w:tc>
          <w:tcPr>
            <w:tcW w:w="850" w:type="dxa"/>
          </w:tcPr>
          <w:p w:rsidR="00FD413B" w:rsidRPr="00B668E5" w:rsidRDefault="00FD413B" w:rsidP="00FD413B">
            <w:r w:rsidRPr="00B668E5">
              <w:t>21</w:t>
            </w:r>
          </w:p>
        </w:tc>
        <w:tc>
          <w:tcPr>
            <w:tcW w:w="851" w:type="dxa"/>
          </w:tcPr>
          <w:p w:rsidR="00FD413B" w:rsidRPr="00B668E5" w:rsidRDefault="00FD413B" w:rsidP="00FD413B">
            <w:pPr>
              <w:rPr>
                <w:color w:val="FF0000"/>
              </w:rPr>
            </w:pPr>
            <w:r>
              <w:rPr>
                <w:color w:val="FF0000"/>
              </w:rPr>
              <w:t>71</w:t>
            </w:r>
          </w:p>
        </w:tc>
        <w:tc>
          <w:tcPr>
            <w:tcW w:w="1417" w:type="dxa"/>
          </w:tcPr>
          <w:p w:rsidR="00FD413B" w:rsidRPr="00B668E5" w:rsidRDefault="00FD413B" w:rsidP="00FD413B">
            <w:pPr>
              <w:rPr>
                <w:color w:val="FF0000"/>
              </w:rPr>
            </w:pPr>
            <w:r>
              <w:rPr>
                <w:color w:val="FF0000"/>
              </w:rPr>
              <w:t>34 (48%)</w:t>
            </w:r>
          </w:p>
        </w:tc>
        <w:tc>
          <w:tcPr>
            <w:tcW w:w="851" w:type="dxa"/>
          </w:tcPr>
          <w:p w:rsidR="00FD413B" w:rsidRPr="00B668E5" w:rsidRDefault="00FD413B" w:rsidP="00FD413B">
            <w:r w:rsidRPr="00B668E5">
              <w:t>21</w:t>
            </w:r>
          </w:p>
        </w:tc>
        <w:tc>
          <w:tcPr>
            <w:tcW w:w="850" w:type="dxa"/>
          </w:tcPr>
          <w:p w:rsidR="00FD413B" w:rsidRPr="00B668E5" w:rsidRDefault="00FD413B" w:rsidP="00FD413B">
            <w:pPr>
              <w:rPr>
                <w:color w:val="FF0000"/>
              </w:rPr>
            </w:pPr>
            <w:r>
              <w:rPr>
                <w:color w:val="FF0000"/>
              </w:rPr>
              <w:t>352</w:t>
            </w:r>
          </w:p>
        </w:tc>
        <w:tc>
          <w:tcPr>
            <w:tcW w:w="1418" w:type="dxa"/>
          </w:tcPr>
          <w:p w:rsidR="00FD413B" w:rsidRPr="00B668E5" w:rsidRDefault="00FD413B" w:rsidP="00FD413B">
            <w:pPr>
              <w:rPr>
                <w:color w:val="FF0000"/>
              </w:rPr>
            </w:pPr>
            <w:r>
              <w:rPr>
                <w:color w:val="FF0000"/>
              </w:rPr>
              <w:t>150 (43%)</w:t>
            </w:r>
          </w:p>
        </w:tc>
      </w:tr>
      <w:tr w:rsidR="00FD413B" w:rsidRPr="00B668E5" w:rsidTr="00FD413B">
        <w:tc>
          <w:tcPr>
            <w:tcW w:w="851" w:type="dxa"/>
          </w:tcPr>
          <w:p w:rsidR="00FD413B" w:rsidRPr="00B668E5" w:rsidRDefault="00FD413B" w:rsidP="00FD413B">
            <w:pPr>
              <w:rPr>
                <w:b/>
                <w:i/>
              </w:rPr>
            </w:pPr>
            <w:r w:rsidRPr="00B668E5">
              <w:rPr>
                <w:b/>
              </w:rPr>
              <w:t>10-11</w:t>
            </w:r>
          </w:p>
        </w:tc>
        <w:tc>
          <w:tcPr>
            <w:tcW w:w="709" w:type="dxa"/>
          </w:tcPr>
          <w:p w:rsidR="00FD413B" w:rsidRPr="00B668E5" w:rsidRDefault="00FD413B" w:rsidP="00FD413B">
            <w:pPr>
              <w:rPr>
                <w:b/>
              </w:rPr>
            </w:pPr>
            <w:r w:rsidRPr="00B668E5">
              <w:rPr>
                <w:b/>
              </w:rPr>
              <w:t>41</w:t>
            </w:r>
          </w:p>
        </w:tc>
        <w:tc>
          <w:tcPr>
            <w:tcW w:w="851" w:type="dxa"/>
          </w:tcPr>
          <w:p w:rsidR="00FD413B" w:rsidRPr="00B668E5" w:rsidRDefault="00FD413B" w:rsidP="00FD413B">
            <w:pPr>
              <w:rPr>
                <w:b/>
              </w:rPr>
            </w:pPr>
            <w:r w:rsidRPr="00B668E5">
              <w:rPr>
                <w:b/>
              </w:rPr>
              <w:t>103</w:t>
            </w:r>
          </w:p>
        </w:tc>
        <w:tc>
          <w:tcPr>
            <w:tcW w:w="1304" w:type="dxa"/>
          </w:tcPr>
          <w:p w:rsidR="00FD413B" w:rsidRPr="00B668E5" w:rsidRDefault="00FD413B" w:rsidP="00FD413B">
            <w:pPr>
              <w:rPr>
                <w:b/>
                <w:color w:val="000000" w:themeColor="text1"/>
              </w:rPr>
            </w:pPr>
            <w:r w:rsidRPr="00B668E5">
              <w:rPr>
                <w:b/>
                <w:color w:val="000000" w:themeColor="text1"/>
              </w:rPr>
              <w:t>19(18.4%)</w:t>
            </w:r>
          </w:p>
        </w:tc>
        <w:tc>
          <w:tcPr>
            <w:tcW w:w="851" w:type="dxa"/>
          </w:tcPr>
          <w:p w:rsidR="00FD413B" w:rsidRPr="00B668E5" w:rsidRDefault="00FD413B" w:rsidP="00FD413B">
            <w:pPr>
              <w:rPr>
                <w:b/>
              </w:rPr>
            </w:pPr>
            <w:r w:rsidRPr="00B668E5">
              <w:rPr>
                <w:b/>
              </w:rPr>
              <w:t>38</w:t>
            </w:r>
          </w:p>
        </w:tc>
        <w:tc>
          <w:tcPr>
            <w:tcW w:w="850" w:type="dxa"/>
          </w:tcPr>
          <w:p w:rsidR="00FD413B" w:rsidRPr="00B668E5" w:rsidRDefault="00FD413B" w:rsidP="00FD413B">
            <w:pPr>
              <w:rPr>
                <w:b/>
              </w:rPr>
            </w:pPr>
            <w:r w:rsidRPr="00B668E5">
              <w:rPr>
                <w:b/>
              </w:rPr>
              <w:t>138</w:t>
            </w:r>
          </w:p>
        </w:tc>
        <w:tc>
          <w:tcPr>
            <w:tcW w:w="1418" w:type="dxa"/>
          </w:tcPr>
          <w:p w:rsidR="00FD413B" w:rsidRPr="00B668E5" w:rsidRDefault="00FD413B" w:rsidP="00FD413B">
            <w:pPr>
              <w:rPr>
                <w:b/>
                <w:color w:val="000000" w:themeColor="text1"/>
              </w:rPr>
            </w:pPr>
            <w:r w:rsidRPr="00B668E5">
              <w:rPr>
                <w:b/>
                <w:color w:val="000000" w:themeColor="text1"/>
              </w:rPr>
              <w:t>41(30%)</w:t>
            </w:r>
          </w:p>
        </w:tc>
        <w:tc>
          <w:tcPr>
            <w:tcW w:w="850" w:type="dxa"/>
          </w:tcPr>
          <w:p w:rsidR="00FD413B" w:rsidRPr="00B668E5" w:rsidRDefault="00FD413B" w:rsidP="00FD413B">
            <w:pPr>
              <w:rPr>
                <w:b/>
                <w:i/>
              </w:rPr>
            </w:pPr>
            <w:r w:rsidRPr="00B668E5">
              <w:rPr>
                <w:b/>
                <w:i/>
              </w:rPr>
              <w:t>36</w:t>
            </w:r>
          </w:p>
        </w:tc>
        <w:tc>
          <w:tcPr>
            <w:tcW w:w="851" w:type="dxa"/>
          </w:tcPr>
          <w:p w:rsidR="00FD413B" w:rsidRPr="00B668E5" w:rsidRDefault="00FD413B" w:rsidP="00FD413B">
            <w:pPr>
              <w:jc w:val="center"/>
              <w:rPr>
                <w:b/>
                <w:i/>
              </w:rPr>
            </w:pPr>
            <w:r w:rsidRPr="00B668E5">
              <w:rPr>
                <w:b/>
                <w:i/>
              </w:rPr>
              <w:t>210</w:t>
            </w:r>
          </w:p>
        </w:tc>
        <w:tc>
          <w:tcPr>
            <w:tcW w:w="1276" w:type="dxa"/>
          </w:tcPr>
          <w:p w:rsidR="00FD413B" w:rsidRPr="00B668E5" w:rsidRDefault="00FD413B" w:rsidP="00FD413B">
            <w:pPr>
              <w:rPr>
                <w:b/>
                <w:i/>
              </w:rPr>
            </w:pPr>
            <w:r w:rsidRPr="00B668E5">
              <w:rPr>
                <w:b/>
                <w:i/>
              </w:rPr>
              <w:t>85(40.4%)</w:t>
            </w:r>
          </w:p>
        </w:tc>
        <w:tc>
          <w:tcPr>
            <w:tcW w:w="850" w:type="dxa"/>
          </w:tcPr>
          <w:p w:rsidR="00FD413B" w:rsidRPr="00B668E5" w:rsidRDefault="00FD413B" w:rsidP="00FD413B">
            <w:pPr>
              <w:rPr>
                <w:b/>
              </w:rPr>
            </w:pPr>
            <w:r w:rsidRPr="00B668E5">
              <w:rPr>
                <w:b/>
              </w:rPr>
              <w:t>36</w:t>
            </w:r>
          </w:p>
        </w:tc>
        <w:tc>
          <w:tcPr>
            <w:tcW w:w="851" w:type="dxa"/>
          </w:tcPr>
          <w:p w:rsidR="00FD413B" w:rsidRPr="00B668E5" w:rsidRDefault="00FD413B" w:rsidP="00FD413B">
            <w:pPr>
              <w:rPr>
                <w:b/>
                <w:i/>
              </w:rPr>
            </w:pPr>
            <w:r>
              <w:rPr>
                <w:b/>
                <w:i/>
              </w:rPr>
              <w:t>90</w:t>
            </w:r>
          </w:p>
        </w:tc>
        <w:tc>
          <w:tcPr>
            <w:tcW w:w="1417" w:type="dxa"/>
          </w:tcPr>
          <w:p w:rsidR="00FD413B" w:rsidRPr="00B668E5" w:rsidRDefault="00FD413B" w:rsidP="00FD413B">
            <w:pPr>
              <w:rPr>
                <w:b/>
                <w:i/>
              </w:rPr>
            </w:pPr>
            <w:r>
              <w:rPr>
                <w:b/>
                <w:i/>
              </w:rPr>
              <w:t>34 (38%)</w:t>
            </w:r>
          </w:p>
        </w:tc>
        <w:tc>
          <w:tcPr>
            <w:tcW w:w="851" w:type="dxa"/>
          </w:tcPr>
          <w:p w:rsidR="00FD413B" w:rsidRPr="00B668E5" w:rsidRDefault="00FD413B" w:rsidP="00FD413B">
            <w:pPr>
              <w:rPr>
                <w:b/>
              </w:rPr>
            </w:pPr>
            <w:r w:rsidRPr="00B668E5">
              <w:rPr>
                <w:b/>
              </w:rPr>
              <w:t>36</w:t>
            </w:r>
          </w:p>
        </w:tc>
        <w:tc>
          <w:tcPr>
            <w:tcW w:w="850" w:type="dxa"/>
          </w:tcPr>
          <w:p w:rsidR="00FD413B" w:rsidRPr="00B668E5" w:rsidRDefault="00FD413B" w:rsidP="00FD413B">
            <w:pPr>
              <w:rPr>
                <w:b/>
                <w:i/>
              </w:rPr>
            </w:pPr>
            <w:r>
              <w:rPr>
                <w:b/>
                <w:i/>
              </w:rPr>
              <w:t>542</w:t>
            </w:r>
          </w:p>
        </w:tc>
        <w:tc>
          <w:tcPr>
            <w:tcW w:w="1418" w:type="dxa"/>
          </w:tcPr>
          <w:p w:rsidR="00FD413B" w:rsidRPr="00B668E5" w:rsidRDefault="00FD413B" w:rsidP="00FD413B">
            <w:pPr>
              <w:rPr>
                <w:b/>
                <w:i/>
              </w:rPr>
            </w:pPr>
            <w:r>
              <w:rPr>
                <w:b/>
                <w:i/>
              </w:rPr>
              <w:t>160 (30%)</w:t>
            </w:r>
          </w:p>
        </w:tc>
      </w:tr>
      <w:tr w:rsidR="00FD413B" w:rsidRPr="00B668E5" w:rsidTr="00FD413B">
        <w:tc>
          <w:tcPr>
            <w:tcW w:w="851" w:type="dxa"/>
          </w:tcPr>
          <w:p w:rsidR="00FD413B" w:rsidRPr="00B668E5" w:rsidRDefault="00FD413B" w:rsidP="00FD413B">
            <w:pPr>
              <w:rPr>
                <w:b/>
                <w:i/>
              </w:rPr>
            </w:pPr>
            <w:r w:rsidRPr="00B668E5">
              <w:rPr>
                <w:b/>
              </w:rPr>
              <w:t>5-11</w:t>
            </w:r>
          </w:p>
        </w:tc>
        <w:tc>
          <w:tcPr>
            <w:tcW w:w="709" w:type="dxa"/>
          </w:tcPr>
          <w:p w:rsidR="00FD413B" w:rsidRPr="00B668E5" w:rsidRDefault="00FD413B" w:rsidP="00FD413B">
            <w:pPr>
              <w:rPr>
                <w:b/>
              </w:rPr>
            </w:pPr>
            <w:r w:rsidRPr="00B668E5">
              <w:rPr>
                <w:b/>
              </w:rPr>
              <w:t>193</w:t>
            </w:r>
          </w:p>
        </w:tc>
        <w:tc>
          <w:tcPr>
            <w:tcW w:w="851" w:type="dxa"/>
          </w:tcPr>
          <w:p w:rsidR="00FD413B" w:rsidRPr="00B668E5" w:rsidRDefault="00FD413B" w:rsidP="00FD413B">
            <w:pPr>
              <w:rPr>
                <w:b/>
              </w:rPr>
            </w:pPr>
            <w:r w:rsidRPr="00B668E5">
              <w:rPr>
                <w:b/>
              </w:rPr>
              <w:t>390</w:t>
            </w:r>
          </w:p>
        </w:tc>
        <w:tc>
          <w:tcPr>
            <w:tcW w:w="1304" w:type="dxa"/>
          </w:tcPr>
          <w:p w:rsidR="00FD413B" w:rsidRPr="00B668E5" w:rsidRDefault="00FD413B" w:rsidP="00FD413B">
            <w:pPr>
              <w:rPr>
                <w:b/>
                <w:color w:val="000000" w:themeColor="text1"/>
              </w:rPr>
            </w:pPr>
            <w:r w:rsidRPr="00B668E5">
              <w:rPr>
                <w:b/>
                <w:color w:val="000000" w:themeColor="text1"/>
              </w:rPr>
              <w:t>112(29%)</w:t>
            </w:r>
          </w:p>
        </w:tc>
        <w:tc>
          <w:tcPr>
            <w:tcW w:w="851" w:type="dxa"/>
          </w:tcPr>
          <w:p w:rsidR="00FD413B" w:rsidRPr="00B668E5" w:rsidRDefault="00FD413B" w:rsidP="00FD413B">
            <w:pPr>
              <w:rPr>
                <w:b/>
              </w:rPr>
            </w:pPr>
            <w:r w:rsidRPr="00B668E5">
              <w:rPr>
                <w:b/>
              </w:rPr>
              <w:t>185</w:t>
            </w:r>
          </w:p>
        </w:tc>
        <w:tc>
          <w:tcPr>
            <w:tcW w:w="850" w:type="dxa"/>
          </w:tcPr>
          <w:p w:rsidR="00FD413B" w:rsidRPr="00B668E5" w:rsidRDefault="00FD413B" w:rsidP="00FD413B">
            <w:pPr>
              <w:rPr>
                <w:b/>
              </w:rPr>
            </w:pPr>
            <w:r w:rsidRPr="00B668E5">
              <w:rPr>
                <w:b/>
              </w:rPr>
              <w:t>475</w:t>
            </w:r>
          </w:p>
        </w:tc>
        <w:tc>
          <w:tcPr>
            <w:tcW w:w="1418" w:type="dxa"/>
          </w:tcPr>
          <w:p w:rsidR="00FD413B" w:rsidRPr="00B668E5" w:rsidRDefault="00FD413B" w:rsidP="00FD413B">
            <w:pPr>
              <w:rPr>
                <w:b/>
                <w:color w:val="000000" w:themeColor="text1"/>
              </w:rPr>
            </w:pPr>
            <w:r w:rsidRPr="00B668E5">
              <w:rPr>
                <w:b/>
                <w:color w:val="000000" w:themeColor="text1"/>
              </w:rPr>
              <w:t>130(27.3%)</w:t>
            </w:r>
          </w:p>
        </w:tc>
        <w:tc>
          <w:tcPr>
            <w:tcW w:w="850" w:type="dxa"/>
          </w:tcPr>
          <w:p w:rsidR="00FD413B" w:rsidRPr="00B668E5" w:rsidRDefault="00FD413B" w:rsidP="00FD413B">
            <w:pPr>
              <w:rPr>
                <w:b/>
                <w:i/>
              </w:rPr>
            </w:pPr>
            <w:r w:rsidRPr="00B668E5">
              <w:rPr>
                <w:b/>
                <w:i/>
              </w:rPr>
              <w:t>182</w:t>
            </w:r>
          </w:p>
        </w:tc>
        <w:tc>
          <w:tcPr>
            <w:tcW w:w="851" w:type="dxa"/>
          </w:tcPr>
          <w:p w:rsidR="00FD413B" w:rsidRPr="00B668E5" w:rsidRDefault="00FD413B" w:rsidP="00FD413B">
            <w:pPr>
              <w:jc w:val="center"/>
              <w:rPr>
                <w:b/>
                <w:i/>
              </w:rPr>
            </w:pPr>
            <w:r w:rsidRPr="00B668E5">
              <w:rPr>
                <w:b/>
                <w:i/>
              </w:rPr>
              <w:t>734</w:t>
            </w:r>
          </w:p>
        </w:tc>
        <w:tc>
          <w:tcPr>
            <w:tcW w:w="1276" w:type="dxa"/>
          </w:tcPr>
          <w:p w:rsidR="00FD413B" w:rsidRPr="00B668E5" w:rsidRDefault="00FD413B" w:rsidP="00FD413B">
            <w:pPr>
              <w:rPr>
                <w:b/>
                <w:i/>
              </w:rPr>
            </w:pPr>
            <w:r w:rsidRPr="00B668E5">
              <w:rPr>
                <w:b/>
                <w:i/>
              </w:rPr>
              <w:t>228(31%)</w:t>
            </w:r>
          </w:p>
        </w:tc>
        <w:tc>
          <w:tcPr>
            <w:tcW w:w="850" w:type="dxa"/>
          </w:tcPr>
          <w:p w:rsidR="00FD413B" w:rsidRPr="00B668E5" w:rsidRDefault="00FD413B" w:rsidP="00FD413B">
            <w:pPr>
              <w:rPr>
                <w:b/>
              </w:rPr>
            </w:pPr>
            <w:r w:rsidRPr="00B668E5">
              <w:rPr>
                <w:b/>
              </w:rPr>
              <w:t>181</w:t>
            </w:r>
          </w:p>
        </w:tc>
        <w:tc>
          <w:tcPr>
            <w:tcW w:w="851" w:type="dxa"/>
          </w:tcPr>
          <w:p w:rsidR="00FD413B" w:rsidRPr="00B668E5" w:rsidRDefault="00FD413B" w:rsidP="00FD413B">
            <w:pPr>
              <w:rPr>
                <w:b/>
                <w:i/>
              </w:rPr>
            </w:pPr>
            <w:r>
              <w:rPr>
                <w:b/>
                <w:i/>
              </w:rPr>
              <w:t>432</w:t>
            </w:r>
          </w:p>
        </w:tc>
        <w:tc>
          <w:tcPr>
            <w:tcW w:w="1417" w:type="dxa"/>
          </w:tcPr>
          <w:p w:rsidR="00FD413B" w:rsidRPr="00B668E5" w:rsidRDefault="00FD413B" w:rsidP="00FD413B">
            <w:pPr>
              <w:rPr>
                <w:b/>
                <w:i/>
              </w:rPr>
            </w:pPr>
            <w:r>
              <w:rPr>
                <w:b/>
                <w:i/>
              </w:rPr>
              <w:t>68(16%)</w:t>
            </w:r>
          </w:p>
        </w:tc>
        <w:tc>
          <w:tcPr>
            <w:tcW w:w="851" w:type="dxa"/>
          </w:tcPr>
          <w:p w:rsidR="00FD413B" w:rsidRPr="00B668E5" w:rsidRDefault="00FD413B" w:rsidP="00FD413B">
            <w:pPr>
              <w:rPr>
                <w:b/>
                <w:i/>
              </w:rPr>
            </w:pPr>
            <w:r w:rsidRPr="00B668E5">
              <w:rPr>
                <w:b/>
                <w:i/>
              </w:rPr>
              <w:t>181</w:t>
            </w:r>
          </w:p>
        </w:tc>
        <w:tc>
          <w:tcPr>
            <w:tcW w:w="850" w:type="dxa"/>
          </w:tcPr>
          <w:p w:rsidR="00FD413B" w:rsidRPr="00B668E5" w:rsidRDefault="00FD413B" w:rsidP="00FD413B">
            <w:pPr>
              <w:rPr>
                <w:b/>
                <w:i/>
              </w:rPr>
            </w:pPr>
            <w:r>
              <w:rPr>
                <w:b/>
                <w:i/>
              </w:rPr>
              <w:t>2034</w:t>
            </w:r>
          </w:p>
        </w:tc>
        <w:tc>
          <w:tcPr>
            <w:tcW w:w="1418" w:type="dxa"/>
          </w:tcPr>
          <w:p w:rsidR="00FD413B" w:rsidRPr="00B668E5" w:rsidRDefault="00FD413B" w:rsidP="00FD413B">
            <w:pPr>
              <w:rPr>
                <w:b/>
                <w:i/>
              </w:rPr>
            </w:pPr>
            <w:r>
              <w:rPr>
                <w:b/>
                <w:i/>
              </w:rPr>
              <w:t>584(29%)</w:t>
            </w:r>
          </w:p>
        </w:tc>
      </w:tr>
    </w:tbl>
    <w:p w:rsidR="00FD413B" w:rsidRDefault="00FD413B" w:rsidP="00DF68A3">
      <w:pPr>
        <w:rPr>
          <w:szCs w:val="28"/>
        </w:rPr>
      </w:pPr>
    </w:p>
    <w:p w:rsidR="00FD413B" w:rsidRDefault="00FD413B" w:rsidP="00DF68A3">
      <w:pPr>
        <w:rPr>
          <w:szCs w:val="28"/>
        </w:rPr>
      </w:pPr>
    </w:p>
    <w:p w:rsidR="00FD413B" w:rsidRPr="0033434E" w:rsidRDefault="00FD413B" w:rsidP="00FD413B">
      <w:pPr>
        <w:rPr>
          <w:sz w:val="28"/>
          <w:szCs w:val="28"/>
          <w:lang w:val="en-US"/>
        </w:rPr>
      </w:pPr>
      <w:r w:rsidRPr="00CF19AB">
        <w:rPr>
          <w:noProof/>
          <w:sz w:val="28"/>
          <w:szCs w:val="28"/>
        </w:rPr>
        <w:lastRenderedPageBreak/>
        <w:drawing>
          <wp:inline distT="0" distB="0" distL="0" distR="0" wp14:anchorId="4D41DF9E" wp14:editId="732C82D1">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413B" w:rsidRDefault="00FD413B" w:rsidP="00DF68A3">
      <w:pPr>
        <w:rPr>
          <w:szCs w:val="28"/>
        </w:rPr>
      </w:pPr>
    </w:p>
    <w:p w:rsidR="00FD413B" w:rsidRPr="00F7557E" w:rsidRDefault="00FD413B" w:rsidP="00F7557E">
      <w:pPr>
        <w:sectPr w:rsidR="00FD413B" w:rsidRPr="00F7557E" w:rsidSect="00FD413B">
          <w:pgSz w:w="16838" w:h="11906" w:orient="landscape"/>
          <w:pgMar w:top="1560" w:right="1134" w:bottom="709" w:left="1134" w:header="709" w:footer="709" w:gutter="0"/>
          <w:cols w:space="708"/>
          <w:docGrid w:linePitch="360"/>
        </w:sectPr>
      </w:pPr>
    </w:p>
    <w:p w:rsidR="00DF68A3" w:rsidRDefault="00DF68A3" w:rsidP="00DF68A3">
      <w:pPr>
        <w:rPr>
          <w:szCs w:val="28"/>
        </w:rPr>
      </w:pPr>
    </w:p>
    <w:p w:rsidR="00DF68A3" w:rsidRPr="002A21F4" w:rsidRDefault="00DF68A3" w:rsidP="00DF68A3">
      <w:pPr>
        <w:rPr>
          <w:szCs w:val="28"/>
        </w:rPr>
      </w:pPr>
    </w:p>
    <w:p w:rsidR="00DF68A3" w:rsidRDefault="00DF68A3" w:rsidP="00DF68A3">
      <w:pPr>
        <w:rPr>
          <w:b/>
          <w:sz w:val="20"/>
          <w:szCs w:val="20"/>
        </w:rPr>
      </w:pPr>
      <w:r>
        <w:rPr>
          <w:b/>
          <w:sz w:val="20"/>
          <w:szCs w:val="20"/>
        </w:rPr>
        <w:t xml:space="preserve">СРАВНИТЕЛЬНЫЙ АНАЛИЗ  ПРОПУЩЕННЫХ БЕЗ ПРИЧИНЫ УРОКОВ  </w:t>
      </w:r>
    </w:p>
    <w:p w:rsidR="00DF68A3" w:rsidRDefault="00DF68A3" w:rsidP="00DF68A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71"/>
        <w:gridCol w:w="1176"/>
        <w:gridCol w:w="1476"/>
        <w:gridCol w:w="896"/>
        <w:gridCol w:w="1216"/>
        <w:gridCol w:w="1396"/>
        <w:gridCol w:w="1578"/>
      </w:tblGrid>
      <w:tr w:rsidR="00DF68A3" w:rsidTr="005D3177">
        <w:tc>
          <w:tcPr>
            <w:tcW w:w="1244" w:type="dxa"/>
            <w:shd w:val="clear" w:color="auto" w:fill="auto"/>
          </w:tcPr>
          <w:p w:rsidR="00DF68A3" w:rsidRDefault="00DF68A3" w:rsidP="008E573A">
            <w:proofErr w:type="spellStart"/>
            <w:r>
              <w:t>У.г</w:t>
            </w:r>
            <w:proofErr w:type="spellEnd"/>
            <w:r>
              <w:t>.</w:t>
            </w:r>
          </w:p>
        </w:tc>
        <w:tc>
          <w:tcPr>
            <w:tcW w:w="3523" w:type="dxa"/>
            <w:gridSpan w:val="3"/>
            <w:shd w:val="clear" w:color="auto" w:fill="auto"/>
          </w:tcPr>
          <w:p w:rsidR="00DF68A3" w:rsidRDefault="00DF68A3" w:rsidP="008E573A">
            <w:r>
              <w:t>Пропущено уроков</w:t>
            </w:r>
          </w:p>
        </w:tc>
        <w:tc>
          <w:tcPr>
            <w:tcW w:w="3508" w:type="dxa"/>
            <w:gridSpan w:val="3"/>
            <w:shd w:val="clear" w:color="auto" w:fill="auto"/>
          </w:tcPr>
          <w:p w:rsidR="00DF68A3" w:rsidRDefault="00DF68A3" w:rsidP="008E573A">
            <w:r>
              <w:t>Пропущено дней</w:t>
            </w:r>
          </w:p>
        </w:tc>
        <w:tc>
          <w:tcPr>
            <w:tcW w:w="1578" w:type="dxa"/>
            <w:shd w:val="clear" w:color="auto" w:fill="auto"/>
          </w:tcPr>
          <w:p w:rsidR="00DF68A3" w:rsidRDefault="00DF68A3" w:rsidP="008E573A">
            <w:r>
              <w:t>Кол-во уч-ся</w:t>
            </w:r>
          </w:p>
        </w:tc>
      </w:tr>
      <w:tr w:rsidR="00DF68A3" w:rsidTr="005D3177">
        <w:tc>
          <w:tcPr>
            <w:tcW w:w="1244" w:type="dxa"/>
            <w:shd w:val="clear" w:color="auto" w:fill="auto"/>
          </w:tcPr>
          <w:p w:rsidR="00DF68A3" w:rsidRDefault="00DF68A3" w:rsidP="008E573A"/>
        </w:tc>
        <w:tc>
          <w:tcPr>
            <w:tcW w:w="871" w:type="dxa"/>
            <w:shd w:val="clear" w:color="auto" w:fill="auto"/>
          </w:tcPr>
          <w:p w:rsidR="00DF68A3" w:rsidRDefault="00DF68A3" w:rsidP="008E573A">
            <w:r>
              <w:t>всего</w:t>
            </w:r>
          </w:p>
        </w:tc>
        <w:tc>
          <w:tcPr>
            <w:tcW w:w="1176" w:type="dxa"/>
            <w:shd w:val="clear" w:color="auto" w:fill="auto"/>
          </w:tcPr>
          <w:p w:rsidR="00DF68A3" w:rsidRDefault="00DF68A3" w:rsidP="008E573A">
            <w:r>
              <w:t>по/</w:t>
            </w:r>
            <w:proofErr w:type="spellStart"/>
            <w:r>
              <w:t>прич</w:t>
            </w:r>
            <w:proofErr w:type="spellEnd"/>
            <w:r>
              <w:t>.</w:t>
            </w:r>
          </w:p>
        </w:tc>
        <w:tc>
          <w:tcPr>
            <w:tcW w:w="1476" w:type="dxa"/>
            <w:shd w:val="clear" w:color="auto" w:fill="auto"/>
          </w:tcPr>
          <w:p w:rsidR="00DF68A3" w:rsidRDefault="00DF68A3" w:rsidP="008E573A">
            <w:r>
              <w:t>без/</w:t>
            </w:r>
            <w:proofErr w:type="spellStart"/>
            <w:r>
              <w:t>прич</w:t>
            </w:r>
            <w:proofErr w:type="spellEnd"/>
            <w:r>
              <w:t>.</w:t>
            </w:r>
          </w:p>
        </w:tc>
        <w:tc>
          <w:tcPr>
            <w:tcW w:w="896" w:type="dxa"/>
            <w:shd w:val="clear" w:color="auto" w:fill="auto"/>
          </w:tcPr>
          <w:p w:rsidR="00DF68A3" w:rsidRDefault="00DF68A3" w:rsidP="008E573A">
            <w:r>
              <w:t>всего</w:t>
            </w:r>
          </w:p>
        </w:tc>
        <w:tc>
          <w:tcPr>
            <w:tcW w:w="1216" w:type="dxa"/>
            <w:shd w:val="clear" w:color="auto" w:fill="auto"/>
          </w:tcPr>
          <w:p w:rsidR="00DF68A3" w:rsidRDefault="00DF68A3" w:rsidP="008E573A">
            <w:r>
              <w:t>по/</w:t>
            </w:r>
            <w:proofErr w:type="spellStart"/>
            <w:r>
              <w:t>прич</w:t>
            </w:r>
            <w:proofErr w:type="spellEnd"/>
            <w:r>
              <w:t>.</w:t>
            </w:r>
          </w:p>
        </w:tc>
        <w:tc>
          <w:tcPr>
            <w:tcW w:w="1396" w:type="dxa"/>
            <w:shd w:val="clear" w:color="auto" w:fill="auto"/>
          </w:tcPr>
          <w:p w:rsidR="00DF68A3" w:rsidRDefault="00DF68A3" w:rsidP="008E573A">
            <w:r>
              <w:t>без/</w:t>
            </w:r>
            <w:proofErr w:type="spellStart"/>
            <w:r>
              <w:t>прич</w:t>
            </w:r>
            <w:proofErr w:type="spellEnd"/>
            <w:r>
              <w:t>.</w:t>
            </w:r>
          </w:p>
        </w:tc>
        <w:tc>
          <w:tcPr>
            <w:tcW w:w="1578" w:type="dxa"/>
            <w:shd w:val="clear" w:color="auto" w:fill="auto"/>
          </w:tcPr>
          <w:p w:rsidR="00DF68A3" w:rsidRDefault="00DF68A3" w:rsidP="008E573A"/>
        </w:tc>
      </w:tr>
      <w:tr w:rsidR="00DF68A3" w:rsidTr="005D3177">
        <w:tc>
          <w:tcPr>
            <w:tcW w:w="1244" w:type="dxa"/>
            <w:shd w:val="clear" w:color="auto" w:fill="auto"/>
          </w:tcPr>
          <w:p w:rsidR="00DF68A3" w:rsidRDefault="00DF68A3" w:rsidP="008E573A">
            <w:r>
              <w:t>2013/2014</w:t>
            </w:r>
          </w:p>
        </w:tc>
        <w:tc>
          <w:tcPr>
            <w:tcW w:w="871" w:type="dxa"/>
            <w:shd w:val="clear" w:color="auto" w:fill="auto"/>
          </w:tcPr>
          <w:p w:rsidR="00DF68A3" w:rsidRDefault="00DF68A3" w:rsidP="008E573A">
            <w:r>
              <w:t>13514</w:t>
            </w:r>
          </w:p>
        </w:tc>
        <w:tc>
          <w:tcPr>
            <w:tcW w:w="1176" w:type="dxa"/>
            <w:shd w:val="clear" w:color="auto" w:fill="auto"/>
          </w:tcPr>
          <w:p w:rsidR="00DF68A3" w:rsidRDefault="00DF68A3" w:rsidP="008E573A">
            <w:r>
              <w:t>9699</w:t>
            </w:r>
          </w:p>
        </w:tc>
        <w:tc>
          <w:tcPr>
            <w:tcW w:w="1476" w:type="dxa"/>
            <w:shd w:val="clear" w:color="auto" w:fill="auto"/>
          </w:tcPr>
          <w:p w:rsidR="00DF68A3" w:rsidRDefault="00DF68A3" w:rsidP="008E573A">
            <w:r>
              <w:t>3805(28%)</w:t>
            </w:r>
          </w:p>
        </w:tc>
        <w:tc>
          <w:tcPr>
            <w:tcW w:w="896" w:type="dxa"/>
            <w:shd w:val="clear" w:color="auto" w:fill="auto"/>
          </w:tcPr>
          <w:p w:rsidR="00DF68A3" w:rsidRDefault="00DF68A3" w:rsidP="008E573A">
            <w:r>
              <w:t>2658</w:t>
            </w:r>
          </w:p>
        </w:tc>
        <w:tc>
          <w:tcPr>
            <w:tcW w:w="1216" w:type="dxa"/>
            <w:shd w:val="clear" w:color="auto" w:fill="auto"/>
          </w:tcPr>
          <w:p w:rsidR="00DF68A3" w:rsidRDefault="00DF68A3" w:rsidP="008E573A">
            <w:r>
              <w:t>1837</w:t>
            </w:r>
          </w:p>
        </w:tc>
        <w:tc>
          <w:tcPr>
            <w:tcW w:w="1396" w:type="dxa"/>
            <w:shd w:val="clear" w:color="auto" w:fill="auto"/>
          </w:tcPr>
          <w:p w:rsidR="00DF68A3" w:rsidRDefault="00DF68A3" w:rsidP="008E573A">
            <w:r>
              <w:t>789</w:t>
            </w:r>
          </w:p>
        </w:tc>
        <w:tc>
          <w:tcPr>
            <w:tcW w:w="1578" w:type="dxa"/>
            <w:shd w:val="clear" w:color="auto" w:fill="auto"/>
          </w:tcPr>
          <w:p w:rsidR="00DF68A3" w:rsidRDefault="00DF68A3" w:rsidP="008E573A">
            <w:r>
              <w:t>206</w:t>
            </w:r>
          </w:p>
        </w:tc>
      </w:tr>
      <w:tr w:rsidR="00DF68A3" w:rsidTr="005D3177">
        <w:tc>
          <w:tcPr>
            <w:tcW w:w="1244" w:type="dxa"/>
            <w:shd w:val="clear" w:color="auto" w:fill="auto"/>
          </w:tcPr>
          <w:p w:rsidR="00DF68A3" w:rsidRDefault="00DF68A3" w:rsidP="008E573A">
            <w:r>
              <w:t>2014/2015</w:t>
            </w:r>
          </w:p>
        </w:tc>
        <w:tc>
          <w:tcPr>
            <w:tcW w:w="871" w:type="dxa"/>
            <w:shd w:val="clear" w:color="auto" w:fill="auto"/>
          </w:tcPr>
          <w:p w:rsidR="00DF68A3" w:rsidRDefault="00DF68A3" w:rsidP="008E573A">
            <w:r>
              <w:t>13161</w:t>
            </w:r>
          </w:p>
        </w:tc>
        <w:tc>
          <w:tcPr>
            <w:tcW w:w="1176" w:type="dxa"/>
            <w:shd w:val="clear" w:color="auto" w:fill="auto"/>
          </w:tcPr>
          <w:p w:rsidR="00DF68A3" w:rsidRDefault="00DF68A3" w:rsidP="008E573A">
            <w:r>
              <w:t>7434</w:t>
            </w:r>
          </w:p>
        </w:tc>
        <w:tc>
          <w:tcPr>
            <w:tcW w:w="1476" w:type="dxa"/>
            <w:shd w:val="clear" w:color="auto" w:fill="auto"/>
          </w:tcPr>
          <w:p w:rsidR="00DF68A3" w:rsidRPr="005B74FD" w:rsidRDefault="00DF68A3" w:rsidP="008E573A">
            <w:pPr>
              <w:rPr>
                <w:color w:val="FF0000"/>
              </w:rPr>
            </w:pPr>
            <w:r w:rsidRPr="005B74FD">
              <w:rPr>
                <w:color w:val="FF0000"/>
              </w:rPr>
              <w:t>5727(43.5%)</w:t>
            </w:r>
          </w:p>
        </w:tc>
        <w:tc>
          <w:tcPr>
            <w:tcW w:w="896" w:type="dxa"/>
            <w:shd w:val="clear" w:color="auto" w:fill="auto"/>
          </w:tcPr>
          <w:p w:rsidR="00DF68A3" w:rsidRDefault="00DF68A3" w:rsidP="008E573A">
            <w:r>
              <w:t>2475</w:t>
            </w:r>
          </w:p>
        </w:tc>
        <w:tc>
          <w:tcPr>
            <w:tcW w:w="1216" w:type="dxa"/>
            <w:shd w:val="clear" w:color="auto" w:fill="auto"/>
          </w:tcPr>
          <w:p w:rsidR="00DF68A3" w:rsidRDefault="00DF68A3" w:rsidP="008E573A">
            <w:r>
              <w:t>1354</w:t>
            </w:r>
          </w:p>
        </w:tc>
        <w:tc>
          <w:tcPr>
            <w:tcW w:w="1396" w:type="dxa"/>
            <w:shd w:val="clear" w:color="auto" w:fill="auto"/>
          </w:tcPr>
          <w:p w:rsidR="00DF68A3" w:rsidRDefault="00DF68A3" w:rsidP="008E573A">
            <w:r>
              <w:t>1121</w:t>
            </w:r>
          </w:p>
        </w:tc>
        <w:tc>
          <w:tcPr>
            <w:tcW w:w="1578" w:type="dxa"/>
            <w:shd w:val="clear" w:color="auto" w:fill="auto"/>
          </w:tcPr>
          <w:p w:rsidR="00DF68A3" w:rsidRDefault="00DF68A3" w:rsidP="008E573A">
            <w:r>
              <w:t>194</w:t>
            </w:r>
          </w:p>
        </w:tc>
      </w:tr>
      <w:tr w:rsidR="00DF68A3" w:rsidTr="005D3177">
        <w:tc>
          <w:tcPr>
            <w:tcW w:w="1244" w:type="dxa"/>
            <w:shd w:val="clear" w:color="auto" w:fill="auto"/>
          </w:tcPr>
          <w:p w:rsidR="00DF68A3" w:rsidRDefault="00DF68A3" w:rsidP="008E573A">
            <w:r>
              <w:t>10-а</w:t>
            </w:r>
          </w:p>
        </w:tc>
        <w:tc>
          <w:tcPr>
            <w:tcW w:w="871" w:type="dxa"/>
            <w:shd w:val="clear" w:color="auto" w:fill="auto"/>
          </w:tcPr>
          <w:p w:rsidR="00DF68A3" w:rsidRDefault="00DF68A3" w:rsidP="008E573A">
            <w:r>
              <w:t>3540</w:t>
            </w:r>
          </w:p>
        </w:tc>
        <w:tc>
          <w:tcPr>
            <w:tcW w:w="1176" w:type="dxa"/>
            <w:shd w:val="clear" w:color="auto" w:fill="auto"/>
          </w:tcPr>
          <w:p w:rsidR="00DF68A3" w:rsidRDefault="00DF68A3" w:rsidP="008E573A">
            <w:r>
              <w:t>2612</w:t>
            </w:r>
          </w:p>
        </w:tc>
        <w:tc>
          <w:tcPr>
            <w:tcW w:w="1476" w:type="dxa"/>
            <w:shd w:val="clear" w:color="auto" w:fill="auto"/>
          </w:tcPr>
          <w:p w:rsidR="00DF68A3" w:rsidRDefault="00DF68A3" w:rsidP="008E573A">
            <w:r>
              <w:t>930</w:t>
            </w:r>
          </w:p>
        </w:tc>
        <w:tc>
          <w:tcPr>
            <w:tcW w:w="896" w:type="dxa"/>
            <w:shd w:val="clear" w:color="auto" w:fill="auto"/>
          </w:tcPr>
          <w:p w:rsidR="00DF68A3" w:rsidRDefault="00DF68A3" w:rsidP="008E573A">
            <w:r>
              <w:t>708</w:t>
            </w:r>
          </w:p>
        </w:tc>
        <w:tc>
          <w:tcPr>
            <w:tcW w:w="1216" w:type="dxa"/>
            <w:shd w:val="clear" w:color="auto" w:fill="auto"/>
          </w:tcPr>
          <w:p w:rsidR="00DF68A3" w:rsidRDefault="00DF68A3" w:rsidP="008E573A">
            <w:r>
              <w:t>522</w:t>
            </w:r>
          </w:p>
        </w:tc>
        <w:tc>
          <w:tcPr>
            <w:tcW w:w="1396" w:type="dxa"/>
            <w:shd w:val="clear" w:color="auto" w:fill="auto"/>
          </w:tcPr>
          <w:p w:rsidR="00DF68A3" w:rsidRDefault="00DF68A3" w:rsidP="008E573A">
            <w:r>
              <w:t>186</w:t>
            </w:r>
          </w:p>
        </w:tc>
        <w:tc>
          <w:tcPr>
            <w:tcW w:w="1578" w:type="dxa"/>
            <w:shd w:val="clear" w:color="auto" w:fill="auto"/>
          </w:tcPr>
          <w:p w:rsidR="00DF68A3" w:rsidRDefault="00DF68A3" w:rsidP="008E573A">
            <w:r>
              <w:t>27</w:t>
            </w:r>
          </w:p>
        </w:tc>
      </w:tr>
      <w:tr w:rsidR="00DF68A3" w:rsidTr="005D3177">
        <w:tc>
          <w:tcPr>
            <w:tcW w:w="1244" w:type="dxa"/>
            <w:shd w:val="clear" w:color="auto" w:fill="auto"/>
          </w:tcPr>
          <w:p w:rsidR="00DF68A3" w:rsidRDefault="00DF68A3" w:rsidP="008E573A">
            <w:r>
              <w:t xml:space="preserve">2015/16 </w:t>
            </w:r>
            <w:proofErr w:type="spellStart"/>
            <w:r>
              <w:t>осн</w:t>
            </w:r>
            <w:proofErr w:type="spellEnd"/>
            <w:r>
              <w:t>/</w:t>
            </w:r>
            <w:proofErr w:type="spellStart"/>
            <w:r>
              <w:t>шк</w:t>
            </w:r>
            <w:proofErr w:type="spellEnd"/>
          </w:p>
        </w:tc>
        <w:tc>
          <w:tcPr>
            <w:tcW w:w="871" w:type="dxa"/>
            <w:shd w:val="clear" w:color="auto" w:fill="auto"/>
          </w:tcPr>
          <w:p w:rsidR="00DF68A3" w:rsidRDefault="00DF68A3" w:rsidP="008E573A">
            <w:r>
              <w:t>10698</w:t>
            </w:r>
          </w:p>
        </w:tc>
        <w:tc>
          <w:tcPr>
            <w:tcW w:w="1176" w:type="dxa"/>
            <w:shd w:val="clear" w:color="auto" w:fill="auto"/>
          </w:tcPr>
          <w:p w:rsidR="00DF68A3" w:rsidRDefault="00DF68A3" w:rsidP="008E573A">
            <w:r>
              <w:t>5564</w:t>
            </w:r>
          </w:p>
        </w:tc>
        <w:tc>
          <w:tcPr>
            <w:tcW w:w="1476" w:type="dxa"/>
            <w:shd w:val="clear" w:color="auto" w:fill="auto"/>
          </w:tcPr>
          <w:p w:rsidR="00DF68A3" w:rsidRPr="005B74FD" w:rsidRDefault="00DF68A3" w:rsidP="008E573A">
            <w:pPr>
              <w:rPr>
                <w:color w:val="FF0000"/>
              </w:rPr>
            </w:pPr>
            <w:r w:rsidRPr="005B74FD">
              <w:rPr>
                <w:color w:val="FF0000"/>
              </w:rPr>
              <w:t>5134(48%)</w:t>
            </w:r>
          </w:p>
        </w:tc>
        <w:tc>
          <w:tcPr>
            <w:tcW w:w="896" w:type="dxa"/>
            <w:shd w:val="clear" w:color="auto" w:fill="auto"/>
          </w:tcPr>
          <w:p w:rsidR="00DF68A3" w:rsidRDefault="00DF68A3" w:rsidP="008E573A">
            <w:r>
              <w:t>2109</w:t>
            </w:r>
          </w:p>
        </w:tc>
        <w:tc>
          <w:tcPr>
            <w:tcW w:w="1216" w:type="dxa"/>
            <w:shd w:val="clear" w:color="auto" w:fill="auto"/>
          </w:tcPr>
          <w:p w:rsidR="00DF68A3" w:rsidRDefault="00DF68A3" w:rsidP="008E573A">
            <w:r>
              <w:t>1087</w:t>
            </w:r>
          </w:p>
        </w:tc>
        <w:tc>
          <w:tcPr>
            <w:tcW w:w="1396" w:type="dxa"/>
            <w:shd w:val="clear" w:color="auto" w:fill="auto"/>
          </w:tcPr>
          <w:p w:rsidR="00DF68A3" w:rsidRDefault="00DF68A3" w:rsidP="008E573A">
            <w:r>
              <w:t>1022</w:t>
            </w:r>
          </w:p>
        </w:tc>
        <w:tc>
          <w:tcPr>
            <w:tcW w:w="1578" w:type="dxa"/>
            <w:shd w:val="clear" w:color="auto" w:fill="auto"/>
          </w:tcPr>
          <w:p w:rsidR="00DF68A3" w:rsidRDefault="00DF68A3" w:rsidP="008E573A">
            <w:r>
              <w:t>185</w:t>
            </w:r>
          </w:p>
        </w:tc>
      </w:tr>
      <w:tr w:rsidR="00DF68A3" w:rsidTr="005D3177">
        <w:tc>
          <w:tcPr>
            <w:tcW w:w="1244" w:type="dxa"/>
            <w:shd w:val="clear" w:color="auto" w:fill="auto"/>
          </w:tcPr>
          <w:p w:rsidR="00DF68A3" w:rsidRDefault="00DF68A3" w:rsidP="008E573A">
            <w:r>
              <w:t>2015/16 ср/</w:t>
            </w:r>
            <w:proofErr w:type="spellStart"/>
            <w:r>
              <w:t>шк</w:t>
            </w:r>
            <w:proofErr w:type="spellEnd"/>
          </w:p>
        </w:tc>
        <w:tc>
          <w:tcPr>
            <w:tcW w:w="871" w:type="dxa"/>
            <w:shd w:val="clear" w:color="auto" w:fill="auto"/>
          </w:tcPr>
          <w:p w:rsidR="00DF68A3" w:rsidRDefault="00DF68A3" w:rsidP="008E573A">
            <w:r>
              <w:t>17433</w:t>
            </w:r>
          </w:p>
        </w:tc>
        <w:tc>
          <w:tcPr>
            <w:tcW w:w="1176" w:type="dxa"/>
            <w:shd w:val="clear" w:color="auto" w:fill="auto"/>
          </w:tcPr>
          <w:p w:rsidR="00DF68A3" w:rsidRDefault="00DF68A3" w:rsidP="008E573A">
            <w:r>
              <w:t>10209</w:t>
            </w:r>
          </w:p>
        </w:tc>
        <w:tc>
          <w:tcPr>
            <w:tcW w:w="1476" w:type="dxa"/>
            <w:shd w:val="clear" w:color="auto" w:fill="auto"/>
          </w:tcPr>
          <w:p w:rsidR="00DF68A3" w:rsidRDefault="00DF68A3" w:rsidP="008E573A">
            <w:r>
              <w:t>7224(41.4%)</w:t>
            </w:r>
          </w:p>
        </w:tc>
        <w:tc>
          <w:tcPr>
            <w:tcW w:w="896" w:type="dxa"/>
            <w:shd w:val="clear" w:color="auto" w:fill="auto"/>
          </w:tcPr>
          <w:p w:rsidR="00DF68A3" w:rsidRPr="005B74FD" w:rsidRDefault="00DF68A3" w:rsidP="008E573A">
            <w:pPr>
              <w:rPr>
                <w:color w:val="FF0000"/>
              </w:rPr>
            </w:pPr>
            <w:r w:rsidRPr="005B74FD">
              <w:rPr>
                <w:color w:val="FF0000"/>
              </w:rPr>
              <w:t>3456</w:t>
            </w:r>
          </w:p>
        </w:tc>
        <w:tc>
          <w:tcPr>
            <w:tcW w:w="1216" w:type="dxa"/>
            <w:shd w:val="clear" w:color="auto" w:fill="auto"/>
          </w:tcPr>
          <w:p w:rsidR="00DF68A3" w:rsidRDefault="00DF68A3" w:rsidP="008E573A">
            <w:r>
              <w:t>2016</w:t>
            </w:r>
          </w:p>
        </w:tc>
        <w:tc>
          <w:tcPr>
            <w:tcW w:w="1396" w:type="dxa"/>
            <w:shd w:val="clear" w:color="auto" w:fill="auto"/>
          </w:tcPr>
          <w:p w:rsidR="00DF68A3" w:rsidRDefault="00DF68A3" w:rsidP="008E573A">
            <w:r>
              <w:t>1440</w:t>
            </w:r>
          </w:p>
        </w:tc>
        <w:tc>
          <w:tcPr>
            <w:tcW w:w="1578" w:type="dxa"/>
            <w:shd w:val="clear" w:color="auto" w:fill="auto"/>
          </w:tcPr>
          <w:p w:rsidR="00DF68A3" w:rsidRDefault="00DF68A3" w:rsidP="008E573A">
            <w:r>
              <w:t>41</w:t>
            </w:r>
          </w:p>
        </w:tc>
      </w:tr>
      <w:tr w:rsidR="00DF68A3" w:rsidTr="005D3177">
        <w:tc>
          <w:tcPr>
            <w:tcW w:w="1244" w:type="dxa"/>
            <w:shd w:val="clear" w:color="auto" w:fill="auto"/>
          </w:tcPr>
          <w:p w:rsidR="00DF68A3" w:rsidRDefault="00DF68A3" w:rsidP="008E573A">
            <w:r>
              <w:t xml:space="preserve">2016/17 </w:t>
            </w:r>
            <w:proofErr w:type="spellStart"/>
            <w:r>
              <w:t>осн</w:t>
            </w:r>
            <w:proofErr w:type="spellEnd"/>
            <w:r>
              <w:t>/</w:t>
            </w:r>
            <w:proofErr w:type="spellStart"/>
            <w:r>
              <w:t>шк</w:t>
            </w:r>
            <w:proofErr w:type="spellEnd"/>
          </w:p>
        </w:tc>
        <w:tc>
          <w:tcPr>
            <w:tcW w:w="871" w:type="dxa"/>
            <w:shd w:val="clear" w:color="auto" w:fill="auto"/>
          </w:tcPr>
          <w:p w:rsidR="00DF68A3" w:rsidRDefault="00DF68A3" w:rsidP="008E573A">
            <w:r>
              <w:t>12216</w:t>
            </w:r>
          </w:p>
        </w:tc>
        <w:tc>
          <w:tcPr>
            <w:tcW w:w="1176" w:type="dxa"/>
            <w:shd w:val="clear" w:color="auto" w:fill="auto"/>
          </w:tcPr>
          <w:p w:rsidR="00DF68A3" w:rsidRDefault="00DF68A3" w:rsidP="008E573A">
            <w:r>
              <w:t>7902</w:t>
            </w:r>
          </w:p>
        </w:tc>
        <w:tc>
          <w:tcPr>
            <w:tcW w:w="1476" w:type="dxa"/>
            <w:shd w:val="clear" w:color="auto" w:fill="auto"/>
          </w:tcPr>
          <w:p w:rsidR="00DF68A3" w:rsidRDefault="00DF68A3" w:rsidP="008E573A">
            <w:r>
              <w:t>4314</w:t>
            </w:r>
          </w:p>
        </w:tc>
        <w:tc>
          <w:tcPr>
            <w:tcW w:w="896" w:type="dxa"/>
            <w:shd w:val="clear" w:color="auto" w:fill="auto"/>
          </w:tcPr>
          <w:p w:rsidR="00DF68A3" w:rsidRDefault="00DF68A3" w:rsidP="008E573A">
            <w:r>
              <w:t>2446</w:t>
            </w:r>
          </w:p>
        </w:tc>
        <w:tc>
          <w:tcPr>
            <w:tcW w:w="1216" w:type="dxa"/>
            <w:shd w:val="clear" w:color="auto" w:fill="auto"/>
          </w:tcPr>
          <w:p w:rsidR="00DF68A3" w:rsidRDefault="00DF68A3" w:rsidP="008E573A">
            <w:r>
              <w:t>1609</w:t>
            </w:r>
          </w:p>
        </w:tc>
        <w:tc>
          <w:tcPr>
            <w:tcW w:w="1396" w:type="dxa"/>
            <w:shd w:val="clear" w:color="auto" w:fill="auto"/>
          </w:tcPr>
          <w:p w:rsidR="00DF68A3" w:rsidRDefault="00DF68A3" w:rsidP="008E573A">
            <w:r>
              <w:t>837(34%)</w:t>
            </w:r>
          </w:p>
        </w:tc>
        <w:tc>
          <w:tcPr>
            <w:tcW w:w="1578" w:type="dxa"/>
            <w:shd w:val="clear" w:color="auto" w:fill="auto"/>
          </w:tcPr>
          <w:p w:rsidR="00DF68A3" w:rsidRDefault="00DF68A3" w:rsidP="008E573A">
            <w:r>
              <w:t>183</w:t>
            </w:r>
          </w:p>
        </w:tc>
      </w:tr>
      <w:tr w:rsidR="00DF68A3" w:rsidTr="005D3177">
        <w:tc>
          <w:tcPr>
            <w:tcW w:w="1244" w:type="dxa"/>
            <w:shd w:val="clear" w:color="auto" w:fill="auto"/>
          </w:tcPr>
          <w:p w:rsidR="00DF68A3" w:rsidRDefault="00DF68A3" w:rsidP="008E573A">
            <w:r>
              <w:t>2016/17 ср/</w:t>
            </w:r>
            <w:proofErr w:type="spellStart"/>
            <w:r>
              <w:t>шк</w:t>
            </w:r>
            <w:proofErr w:type="spellEnd"/>
          </w:p>
        </w:tc>
        <w:tc>
          <w:tcPr>
            <w:tcW w:w="871" w:type="dxa"/>
            <w:shd w:val="clear" w:color="auto" w:fill="auto"/>
          </w:tcPr>
          <w:p w:rsidR="00DF68A3" w:rsidRDefault="00DF68A3" w:rsidP="008E573A">
            <w:r>
              <w:t>4768</w:t>
            </w:r>
          </w:p>
        </w:tc>
        <w:tc>
          <w:tcPr>
            <w:tcW w:w="1176" w:type="dxa"/>
            <w:shd w:val="clear" w:color="auto" w:fill="auto"/>
          </w:tcPr>
          <w:p w:rsidR="00DF68A3" w:rsidRDefault="00DF68A3" w:rsidP="008E573A">
            <w:r>
              <w:t>3358</w:t>
            </w:r>
          </w:p>
        </w:tc>
        <w:tc>
          <w:tcPr>
            <w:tcW w:w="1476" w:type="dxa"/>
            <w:shd w:val="clear" w:color="auto" w:fill="auto"/>
          </w:tcPr>
          <w:p w:rsidR="00DF68A3" w:rsidRDefault="00DF68A3" w:rsidP="008E573A">
            <w:r>
              <w:t>1410</w:t>
            </w:r>
          </w:p>
        </w:tc>
        <w:tc>
          <w:tcPr>
            <w:tcW w:w="896" w:type="dxa"/>
            <w:shd w:val="clear" w:color="auto" w:fill="auto"/>
          </w:tcPr>
          <w:p w:rsidR="00DF68A3" w:rsidRDefault="00DF68A3" w:rsidP="008E573A">
            <w:r>
              <w:t>864</w:t>
            </w:r>
          </w:p>
        </w:tc>
        <w:tc>
          <w:tcPr>
            <w:tcW w:w="1216" w:type="dxa"/>
            <w:shd w:val="clear" w:color="auto" w:fill="auto"/>
          </w:tcPr>
          <w:p w:rsidR="00DF68A3" w:rsidRDefault="00DF68A3" w:rsidP="008E573A">
            <w:r>
              <w:t>611</w:t>
            </w:r>
          </w:p>
        </w:tc>
        <w:tc>
          <w:tcPr>
            <w:tcW w:w="1396" w:type="dxa"/>
            <w:shd w:val="clear" w:color="auto" w:fill="auto"/>
          </w:tcPr>
          <w:p w:rsidR="00DF68A3" w:rsidRDefault="00DF68A3" w:rsidP="008E573A">
            <w:r>
              <w:t>253(29%)</w:t>
            </w:r>
          </w:p>
        </w:tc>
        <w:tc>
          <w:tcPr>
            <w:tcW w:w="1578" w:type="dxa"/>
            <w:shd w:val="clear" w:color="auto" w:fill="auto"/>
          </w:tcPr>
          <w:p w:rsidR="00DF68A3" w:rsidRDefault="00DF68A3" w:rsidP="008E573A">
            <w:r>
              <w:t>37</w:t>
            </w:r>
          </w:p>
        </w:tc>
      </w:tr>
      <w:tr w:rsidR="00DF68A3" w:rsidRPr="00CB5C28" w:rsidTr="005D3177">
        <w:tc>
          <w:tcPr>
            <w:tcW w:w="1244" w:type="dxa"/>
            <w:shd w:val="clear" w:color="auto" w:fill="auto"/>
          </w:tcPr>
          <w:p w:rsidR="00DF68A3" w:rsidRPr="005B74FD" w:rsidRDefault="00DF68A3" w:rsidP="008E573A">
            <w:pPr>
              <w:rPr>
                <w:b/>
              </w:rPr>
            </w:pPr>
            <w:r w:rsidRPr="005B74FD">
              <w:rPr>
                <w:b/>
              </w:rPr>
              <w:t>Всего 2016/17</w:t>
            </w:r>
          </w:p>
        </w:tc>
        <w:tc>
          <w:tcPr>
            <w:tcW w:w="871" w:type="dxa"/>
            <w:shd w:val="clear" w:color="auto" w:fill="auto"/>
          </w:tcPr>
          <w:p w:rsidR="00DF68A3" w:rsidRPr="005B74FD" w:rsidRDefault="00DF68A3" w:rsidP="008E573A">
            <w:pPr>
              <w:rPr>
                <w:b/>
              </w:rPr>
            </w:pPr>
            <w:r w:rsidRPr="005B74FD">
              <w:rPr>
                <w:b/>
              </w:rPr>
              <w:t>16984</w:t>
            </w:r>
          </w:p>
        </w:tc>
        <w:tc>
          <w:tcPr>
            <w:tcW w:w="1176" w:type="dxa"/>
            <w:shd w:val="clear" w:color="auto" w:fill="auto"/>
          </w:tcPr>
          <w:p w:rsidR="00DF68A3" w:rsidRPr="005B74FD" w:rsidRDefault="00DF68A3" w:rsidP="008E573A">
            <w:pPr>
              <w:rPr>
                <w:b/>
              </w:rPr>
            </w:pPr>
            <w:r w:rsidRPr="005B74FD">
              <w:rPr>
                <w:b/>
              </w:rPr>
              <w:t>11260</w:t>
            </w:r>
          </w:p>
        </w:tc>
        <w:tc>
          <w:tcPr>
            <w:tcW w:w="1476" w:type="dxa"/>
            <w:shd w:val="clear" w:color="auto" w:fill="auto"/>
          </w:tcPr>
          <w:p w:rsidR="00DF68A3" w:rsidRPr="005B74FD" w:rsidRDefault="00DF68A3" w:rsidP="008E573A">
            <w:pPr>
              <w:rPr>
                <w:b/>
              </w:rPr>
            </w:pPr>
            <w:r w:rsidRPr="005B74FD">
              <w:rPr>
                <w:b/>
              </w:rPr>
              <w:t>5724</w:t>
            </w:r>
          </w:p>
        </w:tc>
        <w:tc>
          <w:tcPr>
            <w:tcW w:w="896" w:type="dxa"/>
            <w:shd w:val="clear" w:color="auto" w:fill="auto"/>
          </w:tcPr>
          <w:p w:rsidR="00DF68A3" w:rsidRPr="005B74FD" w:rsidRDefault="00DF68A3" w:rsidP="008E573A">
            <w:pPr>
              <w:rPr>
                <w:b/>
                <w:color w:val="FF0000"/>
              </w:rPr>
            </w:pPr>
            <w:r w:rsidRPr="005B74FD">
              <w:rPr>
                <w:b/>
                <w:color w:val="FF0000"/>
              </w:rPr>
              <w:t>3310</w:t>
            </w:r>
          </w:p>
        </w:tc>
        <w:tc>
          <w:tcPr>
            <w:tcW w:w="1216" w:type="dxa"/>
            <w:shd w:val="clear" w:color="auto" w:fill="auto"/>
          </w:tcPr>
          <w:p w:rsidR="00DF68A3" w:rsidRPr="005B74FD" w:rsidRDefault="00DF68A3" w:rsidP="008E573A">
            <w:pPr>
              <w:rPr>
                <w:b/>
              </w:rPr>
            </w:pPr>
            <w:r w:rsidRPr="005B74FD">
              <w:rPr>
                <w:b/>
              </w:rPr>
              <w:t>2220</w:t>
            </w:r>
          </w:p>
        </w:tc>
        <w:tc>
          <w:tcPr>
            <w:tcW w:w="1396" w:type="dxa"/>
            <w:shd w:val="clear" w:color="auto" w:fill="auto"/>
          </w:tcPr>
          <w:p w:rsidR="00DF68A3" w:rsidRPr="005B74FD" w:rsidRDefault="00DF68A3" w:rsidP="008E573A">
            <w:pPr>
              <w:rPr>
                <w:b/>
              </w:rPr>
            </w:pPr>
            <w:r w:rsidRPr="005B74FD">
              <w:rPr>
                <w:b/>
                <w:color w:val="FF0000"/>
              </w:rPr>
              <w:t>1090(33%)</w:t>
            </w:r>
          </w:p>
        </w:tc>
        <w:tc>
          <w:tcPr>
            <w:tcW w:w="1578" w:type="dxa"/>
            <w:shd w:val="clear" w:color="auto" w:fill="auto"/>
          </w:tcPr>
          <w:p w:rsidR="00DF68A3" w:rsidRPr="005B74FD" w:rsidRDefault="00DF68A3" w:rsidP="008E573A">
            <w:pPr>
              <w:rPr>
                <w:b/>
              </w:rPr>
            </w:pPr>
            <w:r w:rsidRPr="005B74FD">
              <w:rPr>
                <w:b/>
              </w:rPr>
              <w:t>220</w:t>
            </w:r>
          </w:p>
        </w:tc>
      </w:tr>
      <w:tr w:rsidR="00DF68A3" w:rsidRPr="00CB5C28" w:rsidTr="005D3177">
        <w:tc>
          <w:tcPr>
            <w:tcW w:w="1244" w:type="dxa"/>
            <w:shd w:val="clear" w:color="auto" w:fill="auto"/>
          </w:tcPr>
          <w:p w:rsidR="00DF68A3" w:rsidRDefault="00DF68A3" w:rsidP="008E573A">
            <w:r>
              <w:t xml:space="preserve">2017/18 </w:t>
            </w:r>
            <w:proofErr w:type="spellStart"/>
            <w:r>
              <w:t>осн</w:t>
            </w:r>
            <w:proofErr w:type="spellEnd"/>
            <w:r>
              <w:t>/</w:t>
            </w:r>
            <w:proofErr w:type="spellStart"/>
            <w:r>
              <w:t>шк</w:t>
            </w:r>
            <w:proofErr w:type="spellEnd"/>
          </w:p>
        </w:tc>
        <w:tc>
          <w:tcPr>
            <w:tcW w:w="871" w:type="dxa"/>
            <w:shd w:val="clear" w:color="auto" w:fill="auto"/>
          </w:tcPr>
          <w:p w:rsidR="00DF68A3" w:rsidRPr="005B74FD" w:rsidRDefault="00DF68A3" w:rsidP="008E573A">
            <w:pPr>
              <w:rPr>
                <w:b/>
              </w:rPr>
            </w:pPr>
            <w:r w:rsidRPr="005B74FD">
              <w:rPr>
                <w:b/>
              </w:rPr>
              <w:t>10702</w:t>
            </w:r>
          </w:p>
        </w:tc>
        <w:tc>
          <w:tcPr>
            <w:tcW w:w="1176" w:type="dxa"/>
            <w:shd w:val="clear" w:color="auto" w:fill="auto"/>
          </w:tcPr>
          <w:p w:rsidR="00DF68A3" w:rsidRPr="005B74FD" w:rsidRDefault="00DF68A3" w:rsidP="008E573A">
            <w:pPr>
              <w:rPr>
                <w:b/>
              </w:rPr>
            </w:pPr>
            <w:r w:rsidRPr="005B74FD">
              <w:rPr>
                <w:b/>
              </w:rPr>
              <w:t>7359</w:t>
            </w:r>
          </w:p>
        </w:tc>
        <w:tc>
          <w:tcPr>
            <w:tcW w:w="1476" w:type="dxa"/>
            <w:shd w:val="clear" w:color="auto" w:fill="auto"/>
          </w:tcPr>
          <w:p w:rsidR="00DF68A3" w:rsidRPr="005B74FD" w:rsidRDefault="00DF68A3" w:rsidP="008E573A">
            <w:pPr>
              <w:rPr>
                <w:b/>
              </w:rPr>
            </w:pPr>
            <w:r w:rsidRPr="005B74FD">
              <w:rPr>
                <w:b/>
              </w:rPr>
              <w:t>3343</w:t>
            </w:r>
          </w:p>
        </w:tc>
        <w:tc>
          <w:tcPr>
            <w:tcW w:w="896" w:type="dxa"/>
            <w:shd w:val="clear" w:color="auto" w:fill="auto"/>
          </w:tcPr>
          <w:p w:rsidR="00DF68A3" w:rsidRPr="005B74FD" w:rsidRDefault="00DF68A3" w:rsidP="008E573A">
            <w:pPr>
              <w:rPr>
                <w:b/>
              </w:rPr>
            </w:pPr>
            <w:r w:rsidRPr="005B74FD">
              <w:rPr>
                <w:b/>
              </w:rPr>
              <w:t>1847</w:t>
            </w:r>
          </w:p>
        </w:tc>
        <w:tc>
          <w:tcPr>
            <w:tcW w:w="1216" w:type="dxa"/>
            <w:shd w:val="clear" w:color="auto" w:fill="auto"/>
          </w:tcPr>
          <w:p w:rsidR="00DF68A3" w:rsidRPr="005B74FD" w:rsidRDefault="00DF68A3" w:rsidP="008E573A">
            <w:pPr>
              <w:rPr>
                <w:b/>
              </w:rPr>
            </w:pPr>
            <w:r w:rsidRPr="005B74FD">
              <w:rPr>
                <w:b/>
              </w:rPr>
              <w:t>1265</w:t>
            </w:r>
          </w:p>
        </w:tc>
        <w:tc>
          <w:tcPr>
            <w:tcW w:w="1396" w:type="dxa"/>
            <w:shd w:val="clear" w:color="auto" w:fill="auto"/>
          </w:tcPr>
          <w:p w:rsidR="00DF68A3" w:rsidRPr="005B74FD" w:rsidRDefault="00DF68A3" w:rsidP="008E573A">
            <w:pPr>
              <w:rPr>
                <w:b/>
              </w:rPr>
            </w:pPr>
            <w:r w:rsidRPr="005B74FD">
              <w:rPr>
                <w:b/>
              </w:rPr>
              <w:t>582(31.5%)</w:t>
            </w:r>
          </w:p>
        </w:tc>
        <w:tc>
          <w:tcPr>
            <w:tcW w:w="1578" w:type="dxa"/>
            <w:shd w:val="clear" w:color="auto" w:fill="auto"/>
          </w:tcPr>
          <w:p w:rsidR="00DF68A3" w:rsidRPr="005B74FD" w:rsidRDefault="00DF68A3" w:rsidP="008E573A">
            <w:pPr>
              <w:rPr>
                <w:b/>
              </w:rPr>
            </w:pPr>
            <w:r w:rsidRPr="005B74FD">
              <w:rPr>
                <w:b/>
              </w:rPr>
              <w:t>155</w:t>
            </w:r>
          </w:p>
        </w:tc>
      </w:tr>
      <w:tr w:rsidR="00DF68A3" w:rsidRPr="00CB5C28" w:rsidTr="005D3177">
        <w:tc>
          <w:tcPr>
            <w:tcW w:w="1244" w:type="dxa"/>
            <w:shd w:val="clear" w:color="auto" w:fill="auto"/>
          </w:tcPr>
          <w:p w:rsidR="00DF68A3" w:rsidRDefault="00DF68A3" w:rsidP="008E573A">
            <w:r>
              <w:t>2017/18 ср/</w:t>
            </w:r>
            <w:proofErr w:type="spellStart"/>
            <w:r>
              <w:t>шк</w:t>
            </w:r>
            <w:proofErr w:type="spellEnd"/>
          </w:p>
        </w:tc>
        <w:tc>
          <w:tcPr>
            <w:tcW w:w="871" w:type="dxa"/>
            <w:shd w:val="clear" w:color="auto" w:fill="auto"/>
          </w:tcPr>
          <w:p w:rsidR="00DF68A3" w:rsidRPr="005B74FD" w:rsidRDefault="00DF68A3" w:rsidP="008E573A">
            <w:pPr>
              <w:rPr>
                <w:b/>
              </w:rPr>
            </w:pPr>
            <w:r w:rsidRPr="005B74FD">
              <w:rPr>
                <w:b/>
              </w:rPr>
              <w:t>3258</w:t>
            </w:r>
          </w:p>
        </w:tc>
        <w:tc>
          <w:tcPr>
            <w:tcW w:w="1176" w:type="dxa"/>
            <w:shd w:val="clear" w:color="auto" w:fill="auto"/>
          </w:tcPr>
          <w:p w:rsidR="00DF68A3" w:rsidRPr="005B74FD" w:rsidRDefault="00DF68A3" w:rsidP="008E573A">
            <w:pPr>
              <w:rPr>
                <w:b/>
              </w:rPr>
            </w:pPr>
            <w:r w:rsidRPr="005B74FD">
              <w:rPr>
                <w:b/>
              </w:rPr>
              <w:t>2078</w:t>
            </w:r>
          </w:p>
        </w:tc>
        <w:tc>
          <w:tcPr>
            <w:tcW w:w="1476" w:type="dxa"/>
            <w:shd w:val="clear" w:color="auto" w:fill="auto"/>
          </w:tcPr>
          <w:p w:rsidR="00DF68A3" w:rsidRPr="005B74FD" w:rsidRDefault="00DF68A3" w:rsidP="008E573A">
            <w:pPr>
              <w:rPr>
                <w:b/>
              </w:rPr>
            </w:pPr>
            <w:r w:rsidRPr="005B74FD">
              <w:rPr>
                <w:b/>
              </w:rPr>
              <w:t>1180</w:t>
            </w:r>
          </w:p>
        </w:tc>
        <w:tc>
          <w:tcPr>
            <w:tcW w:w="896" w:type="dxa"/>
            <w:shd w:val="clear" w:color="auto" w:fill="auto"/>
          </w:tcPr>
          <w:p w:rsidR="00DF68A3" w:rsidRPr="005B74FD" w:rsidRDefault="00DF68A3" w:rsidP="008E573A">
            <w:pPr>
              <w:rPr>
                <w:b/>
              </w:rPr>
            </w:pPr>
            <w:r w:rsidRPr="005B74FD">
              <w:rPr>
                <w:b/>
              </w:rPr>
              <w:t>558</w:t>
            </w:r>
          </w:p>
        </w:tc>
        <w:tc>
          <w:tcPr>
            <w:tcW w:w="1216" w:type="dxa"/>
            <w:shd w:val="clear" w:color="auto" w:fill="auto"/>
          </w:tcPr>
          <w:p w:rsidR="00DF68A3" w:rsidRPr="005B74FD" w:rsidRDefault="00DF68A3" w:rsidP="008E573A">
            <w:pPr>
              <w:rPr>
                <w:b/>
              </w:rPr>
            </w:pPr>
            <w:r w:rsidRPr="005B74FD">
              <w:rPr>
                <w:b/>
              </w:rPr>
              <w:t>354</w:t>
            </w:r>
          </w:p>
        </w:tc>
        <w:tc>
          <w:tcPr>
            <w:tcW w:w="1396" w:type="dxa"/>
            <w:shd w:val="clear" w:color="auto" w:fill="auto"/>
          </w:tcPr>
          <w:p w:rsidR="00DF68A3" w:rsidRPr="005B74FD" w:rsidRDefault="00DF68A3" w:rsidP="008E573A">
            <w:pPr>
              <w:rPr>
                <w:b/>
                <w:color w:val="FF0000"/>
              </w:rPr>
            </w:pPr>
            <w:r w:rsidRPr="005B74FD">
              <w:rPr>
                <w:b/>
                <w:color w:val="FF0000"/>
              </w:rPr>
              <w:t>204(36.5%)</w:t>
            </w:r>
          </w:p>
        </w:tc>
        <w:tc>
          <w:tcPr>
            <w:tcW w:w="1578" w:type="dxa"/>
            <w:shd w:val="clear" w:color="auto" w:fill="auto"/>
          </w:tcPr>
          <w:p w:rsidR="00DF68A3" w:rsidRPr="005B74FD" w:rsidRDefault="00DF68A3" w:rsidP="008E573A">
            <w:pPr>
              <w:rPr>
                <w:b/>
              </w:rPr>
            </w:pPr>
            <w:r w:rsidRPr="005B74FD">
              <w:rPr>
                <w:b/>
              </w:rPr>
              <w:t>39</w:t>
            </w:r>
          </w:p>
        </w:tc>
      </w:tr>
      <w:tr w:rsidR="00DF68A3" w:rsidRPr="00CB5C28" w:rsidTr="005D3177">
        <w:tc>
          <w:tcPr>
            <w:tcW w:w="1244" w:type="dxa"/>
            <w:shd w:val="clear" w:color="auto" w:fill="auto"/>
          </w:tcPr>
          <w:p w:rsidR="00DF68A3" w:rsidRPr="005B74FD" w:rsidRDefault="00DF68A3" w:rsidP="008E573A">
            <w:pPr>
              <w:rPr>
                <w:b/>
              </w:rPr>
            </w:pPr>
            <w:r w:rsidRPr="005B74FD">
              <w:rPr>
                <w:b/>
              </w:rPr>
              <w:t>Всего 2017/18</w:t>
            </w:r>
          </w:p>
        </w:tc>
        <w:tc>
          <w:tcPr>
            <w:tcW w:w="871" w:type="dxa"/>
            <w:shd w:val="clear" w:color="auto" w:fill="auto"/>
          </w:tcPr>
          <w:p w:rsidR="00DF68A3" w:rsidRPr="005B74FD" w:rsidRDefault="00DF68A3" w:rsidP="008E573A">
            <w:pPr>
              <w:rPr>
                <w:b/>
              </w:rPr>
            </w:pPr>
            <w:r w:rsidRPr="005B74FD">
              <w:rPr>
                <w:b/>
              </w:rPr>
              <w:t>13960</w:t>
            </w:r>
          </w:p>
        </w:tc>
        <w:tc>
          <w:tcPr>
            <w:tcW w:w="1176" w:type="dxa"/>
            <w:shd w:val="clear" w:color="auto" w:fill="auto"/>
          </w:tcPr>
          <w:p w:rsidR="00DF68A3" w:rsidRPr="005B74FD" w:rsidRDefault="00DF68A3" w:rsidP="008E573A">
            <w:pPr>
              <w:rPr>
                <w:b/>
              </w:rPr>
            </w:pPr>
            <w:r w:rsidRPr="005B74FD">
              <w:rPr>
                <w:b/>
              </w:rPr>
              <w:t>9437</w:t>
            </w:r>
          </w:p>
        </w:tc>
        <w:tc>
          <w:tcPr>
            <w:tcW w:w="1476" w:type="dxa"/>
            <w:shd w:val="clear" w:color="auto" w:fill="auto"/>
          </w:tcPr>
          <w:p w:rsidR="00DF68A3" w:rsidRPr="005B74FD" w:rsidRDefault="00DF68A3" w:rsidP="008E573A">
            <w:pPr>
              <w:rPr>
                <w:b/>
              </w:rPr>
            </w:pPr>
            <w:r w:rsidRPr="005B74FD">
              <w:rPr>
                <w:b/>
              </w:rPr>
              <w:t>4523</w:t>
            </w:r>
          </w:p>
        </w:tc>
        <w:tc>
          <w:tcPr>
            <w:tcW w:w="896" w:type="dxa"/>
            <w:shd w:val="clear" w:color="auto" w:fill="auto"/>
          </w:tcPr>
          <w:p w:rsidR="00DF68A3" w:rsidRPr="005B74FD" w:rsidRDefault="00DF68A3" w:rsidP="008E573A">
            <w:pPr>
              <w:rPr>
                <w:b/>
              </w:rPr>
            </w:pPr>
            <w:r w:rsidRPr="005B74FD">
              <w:rPr>
                <w:b/>
              </w:rPr>
              <w:t>2405</w:t>
            </w:r>
          </w:p>
        </w:tc>
        <w:tc>
          <w:tcPr>
            <w:tcW w:w="1216" w:type="dxa"/>
            <w:shd w:val="clear" w:color="auto" w:fill="auto"/>
          </w:tcPr>
          <w:p w:rsidR="00DF68A3" w:rsidRPr="005B74FD" w:rsidRDefault="00DF68A3" w:rsidP="008E573A">
            <w:pPr>
              <w:rPr>
                <w:b/>
              </w:rPr>
            </w:pPr>
            <w:r w:rsidRPr="005B74FD">
              <w:rPr>
                <w:b/>
              </w:rPr>
              <w:t>1619</w:t>
            </w:r>
          </w:p>
        </w:tc>
        <w:tc>
          <w:tcPr>
            <w:tcW w:w="1396" w:type="dxa"/>
            <w:shd w:val="clear" w:color="auto" w:fill="auto"/>
          </w:tcPr>
          <w:p w:rsidR="00DF68A3" w:rsidRPr="005B74FD" w:rsidRDefault="00DF68A3" w:rsidP="008E573A">
            <w:pPr>
              <w:rPr>
                <w:b/>
              </w:rPr>
            </w:pPr>
            <w:r w:rsidRPr="005B74FD">
              <w:rPr>
                <w:b/>
              </w:rPr>
              <w:t>786(32.6%)</w:t>
            </w:r>
          </w:p>
        </w:tc>
        <w:tc>
          <w:tcPr>
            <w:tcW w:w="1578" w:type="dxa"/>
            <w:shd w:val="clear" w:color="auto" w:fill="auto"/>
          </w:tcPr>
          <w:p w:rsidR="00DF68A3" w:rsidRPr="005B74FD" w:rsidRDefault="00DF68A3" w:rsidP="005D3177">
            <w:pPr>
              <w:tabs>
                <w:tab w:val="left" w:pos="945"/>
              </w:tabs>
              <w:rPr>
                <w:b/>
              </w:rPr>
            </w:pPr>
            <w:r w:rsidRPr="005B74FD">
              <w:rPr>
                <w:b/>
              </w:rPr>
              <w:t>194</w:t>
            </w:r>
            <w:r w:rsidR="005D3177">
              <w:rPr>
                <w:b/>
              </w:rPr>
              <w:tab/>
            </w:r>
          </w:p>
        </w:tc>
      </w:tr>
      <w:tr w:rsidR="005D3177" w:rsidRPr="00CB5C28" w:rsidTr="005D3177">
        <w:tc>
          <w:tcPr>
            <w:tcW w:w="1244" w:type="dxa"/>
            <w:shd w:val="clear" w:color="auto" w:fill="auto"/>
          </w:tcPr>
          <w:p w:rsidR="005D3177" w:rsidRDefault="005D3177" w:rsidP="00FD413B">
            <w:r>
              <w:t xml:space="preserve">2018/19 </w:t>
            </w:r>
            <w:proofErr w:type="spellStart"/>
            <w:r>
              <w:t>осн</w:t>
            </w:r>
            <w:proofErr w:type="spellEnd"/>
            <w:r>
              <w:t>/</w:t>
            </w:r>
            <w:proofErr w:type="spellStart"/>
            <w:r>
              <w:t>шк</w:t>
            </w:r>
            <w:proofErr w:type="spellEnd"/>
          </w:p>
        </w:tc>
        <w:tc>
          <w:tcPr>
            <w:tcW w:w="871" w:type="dxa"/>
            <w:shd w:val="clear" w:color="auto" w:fill="auto"/>
          </w:tcPr>
          <w:p w:rsidR="005D3177" w:rsidRPr="005B74FD" w:rsidRDefault="00D75CC2" w:rsidP="008E573A">
            <w:pPr>
              <w:rPr>
                <w:b/>
              </w:rPr>
            </w:pPr>
            <w:r>
              <w:rPr>
                <w:b/>
              </w:rPr>
              <w:t>8885</w:t>
            </w:r>
          </w:p>
        </w:tc>
        <w:tc>
          <w:tcPr>
            <w:tcW w:w="1176" w:type="dxa"/>
            <w:shd w:val="clear" w:color="auto" w:fill="auto"/>
          </w:tcPr>
          <w:p w:rsidR="005D3177" w:rsidRPr="005B74FD" w:rsidRDefault="00D75CC2" w:rsidP="008E573A">
            <w:pPr>
              <w:rPr>
                <w:b/>
              </w:rPr>
            </w:pPr>
            <w:r>
              <w:rPr>
                <w:b/>
              </w:rPr>
              <w:t>2660</w:t>
            </w:r>
          </w:p>
        </w:tc>
        <w:tc>
          <w:tcPr>
            <w:tcW w:w="1476" w:type="dxa"/>
            <w:shd w:val="clear" w:color="auto" w:fill="auto"/>
          </w:tcPr>
          <w:p w:rsidR="005D3177" w:rsidRPr="005B74FD" w:rsidRDefault="00D75CC2" w:rsidP="008E573A">
            <w:pPr>
              <w:rPr>
                <w:b/>
              </w:rPr>
            </w:pPr>
            <w:r>
              <w:rPr>
                <w:b/>
                <w:color w:val="000000" w:themeColor="text1"/>
              </w:rPr>
              <w:t>2530</w:t>
            </w:r>
          </w:p>
        </w:tc>
        <w:tc>
          <w:tcPr>
            <w:tcW w:w="896" w:type="dxa"/>
            <w:shd w:val="clear" w:color="auto" w:fill="auto"/>
          </w:tcPr>
          <w:p w:rsidR="005D3177" w:rsidRPr="005B74FD" w:rsidRDefault="00D75CC2" w:rsidP="008E573A">
            <w:pPr>
              <w:rPr>
                <w:b/>
              </w:rPr>
            </w:pPr>
            <w:r>
              <w:rPr>
                <w:b/>
              </w:rPr>
              <w:t>1492</w:t>
            </w:r>
          </w:p>
        </w:tc>
        <w:tc>
          <w:tcPr>
            <w:tcW w:w="1216" w:type="dxa"/>
            <w:shd w:val="clear" w:color="auto" w:fill="auto"/>
          </w:tcPr>
          <w:p w:rsidR="005D3177" w:rsidRPr="005B74FD" w:rsidRDefault="005D3177" w:rsidP="008E573A">
            <w:pPr>
              <w:rPr>
                <w:b/>
              </w:rPr>
            </w:pPr>
          </w:p>
        </w:tc>
        <w:tc>
          <w:tcPr>
            <w:tcW w:w="1396" w:type="dxa"/>
            <w:shd w:val="clear" w:color="auto" w:fill="auto"/>
          </w:tcPr>
          <w:p w:rsidR="005D3177" w:rsidRPr="005B74FD" w:rsidRDefault="00B308AE" w:rsidP="008E573A">
            <w:pPr>
              <w:rPr>
                <w:b/>
              </w:rPr>
            </w:pPr>
            <w:r w:rsidRPr="00B668E5">
              <w:rPr>
                <w:b/>
                <w:color w:val="000000" w:themeColor="text1"/>
              </w:rPr>
              <w:t>424(28.4%)</w:t>
            </w:r>
          </w:p>
        </w:tc>
        <w:tc>
          <w:tcPr>
            <w:tcW w:w="1578" w:type="dxa"/>
            <w:shd w:val="clear" w:color="auto" w:fill="auto"/>
          </w:tcPr>
          <w:p w:rsidR="005D3177" w:rsidRPr="005B74FD" w:rsidRDefault="00B308AE" w:rsidP="005D3177">
            <w:pPr>
              <w:tabs>
                <w:tab w:val="left" w:pos="945"/>
              </w:tabs>
              <w:rPr>
                <w:b/>
              </w:rPr>
            </w:pPr>
            <w:r>
              <w:rPr>
                <w:b/>
              </w:rPr>
              <w:t>145</w:t>
            </w:r>
          </w:p>
        </w:tc>
      </w:tr>
      <w:tr w:rsidR="005D3177" w:rsidRPr="00CB5C28" w:rsidTr="005D3177">
        <w:tc>
          <w:tcPr>
            <w:tcW w:w="1244" w:type="dxa"/>
            <w:shd w:val="clear" w:color="auto" w:fill="auto"/>
          </w:tcPr>
          <w:p w:rsidR="005D3177" w:rsidRDefault="005D3177" w:rsidP="00FD413B">
            <w:r>
              <w:t>2018/19 ср/</w:t>
            </w:r>
            <w:proofErr w:type="spellStart"/>
            <w:r>
              <w:t>шк</w:t>
            </w:r>
            <w:proofErr w:type="spellEnd"/>
          </w:p>
        </w:tc>
        <w:tc>
          <w:tcPr>
            <w:tcW w:w="871" w:type="dxa"/>
            <w:shd w:val="clear" w:color="auto" w:fill="auto"/>
          </w:tcPr>
          <w:p w:rsidR="005D3177" w:rsidRPr="005B74FD" w:rsidRDefault="00B308AE" w:rsidP="008E573A">
            <w:pPr>
              <w:rPr>
                <w:b/>
              </w:rPr>
            </w:pPr>
            <w:r>
              <w:rPr>
                <w:b/>
              </w:rPr>
              <w:t>3252</w:t>
            </w:r>
          </w:p>
        </w:tc>
        <w:tc>
          <w:tcPr>
            <w:tcW w:w="1176" w:type="dxa"/>
            <w:shd w:val="clear" w:color="auto" w:fill="auto"/>
          </w:tcPr>
          <w:p w:rsidR="005D3177" w:rsidRPr="005B74FD" w:rsidRDefault="00B308AE" w:rsidP="008E573A">
            <w:pPr>
              <w:rPr>
                <w:b/>
              </w:rPr>
            </w:pPr>
            <w:r>
              <w:rPr>
                <w:b/>
              </w:rPr>
              <w:t>846</w:t>
            </w:r>
          </w:p>
        </w:tc>
        <w:tc>
          <w:tcPr>
            <w:tcW w:w="1476" w:type="dxa"/>
            <w:shd w:val="clear" w:color="auto" w:fill="auto"/>
          </w:tcPr>
          <w:p w:rsidR="005D3177" w:rsidRPr="005B74FD" w:rsidRDefault="00B308AE" w:rsidP="008E573A">
            <w:pPr>
              <w:rPr>
                <w:b/>
              </w:rPr>
            </w:pPr>
            <w:r>
              <w:rPr>
                <w:b/>
              </w:rPr>
              <w:t>960</w:t>
            </w:r>
          </w:p>
        </w:tc>
        <w:tc>
          <w:tcPr>
            <w:tcW w:w="896" w:type="dxa"/>
            <w:shd w:val="clear" w:color="auto" w:fill="auto"/>
          </w:tcPr>
          <w:p w:rsidR="005D3177" w:rsidRPr="005B74FD" w:rsidRDefault="00B308AE" w:rsidP="008E573A">
            <w:pPr>
              <w:rPr>
                <w:b/>
              </w:rPr>
            </w:pPr>
            <w:r>
              <w:rPr>
                <w:b/>
              </w:rPr>
              <w:t>542</w:t>
            </w:r>
          </w:p>
        </w:tc>
        <w:tc>
          <w:tcPr>
            <w:tcW w:w="1216" w:type="dxa"/>
            <w:shd w:val="clear" w:color="auto" w:fill="auto"/>
          </w:tcPr>
          <w:p w:rsidR="005D3177" w:rsidRPr="005B74FD" w:rsidRDefault="00B308AE" w:rsidP="008E573A">
            <w:pPr>
              <w:rPr>
                <w:b/>
              </w:rPr>
            </w:pPr>
            <w:r>
              <w:rPr>
                <w:b/>
              </w:rPr>
              <w:t>141</w:t>
            </w:r>
          </w:p>
        </w:tc>
        <w:tc>
          <w:tcPr>
            <w:tcW w:w="1396" w:type="dxa"/>
            <w:shd w:val="clear" w:color="auto" w:fill="auto"/>
          </w:tcPr>
          <w:p w:rsidR="005D3177" w:rsidRPr="005B74FD" w:rsidRDefault="00B308AE" w:rsidP="008E573A">
            <w:pPr>
              <w:rPr>
                <w:b/>
              </w:rPr>
            </w:pPr>
            <w:r>
              <w:rPr>
                <w:b/>
              </w:rPr>
              <w:t>160(29.5%)</w:t>
            </w:r>
          </w:p>
        </w:tc>
        <w:tc>
          <w:tcPr>
            <w:tcW w:w="1578" w:type="dxa"/>
            <w:shd w:val="clear" w:color="auto" w:fill="auto"/>
          </w:tcPr>
          <w:p w:rsidR="005D3177" w:rsidRPr="005B74FD" w:rsidRDefault="00B308AE" w:rsidP="005D3177">
            <w:pPr>
              <w:tabs>
                <w:tab w:val="left" w:pos="945"/>
              </w:tabs>
              <w:rPr>
                <w:b/>
              </w:rPr>
            </w:pPr>
            <w:r>
              <w:rPr>
                <w:b/>
              </w:rPr>
              <w:t>36</w:t>
            </w:r>
          </w:p>
        </w:tc>
      </w:tr>
      <w:tr w:rsidR="005D3177" w:rsidRPr="00CB5C28" w:rsidTr="005D3177">
        <w:tc>
          <w:tcPr>
            <w:tcW w:w="1244" w:type="dxa"/>
            <w:shd w:val="clear" w:color="auto" w:fill="auto"/>
          </w:tcPr>
          <w:p w:rsidR="005D3177" w:rsidRPr="005B74FD" w:rsidRDefault="005D3177" w:rsidP="00FD413B">
            <w:pPr>
              <w:rPr>
                <w:b/>
              </w:rPr>
            </w:pPr>
            <w:r>
              <w:rPr>
                <w:b/>
              </w:rPr>
              <w:t>Всего 2018/19</w:t>
            </w:r>
          </w:p>
        </w:tc>
        <w:tc>
          <w:tcPr>
            <w:tcW w:w="871" w:type="dxa"/>
            <w:shd w:val="clear" w:color="auto" w:fill="auto"/>
          </w:tcPr>
          <w:p w:rsidR="005D3177" w:rsidRPr="005B74FD" w:rsidRDefault="00B308AE" w:rsidP="008E573A">
            <w:pPr>
              <w:rPr>
                <w:b/>
              </w:rPr>
            </w:pPr>
            <w:r>
              <w:rPr>
                <w:b/>
              </w:rPr>
              <w:t>12137</w:t>
            </w:r>
          </w:p>
        </w:tc>
        <w:tc>
          <w:tcPr>
            <w:tcW w:w="1176" w:type="dxa"/>
            <w:shd w:val="clear" w:color="auto" w:fill="auto"/>
          </w:tcPr>
          <w:p w:rsidR="005D3177" w:rsidRPr="005B74FD" w:rsidRDefault="00B308AE" w:rsidP="008E573A">
            <w:pPr>
              <w:rPr>
                <w:b/>
              </w:rPr>
            </w:pPr>
            <w:r>
              <w:rPr>
                <w:b/>
              </w:rPr>
              <w:t>3506</w:t>
            </w:r>
          </w:p>
        </w:tc>
        <w:tc>
          <w:tcPr>
            <w:tcW w:w="1476" w:type="dxa"/>
            <w:shd w:val="clear" w:color="auto" w:fill="auto"/>
          </w:tcPr>
          <w:p w:rsidR="005D3177" w:rsidRPr="005B74FD" w:rsidRDefault="00B308AE" w:rsidP="008E573A">
            <w:pPr>
              <w:rPr>
                <w:b/>
              </w:rPr>
            </w:pPr>
            <w:r>
              <w:rPr>
                <w:b/>
              </w:rPr>
              <w:t>3490</w:t>
            </w:r>
          </w:p>
        </w:tc>
        <w:tc>
          <w:tcPr>
            <w:tcW w:w="896" w:type="dxa"/>
            <w:shd w:val="clear" w:color="auto" w:fill="auto"/>
          </w:tcPr>
          <w:p w:rsidR="005D3177" w:rsidRPr="005B74FD" w:rsidRDefault="00B308AE" w:rsidP="008E573A">
            <w:pPr>
              <w:rPr>
                <w:b/>
              </w:rPr>
            </w:pPr>
            <w:r>
              <w:rPr>
                <w:b/>
              </w:rPr>
              <w:t>2034</w:t>
            </w:r>
          </w:p>
        </w:tc>
        <w:tc>
          <w:tcPr>
            <w:tcW w:w="1216" w:type="dxa"/>
            <w:shd w:val="clear" w:color="auto" w:fill="auto"/>
          </w:tcPr>
          <w:p w:rsidR="005D3177" w:rsidRPr="005B74FD" w:rsidRDefault="00B308AE" w:rsidP="008E573A">
            <w:pPr>
              <w:rPr>
                <w:b/>
              </w:rPr>
            </w:pPr>
            <w:r>
              <w:rPr>
                <w:b/>
              </w:rPr>
              <w:t>588</w:t>
            </w:r>
          </w:p>
        </w:tc>
        <w:tc>
          <w:tcPr>
            <w:tcW w:w="1396" w:type="dxa"/>
            <w:shd w:val="clear" w:color="auto" w:fill="auto"/>
          </w:tcPr>
          <w:p w:rsidR="005D3177" w:rsidRPr="005B74FD" w:rsidRDefault="00B308AE" w:rsidP="008E573A">
            <w:pPr>
              <w:rPr>
                <w:b/>
              </w:rPr>
            </w:pPr>
            <w:r>
              <w:rPr>
                <w:b/>
              </w:rPr>
              <w:t>584(29%)</w:t>
            </w:r>
          </w:p>
        </w:tc>
        <w:tc>
          <w:tcPr>
            <w:tcW w:w="1578" w:type="dxa"/>
            <w:shd w:val="clear" w:color="auto" w:fill="auto"/>
          </w:tcPr>
          <w:p w:rsidR="005D3177" w:rsidRPr="005B74FD" w:rsidRDefault="00B308AE" w:rsidP="005D3177">
            <w:pPr>
              <w:tabs>
                <w:tab w:val="left" w:pos="945"/>
              </w:tabs>
              <w:rPr>
                <w:b/>
              </w:rPr>
            </w:pPr>
            <w:r>
              <w:rPr>
                <w:b/>
              </w:rPr>
              <w:t>181</w:t>
            </w:r>
          </w:p>
        </w:tc>
      </w:tr>
    </w:tbl>
    <w:p w:rsidR="00DF68A3" w:rsidRPr="002947DA" w:rsidRDefault="00DF68A3" w:rsidP="00DF68A3"/>
    <w:p w:rsidR="00DF68A3" w:rsidRPr="00C86D48" w:rsidRDefault="00DF68A3" w:rsidP="00DF68A3">
      <w:r w:rsidRPr="00A121E9">
        <w:t xml:space="preserve">Исходя из </w:t>
      </w:r>
      <w:proofErr w:type="gramStart"/>
      <w:r w:rsidRPr="00A121E9">
        <w:t>анализа  за</w:t>
      </w:r>
      <w:proofErr w:type="gramEnd"/>
      <w:r w:rsidRPr="00A121E9">
        <w:t xml:space="preserve"> 3 года можно делать выводы, что  пропуски без причины по  ш</w:t>
      </w:r>
      <w:r w:rsidR="00130353">
        <w:t xml:space="preserve">коле за год по количеству на 371 дней </w:t>
      </w:r>
      <w:r w:rsidRPr="00A121E9">
        <w:t>меньше, но надо и уче</w:t>
      </w:r>
      <w:r w:rsidR="00130353">
        <w:t>сть и количество учащихся на 13</w:t>
      </w:r>
      <w:r w:rsidR="00F7557E">
        <w:t xml:space="preserve"> </w:t>
      </w:r>
      <w:r w:rsidRPr="00A121E9">
        <w:t>учащихс</w:t>
      </w:r>
      <w:r w:rsidR="00F7557E">
        <w:t xml:space="preserve">я меньше, чем в </w:t>
      </w:r>
      <w:proofErr w:type="spellStart"/>
      <w:r w:rsidR="00F7557E">
        <w:t>пр</w:t>
      </w:r>
      <w:proofErr w:type="spellEnd"/>
      <w:r w:rsidR="00F7557E">
        <w:t>/у/г.  и составляют 29</w:t>
      </w:r>
      <w:r w:rsidR="00C57858">
        <w:t>%, ниже только на 3.6</w:t>
      </w:r>
      <w:r w:rsidRPr="00A121E9">
        <w:t xml:space="preserve">% показателей </w:t>
      </w:r>
      <w:proofErr w:type="spellStart"/>
      <w:r w:rsidRPr="00A121E9">
        <w:t>пр</w:t>
      </w:r>
      <w:proofErr w:type="spellEnd"/>
      <w:r w:rsidRPr="00A121E9">
        <w:t xml:space="preserve">/у/г.  </w:t>
      </w:r>
      <w:r>
        <w:t xml:space="preserve"> В</w:t>
      </w:r>
      <w:r w:rsidRPr="00A121E9">
        <w:t xml:space="preserve"> целом </w:t>
      </w:r>
      <w:proofErr w:type="gramStart"/>
      <w:r w:rsidRPr="00A121E9">
        <w:t xml:space="preserve">пропуски </w:t>
      </w:r>
      <w:r>
        <w:t xml:space="preserve"> за</w:t>
      </w:r>
      <w:proofErr w:type="gramEnd"/>
      <w:r>
        <w:t xml:space="preserve"> э/у/г </w:t>
      </w:r>
      <w:r w:rsidR="00231EAE">
        <w:t>составили 12137</w:t>
      </w:r>
      <w:r w:rsidRPr="00A121E9">
        <w:t xml:space="preserve"> уроков, что на каждого учаще</w:t>
      </w:r>
      <w:r w:rsidR="00231EAE">
        <w:t>гося о/ср/школы приходится по 67</w:t>
      </w:r>
      <w:r w:rsidRPr="00A121E9">
        <w:t xml:space="preserve">  пропущенного </w:t>
      </w:r>
      <w:r w:rsidR="00231EAE">
        <w:t>урока или 11.2</w:t>
      </w:r>
      <w:r>
        <w:t xml:space="preserve"> дня за год. </w:t>
      </w:r>
      <w:r w:rsidRPr="00A121E9">
        <w:t xml:space="preserve"> </w:t>
      </w:r>
      <w:r w:rsidRPr="00A121E9">
        <w:rPr>
          <w:iCs/>
        </w:rPr>
        <w:t xml:space="preserve">Но на протяжении нескольких </w:t>
      </w:r>
      <w:proofErr w:type="gramStart"/>
      <w:r w:rsidRPr="00A121E9">
        <w:rPr>
          <w:iCs/>
        </w:rPr>
        <w:t xml:space="preserve">лет </w:t>
      </w:r>
      <w:r w:rsidRPr="00A121E9">
        <w:t xml:space="preserve"> вопросы</w:t>
      </w:r>
      <w:proofErr w:type="gramEnd"/>
      <w:r w:rsidRPr="00A121E9">
        <w:t xml:space="preserve">   о пропусках  б/причины и с опозданиями как  были так и остаются.   Очень много опаздывающих</w:t>
      </w:r>
      <w:r w:rsidR="00231EAE">
        <w:t xml:space="preserve"> на первые уроки. Это 10А, 11А,11А. Если взять в отдельно взятых </w:t>
      </w:r>
      <w:r w:rsidRPr="00A121E9">
        <w:t xml:space="preserve"> классах</w:t>
      </w:r>
      <w:r w:rsidR="00231EAE">
        <w:t>, то очень много пропуски дает  11А 352 дня, считайте, что каждый ученик пропустил по 17 дней,</w:t>
      </w:r>
      <w:r w:rsidR="00754BAA">
        <w:t xml:space="preserve"> 8А 427 дней на каждого ученика по 15.2 дня, 7А 325 дней по 13.5 дня на каждого ученика.</w:t>
      </w:r>
      <w:r w:rsidR="00231EAE">
        <w:t xml:space="preserve">   А</w:t>
      </w:r>
      <w:r w:rsidRPr="00E473F0">
        <w:t xml:space="preserve"> по количеству пропущенных дней по/без</w:t>
      </w:r>
      <w:r w:rsidR="00231EAE">
        <w:t xml:space="preserve"> </w:t>
      </w:r>
      <w:proofErr w:type="gramStart"/>
      <w:r w:rsidR="00231EAE">
        <w:t xml:space="preserve">причины </w:t>
      </w:r>
      <w:r w:rsidRPr="00E473F0">
        <w:t xml:space="preserve"> </w:t>
      </w:r>
      <w:r w:rsidR="00231EAE">
        <w:t>дает</w:t>
      </w:r>
      <w:proofErr w:type="gramEnd"/>
      <w:r w:rsidR="00231EAE">
        <w:t xml:space="preserve">  9А 44.7%, также 11А  как и в </w:t>
      </w:r>
      <w:proofErr w:type="spellStart"/>
      <w:r w:rsidR="00231EAE">
        <w:t>пр</w:t>
      </w:r>
      <w:proofErr w:type="spellEnd"/>
      <w:r w:rsidR="00231EAE">
        <w:t>/у/г 43</w:t>
      </w:r>
      <w:r w:rsidR="00231EAE" w:rsidRPr="00E473F0">
        <w:t>% без причины от обще</w:t>
      </w:r>
      <w:r w:rsidR="00231EAE">
        <w:t xml:space="preserve">го количества пропусков, 6А 38.4%. </w:t>
      </w:r>
      <w:r w:rsidR="00816813">
        <w:t xml:space="preserve">но в 9А общее количество пропусков за год составляет всего172 дня, </w:t>
      </w:r>
      <w:r w:rsidR="004C4860">
        <w:t>что на соответствует истине, т.к. всем учителям-предметникам известны как посещали уроки учащиеся.</w:t>
      </w:r>
      <w:r w:rsidRPr="00E473F0">
        <w:t xml:space="preserve"> В следующем у/г/ взять на строгий контроль, чтобы не допускать неправильных сведений пропуски по/без причин. </w:t>
      </w:r>
    </w:p>
    <w:p w:rsidR="00DF68A3" w:rsidRDefault="00DF68A3" w:rsidP="00DF68A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0"/>
          <w:szCs w:val="20"/>
          <w:u w:val="single"/>
        </w:rPr>
      </w:pPr>
      <w:r w:rsidRPr="00BF053F">
        <w:rPr>
          <w:b/>
          <w:bCs/>
          <w:sz w:val="20"/>
          <w:szCs w:val="20"/>
          <w:u w:val="single"/>
        </w:rPr>
        <w:t>Рекомендации</w:t>
      </w:r>
      <w:r w:rsidRPr="00BF053F">
        <w:rPr>
          <w:sz w:val="20"/>
          <w:szCs w:val="20"/>
          <w:u w:val="single"/>
        </w:rPr>
        <w:t xml:space="preserve">: </w:t>
      </w:r>
    </w:p>
    <w:p w:rsidR="00434F8B" w:rsidRPr="00816813" w:rsidRDefault="00816813" w:rsidP="00434F8B">
      <w:pPr>
        <w:rPr>
          <w:rFonts w:ascii="Open Sans" w:hAnsi="Open Sans"/>
          <w:color w:val="000000"/>
        </w:rPr>
      </w:pPr>
      <w:proofErr w:type="spellStart"/>
      <w:r w:rsidRPr="00816813">
        <w:rPr>
          <w:color w:val="000000"/>
        </w:rPr>
        <w:t>Кл.руководителям</w:t>
      </w:r>
      <w:proofErr w:type="spellEnd"/>
      <w:r w:rsidRPr="00816813">
        <w:rPr>
          <w:color w:val="000000"/>
        </w:rPr>
        <w:t xml:space="preserve"> обратить</w:t>
      </w:r>
      <w:r w:rsidR="00434F8B" w:rsidRPr="00816813">
        <w:rPr>
          <w:color w:val="000000"/>
        </w:rPr>
        <w:t xml:space="preserve"> внимание на следующие вопросы:</w:t>
      </w:r>
    </w:p>
    <w:p w:rsidR="00434F8B" w:rsidRPr="00816813" w:rsidRDefault="00434F8B" w:rsidP="00434F8B">
      <w:pPr>
        <w:rPr>
          <w:rFonts w:ascii="Open Sans" w:hAnsi="Open Sans"/>
          <w:color w:val="000000"/>
        </w:rPr>
      </w:pPr>
      <w:r w:rsidRPr="000143F4">
        <w:rPr>
          <w:color w:val="000000"/>
          <w:sz w:val="27"/>
          <w:szCs w:val="27"/>
        </w:rPr>
        <w:t>1</w:t>
      </w:r>
      <w:r w:rsidRPr="00816813">
        <w:rPr>
          <w:color w:val="000000"/>
        </w:rPr>
        <w:t>. Периодичность пропусков занятий</w:t>
      </w:r>
    </w:p>
    <w:p w:rsidR="00434F8B" w:rsidRPr="00816813" w:rsidRDefault="00434F8B" w:rsidP="00434F8B">
      <w:pPr>
        <w:rPr>
          <w:rFonts w:ascii="Open Sans" w:hAnsi="Open Sans"/>
          <w:color w:val="000000"/>
        </w:rPr>
      </w:pPr>
      <w:r w:rsidRPr="00816813">
        <w:rPr>
          <w:color w:val="000000"/>
        </w:rPr>
        <w:t>2. На каких уроках чаще всего не присутствует</w:t>
      </w:r>
    </w:p>
    <w:p w:rsidR="00434F8B" w:rsidRPr="00816813" w:rsidRDefault="00434F8B" w:rsidP="00434F8B">
      <w:pPr>
        <w:rPr>
          <w:rFonts w:ascii="Open Sans" w:hAnsi="Open Sans"/>
          <w:color w:val="000000"/>
        </w:rPr>
      </w:pPr>
      <w:r w:rsidRPr="00816813">
        <w:rPr>
          <w:color w:val="000000"/>
        </w:rPr>
        <w:t>3. С кем из одноклассников уходит ученик с уроков</w:t>
      </w:r>
    </w:p>
    <w:p w:rsidR="00434F8B" w:rsidRPr="00816813" w:rsidRDefault="00434F8B" w:rsidP="00434F8B">
      <w:pPr>
        <w:rPr>
          <w:rFonts w:ascii="Open Sans" w:hAnsi="Open Sans"/>
          <w:color w:val="000000"/>
        </w:rPr>
      </w:pPr>
      <w:r w:rsidRPr="00816813">
        <w:rPr>
          <w:color w:val="000000"/>
        </w:rPr>
        <w:t>4. Уроки, какого типа чаще всего попускает (контрольные, устный опрос</w:t>
      </w:r>
      <w:r w:rsidR="004C4860">
        <w:rPr>
          <w:color w:val="000000"/>
        </w:rPr>
        <w:t>,</w:t>
      </w:r>
      <w:r w:rsidRPr="00816813">
        <w:rPr>
          <w:color w:val="000000"/>
        </w:rPr>
        <w:t>)</w:t>
      </w:r>
    </w:p>
    <w:p w:rsidR="00434F8B" w:rsidRPr="00816813" w:rsidRDefault="00816813" w:rsidP="00434F8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u w:val="single"/>
        </w:rPr>
      </w:pPr>
      <w:r>
        <w:rPr>
          <w:color w:val="000000"/>
        </w:rPr>
        <w:lastRenderedPageBreak/>
        <w:t>И как мы уже сказали в</w:t>
      </w:r>
      <w:r w:rsidR="00434F8B" w:rsidRPr="00816813">
        <w:rPr>
          <w:color w:val="000000"/>
        </w:rPr>
        <w:t>ладение информацией о посещении занятий облегчает организацию работы по пр</w:t>
      </w:r>
      <w:r w:rsidR="004C4860">
        <w:rPr>
          <w:color w:val="000000"/>
        </w:rPr>
        <w:t xml:space="preserve">едупреждению пропусков </w:t>
      </w:r>
      <w:proofErr w:type="gramStart"/>
      <w:r w:rsidR="004C4860">
        <w:rPr>
          <w:color w:val="000000"/>
        </w:rPr>
        <w:t>уроков.,</w:t>
      </w:r>
      <w:proofErr w:type="gramEnd"/>
      <w:r w:rsidR="004C4860">
        <w:rPr>
          <w:color w:val="000000"/>
        </w:rPr>
        <w:t xml:space="preserve"> что и</w:t>
      </w:r>
      <w:r w:rsidR="00434F8B" w:rsidRPr="00816813">
        <w:rPr>
          <w:color w:val="000000"/>
        </w:rPr>
        <w:t>тогом постоянного контроля со стороны классных руководителей, тесной работы с родителями является высокий</w:t>
      </w:r>
      <w:r>
        <w:rPr>
          <w:color w:val="000000"/>
        </w:rPr>
        <w:t xml:space="preserve"> процент посещаемости</w:t>
      </w:r>
    </w:p>
    <w:p w:rsidR="00DF68A3" w:rsidRPr="002947DA" w:rsidRDefault="00DF68A3" w:rsidP="00DF68A3">
      <w:pPr>
        <w:numPr>
          <w:ilvl w:val="0"/>
          <w:numId w:val="10"/>
        </w:numPr>
      </w:pPr>
      <w:proofErr w:type="gramStart"/>
      <w:r w:rsidRPr="002947DA">
        <w:t>классным</w:t>
      </w:r>
      <w:proofErr w:type="gramEnd"/>
      <w:r w:rsidRPr="002947DA">
        <w:t xml:space="preserve"> рук</w:t>
      </w:r>
      <w:r>
        <w:t>оводителям  строго требовать с родителей причины пропусков учащихся в письменной форме и строго контролировать за пропусками уч-ся.</w:t>
      </w:r>
    </w:p>
    <w:p w:rsidR="00DF68A3" w:rsidRPr="002947DA" w:rsidRDefault="00DF68A3" w:rsidP="00DF68A3">
      <w:pPr>
        <w:pStyle w:val="af"/>
        <w:numPr>
          <w:ilvl w:val="0"/>
          <w:numId w:val="10"/>
        </w:numPr>
        <w:rPr>
          <w:szCs w:val="28"/>
        </w:rPr>
      </w:pPr>
      <w:r>
        <w:t>Учителям</w:t>
      </w:r>
      <w:r w:rsidR="004C4860">
        <w:t>-предметникам  доводить</w:t>
      </w:r>
      <w:r>
        <w:t xml:space="preserve"> о пропусках и опозданиях</w:t>
      </w:r>
      <w:r w:rsidR="004C4860">
        <w:t xml:space="preserve"> учащихся </w:t>
      </w:r>
      <w:r>
        <w:t xml:space="preserve"> </w:t>
      </w:r>
      <w:proofErr w:type="spellStart"/>
      <w:r>
        <w:t>кл</w:t>
      </w:r>
      <w:proofErr w:type="spellEnd"/>
      <w:r>
        <w:t>/руководителю</w:t>
      </w: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DF68A3" w:rsidRDefault="00DF68A3" w:rsidP="00DF68A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         </w:t>
      </w:r>
      <w:r w:rsidRPr="007E26B2">
        <w:rPr>
          <w:b/>
          <w:i/>
        </w:rPr>
        <w:t>Контроль  школьной документации.</w:t>
      </w:r>
      <w:r>
        <w:rPr>
          <w:b/>
          <w:i/>
        </w:rPr>
        <w:t xml:space="preserve"> Анализ работы с документацией</w:t>
      </w:r>
    </w:p>
    <w:p w:rsidR="00DF68A3" w:rsidRDefault="00DF68A3" w:rsidP="00D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Согласно </w:t>
      </w:r>
      <w:proofErr w:type="gramStart"/>
      <w:r>
        <w:t>плана  ВШК</w:t>
      </w:r>
      <w:proofErr w:type="gramEnd"/>
      <w:r>
        <w:t xml:space="preserve"> велся контроль за ведением школьной документации.</w:t>
      </w:r>
    </w:p>
    <w:p w:rsidR="00DF68A3" w:rsidRDefault="00DF68A3" w:rsidP="00D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Личные дела обучающихся оформлены аккуратно. Все требуемые документы в наличии, итоговые оценки выставлены, подписи </w:t>
      </w:r>
      <w:proofErr w:type="spellStart"/>
      <w:r>
        <w:t>кл</w:t>
      </w:r>
      <w:proofErr w:type="spellEnd"/>
      <w:r>
        <w:t>/руководителей имеются, печати проставлены. По результатам проверок тетрадей можно говорить о том, что учителя предъявляют необходимые требования к ведению тетрадей обучающимися. В рабочих тетрадях прослеживается разнообразие письменных работ на уроках. Замечание: учителя не всегда вовремя проверяют работы.</w:t>
      </w:r>
    </w:p>
    <w:p w:rsidR="00DF68A3" w:rsidRPr="00617407" w:rsidRDefault="00DF68A3" w:rsidP="00DF68A3">
      <w:pPr>
        <w:widowControl w:val="0"/>
        <w:numPr>
          <w:ilvl w:val="0"/>
          <w:numId w:val="11"/>
        </w:numPr>
        <w:suppressAutoHyphens/>
        <w:ind w:left="0" w:firstLine="549"/>
        <w:jc w:val="both"/>
      </w:pPr>
      <w:r>
        <w:t xml:space="preserve">Проверки </w:t>
      </w:r>
      <w:proofErr w:type="spellStart"/>
      <w:r>
        <w:t>кл</w:t>
      </w:r>
      <w:proofErr w:type="spellEnd"/>
      <w:r>
        <w:t>/журналов выявили один традиционный недостаток-учителя продолжают делать исправления в журналах, также не своевременно ведут записи в</w:t>
      </w:r>
      <w:r w:rsidR="00754BAA">
        <w:t xml:space="preserve"> </w:t>
      </w:r>
      <w:proofErr w:type="gramStart"/>
      <w:r w:rsidR="00754BAA">
        <w:t>журналах,  в</w:t>
      </w:r>
      <w:proofErr w:type="gramEnd"/>
      <w:r w:rsidR="00754BAA">
        <w:t xml:space="preserve"> частности допускают халатность учителя </w:t>
      </w:r>
      <w:proofErr w:type="spellStart"/>
      <w:r w:rsidR="00754BAA">
        <w:t>англ</w:t>
      </w:r>
      <w:proofErr w:type="spellEnd"/>
      <w:r w:rsidR="00754BAA">
        <w:t>/языка, истории</w:t>
      </w:r>
      <w:r>
        <w:t xml:space="preserve"> администрация школы настоятельно рекомендует более внимательно относиться к заполнению </w:t>
      </w:r>
      <w:proofErr w:type="spellStart"/>
      <w:r>
        <w:t>кл</w:t>
      </w:r>
      <w:proofErr w:type="spellEnd"/>
      <w:r>
        <w:t xml:space="preserve">/журнала  </w:t>
      </w:r>
    </w:p>
    <w:p w:rsidR="00DF68A3" w:rsidRDefault="00DF68A3" w:rsidP="00DF68A3">
      <w:pPr>
        <w:jc w:val="both"/>
      </w:pPr>
      <w:r w:rsidRPr="00237A66">
        <w:rPr>
          <w:sz w:val="22"/>
          <w:szCs w:val="22"/>
        </w:rPr>
        <w:t xml:space="preserve">Все эти замечания были отражены в справке по проверке классных журналов. С учителями, обозначенными в данной справке, проведены консультации и повторный инструктаж по заполнению классных журналов.    </w:t>
      </w:r>
    </w:p>
    <w:p w:rsidR="00DF68A3" w:rsidRPr="004A1FB4" w:rsidRDefault="00DF68A3" w:rsidP="00DF68A3">
      <w:pPr>
        <w:pStyle w:val="af"/>
        <w:widowControl w:val="0"/>
        <w:autoSpaceDE w:val="0"/>
        <w:autoSpaceDN w:val="0"/>
        <w:adjustRightInd w:val="0"/>
        <w:ind w:left="0"/>
        <w:jc w:val="both"/>
      </w:pPr>
      <w:r>
        <w:rPr>
          <w:b/>
          <w:i/>
          <w:u w:val="single"/>
        </w:rPr>
        <w:t>По проверке</w:t>
      </w:r>
      <w:r w:rsidRPr="004A1FB4">
        <w:rPr>
          <w:b/>
          <w:i/>
          <w:u w:val="single"/>
        </w:rPr>
        <w:t xml:space="preserve"> дневников учащихся</w:t>
      </w:r>
      <w:r>
        <w:t xml:space="preserve"> рекомендовано </w:t>
      </w:r>
      <w:proofErr w:type="spellStart"/>
      <w:r>
        <w:t>кл</w:t>
      </w:r>
      <w:proofErr w:type="spellEnd"/>
      <w:r>
        <w:t>/руководителям:</w:t>
      </w:r>
    </w:p>
    <w:p w:rsidR="00DF68A3" w:rsidRPr="00491337" w:rsidRDefault="00DF68A3" w:rsidP="00DF68A3">
      <w:pPr>
        <w:pStyle w:val="a9"/>
        <w:ind w:left="360"/>
        <w:jc w:val="both"/>
        <w:rPr>
          <w:b w:val="0"/>
          <w:sz w:val="24"/>
        </w:rPr>
      </w:pPr>
      <w:r>
        <w:rPr>
          <w:b w:val="0"/>
          <w:sz w:val="24"/>
        </w:rPr>
        <w:t xml:space="preserve">своевременно устранять </w:t>
      </w:r>
      <w:r w:rsidRPr="004F4596">
        <w:rPr>
          <w:b w:val="0"/>
          <w:sz w:val="24"/>
        </w:rPr>
        <w:t>указанные  замечания. Дневник должен проверяться классным руководителем еженедельно и качественно: своевременно выставлять текущие отметки, контролировать выставление оценок на учебную четверть, неделю. Учащиеся  должны четко знать требования, предъявляемые к в</w:t>
      </w:r>
      <w:r>
        <w:rPr>
          <w:b w:val="0"/>
          <w:sz w:val="24"/>
        </w:rPr>
        <w:t>едению дневника. Кл/руководителям своевременно доводить</w:t>
      </w:r>
      <w:r w:rsidRPr="004F4596">
        <w:rPr>
          <w:b w:val="0"/>
          <w:sz w:val="24"/>
        </w:rPr>
        <w:t xml:space="preserve"> до сведения</w:t>
      </w:r>
      <w:r w:rsidR="00FD717B">
        <w:rPr>
          <w:b w:val="0"/>
          <w:sz w:val="24"/>
        </w:rPr>
        <w:t xml:space="preserve"> учащихся</w:t>
      </w:r>
      <w:r w:rsidRPr="004F4596">
        <w:rPr>
          <w:b w:val="0"/>
          <w:sz w:val="24"/>
        </w:rPr>
        <w:t xml:space="preserve"> «Требования к заполнению дневников»</w:t>
      </w:r>
      <w:proofErr w:type="gramStart"/>
      <w:r w:rsidRPr="004F4596">
        <w:rPr>
          <w:b w:val="0"/>
          <w:sz w:val="24"/>
        </w:rPr>
        <w:t xml:space="preserve">. </w:t>
      </w:r>
      <w:r>
        <w:rPr>
          <w:b w:val="0"/>
          <w:sz w:val="24"/>
        </w:rPr>
        <w:t>классные</w:t>
      </w:r>
      <w:proofErr w:type="gramEnd"/>
      <w:r>
        <w:rPr>
          <w:b w:val="0"/>
          <w:sz w:val="24"/>
        </w:rPr>
        <w:t xml:space="preserve"> руководители </w:t>
      </w:r>
      <w:proofErr w:type="spellStart"/>
      <w:r>
        <w:rPr>
          <w:b w:val="0"/>
          <w:sz w:val="24"/>
        </w:rPr>
        <w:t>ознакамливаются</w:t>
      </w:r>
      <w:proofErr w:type="spellEnd"/>
      <w:r>
        <w:rPr>
          <w:b w:val="0"/>
          <w:sz w:val="24"/>
        </w:rPr>
        <w:t xml:space="preserve"> со справкой под роспись по итогам проверки.</w:t>
      </w:r>
    </w:p>
    <w:p w:rsidR="00DF68A3" w:rsidRDefault="00DF68A3" w:rsidP="00D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Рекомендации:</w:t>
      </w:r>
    </w:p>
    <w:p w:rsidR="00DF68A3" w:rsidRDefault="00DF68A3" w:rsidP="00DF68A3">
      <w:pPr>
        <w:pStyle w:val="ListParagraph1"/>
      </w:pPr>
      <w:r w:rsidRPr="001D7B90">
        <w:t>Как видим из анализа, что работа в школе велась в течении года и что жизнь шаг за шагом убеждает нас в этом, как многое в школе зависит от учителя, от его настроения, от его отношения к коллегам, работоспособности, от его культурного уровня, от его ответственности, инициативности зависит весь процесс обучения и воспитания. Сейчас от учителя требуется не только больших знаний, но и культуры.</w:t>
      </w:r>
    </w:p>
    <w:p w:rsidR="00DF68A3" w:rsidRPr="00617407" w:rsidRDefault="00DF68A3" w:rsidP="00DF68A3">
      <w:pPr>
        <w:pStyle w:val="a5"/>
        <w:spacing w:before="0" w:beforeAutospacing="0" w:after="0" w:afterAutospacing="0"/>
        <w:rPr>
          <w:rFonts w:ascii="Times New Roman" w:hAnsi="Times New Roman" w:cs="Times New Roman"/>
          <w:color w:val="000000"/>
          <w:sz w:val="24"/>
          <w:szCs w:val="24"/>
        </w:rPr>
      </w:pPr>
      <w:r w:rsidRPr="00617407">
        <w:rPr>
          <w:rFonts w:ascii="Times New Roman" w:hAnsi="Times New Roman" w:cs="Times New Roman"/>
          <w:color w:val="000000"/>
          <w:sz w:val="24"/>
          <w:szCs w:val="24"/>
        </w:rPr>
        <w:t>Вместе с тем выявились следующие проблемы работы школы в целом:</w:t>
      </w:r>
    </w:p>
    <w:p w:rsidR="00D134BA" w:rsidRDefault="00DF68A3" w:rsidP="00DF68A3">
      <w:pPr>
        <w:pStyle w:val="a5"/>
        <w:numPr>
          <w:ilvl w:val="0"/>
          <w:numId w:val="45"/>
        </w:numPr>
        <w:spacing w:before="0" w:beforeAutospacing="0" w:after="0" w:afterAutospacing="0"/>
        <w:rPr>
          <w:rFonts w:ascii="Times New Roman" w:hAnsi="Times New Roman" w:cs="Times New Roman"/>
          <w:color w:val="000000"/>
          <w:sz w:val="24"/>
          <w:szCs w:val="24"/>
        </w:rPr>
      </w:pPr>
      <w:r w:rsidRPr="00617407">
        <w:rPr>
          <w:rFonts w:ascii="Times New Roman" w:hAnsi="Times New Roman" w:cs="Times New Roman"/>
          <w:color w:val="000000"/>
          <w:sz w:val="24"/>
          <w:szCs w:val="24"/>
        </w:rPr>
        <w:t>Недостаточная конкурентоспособност</w:t>
      </w:r>
      <w:r>
        <w:rPr>
          <w:rFonts w:ascii="Times New Roman" w:hAnsi="Times New Roman" w:cs="Times New Roman"/>
          <w:color w:val="000000"/>
          <w:sz w:val="24"/>
          <w:szCs w:val="24"/>
        </w:rPr>
        <w:t>ь школы, что очень влияет на отток учащихся</w:t>
      </w:r>
    </w:p>
    <w:p w:rsidR="00D134BA" w:rsidRDefault="00DF68A3" w:rsidP="00DF68A3">
      <w:pPr>
        <w:pStyle w:val="a5"/>
        <w:numPr>
          <w:ilvl w:val="0"/>
          <w:numId w:val="45"/>
        </w:numPr>
        <w:spacing w:before="0" w:beforeAutospacing="0" w:after="0" w:afterAutospacing="0"/>
        <w:rPr>
          <w:rFonts w:ascii="Times New Roman" w:hAnsi="Times New Roman" w:cs="Times New Roman"/>
          <w:color w:val="000000"/>
          <w:sz w:val="24"/>
          <w:szCs w:val="24"/>
        </w:rPr>
      </w:pPr>
      <w:r w:rsidRPr="00D134BA">
        <w:rPr>
          <w:rFonts w:ascii="Times New Roman" w:hAnsi="Times New Roman" w:cs="Times New Roman"/>
          <w:color w:val="000000"/>
          <w:sz w:val="24"/>
          <w:szCs w:val="24"/>
        </w:rPr>
        <w:t>Недостаточная работа педагогического коллектива с одаренными детьми, с детьми требующие особого внимания, имеющими низкую мотивацию к учению, преобладание ориентации на «среднего» ученика.</w:t>
      </w:r>
    </w:p>
    <w:p w:rsidR="00D134BA" w:rsidRPr="00D134BA" w:rsidRDefault="00DF68A3" w:rsidP="00D134BA">
      <w:pPr>
        <w:pStyle w:val="a5"/>
        <w:numPr>
          <w:ilvl w:val="0"/>
          <w:numId w:val="45"/>
        </w:numPr>
        <w:spacing w:before="0" w:beforeAutospacing="0" w:after="0" w:afterAutospacing="0"/>
        <w:rPr>
          <w:rFonts w:ascii="Times New Roman" w:hAnsi="Times New Roman" w:cs="Times New Roman"/>
          <w:color w:val="000000"/>
          <w:sz w:val="24"/>
          <w:szCs w:val="24"/>
        </w:rPr>
      </w:pPr>
      <w:r w:rsidRPr="00D134BA">
        <w:rPr>
          <w:rFonts w:ascii="Times New Roman" w:hAnsi="Times New Roman" w:cs="Times New Roman"/>
          <w:sz w:val="24"/>
          <w:szCs w:val="24"/>
        </w:rPr>
        <w:t xml:space="preserve">пробелы в знаниях учащихся, связанные с недостаточным качеством формирования обязательных результатов обучения в начальном звене, </w:t>
      </w:r>
      <w:proofErr w:type="spellStart"/>
      <w:r w:rsidRPr="00D134BA">
        <w:rPr>
          <w:rFonts w:ascii="Times New Roman" w:hAnsi="Times New Roman" w:cs="Times New Roman"/>
          <w:sz w:val="24"/>
          <w:szCs w:val="24"/>
        </w:rPr>
        <w:t>несформированность</w:t>
      </w:r>
      <w:proofErr w:type="spellEnd"/>
      <w:r w:rsidRPr="00D134BA">
        <w:rPr>
          <w:rFonts w:ascii="Times New Roman" w:hAnsi="Times New Roman" w:cs="Times New Roman"/>
          <w:sz w:val="24"/>
          <w:szCs w:val="24"/>
        </w:rPr>
        <w:t xml:space="preserve"> ОУУН,  что влияет на второгодничество во второй ступени обучения</w:t>
      </w:r>
    </w:p>
    <w:p w:rsidR="00D134BA" w:rsidRPr="00D134BA" w:rsidRDefault="00DF68A3" w:rsidP="00DF68A3">
      <w:pPr>
        <w:pStyle w:val="a5"/>
        <w:numPr>
          <w:ilvl w:val="0"/>
          <w:numId w:val="45"/>
        </w:numPr>
        <w:autoSpaceDE w:val="0"/>
        <w:autoSpaceDN w:val="0"/>
        <w:adjustRightInd w:val="0"/>
        <w:spacing w:before="0" w:beforeAutospacing="0" w:after="0" w:afterAutospacing="0"/>
        <w:rPr>
          <w:rFonts w:eastAsia="Calibri"/>
          <w:lang w:eastAsia="en-US"/>
        </w:rPr>
      </w:pPr>
      <w:r w:rsidRPr="00D134BA">
        <w:rPr>
          <w:rFonts w:ascii="Times New Roman" w:eastAsia="Calibri" w:hAnsi="Times New Roman" w:cs="Times New Roman"/>
          <w:bCs/>
          <w:color w:val="000000"/>
          <w:sz w:val="24"/>
          <w:szCs w:val="24"/>
          <w:lang w:eastAsia="en-US"/>
        </w:rPr>
        <w:t>Немало важно и то, что</w:t>
      </w:r>
      <w:r w:rsidR="007D701D">
        <w:rPr>
          <w:rFonts w:ascii="Times New Roman" w:eastAsia="Calibri" w:hAnsi="Times New Roman" w:cs="Times New Roman"/>
          <w:bCs/>
          <w:color w:val="000000"/>
          <w:sz w:val="24"/>
          <w:szCs w:val="24"/>
          <w:lang w:eastAsia="en-US"/>
        </w:rPr>
        <w:t xml:space="preserve"> учителя в учебной </w:t>
      </w:r>
      <w:r w:rsidRPr="00D134BA">
        <w:rPr>
          <w:rFonts w:ascii="Times New Roman" w:eastAsia="Calibri" w:hAnsi="Times New Roman" w:cs="Times New Roman"/>
          <w:bCs/>
          <w:color w:val="000000"/>
          <w:sz w:val="24"/>
          <w:szCs w:val="24"/>
          <w:lang w:eastAsia="en-US"/>
        </w:rPr>
        <w:t xml:space="preserve">деятельности слабо учитывают индивидуальный подход к процессу обучения мотивированных учащихся, именно поэтому учащиеся нашей школы показали по итогам года наличие учащихся с </w:t>
      </w:r>
      <w:proofErr w:type="gramStart"/>
      <w:r w:rsidRPr="00D134BA">
        <w:rPr>
          <w:rFonts w:ascii="Times New Roman" w:eastAsia="Calibri" w:hAnsi="Times New Roman" w:cs="Times New Roman"/>
          <w:bCs/>
          <w:color w:val="000000"/>
          <w:sz w:val="24"/>
          <w:szCs w:val="24"/>
          <w:lang w:eastAsia="en-US"/>
        </w:rPr>
        <w:t xml:space="preserve">одной </w:t>
      </w:r>
      <w:r w:rsidR="00D134BA" w:rsidRPr="00D134BA">
        <w:rPr>
          <w:rFonts w:ascii="Times New Roman" w:eastAsia="Calibri" w:hAnsi="Times New Roman" w:cs="Times New Roman"/>
          <w:bCs/>
          <w:color w:val="000000"/>
          <w:sz w:val="24"/>
          <w:szCs w:val="24"/>
          <w:lang w:eastAsia="en-US"/>
        </w:rPr>
        <w:t>,</w:t>
      </w:r>
      <w:proofErr w:type="gramEnd"/>
      <w:r w:rsidR="00D134BA" w:rsidRPr="00D134BA">
        <w:rPr>
          <w:rFonts w:ascii="Times New Roman" w:eastAsia="Calibri" w:hAnsi="Times New Roman" w:cs="Times New Roman"/>
          <w:bCs/>
          <w:color w:val="000000"/>
          <w:sz w:val="24"/>
          <w:szCs w:val="24"/>
          <w:lang w:eastAsia="en-US"/>
        </w:rPr>
        <w:t xml:space="preserve"> двумя </w:t>
      </w:r>
      <w:r w:rsidRPr="00D134BA">
        <w:rPr>
          <w:rFonts w:ascii="Times New Roman" w:eastAsia="Calibri" w:hAnsi="Times New Roman" w:cs="Times New Roman"/>
          <w:bCs/>
          <w:color w:val="000000"/>
          <w:sz w:val="24"/>
          <w:szCs w:val="24"/>
          <w:lang w:eastAsia="en-US"/>
        </w:rPr>
        <w:t>«3»</w:t>
      </w:r>
      <w:r w:rsidR="00FD717B">
        <w:rPr>
          <w:rFonts w:ascii="Times New Roman" w:eastAsia="Calibri" w:hAnsi="Times New Roman" w:cs="Times New Roman"/>
          <w:bCs/>
          <w:color w:val="000000"/>
          <w:sz w:val="24"/>
          <w:szCs w:val="24"/>
          <w:lang w:eastAsia="en-US"/>
        </w:rPr>
        <w:t xml:space="preserve">, </w:t>
      </w:r>
      <w:r w:rsidR="007D701D">
        <w:rPr>
          <w:rFonts w:ascii="Times New Roman" w:eastAsia="Calibri" w:hAnsi="Times New Roman" w:cs="Times New Roman"/>
          <w:bCs/>
          <w:color w:val="000000"/>
          <w:sz w:val="24"/>
          <w:szCs w:val="24"/>
          <w:lang w:eastAsia="en-US"/>
        </w:rPr>
        <w:t xml:space="preserve"> результаты </w:t>
      </w:r>
      <w:r w:rsidR="00FD717B">
        <w:rPr>
          <w:rFonts w:ascii="Times New Roman" w:eastAsia="Calibri" w:hAnsi="Times New Roman" w:cs="Times New Roman"/>
          <w:bCs/>
          <w:color w:val="000000"/>
          <w:sz w:val="24"/>
          <w:szCs w:val="24"/>
          <w:lang w:eastAsia="en-US"/>
        </w:rPr>
        <w:t>оли</w:t>
      </w:r>
      <w:r w:rsidR="007D701D">
        <w:rPr>
          <w:rFonts w:ascii="Times New Roman" w:eastAsia="Calibri" w:hAnsi="Times New Roman" w:cs="Times New Roman"/>
          <w:bCs/>
          <w:color w:val="000000"/>
          <w:sz w:val="24"/>
          <w:szCs w:val="24"/>
          <w:lang w:eastAsia="en-US"/>
        </w:rPr>
        <w:t>мпиады.</w:t>
      </w:r>
      <w:r w:rsidR="00FD717B">
        <w:rPr>
          <w:rFonts w:ascii="Times New Roman" w:eastAsia="Calibri" w:hAnsi="Times New Roman" w:cs="Times New Roman"/>
          <w:bCs/>
          <w:color w:val="000000"/>
          <w:sz w:val="24"/>
          <w:szCs w:val="24"/>
          <w:lang w:eastAsia="en-US"/>
        </w:rPr>
        <w:t xml:space="preserve"> </w:t>
      </w:r>
      <w:r w:rsidRPr="00D134BA">
        <w:rPr>
          <w:rFonts w:ascii="Times New Roman" w:eastAsia="Calibri" w:hAnsi="Times New Roman" w:cs="Times New Roman"/>
          <w:bCs/>
          <w:color w:val="000000"/>
          <w:sz w:val="24"/>
          <w:szCs w:val="24"/>
          <w:lang w:eastAsia="en-US"/>
        </w:rPr>
        <w:t xml:space="preserve"> Для ликвидации недостатков в новом </w:t>
      </w:r>
      <w:r w:rsidR="00D134BA" w:rsidRPr="00D134BA">
        <w:rPr>
          <w:rFonts w:ascii="Times New Roman" w:eastAsia="Calibri" w:hAnsi="Times New Roman" w:cs="Times New Roman"/>
          <w:bCs/>
          <w:color w:val="000000"/>
          <w:sz w:val="24"/>
          <w:szCs w:val="24"/>
          <w:lang w:eastAsia="en-US"/>
        </w:rPr>
        <w:t>учебном году необходимы  индивидуальные  занятия</w:t>
      </w:r>
      <w:r w:rsidRPr="00D134BA">
        <w:rPr>
          <w:rFonts w:ascii="Times New Roman" w:eastAsia="Calibri" w:hAnsi="Times New Roman" w:cs="Times New Roman"/>
          <w:bCs/>
          <w:color w:val="000000"/>
          <w:sz w:val="24"/>
          <w:szCs w:val="24"/>
          <w:lang w:eastAsia="en-US"/>
        </w:rPr>
        <w:t xml:space="preserve"> как со «слабыми» учащимися, так и с детьми повышенной мотивацией к обучению, а также для работы с мотивированными детьми в рамках у</w:t>
      </w:r>
      <w:r w:rsidR="007D701D">
        <w:rPr>
          <w:rFonts w:ascii="Times New Roman" w:eastAsia="Calibri" w:hAnsi="Times New Roman" w:cs="Times New Roman"/>
          <w:bCs/>
          <w:color w:val="000000"/>
          <w:sz w:val="24"/>
          <w:szCs w:val="24"/>
          <w:lang w:eastAsia="en-US"/>
        </w:rPr>
        <w:t xml:space="preserve">чебной деятельности детей привлекать к </w:t>
      </w:r>
      <w:r w:rsidRPr="00D134BA">
        <w:rPr>
          <w:rFonts w:ascii="Times New Roman" w:eastAsia="Calibri" w:hAnsi="Times New Roman" w:cs="Times New Roman"/>
          <w:bCs/>
          <w:color w:val="000000"/>
          <w:sz w:val="24"/>
          <w:szCs w:val="24"/>
          <w:lang w:eastAsia="en-US"/>
        </w:rPr>
        <w:t>проектной деятельности.</w:t>
      </w:r>
    </w:p>
    <w:p w:rsidR="00D134BA" w:rsidRPr="00D134BA" w:rsidRDefault="00D134BA" w:rsidP="00DF68A3">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Необходимость применения различных средств обучения, в том числе и ИКТ, интернет. ИКТ- не должно быть прерогативой только учителя информатики, но и всего </w:t>
      </w:r>
      <w:proofErr w:type="spellStart"/>
      <w:r>
        <w:rPr>
          <w:rFonts w:ascii="Times New Roman" w:eastAsia="Calibri" w:hAnsi="Times New Roman" w:cs="Times New Roman"/>
          <w:sz w:val="24"/>
          <w:szCs w:val="24"/>
          <w:lang w:eastAsia="en-US"/>
        </w:rPr>
        <w:t>педколлектива</w:t>
      </w:r>
      <w:proofErr w:type="spellEnd"/>
    </w:p>
    <w:p w:rsidR="00D134BA" w:rsidRDefault="008213B5" w:rsidP="00DF68A3">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Достаточно остро стоит вопрос о дисциплине на уроках некоторых учителей, бездействии педагогов, их неумении организовать эффективный образовательный процесс.</w:t>
      </w:r>
    </w:p>
    <w:p w:rsidR="008213B5" w:rsidRDefault="008213B5" w:rsidP="00DF68A3">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Пропуски</w:t>
      </w:r>
      <w:r w:rsidR="007D701D">
        <w:rPr>
          <w:rFonts w:ascii="Times New Roman" w:eastAsia="Calibri" w:hAnsi="Times New Roman" w:cs="Times New Roman"/>
          <w:sz w:val="24"/>
          <w:szCs w:val="24"/>
          <w:lang w:eastAsia="en-US"/>
        </w:rPr>
        <w:t xml:space="preserve"> учащимися учебных занятий как п</w:t>
      </w:r>
      <w:r>
        <w:rPr>
          <w:rFonts w:ascii="Times New Roman" w:eastAsia="Calibri" w:hAnsi="Times New Roman" w:cs="Times New Roman"/>
          <w:sz w:val="24"/>
          <w:szCs w:val="24"/>
          <w:lang w:eastAsia="en-US"/>
        </w:rPr>
        <w:t>о уважительной, так и неуважительной причине</w:t>
      </w:r>
    </w:p>
    <w:p w:rsidR="008213B5" w:rsidRDefault="008213B5" w:rsidP="00DF68A3">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Недостаточное использование для подготовки учащихся к </w:t>
      </w:r>
      <w:proofErr w:type="gramStart"/>
      <w:r>
        <w:rPr>
          <w:rFonts w:ascii="Times New Roman" w:eastAsia="Calibri" w:hAnsi="Times New Roman" w:cs="Times New Roman"/>
          <w:sz w:val="24"/>
          <w:szCs w:val="24"/>
          <w:lang w:eastAsia="en-US"/>
        </w:rPr>
        <w:t>НЦТ,ОРТ</w:t>
      </w:r>
      <w:proofErr w:type="gramEnd"/>
      <w:r>
        <w:rPr>
          <w:rFonts w:ascii="Times New Roman" w:eastAsia="Calibri" w:hAnsi="Times New Roman" w:cs="Times New Roman"/>
          <w:sz w:val="24"/>
          <w:szCs w:val="24"/>
          <w:lang w:eastAsia="en-US"/>
        </w:rPr>
        <w:t xml:space="preserve"> тестовых заданий</w:t>
      </w:r>
    </w:p>
    <w:p w:rsidR="00CF1F5D" w:rsidRPr="007D701D" w:rsidRDefault="008213B5" w:rsidP="007D701D">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Изучить вопросы, вызвавшие затруднение при сдаче экзаменов, с учетом требований итоговой аттестации совершенствовать методику преподавания</w:t>
      </w:r>
    </w:p>
    <w:p w:rsidR="00DF68A3" w:rsidRPr="00D134BA" w:rsidRDefault="00CF1F5D" w:rsidP="007D701D">
      <w:pPr>
        <w:pStyle w:val="a5"/>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В 2019 –2020</w:t>
      </w:r>
      <w:r w:rsidR="00DF68A3" w:rsidRPr="00D134BA">
        <w:rPr>
          <w:rFonts w:ascii="Times New Roman" w:eastAsia="Calibri" w:hAnsi="Times New Roman" w:cs="Times New Roman"/>
          <w:bCs/>
          <w:sz w:val="24"/>
          <w:szCs w:val="24"/>
          <w:lang w:eastAsia="en-US"/>
        </w:rPr>
        <w:t xml:space="preserve"> учебном году необходимо усилить  внимание к категории учащихся пониженной мо</w:t>
      </w:r>
      <w:r w:rsidR="00FD717B">
        <w:rPr>
          <w:rFonts w:ascii="Times New Roman" w:eastAsia="Calibri" w:hAnsi="Times New Roman" w:cs="Times New Roman"/>
          <w:bCs/>
          <w:sz w:val="24"/>
          <w:szCs w:val="24"/>
          <w:lang w:eastAsia="en-US"/>
        </w:rPr>
        <w:t>тивации. В течении года вести работу</w:t>
      </w:r>
      <w:r w:rsidR="00DF68A3" w:rsidRPr="00D134BA">
        <w:rPr>
          <w:rFonts w:ascii="Times New Roman" w:eastAsia="Calibri" w:hAnsi="Times New Roman" w:cs="Times New Roman"/>
          <w:bCs/>
          <w:sz w:val="24"/>
          <w:szCs w:val="24"/>
          <w:lang w:eastAsia="en-US"/>
        </w:rPr>
        <w:t xml:space="preserve"> по предупреждению неуспеваемости в школе. Для выявления причин неуспеваемости провести анкетирование среди неуспешных учащихся. Развивая навыки учебно-познавательной деятельности, сделать акцент на формирование у учащихся сознательной дисциплины, ответственного отношения к </w:t>
      </w:r>
      <w:proofErr w:type="gramStart"/>
      <w:r w:rsidR="00DF68A3" w:rsidRPr="00D134BA">
        <w:rPr>
          <w:rFonts w:ascii="Times New Roman" w:eastAsia="Calibri" w:hAnsi="Times New Roman" w:cs="Times New Roman"/>
          <w:bCs/>
          <w:sz w:val="24"/>
          <w:szCs w:val="24"/>
          <w:lang w:eastAsia="en-US"/>
        </w:rPr>
        <w:t>учебе .</w:t>
      </w:r>
      <w:proofErr w:type="gramEnd"/>
      <w:r w:rsidR="00DF68A3" w:rsidRPr="00D134BA">
        <w:rPr>
          <w:rFonts w:ascii="Times New Roman" w:eastAsia="Calibri" w:hAnsi="Times New Roman" w:cs="Times New Roman"/>
          <w:bCs/>
          <w:sz w:val="24"/>
          <w:szCs w:val="24"/>
          <w:lang w:eastAsia="en-US"/>
        </w:rPr>
        <w:t xml:space="preserve"> Здесь особое внимание обратить на благоприятный психологический микроклимат, тактичный подход к учащимся, </w:t>
      </w:r>
      <w:proofErr w:type="spellStart"/>
      <w:r w:rsidR="00DF68A3" w:rsidRPr="00D134BA">
        <w:rPr>
          <w:rFonts w:ascii="Times New Roman" w:eastAsia="Calibri" w:hAnsi="Times New Roman" w:cs="Times New Roman"/>
          <w:bCs/>
          <w:sz w:val="24"/>
          <w:szCs w:val="24"/>
          <w:lang w:eastAsia="en-US"/>
        </w:rPr>
        <w:t>т.к</w:t>
      </w:r>
      <w:proofErr w:type="spellEnd"/>
      <w:r w:rsidR="00DF68A3" w:rsidRPr="00D134BA">
        <w:rPr>
          <w:rFonts w:ascii="Times New Roman" w:eastAsia="Calibri" w:hAnsi="Times New Roman" w:cs="Times New Roman"/>
          <w:bCs/>
          <w:sz w:val="24"/>
          <w:szCs w:val="24"/>
          <w:lang w:eastAsia="en-US"/>
        </w:rPr>
        <w:t xml:space="preserve"> для этого возраста свойственны стремление к взрослости и повышенная раздражительность. Важно обратить внимание и на тщательную координацию объема домашних заданий по разным предметам,  так как зачастую объем домашних заданий часто превышает допустимые нормы, дети много времени тратят на выполнение домашних заданий и часто не выполняют задания в связи с большим объемом. </w:t>
      </w:r>
    </w:p>
    <w:p w:rsidR="00DF68A3" w:rsidRPr="00944FD4" w:rsidRDefault="00DF68A3" w:rsidP="00DF68A3">
      <w:pPr>
        <w:autoSpaceDE w:val="0"/>
        <w:autoSpaceDN w:val="0"/>
        <w:adjustRightInd w:val="0"/>
        <w:rPr>
          <w:rFonts w:eastAsia="Calibri"/>
          <w:lang w:eastAsia="en-US"/>
        </w:rPr>
      </w:pPr>
      <w:r w:rsidRPr="00D134BA">
        <w:rPr>
          <w:rFonts w:eastAsia="Calibri"/>
          <w:bCs/>
          <w:lang w:eastAsia="en-US"/>
        </w:rPr>
        <w:t>Во всех звеньях</w:t>
      </w:r>
      <w:r w:rsidRPr="00944FD4">
        <w:rPr>
          <w:rFonts w:eastAsia="Calibri"/>
          <w:bCs/>
          <w:lang w:eastAsia="en-US"/>
        </w:rPr>
        <w:t xml:space="preserve"> школы необходимо обеспечить дифференцированный подход к неуспешным учащимся; характер отношений учителей к ним строить по линии большей предупредительности, внимательности, выдержки, доверия, а также учета их повышенной утомляемости и связанной с этим нервности в поведении. </w:t>
      </w:r>
    </w:p>
    <w:p w:rsidR="00DF68A3" w:rsidRDefault="00DF68A3" w:rsidP="00DF68A3">
      <w:pPr>
        <w:ind w:left="-567" w:firstLine="567"/>
        <w:jc w:val="both"/>
      </w:pPr>
      <w:r>
        <w:t>-</w:t>
      </w:r>
      <w:r w:rsidRPr="00B67F3E">
        <w:t xml:space="preserve"> </w:t>
      </w:r>
      <w:r>
        <w:t xml:space="preserve">Как показывает анализ, </w:t>
      </w:r>
      <w:proofErr w:type="gramStart"/>
      <w:r>
        <w:t>на  контроль</w:t>
      </w:r>
      <w:proofErr w:type="gramEnd"/>
      <w:r>
        <w:t xml:space="preserve">  администрации не</w:t>
      </w:r>
      <w:r w:rsidR="0093576F">
        <w:t xml:space="preserve">обходимо  взять </w:t>
      </w:r>
      <w:r>
        <w:t>классы</w:t>
      </w:r>
      <w:r w:rsidR="0093576F">
        <w:t xml:space="preserve"> с сравнительно низкими показателями КЗ.  </w:t>
      </w:r>
      <w:r>
        <w:t xml:space="preserve"> Остается еще резерв учащихся,  поэтому необходимо не упускать их из виду и продолжить в новом учебном году индивидуальную работу с ними и с вновь пр</w:t>
      </w:r>
      <w:r w:rsidR="00F02E78">
        <w:t>ибывшими учащимися</w:t>
      </w:r>
      <w:r>
        <w:t>.</w:t>
      </w:r>
    </w:p>
    <w:p w:rsidR="00DF68A3" w:rsidRDefault="00DF68A3" w:rsidP="00DF68A3">
      <w:pPr>
        <w:ind w:left="-567" w:firstLine="567"/>
        <w:jc w:val="both"/>
      </w:pPr>
      <w:r>
        <w:t xml:space="preserve">-     Нужно </w:t>
      </w:r>
      <w:proofErr w:type="gramStart"/>
      <w:r>
        <w:t>обратить  внимание</w:t>
      </w:r>
      <w:proofErr w:type="gramEnd"/>
      <w:r>
        <w:t xml:space="preserve">  работе по внеурочной  деятельности учащихся по созданию проектов и исследовательских работ, хотя есть ученики и учителя, работающие над ними.  </w:t>
      </w:r>
    </w:p>
    <w:p w:rsidR="00DF68A3" w:rsidRPr="00944FD4" w:rsidRDefault="00DF68A3" w:rsidP="00D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42"/>
        <w:rPr>
          <w:rFonts w:eastAsia="Calibri"/>
          <w:color w:val="000000"/>
          <w:lang w:eastAsia="en-US"/>
        </w:rPr>
      </w:pPr>
      <w:r>
        <w:t>-</w:t>
      </w:r>
      <w:r w:rsidRPr="00944FD4">
        <w:rPr>
          <w:rFonts w:eastAsia="Calibri"/>
          <w:bCs/>
          <w:color w:val="000000"/>
          <w:lang w:eastAsia="en-US"/>
        </w:rPr>
        <w:t xml:space="preserve"> Усилить работу по организации преемственности   I и II ступеней обучения.</w:t>
      </w:r>
    </w:p>
    <w:p w:rsidR="00DF68A3" w:rsidRDefault="00DF68A3" w:rsidP="00DF68A3">
      <w:pPr>
        <w:ind w:left="-567" w:firstLine="567"/>
        <w:jc w:val="both"/>
      </w:pPr>
    </w:p>
    <w:p w:rsidR="00DF68A3" w:rsidRPr="001D7B90" w:rsidRDefault="00DF68A3" w:rsidP="00DF68A3"/>
    <w:p w:rsidR="00DF68A3" w:rsidRDefault="00DF68A3" w:rsidP="00DF68A3">
      <w:pPr>
        <w:pStyle w:val="ListParagraph1"/>
      </w:pPr>
      <w:r>
        <w:t>Исходя из анализа задачи в новом учебном году:</w:t>
      </w:r>
    </w:p>
    <w:p w:rsidR="0093576F" w:rsidRPr="00D739A7" w:rsidRDefault="0093576F" w:rsidP="00D739A7">
      <w:pPr>
        <w:pStyle w:val="ListParagraph1"/>
        <w:rPr>
          <w:rFonts w:ascii="Arial" w:hAnsi="Arial" w:cs="Arial"/>
          <w:b/>
          <w:bCs/>
          <w:i/>
          <w:iCs/>
          <w:color w:val="333333"/>
          <w:sz w:val="21"/>
          <w:szCs w:val="21"/>
          <w:shd w:val="clear" w:color="auto" w:fill="FFFFFF"/>
        </w:rPr>
      </w:pPr>
    </w:p>
    <w:p w:rsidR="00D739A7" w:rsidRPr="00D739A7" w:rsidRDefault="00D739A7" w:rsidP="0093576F">
      <w:pPr>
        <w:pStyle w:val="ListParagraph1"/>
        <w:numPr>
          <w:ilvl w:val="0"/>
          <w:numId w:val="31"/>
        </w:numPr>
      </w:pPr>
      <w:r w:rsidRPr="00D739A7">
        <w:rPr>
          <w:color w:val="000000"/>
          <w:shd w:val="clear" w:color="auto" w:fill="FFFFFF"/>
        </w:rPr>
        <w:t xml:space="preserve">Обеспечивать повышение качества знаний и уровня </w:t>
      </w:r>
      <w:proofErr w:type="spellStart"/>
      <w:r w:rsidRPr="00D739A7">
        <w:rPr>
          <w:color w:val="000000"/>
          <w:shd w:val="clear" w:color="auto" w:fill="FFFFFF"/>
        </w:rPr>
        <w:t>обученности</w:t>
      </w:r>
      <w:proofErr w:type="spellEnd"/>
      <w:r w:rsidRPr="00D739A7">
        <w:rPr>
          <w:color w:val="000000"/>
          <w:shd w:val="clear" w:color="auto" w:fill="FFFFFF"/>
        </w:rPr>
        <w:t xml:space="preserve"> и воспитания учащихся через системное использование информационных технологий совершенствование модели работы с высокомотивированными и одарёнными учащи</w:t>
      </w:r>
      <w:r>
        <w:rPr>
          <w:color w:val="000000"/>
          <w:shd w:val="clear" w:color="auto" w:fill="FFFFFF"/>
        </w:rPr>
        <w:t xml:space="preserve">мися, повышение </w:t>
      </w:r>
      <w:r w:rsidRPr="00D739A7">
        <w:rPr>
          <w:color w:val="000000"/>
          <w:shd w:val="clear" w:color="auto" w:fill="FFFFFF"/>
        </w:rPr>
        <w:t>профессиональной компетентности педагогов.</w:t>
      </w:r>
    </w:p>
    <w:p w:rsidR="00D739A7" w:rsidRPr="00D739A7" w:rsidRDefault="00D739A7" w:rsidP="00D739A7">
      <w:pPr>
        <w:pStyle w:val="ListParagraph1"/>
        <w:numPr>
          <w:ilvl w:val="0"/>
          <w:numId w:val="31"/>
        </w:numPr>
      </w:pPr>
      <w:r w:rsidRPr="001D7B90">
        <w:t>Совершенствовать индивидуальную работу с учащимися</w:t>
      </w:r>
      <w:r>
        <w:t xml:space="preserve"> с низкой мотивацией на учебу</w:t>
      </w:r>
      <w:r w:rsidRPr="001D7B90">
        <w:t>;</w:t>
      </w:r>
    </w:p>
    <w:p w:rsidR="00D739A7" w:rsidRDefault="00D739A7" w:rsidP="00D739A7">
      <w:pPr>
        <w:pStyle w:val="ListParagraph1"/>
        <w:numPr>
          <w:ilvl w:val="0"/>
          <w:numId w:val="31"/>
        </w:numPr>
      </w:pPr>
      <w:r w:rsidRPr="00D739A7">
        <w:rPr>
          <w:color w:val="000000"/>
          <w:shd w:val="clear" w:color="auto" w:fill="FFFFFF"/>
        </w:rPr>
        <w:t>Организовать эффективное сотрудничество школы и семьи в вопросах воспитания и обучения учащихся через укрепление школьных традиций, занятость учащихся в шестой день учебной недел</w:t>
      </w:r>
      <w:r>
        <w:rPr>
          <w:color w:val="000000"/>
          <w:shd w:val="clear" w:color="auto" w:fill="FFFFFF"/>
        </w:rPr>
        <w:t>и</w:t>
      </w:r>
    </w:p>
    <w:p w:rsidR="00DF68A3" w:rsidRDefault="00DF68A3" w:rsidP="0093576F">
      <w:pPr>
        <w:pStyle w:val="ListParagraph1"/>
        <w:numPr>
          <w:ilvl w:val="0"/>
          <w:numId w:val="31"/>
        </w:numPr>
      </w:pPr>
      <w:r w:rsidRPr="001D7B90">
        <w:t>Повысить качество обучения школьников за счет освоения педагогических технологий, обеспечивающих успешность самостоятель</w:t>
      </w:r>
      <w:r>
        <w:t>ной работы каждого ученика, с вовлечением в проек</w:t>
      </w:r>
      <w:r w:rsidR="0093576F">
        <w:t xml:space="preserve">тную деятельность, для этого </w:t>
      </w:r>
      <w:r w:rsidR="0093576F" w:rsidRPr="0061535E">
        <w:t xml:space="preserve">формировать обогащенную образовательную среду для развития интеллекта, </w:t>
      </w:r>
      <w:r w:rsidR="0093576F" w:rsidRPr="0061535E">
        <w:lastRenderedPageBreak/>
        <w:t>исследовательских навыков, творческих способностей и личностного роста обучающихся и педагогического коллектива.</w:t>
      </w:r>
    </w:p>
    <w:p w:rsidR="00DF68A3" w:rsidRPr="00F309C6" w:rsidRDefault="00DF68A3" w:rsidP="00DF68A3">
      <w:pPr>
        <w:pStyle w:val="ListParagraph1"/>
        <w:numPr>
          <w:ilvl w:val="0"/>
          <w:numId w:val="31"/>
        </w:numPr>
      </w:pPr>
      <w:proofErr w:type="gramStart"/>
      <w:r w:rsidRPr="005B74FD">
        <w:rPr>
          <w:rFonts w:eastAsia="Calibri"/>
          <w:lang w:eastAsia="en-US"/>
        </w:rPr>
        <w:t>качественная</w:t>
      </w:r>
      <w:proofErr w:type="gramEnd"/>
      <w:r w:rsidRPr="005B74FD">
        <w:rPr>
          <w:rFonts w:eastAsia="Calibri"/>
          <w:lang w:eastAsia="en-US"/>
        </w:rPr>
        <w:t xml:space="preserve"> подготовка к государственной итоговой аттестации, что безусловно даст результаты на ОРТ;</w:t>
      </w:r>
    </w:p>
    <w:p w:rsidR="00DF68A3" w:rsidRPr="007212DD" w:rsidRDefault="00DF68A3" w:rsidP="00DF68A3">
      <w:pPr>
        <w:pStyle w:val="ListParagraph1"/>
        <w:numPr>
          <w:ilvl w:val="0"/>
          <w:numId w:val="31"/>
        </w:numPr>
      </w:pPr>
      <w:r w:rsidRPr="005B74FD">
        <w:rPr>
          <w:rFonts w:eastAsia="Calibri"/>
          <w:lang w:eastAsia="en-US"/>
        </w:rPr>
        <w:t xml:space="preserve">использовать независимые (внешние) контрольно-измерительные материалы в начале и в конце </w:t>
      </w:r>
      <w:proofErr w:type="spellStart"/>
      <w:r w:rsidRPr="005B74FD">
        <w:rPr>
          <w:rFonts w:eastAsia="Calibri"/>
          <w:lang w:eastAsia="en-US"/>
        </w:rPr>
        <w:t>у.г</w:t>
      </w:r>
      <w:proofErr w:type="spellEnd"/>
      <w:r w:rsidRPr="005B74FD">
        <w:rPr>
          <w:rFonts w:eastAsia="Calibri"/>
          <w:lang w:eastAsia="en-US"/>
        </w:rPr>
        <w:t>., для эффективности УВП</w:t>
      </w:r>
    </w:p>
    <w:p w:rsidR="00DF68A3" w:rsidRPr="0093576F" w:rsidRDefault="00DF68A3" w:rsidP="00DF68A3">
      <w:pPr>
        <w:pStyle w:val="ListParagraph1"/>
        <w:numPr>
          <w:ilvl w:val="0"/>
          <w:numId w:val="31"/>
        </w:numPr>
      </w:pPr>
      <w:r w:rsidRPr="005B74FD">
        <w:rPr>
          <w:rFonts w:eastAsia="Calibri"/>
          <w:lang w:eastAsia="en-US"/>
        </w:rPr>
        <w:t xml:space="preserve">формирование </w:t>
      </w:r>
      <w:proofErr w:type="spellStart"/>
      <w:r w:rsidRPr="005B74FD">
        <w:rPr>
          <w:rFonts w:eastAsia="Calibri"/>
          <w:lang w:eastAsia="en-US"/>
        </w:rPr>
        <w:t>компетентностного</w:t>
      </w:r>
      <w:proofErr w:type="spellEnd"/>
      <w:r w:rsidRPr="005B74FD">
        <w:rPr>
          <w:rFonts w:eastAsia="Calibri"/>
          <w:lang w:eastAsia="en-US"/>
        </w:rPr>
        <w:t xml:space="preserve"> подхода в приобретен</w:t>
      </w:r>
      <w:r w:rsidR="0093576F">
        <w:rPr>
          <w:rFonts w:eastAsia="Calibri"/>
          <w:lang w:eastAsia="en-US"/>
        </w:rPr>
        <w:t xml:space="preserve">ии </w:t>
      </w:r>
      <w:proofErr w:type="spellStart"/>
      <w:r w:rsidR="0093576F">
        <w:rPr>
          <w:rFonts w:eastAsia="Calibri"/>
          <w:lang w:eastAsia="en-US"/>
        </w:rPr>
        <w:t>общеучебных</w:t>
      </w:r>
      <w:proofErr w:type="spellEnd"/>
      <w:r w:rsidR="0093576F">
        <w:rPr>
          <w:rFonts w:eastAsia="Calibri"/>
          <w:lang w:eastAsia="en-US"/>
        </w:rPr>
        <w:t xml:space="preserve"> навыков обучения</w:t>
      </w:r>
    </w:p>
    <w:p w:rsidR="0093576F" w:rsidRPr="0093576F" w:rsidRDefault="0093576F" w:rsidP="00DF68A3">
      <w:pPr>
        <w:pStyle w:val="ListParagraph1"/>
        <w:numPr>
          <w:ilvl w:val="0"/>
          <w:numId w:val="31"/>
        </w:numPr>
      </w:pPr>
      <w:r>
        <w:rPr>
          <w:rFonts w:eastAsia="Calibri"/>
          <w:lang w:eastAsia="en-US"/>
        </w:rPr>
        <w:t>администрации решить вопрос о кадровом обеспечении в начальном звене</w:t>
      </w:r>
    </w:p>
    <w:p w:rsidR="0093576F" w:rsidRPr="00F309C6" w:rsidRDefault="0093576F" w:rsidP="00DF68A3">
      <w:pPr>
        <w:pStyle w:val="ListParagraph1"/>
        <w:numPr>
          <w:ilvl w:val="0"/>
          <w:numId w:val="31"/>
        </w:numPr>
      </w:pPr>
    </w:p>
    <w:p w:rsidR="00FA75A3" w:rsidRDefault="00FA75A3" w:rsidP="00DF68A3"/>
    <w:p w:rsidR="00FA75A3" w:rsidRPr="001C6242" w:rsidRDefault="00FA75A3" w:rsidP="00DF68A3">
      <w:r>
        <w:t xml:space="preserve"> И в конце хочется напомнить, </w:t>
      </w:r>
      <w:proofErr w:type="gramStart"/>
      <w:r w:rsidRPr="001C6242">
        <w:t>что  «</w:t>
      </w:r>
      <w:proofErr w:type="gramEnd"/>
      <w:r w:rsidRPr="001C6242">
        <w:t xml:space="preserve">Качество системы образования не может быть выше качества работающих  в ней учителей.» </w:t>
      </w:r>
    </w:p>
    <w:p w:rsidR="00FA75A3" w:rsidRPr="0061535E" w:rsidRDefault="00FA75A3" w:rsidP="00DF68A3">
      <w:r>
        <w:t>От вклада каждого из нас зависит качество образования.</w:t>
      </w:r>
    </w:p>
    <w:p w:rsidR="005114D6" w:rsidRDefault="005114D6"/>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4D19" w:rsidRDefault="001C4D19"/>
    <w:p w:rsidR="001C6242" w:rsidRDefault="001C6242"/>
    <w:p w:rsidR="001C6242" w:rsidRPr="001C6242" w:rsidRDefault="001C6242" w:rsidP="001C6242">
      <w:pPr>
        <w:rPr>
          <w:b/>
          <w:sz w:val="96"/>
          <w:szCs w:val="96"/>
        </w:rPr>
      </w:pPr>
      <w:r w:rsidRPr="001C6242">
        <w:rPr>
          <w:b/>
          <w:sz w:val="96"/>
          <w:szCs w:val="96"/>
        </w:rPr>
        <w:lastRenderedPageBreak/>
        <w:t>«Качество системы образования не может быть выше качества работающих  в не</w:t>
      </w:r>
      <w:r>
        <w:rPr>
          <w:b/>
          <w:sz w:val="96"/>
          <w:szCs w:val="96"/>
        </w:rPr>
        <w:t>й учителей</w:t>
      </w:r>
      <w:r w:rsidRPr="001C6242">
        <w:rPr>
          <w:b/>
          <w:sz w:val="96"/>
          <w:szCs w:val="96"/>
        </w:rPr>
        <w:t xml:space="preserve">» </w:t>
      </w:r>
    </w:p>
    <w:p w:rsidR="001C6242" w:rsidRPr="001C6242" w:rsidRDefault="001C6242">
      <w:pPr>
        <w:rPr>
          <w:b/>
          <w:sz w:val="96"/>
          <w:szCs w:val="96"/>
        </w:rPr>
      </w:pPr>
    </w:p>
    <w:sectPr w:rsidR="001C6242" w:rsidRPr="001C6242" w:rsidSect="00FD413B">
      <w:pgSz w:w="11906" w:h="16838"/>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FF" w:rsidRDefault="003B20FF">
      <w:r>
        <w:separator/>
      </w:r>
    </w:p>
  </w:endnote>
  <w:endnote w:type="continuationSeparator" w:id="0">
    <w:p w:rsidR="003B20FF" w:rsidRDefault="003B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FF" w:rsidRDefault="003B20FF">
    <w:pPr>
      <w:pStyle w:val="a3"/>
      <w:jc w:val="right"/>
    </w:pPr>
    <w:r>
      <w:fldChar w:fldCharType="begin"/>
    </w:r>
    <w:r>
      <w:instrText>PAGE   \* MERGEFORMAT</w:instrText>
    </w:r>
    <w:r>
      <w:fldChar w:fldCharType="separate"/>
    </w:r>
    <w:r w:rsidR="00643DDC">
      <w:rPr>
        <w:noProof/>
      </w:rPr>
      <w:t>10</w:t>
    </w:r>
    <w:r>
      <w:fldChar w:fldCharType="end"/>
    </w:r>
  </w:p>
  <w:p w:rsidR="003B20FF" w:rsidRDefault="003B20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FF" w:rsidRDefault="003B20FF">
      <w:r>
        <w:separator/>
      </w:r>
    </w:p>
  </w:footnote>
  <w:footnote w:type="continuationSeparator" w:id="0">
    <w:p w:rsidR="003B20FF" w:rsidRDefault="003B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3">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4">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Times New Roman" w:hAnsi="Times New Roman" w:cs="Times New Roman"/>
      </w:rPr>
    </w:lvl>
  </w:abstractNum>
  <w:abstractNum w:abstractNumId="6">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7">
    <w:nsid w:val="00321BDA"/>
    <w:multiLevelType w:val="hybridMultilevel"/>
    <w:tmpl w:val="3C285B70"/>
    <w:lvl w:ilvl="0" w:tplc="B9B606F4">
      <w:start w:val="1"/>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8">
    <w:nsid w:val="008C2DF5"/>
    <w:multiLevelType w:val="hybridMultilevel"/>
    <w:tmpl w:val="B14080C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030B6D59"/>
    <w:multiLevelType w:val="hybridMultilevel"/>
    <w:tmpl w:val="7B68D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5B4307"/>
    <w:multiLevelType w:val="hybridMultilevel"/>
    <w:tmpl w:val="38B49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C72BD"/>
    <w:multiLevelType w:val="hybridMultilevel"/>
    <w:tmpl w:val="02C6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B51A9F"/>
    <w:multiLevelType w:val="hybridMultilevel"/>
    <w:tmpl w:val="1D4A1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713E2"/>
    <w:multiLevelType w:val="hybridMultilevel"/>
    <w:tmpl w:val="FA46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50192"/>
    <w:multiLevelType w:val="hybridMultilevel"/>
    <w:tmpl w:val="DE18F088"/>
    <w:lvl w:ilvl="0" w:tplc="711CD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CA822F3"/>
    <w:multiLevelType w:val="hybridMultilevel"/>
    <w:tmpl w:val="21669744"/>
    <w:lvl w:ilvl="0" w:tplc="B90EC582">
      <w:start w:val="1"/>
      <w:numFmt w:val="bullet"/>
      <w:lvlText w:val="•"/>
      <w:lvlJc w:val="left"/>
      <w:pPr>
        <w:tabs>
          <w:tab w:val="num" w:pos="720"/>
        </w:tabs>
        <w:ind w:left="720" w:hanging="360"/>
      </w:pPr>
      <w:rPr>
        <w:rFonts w:ascii="Times New Roman" w:hAnsi="Times New Roman" w:hint="default"/>
      </w:rPr>
    </w:lvl>
    <w:lvl w:ilvl="1" w:tplc="7FC4098A" w:tentative="1">
      <w:start w:val="1"/>
      <w:numFmt w:val="bullet"/>
      <w:lvlText w:val="•"/>
      <w:lvlJc w:val="left"/>
      <w:pPr>
        <w:tabs>
          <w:tab w:val="num" w:pos="1440"/>
        </w:tabs>
        <w:ind w:left="1440" w:hanging="360"/>
      </w:pPr>
      <w:rPr>
        <w:rFonts w:ascii="Times New Roman" w:hAnsi="Times New Roman" w:hint="default"/>
      </w:rPr>
    </w:lvl>
    <w:lvl w:ilvl="2" w:tplc="54103CB0" w:tentative="1">
      <w:start w:val="1"/>
      <w:numFmt w:val="bullet"/>
      <w:lvlText w:val="•"/>
      <w:lvlJc w:val="left"/>
      <w:pPr>
        <w:tabs>
          <w:tab w:val="num" w:pos="2160"/>
        </w:tabs>
        <w:ind w:left="2160" w:hanging="360"/>
      </w:pPr>
      <w:rPr>
        <w:rFonts w:ascii="Times New Roman" w:hAnsi="Times New Roman" w:hint="default"/>
      </w:rPr>
    </w:lvl>
    <w:lvl w:ilvl="3" w:tplc="A01E0E96" w:tentative="1">
      <w:start w:val="1"/>
      <w:numFmt w:val="bullet"/>
      <w:lvlText w:val="•"/>
      <w:lvlJc w:val="left"/>
      <w:pPr>
        <w:tabs>
          <w:tab w:val="num" w:pos="2880"/>
        </w:tabs>
        <w:ind w:left="2880" w:hanging="360"/>
      </w:pPr>
      <w:rPr>
        <w:rFonts w:ascii="Times New Roman" w:hAnsi="Times New Roman" w:hint="default"/>
      </w:rPr>
    </w:lvl>
    <w:lvl w:ilvl="4" w:tplc="CB16A6C2" w:tentative="1">
      <w:start w:val="1"/>
      <w:numFmt w:val="bullet"/>
      <w:lvlText w:val="•"/>
      <w:lvlJc w:val="left"/>
      <w:pPr>
        <w:tabs>
          <w:tab w:val="num" w:pos="3600"/>
        </w:tabs>
        <w:ind w:left="3600" w:hanging="360"/>
      </w:pPr>
      <w:rPr>
        <w:rFonts w:ascii="Times New Roman" w:hAnsi="Times New Roman" w:hint="default"/>
      </w:rPr>
    </w:lvl>
    <w:lvl w:ilvl="5" w:tplc="ED265A26" w:tentative="1">
      <w:start w:val="1"/>
      <w:numFmt w:val="bullet"/>
      <w:lvlText w:val="•"/>
      <w:lvlJc w:val="left"/>
      <w:pPr>
        <w:tabs>
          <w:tab w:val="num" w:pos="4320"/>
        </w:tabs>
        <w:ind w:left="4320" w:hanging="360"/>
      </w:pPr>
      <w:rPr>
        <w:rFonts w:ascii="Times New Roman" w:hAnsi="Times New Roman" w:hint="default"/>
      </w:rPr>
    </w:lvl>
    <w:lvl w:ilvl="6" w:tplc="DB32C79C" w:tentative="1">
      <w:start w:val="1"/>
      <w:numFmt w:val="bullet"/>
      <w:lvlText w:val="•"/>
      <w:lvlJc w:val="left"/>
      <w:pPr>
        <w:tabs>
          <w:tab w:val="num" w:pos="5040"/>
        </w:tabs>
        <w:ind w:left="5040" w:hanging="360"/>
      </w:pPr>
      <w:rPr>
        <w:rFonts w:ascii="Times New Roman" w:hAnsi="Times New Roman" w:hint="default"/>
      </w:rPr>
    </w:lvl>
    <w:lvl w:ilvl="7" w:tplc="2DF0B942" w:tentative="1">
      <w:start w:val="1"/>
      <w:numFmt w:val="bullet"/>
      <w:lvlText w:val="•"/>
      <w:lvlJc w:val="left"/>
      <w:pPr>
        <w:tabs>
          <w:tab w:val="num" w:pos="5760"/>
        </w:tabs>
        <w:ind w:left="5760" w:hanging="360"/>
      </w:pPr>
      <w:rPr>
        <w:rFonts w:ascii="Times New Roman" w:hAnsi="Times New Roman" w:hint="default"/>
      </w:rPr>
    </w:lvl>
    <w:lvl w:ilvl="8" w:tplc="87B0CC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617435"/>
    <w:multiLevelType w:val="hybridMultilevel"/>
    <w:tmpl w:val="DE5C2BBC"/>
    <w:lvl w:ilvl="0" w:tplc="1C1A788E">
      <w:start w:val="1"/>
      <w:numFmt w:val="bullet"/>
      <w:lvlText w:val="•"/>
      <w:lvlJc w:val="left"/>
      <w:pPr>
        <w:tabs>
          <w:tab w:val="num" w:pos="720"/>
        </w:tabs>
        <w:ind w:left="720" w:hanging="360"/>
      </w:pPr>
      <w:rPr>
        <w:rFonts w:ascii="Times New Roman" w:hAnsi="Times New Roman" w:hint="default"/>
      </w:rPr>
    </w:lvl>
    <w:lvl w:ilvl="1" w:tplc="66E034D2" w:tentative="1">
      <w:start w:val="1"/>
      <w:numFmt w:val="bullet"/>
      <w:lvlText w:val="•"/>
      <w:lvlJc w:val="left"/>
      <w:pPr>
        <w:tabs>
          <w:tab w:val="num" w:pos="1440"/>
        </w:tabs>
        <w:ind w:left="1440" w:hanging="360"/>
      </w:pPr>
      <w:rPr>
        <w:rFonts w:ascii="Times New Roman" w:hAnsi="Times New Roman" w:hint="default"/>
      </w:rPr>
    </w:lvl>
    <w:lvl w:ilvl="2" w:tplc="C626117C" w:tentative="1">
      <w:start w:val="1"/>
      <w:numFmt w:val="bullet"/>
      <w:lvlText w:val="•"/>
      <w:lvlJc w:val="left"/>
      <w:pPr>
        <w:tabs>
          <w:tab w:val="num" w:pos="2160"/>
        </w:tabs>
        <w:ind w:left="2160" w:hanging="360"/>
      </w:pPr>
      <w:rPr>
        <w:rFonts w:ascii="Times New Roman" w:hAnsi="Times New Roman" w:hint="default"/>
      </w:rPr>
    </w:lvl>
    <w:lvl w:ilvl="3" w:tplc="48FAF9AE" w:tentative="1">
      <w:start w:val="1"/>
      <w:numFmt w:val="bullet"/>
      <w:lvlText w:val="•"/>
      <w:lvlJc w:val="left"/>
      <w:pPr>
        <w:tabs>
          <w:tab w:val="num" w:pos="2880"/>
        </w:tabs>
        <w:ind w:left="2880" w:hanging="360"/>
      </w:pPr>
      <w:rPr>
        <w:rFonts w:ascii="Times New Roman" w:hAnsi="Times New Roman" w:hint="default"/>
      </w:rPr>
    </w:lvl>
    <w:lvl w:ilvl="4" w:tplc="4F2EEE1A" w:tentative="1">
      <w:start w:val="1"/>
      <w:numFmt w:val="bullet"/>
      <w:lvlText w:val="•"/>
      <w:lvlJc w:val="left"/>
      <w:pPr>
        <w:tabs>
          <w:tab w:val="num" w:pos="3600"/>
        </w:tabs>
        <w:ind w:left="3600" w:hanging="360"/>
      </w:pPr>
      <w:rPr>
        <w:rFonts w:ascii="Times New Roman" w:hAnsi="Times New Roman" w:hint="default"/>
      </w:rPr>
    </w:lvl>
    <w:lvl w:ilvl="5" w:tplc="183AC8F0" w:tentative="1">
      <w:start w:val="1"/>
      <w:numFmt w:val="bullet"/>
      <w:lvlText w:val="•"/>
      <w:lvlJc w:val="left"/>
      <w:pPr>
        <w:tabs>
          <w:tab w:val="num" w:pos="4320"/>
        </w:tabs>
        <w:ind w:left="4320" w:hanging="360"/>
      </w:pPr>
      <w:rPr>
        <w:rFonts w:ascii="Times New Roman" w:hAnsi="Times New Roman" w:hint="default"/>
      </w:rPr>
    </w:lvl>
    <w:lvl w:ilvl="6" w:tplc="3E0CDBB6" w:tentative="1">
      <w:start w:val="1"/>
      <w:numFmt w:val="bullet"/>
      <w:lvlText w:val="•"/>
      <w:lvlJc w:val="left"/>
      <w:pPr>
        <w:tabs>
          <w:tab w:val="num" w:pos="5040"/>
        </w:tabs>
        <w:ind w:left="5040" w:hanging="360"/>
      </w:pPr>
      <w:rPr>
        <w:rFonts w:ascii="Times New Roman" w:hAnsi="Times New Roman" w:hint="default"/>
      </w:rPr>
    </w:lvl>
    <w:lvl w:ilvl="7" w:tplc="7DD243CA" w:tentative="1">
      <w:start w:val="1"/>
      <w:numFmt w:val="bullet"/>
      <w:lvlText w:val="•"/>
      <w:lvlJc w:val="left"/>
      <w:pPr>
        <w:tabs>
          <w:tab w:val="num" w:pos="5760"/>
        </w:tabs>
        <w:ind w:left="5760" w:hanging="360"/>
      </w:pPr>
      <w:rPr>
        <w:rFonts w:ascii="Times New Roman" w:hAnsi="Times New Roman" w:hint="default"/>
      </w:rPr>
    </w:lvl>
    <w:lvl w:ilvl="8" w:tplc="EE62DA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B851C4"/>
    <w:multiLevelType w:val="hybridMultilevel"/>
    <w:tmpl w:val="0026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742DF3"/>
    <w:multiLevelType w:val="hybridMultilevel"/>
    <w:tmpl w:val="1D9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60E4"/>
    <w:multiLevelType w:val="hybridMultilevel"/>
    <w:tmpl w:val="BB346D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A800C4"/>
    <w:multiLevelType w:val="hybridMultilevel"/>
    <w:tmpl w:val="2A462442"/>
    <w:lvl w:ilvl="0" w:tplc="0419000D">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21">
    <w:nsid w:val="31206405"/>
    <w:multiLevelType w:val="hybridMultilevel"/>
    <w:tmpl w:val="A5CE7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907EF"/>
    <w:multiLevelType w:val="hybridMultilevel"/>
    <w:tmpl w:val="A4B8A2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BC00198"/>
    <w:multiLevelType w:val="hybridMultilevel"/>
    <w:tmpl w:val="64A45B60"/>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71885"/>
    <w:multiLevelType w:val="hybridMultilevel"/>
    <w:tmpl w:val="3708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80868"/>
    <w:multiLevelType w:val="hybridMultilevel"/>
    <w:tmpl w:val="DC9A8B60"/>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DC7AAA"/>
    <w:multiLevelType w:val="hybridMultilevel"/>
    <w:tmpl w:val="5C4A1ED4"/>
    <w:lvl w:ilvl="0" w:tplc="0419000D">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27">
    <w:nsid w:val="574416DE"/>
    <w:multiLevelType w:val="hybridMultilevel"/>
    <w:tmpl w:val="D18EE9A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57D71B7C"/>
    <w:multiLevelType w:val="hybridMultilevel"/>
    <w:tmpl w:val="C6A6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95A76"/>
    <w:multiLevelType w:val="hybridMultilevel"/>
    <w:tmpl w:val="7046B90C"/>
    <w:lvl w:ilvl="0" w:tplc="04190001">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5B73154C"/>
    <w:multiLevelType w:val="hybridMultilevel"/>
    <w:tmpl w:val="4B2EB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B659F6"/>
    <w:multiLevelType w:val="hybridMultilevel"/>
    <w:tmpl w:val="62225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EB26B8"/>
    <w:multiLevelType w:val="multilevel"/>
    <w:tmpl w:val="1F4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B04E3"/>
    <w:multiLevelType w:val="hybridMultilevel"/>
    <w:tmpl w:val="3444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AC79F7"/>
    <w:multiLevelType w:val="hybridMultilevel"/>
    <w:tmpl w:val="18B2EB80"/>
    <w:lvl w:ilvl="0" w:tplc="471ECA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5DA2051"/>
    <w:multiLevelType w:val="hybridMultilevel"/>
    <w:tmpl w:val="324E6612"/>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6">
    <w:nsid w:val="69814AB4"/>
    <w:multiLevelType w:val="hybridMultilevel"/>
    <w:tmpl w:val="FBB88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582A52"/>
    <w:multiLevelType w:val="hybridMultilevel"/>
    <w:tmpl w:val="7146F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C2EE3"/>
    <w:multiLevelType w:val="hybridMultilevel"/>
    <w:tmpl w:val="EC900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722F95"/>
    <w:multiLevelType w:val="hybridMultilevel"/>
    <w:tmpl w:val="5B5C4934"/>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2126BFB"/>
    <w:multiLevelType w:val="hybridMultilevel"/>
    <w:tmpl w:val="8E70E3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5576828"/>
    <w:multiLevelType w:val="hybridMultilevel"/>
    <w:tmpl w:val="16E46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5B6177"/>
    <w:multiLevelType w:val="hybridMultilevel"/>
    <w:tmpl w:val="DED4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B5495"/>
    <w:multiLevelType w:val="hybridMultilevel"/>
    <w:tmpl w:val="3606F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4"/>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5"/>
  </w:num>
  <w:num w:numId="13">
    <w:abstractNumId w:val="28"/>
  </w:num>
  <w:num w:numId="14">
    <w:abstractNumId w:val="13"/>
  </w:num>
  <w:num w:numId="15">
    <w:abstractNumId w:val="22"/>
  </w:num>
  <w:num w:numId="16">
    <w:abstractNumId w:val="17"/>
  </w:num>
  <w:num w:numId="17">
    <w:abstractNumId w:val="1"/>
  </w:num>
  <w:num w:numId="18">
    <w:abstractNumId w:val="15"/>
  </w:num>
  <w:num w:numId="19">
    <w:abstractNumId w:val="16"/>
  </w:num>
  <w:num w:numId="20">
    <w:abstractNumId w:val="23"/>
  </w:num>
  <w:num w:numId="21">
    <w:abstractNumId w:val="29"/>
  </w:num>
  <w:num w:numId="22">
    <w:abstractNumId w:val="42"/>
  </w:num>
  <w:num w:numId="23">
    <w:abstractNumId w:val="12"/>
  </w:num>
  <w:num w:numId="24">
    <w:abstractNumId w:val="37"/>
  </w:num>
  <w:num w:numId="25">
    <w:abstractNumId w:val="43"/>
  </w:num>
  <w:num w:numId="26">
    <w:abstractNumId w:val="27"/>
  </w:num>
  <w:num w:numId="27">
    <w:abstractNumId w:val="26"/>
  </w:num>
  <w:num w:numId="28">
    <w:abstractNumId w:val="7"/>
  </w:num>
  <w:num w:numId="29">
    <w:abstractNumId w:val="20"/>
  </w:num>
  <w:num w:numId="30">
    <w:abstractNumId w:val="34"/>
  </w:num>
  <w:num w:numId="31">
    <w:abstractNumId w:val="39"/>
  </w:num>
  <w:num w:numId="32">
    <w:abstractNumId w:val="32"/>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3"/>
  </w:num>
  <w:num w:numId="38">
    <w:abstractNumId w:val="4"/>
  </w:num>
  <w:num w:numId="39">
    <w:abstractNumId w:val="5"/>
  </w:num>
  <w:num w:numId="40">
    <w:abstractNumId w:val="6"/>
  </w:num>
  <w:num w:numId="41">
    <w:abstractNumId w:val="24"/>
  </w:num>
  <w:num w:numId="42">
    <w:abstractNumId w:val="9"/>
  </w:num>
  <w:num w:numId="43">
    <w:abstractNumId w:val="10"/>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A3"/>
    <w:rsid w:val="00012287"/>
    <w:rsid w:val="000405AB"/>
    <w:rsid w:val="000712ED"/>
    <w:rsid w:val="00096774"/>
    <w:rsid w:val="000B5B67"/>
    <w:rsid w:val="00130353"/>
    <w:rsid w:val="00154694"/>
    <w:rsid w:val="001C4D19"/>
    <w:rsid w:val="001C6242"/>
    <w:rsid w:val="001D26C6"/>
    <w:rsid w:val="001F49FD"/>
    <w:rsid w:val="00200B68"/>
    <w:rsid w:val="0022543F"/>
    <w:rsid w:val="00231EAE"/>
    <w:rsid w:val="00262B3B"/>
    <w:rsid w:val="002D2117"/>
    <w:rsid w:val="00376F4E"/>
    <w:rsid w:val="003B20FF"/>
    <w:rsid w:val="003F4081"/>
    <w:rsid w:val="003F4785"/>
    <w:rsid w:val="00414DA8"/>
    <w:rsid w:val="00434F8B"/>
    <w:rsid w:val="0046074C"/>
    <w:rsid w:val="004638C7"/>
    <w:rsid w:val="00470D46"/>
    <w:rsid w:val="004C18FD"/>
    <w:rsid w:val="004C4860"/>
    <w:rsid w:val="004E34C9"/>
    <w:rsid w:val="004F50D6"/>
    <w:rsid w:val="00510439"/>
    <w:rsid w:val="005114D6"/>
    <w:rsid w:val="00584AC2"/>
    <w:rsid w:val="005D3177"/>
    <w:rsid w:val="006039C8"/>
    <w:rsid w:val="0061535E"/>
    <w:rsid w:val="00643DDC"/>
    <w:rsid w:val="0066539E"/>
    <w:rsid w:val="00682376"/>
    <w:rsid w:val="006F01EB"/>
    <w:rsid w:val="00705FB3"/>
    <w:rsid w:val="007473EE"/>
    <w:rsid w:val="00754BAA"/>
    <w:rsid w:val="00777B90"/>
    <w:rsid w:val="007850B0"/>
    <w:rsid w:val="007953AF"/>
    <w:rsid w:val="007D701D"/>
    <w:rsid w:val="007E6EF4"/>
    <w:rsid w:val="0080291A"/>
    <w:rsid w:val="00816813"/>
    <w:rsid w:val="008213B5"/>
    <w:rsid w:val="00825980"/>
    <w:rsid w:val="008731D3"/>
    <w:rsid w:val="008E573A"/>
    <w:rsid w:val="00907C64"/>
    <w:rsid w:val="00910336"/>
    <w:rsid w:val="00917376"/>
    <w:rsid w:val="00933C21"/>
    <w:rsid w:val="0093576F"/>
    <w:rsid w:val="00991F4A"/>
    <w:rsid w:val="009A3CE4"/>
    <w:rsid w:val="009B1F98"/>
    <w:rsid w:val="009C0EA2"/>
    <w:rsid w:val="009D1784"/>
    <w:rsid w:val="00A22BA0"/>
    <w:rsid w:val="00A315FC"/>
    <w:rsid w:val="00A35523"/>
    <w:rsid w:val="00A420E5"/>
    <w:rsid w:val="00A93C96"/>
    <w:rsid w:val="00AD7D3B"/>
    <w:rsid w:val="00B17053"/>
    <w:rsid w:val="00B221F6"/>
    <w:rsid w:val="00B25A61"/>
    <w:rsid w:val="00B308AE"/>
    <w:rsid w:val="00B474E9"/>
    <w:rsid w:val="00B620E3"/>
    <w:rsid w:val="00B64AF8"/>
    <w:rsid w:val="00B73494"/>
    <w:rsid w:val="00BA2D90"/>
    <w:rsid w:val="00BE1BA7"/>
    <w:rsid w:val="00C35452"/>
    <w:rsid w:val="00C36FAD"/>
    <w:rsid w:val="00C46B65"/>
    <w:rsid w:val="00C52681"/>
    <w:rsid w:val="00C57858"/>
    <w:rsid w:val="00CB38D2"/>
    <w:rsid w:val="00CB7A97"/>
    <w:rsid w:val="00CD6546"/>
    <w:rsid w:val="00CF1F5D"/>
    <w:rsid w:val="00CF2E57"/>
    <w:rsid w:val="00D134BA"/>
    <w:rsid w:val="00D2441A"/>
    <w:rsid w:val="00D35FE2"/>
    <w:rsid w:val="00D44E7D"/>
    <w:rsid w:val="00D739A7"/>
    <w:rsid w:val="00D75CC2"/>
    <w:rsid w:val="00DB7B86"/>
    <w:rsid w:val="00DC113F"/>
    <w:rsid w:val="00DD6DD9"/>
    <w:rsid w:val="00DF0282"/>
    <w:rsid w:val="00DF68A3"/>
    <w:rsid w:val="00E40E3B"/>
    <w:rsid w:val="00EB0E9C"/>
    <w:rsid w:val="00EC77BE"/>
    <w:rsid w:val="00ED4D5B"/>
    <w:rsid w:val="00F02E78"/>
    <w:rsid w:val="00F07F9F"/>
    <w:rsid w:val="00F21D0D"/>
    <w:rsid w:val="00F45958"/>
    <w:rsid w:val="00F62BD2"/>
    <w:rsid w:val="00F660BC"/>
    <w:rsid w:val="00F7557E"/>
    <w:rsid w:val="00F7761D"/>
    <w:rsid w:val="00F95ADD"/>
    <w:rsid w:val="00FA75A3"/>
    <w:rsid w:val="00FD413B"/>
    <w:rsid w:val="00FD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F3B06-6EC1-4B49-9C6F-C53049C5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8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68A3"/>
    <w:pPr>
      <w:keepNext/>
      <w:ind w:left="180" w:hanging="180"/>
      <w:jc w:val="center"/>
      <w:outlineLvl w:val="0"/>
    </w:pPr>
    <w:rPr>
      <w:b/>
    </w:rPr>
  </w:style>
  <w:style w:type="paragraph" w:styleId="2">
    <w:name w:val="heading 2"/>
    <w:basedOn w:val="a"/>
    <w:next w:val="a"/>
    <w:link w:val="20"/>
    <w:uiPriority w:val="9"/>
    <w:unhideWhenUsed/>
    <w:qFormat/>
    <w:rsid w:val="009357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DF68A3"/>
    <w:pPr>
      <w:keepNext/>
      <w:outlineLvl w:val="2"/>
    </w:pPr>
    <w:rPr>
      <w:b/>
      <w:bCs/>
    </w:rPr>
  </w:style>
  <w:style w:type="paragraph" w:styleId="4">
    <w:name w:val="heading 4"/>
    <w:basedOn w:val="a"/>
    <w:next w:val="a"/>
    <w:link w:val="40"/>
    <w:qFormat/>
    <w:rsid w:val="00DF68A3"/>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8A3"/>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DF68A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F68A3"/>
    <w:rPr>
      <w:rFonts w:ascii="Times New Roman" w:eastAsia="Times New Roman" w:hAnsi="Times New Roman" w:cs="Times New Roman"/>
      <w:b/>
      <w:bCs/>
      <w:szCs w:val="24"/>
      <w:lang w:eastAsia="ru-RU"/>
    </w:rPr>
  </w:style>
  <w:style w:type="paragraph" w:styleId="a3">
    <w:name w:val="footer"/>
    <w:basedOn w:val="a"/>
    <w:link w:val="a4"/>
    <w:rsid w:val="00DF68A3"/>
    <w:pPr>
      <w:tabs>
        <w:tab w:val="center" w:pos="4677"/>
        <w:tab w:val="right" w:pos="9355"/>
      </w:tabs>
    </w:pPr>
  </w:style>
  <w:style w:type="character" w:customStyle="1" w:styleId="a4">
    <w:name w:val="Нижний колонтитул Знак"/>
    <w:basedOn w:val="a0"/>
    <w:link w:val="a3"/>
    <w:rsid w:val="00DF68A3"/>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DF68A3"/>
    <w:pPr>
      <w:spacing w:before="100" w:beforeAutospacing="1" w:after="100" w:afterAutospacing="1"/>
    </w:pPr>
    <w:rPr>
      <w:rFonts w:ascii="Arial" w:hAnsi="Arial" w:cs="Arial"/>
      <w:sz w:val="18"/>
      <w:szCs w:val="18"/>
    </w:rPr>
  </w:style>
  <w:style w:type="paragraph" w:styleId="a6">
    <w:name w:val="Body Text Indent"/>
    <w:basedOn w:val="a"/>
    <w:link w:val="a7"/>
    <w:rsid w:val="00DF68A3"/>
    <w:pPr>
      <w:spacing w:before="100" w:beforeAutospacing="1" w:after="100" w:afterAutospacing="1"/>
      <w:ind w:left="420"/>
    </w:pPr>
  </w:style>
  <w:style w:type="character" w:customStyle="1" w:styleId="a7">
    <w:name w:val="Основной текст с отступом Знак"/>
    <w:basedOn w:val="a0"/>
    <w:link w:val="a6"/>
    <w:rsid w:val="00DF68A3"/>
    <w:rPr>
      <w:rFonts w:ascii="Times New Roman" w:eastAsia="Times New Roman" w:hAnsi="Times New Roman" w:cs="Times New Roman"/>
      <w:sz w:val="24"/>
      <w:szCs w:val="24"/>
      <w:lang w:eastAsia="ru-RU"/>
    </w:rPr>
  </w:style>
  <w:style w:type="paragraph" w:styleId="21">
    <w:name w:val="Body Text Indent 2"/>
    <w:basedOn w:val="a"/>
    <w:link w:val="22"/>
    <w:rsid w:val="00DF68A3"/>
    <w:pPr>
      <w:ind w:left="60"/>
    </w:pPr>
  </w:style>
  <w:style w:type="character" w:customStyle="1" w:styleId="22">
    <w:name w:val="Основной текст с отступом 2 Знак"/>
    <w:basedOn w:val="a0"/>
    <w:link w:val="21"/>
    <w:rsid w:val="00DF68A3"/>
    <w:rPr>
      <w:rFonts w:ascii="Times New Roman" w:eastAsia="Times New Roman" w:hAnsi="Times New Roman" w:cs="Times New Roman"/>
      <w:sz w:val="24"/>
      <w:szCs w:val="24"/>
      <w:lang w:eastAsia="ru-RU"/>
    </w:rPr>
  </w:style>
  <w:style w:type="paragraph" w:customStyle="1" w:styleId="11">
    <w:name w:val="Обычный1"/>
    <w:basedOn w:val="a"/>
    <w:rsid w:val="00DF68A3"/>
    <w:pPr>
      <w:spacing w:before="100" w:beforeAutospacing="1" w:after="100" w:afterAutospacing="1"/>
    </w:pPr>
    <w:rPr>
      <w:rFonts w:ascii="Times New Roman CYR" w:hAnsi="Times New Roman CYR" w:cs="Times New Roman CYR"/>
      <w:color w:val="000066"/>
    </w:rPr>
  </w:style>
  <w:style w:type="character" w:styleId="a8">
    <w:name w:val="page number"/>
    <w:rsid w:val="00DF68A3"/>
  </w:style>
  <w:style w:type="paragraph" w:styleId="a9">
    <w:name w:val="Title"/>
    <w:basedOn w:val="a"/>
    <w:link w:val="aa"/>
    <w:qFormat/>
    <w:rsid w:val="00DF68A3"/>
    <w:pPr>
      <w:jc w:val="center"/>
    </w:pPr>
    <w:rPr>
      <w:b/>
      <w:bCs/>
      <w:sz w:val="28"/>
    </w:rPr>
  </w:style>
  <w:style w:type="character" w:customStyle="1" w:styleId="aa">
    <w:name w:val="Название Знак"/>
    <w:basedOn w:val="a0"/>
    <w:link w:val="a9"/>
    <w:rsid w:val="00DF68A3"/>
    <w:rPr>
      <w:rFonts w:ascii="Times New Roman" w:eastAsia="Times New Roman" w:hAnsi="Times New Roman" w:cs="Times New Roman"/>
      <w:b/>
      <w:bCs/>
      <w:sz w:val="28"/>
      <w:szCs w:val="24"/>
      <w:lang w:eastAsia="ru-RU"/>
    </w:rPr>
  </w:style>
  <w:style w:type="paragraph" w:styleId="31">
    <w:name w:val="Body Text Indent 3"/>
    <w:basedOn w:val="a"/>
    <w:link w:val="32"/>
    <w:rsid w:val="00DF68A3"/>
    <w:pPr>
      <w:ind w:left="-180" w:firstLine="180"/>
    </w:pPr>
  </w:style>
  <w:style w:type="character" w:customStyle="1" w:styleId="32">
    <w:name w:val="Основной текст с отступом 3 Знак"/>
    <w:basedOn w:val="a0"/>
    <w:link w:val="31"/>
    <w:rsid w:val="00DF68A3"/>
    <w:rPr>
      <w:rFonts w:ascii="Times New Roman" w:eastAsia="Times New Roman" w:hAnsi="Times New Roman" w:cs="Times New Roman"/>
      <w:sz w:val="24"/>
      <w:szCs w:val="24"/>
      <w:lang w:eastAsia="ru-RU"/>
    </w:rPr>
  </w:style>
  <w:style w:type="paragraph" w:styleId="ab">
    <w:name w:val="Body Text"/>
    <w:basedOn w:val="a"/>
    <w:link w:val="ac"/>
    <w:rsid w:val="00DF68A3"/>
    <w:rPr>
      <w:rFonts w:ascii="Arial" w:hAnsi="Arial"/>
      <w:kern w:val="28"/>
      <w:szCs w:val="20"/>
    </w:rPr>
  </w:style>
  <w:style w:type="character" w:customStyle="1" w:styleId="ac">
    <w:name w:val="Основной текст Знак"/>
    <w:basedOn w:val="a0"/>
    <w:link w:val="ab"/>
    <w:rsid w:val="00DF68A3"/>
    <w:rPr>
      <w:rFonts w:ascii="Arial" w:eastAsia="Times New Roman" w:hAnsi="Arial" w:cs="Times New Roman"/>
      <w:kern w:val="28"/>
      <w:sz w:val="24"/>
      <w:szCs w:val="20"/>
      <w:lang w:eastAsia="ru-RU"/>
    </w:rPr>
  </w:style>
  <w:style w:type="table" w:styleId="ad">
    <w:name w:val="Table Grid"/>
    <w:basedOn w:val="a1"/>
    <w:uiPriority w:val="59"/>
    <w:rsid w:val="00DF6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DF68A3"/>
    <w:pPr>
      <w:ind w:left="720"/>
    </w:pPr>
  </w:style>
  <w:style w:type="paragraph" w:styleId="HTML">
    <w:name w:val="HTML Preformatted"/>
    <w:basedOn w:val="a"/>
    <w:link w:val="HTML0"/>
    <w:semiHidden/>
    <w:rsid w:val="00DF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DF68A3"/>
    <w:rPr>
      <w:rFonts w:ascii="Courier New" w:eastAsia="Courier New" w:hAnsi="Courier New" w:cs="Courier New"/>
      <w:sz w:val="20"/>
      <w:szCs w:val="20"/>
      <w:lang w:eastAsia="ru-RU"/>
    </w:rPr>
  </w:style>
  <w:style w:type="paragraph" w:styleId="ae">
    <w:name w:val="caption"/>
    <w:basedOn w:val="a"/>
    <w:next w:val="a"/>
    <w:qFormat/>
    <w:rsid w:val="00DF68A3"/>
    <w:rPr>
      <w:b/>
      <w:bCs/>
      <w:sz w:val="20"/>
      <w:szCs w:val="20"/>
    </w:rPr>
  </w:style>
  <w:style w:type="paragraph" w:styleId="af">
    <w:name w:val="List Paragraph"/>
    <w:basedOn w:val="a"/>
    <w:uiPriority w:val="34"/>
    <w:qFormat/>
    <w:rsid w:val="00DF68A3"/>
    <w:pPr>
      <w:ind w:left="720"/>
      <w:contextualSpacing/>
    </w:pPr>
  </w:style>
  <w:style w:type="paragraph" w:styleId="af0">
    <w:name w:val="Balloon Text"/>
    <w:basedOn w:val="a"/>
    <w:link w:val="af1"/>
    <w:uiPriority w:val="99"/>
    <w:semiHidden/>
    <w:unhideWhenUsed/>
    <w:rsid w:val="00DF68A3"/>
    <w:rPr>
      <w:rFonts w:ascii="Tahoma" w:hAnsi="Tahoma" w:cs="Tahoma"/>
      <w:sz w:val="16"/>
      <w:szCs w:val="16"/>
    </w:rPr>
  </w:style>
  <w:style w:type="character" w:customStyle="1" w:styleId="af1">
    <w:name w:val="Текст выноски Знак"/>
    <w:basedOn w:val="a0"/>
    <w:link w:val="af0"/>
    <w:uiPriority w:val="99"/>
    <w:semiHidden/>
    <w:rsid w:val="00DF68A3"/>
    <w:rPr>
      <w:rFonts w:ascii="Tahoma" w:eastAsia="Times New Roman" w:hAnsi="Tahoma" w:cs="Tahoma"/>
      <w:sz w:val="16"/>
      <w:szCs w:val="16"/>
      <w:lang w:eastAsia="ru-RU"/>
    </w:rPr>
  </w:style>
  <w:style w:type="paragraph" w:styleId="af2">
    <w:name w:val="Subtitle"/>
    <w:basedOn w:val="a"/>
    <w:link w:val="af3"/>
    <w:qFormat/>
    <w:rsid w:val="00DF68A3"/>
    <w:pPr>
      <w:jc w:val="center"/>
    </w:pPr>
    <w:rPr>
      <w:sz w:val="32"/>
    </w:rPr>
  </w:style>
  <w:style w:type="character" w:customStyle="1" w:styleId="af3">
    <w:name w:val="Подзаголовок Знак"/>
    <w:basedOn w:val="a0"/>
    <w:link w:val="af2"/>
    <w:rsid w:val="00DF68A3"/>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DF68A3"/>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DF68A3"/>
    <w:rPr>
      <w:i/>
      <w:iCs/>
    </w:rPr>
  </w:style>
  <w:style w:type="character" w:customStyle="1" w:styleId="HTML2">
    <w:name w:val="Адрес HTML Знак"/>
    <w:basedOn w:val="a0"/>
    <w:link w:val="HTML1"/>
    <w:rsid w:val="00DF68A3"/>
    <w:rPr>
      <w:rFonts w:ascii="Times New Roman" w:eastAsia="Times New Roman" w:hAnsi="Times New Roman" w:cs="Times New Roman"/>
      <w:i/>
      <w:iCs/>
      <w:sz w:val="24"/>
      <w:szCs w:val="24"/>
      <w:lang w:eastAsia="ru-RU"/>
    </w:rPr>
  </w:style>
  <w:style w:type="character" w:styleId="af4">
    <w:name w:val="Strong"/>
    <w:uiPriority w:val="22"/>
    <w:qFormat/>
    <w:rsid w:val="00DF68A3"/>
    <w:rPr>
      <w:b/>
      <w:bCs/>
    </w:rPr>
  </w:style>
  <w:style w:type="paragraph" w:customStyle="1" w:styleId="Standard">
    <w:name w:val="Standard"/>
    <w:rsid w:val="00DF68A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header"/>
    <w:basedOn w:val="a"/>
    <w:link w:val="af6"/>
    <w:uiPriority w:val="99"/>
    <w:unhideWhenUsed/>
    <w:rsid w:val="00DF68A3"/>
    <w:pPr>
      <w:tabs>
        <w:tab w:val="center" w:pos="4677"/>
        <w:tab w:val="right" w:pos="9355"/>
      </w:tabs>
    </w:pPr>
  </w:style>
  <w:style w:type="character" w:customStyle="1" w:styleId="af6">
    <w:name w:val="Верхний колонтитул Знак"/>
    <w:basedOn w:val="a0"/>
    <w:link w:val="af5"/>
    <w:uiPriority w:val="99"/>
    <w:rsid w:val="00DF68A3"/>
    <w:rPr>
      <w:rFonts w:ascii="Times New Roman" w:eastAsia="Times New Roman" w:hAnsi="Times New Roman" w:cs="Times New Roman"/>
      <w:sz w:val="24"/>
      <w:szCs w:val="24"/>
      <w:lang w:eastAsia="ru-RU"/>
    </w:rPr>
  </w:style>
  <w:style w:type="character" w:styleId="af7">
    <w:name w:val="Hyperlink"/>
    <w:uiPriority w:val="99"/>
    <w:semiHidden/>
    <w:unhideWhenUsed/>
    <w:rsid w:val="00DF68A3"/>
    <w:rPr>
      <w:color w:val="0000FF"/>
      <w:u w:val="single"/>
    </w:rPr>
  </w:style>
  <w:style w:type="character" w:customStyle="1" w:styleId="apple-converted-space">
    <w:name w:val="apple-converted-space"/>
    <w:basedOn w:val="a0"/>
    <w:rsid w:val="009C0EA2"/>
  </w:style>
  <w:style w:type="character" w:customStyle="1" w:styleId="20">
    <w:name w:val="Заголовок 2 Знак"/>
    <w:basedOn w:val="a0"/>
    <w:link w:val="2"/>
    <w:uiPriority w:val="9"/>
    <w:rsid w:val="0093576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0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s://ru.wikipedia.org/wiki/%D0%A3%D0%BC%D0%B5%D0%BD%D0%B8%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ru.wikipedia.org/wiki/%D0%9D%D0%B0%D0%B2%D1%8B%D0%BA"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предметный мониторинг</a:t>
            </a:r>
          </a:p>
        </c:rich>
      </c:tx>
      <c:layout/>
      <c:overlay val="0"/>
      <c:spPr>
        <a:noFill/>
        <a:ln w="25367">
          <a:noFill/>
        </a:ln>
      </c:spPr>
    </c:title>
    <c:autoTitleDeleted val="0"/>
    <c:plotArea>
      <c:layout/>
      <c:barChart>
        <c:barDir val="bar"/>
        <c:grouping val="clustered"/>
        <c:varyColors val="0"/>
        <c:ser>
          <c:idx val="0"/>
          <c:order val="0"/>
          <c:tx>
            <c:strRef>
              <c:f>Лист1!$B$1</c:f>
              <c:strCache>
                <c:ptCount val="1"/>
                <c:pt idx="0">
                  <c:v>1-чет</c:v>
                </c:pt>
              </c:strCache>
            </c:strRef>
          </c:tx>
          <c:spPr>
            <a:solidFill>
              <a:schemeClr val="accent1"/>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Лист1!$B$2:$B$9</c:f>
              <c:numCache>
                <c:formatCode>General</c:formatCode>
                <c:ptCount val="8"/>
                <c:pt idx="0">
                  <c:v>37</c:v>
                </c:pt>
                <c:pt idx="1">
                  <c:v>37</c:v>
                </c:pt>
                <c:pt idx="2">
                  <c:v>27</c:v>
                </c:pt>
                <c:pt idx="3">
                  <c:v>67</c:v>
                </c:pt>
                <c:pt idx="4">
                  <c:v>47</c:v>
                </c:pt>
                <c:pt idx="5">
                  <c:v>47</c:v>
                </c:pt>
                <c:pt idx="6">
                  <c:v>50</c:v>
                </c:pt>
                <c:pt idx="7">
                  <c:v>53</c:v>
                </c:pt>
              </c:numCache>
            </c:numRef>
          </c:val>
        </c:ser>
        <c:ser>
          <c:idx val="1"/>
          <c:order val="1"/>
          <c:tx>
            <c:strRef>
              <c:f>Лист1!$C$1</c:f>
              <c:strCache>
                <c:ptCount val="1"/>
                <c:pt idx="0">
                  <c:v>2-чет</c:v>
                </c:pt>
              </c:strCache>
            </c:strRef>
          </c:tx>
          <c:spPr>
            <a:solidFill>
              <a:schemeClr val="accent2"/>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Лист1!$C$2:$C$9</c:f>
              <c:numCache>
                <c:formatCode>General</c:formatCode>
                <c:ptCount val="8"/>
                <c:pt idx="0">
                  <c:v>45</c:v>
                </c:pt>
                <c:pt idx="1">
                  <c:v>52</c:v>
                </c:pt>
                <c:pt idx="2">
                  <c:v>38</c:v>
                </c:pt>
                <c:pt idx="3">
                  <c:v>52</c:v>
                </c:pt>
                <c:pt idx="4">
                  <c:v>59</c:v>
                </c:pt>
                <c:pt idx="5">
                  <c:v>55</c:v>
                </c:pt>
                <c:pt idx="6">
                  <c:v>66</c:v>
                </c:pt>
                <c:pt idx="7">
                  <c:v>45</c:v>
                </c:pt>
              </c:numCache>
            </c:numRef>
          </c:val>
        </c:ser>
        <c:ser>
          <c:idx val="2"/>
          <c:order val="2"/>
          <c:tx>
            <c:strRef>
              <c:f>Лист1!$D$1</c:f>
              <c:strCache>
                <c:ptCount val="1"/>
                <c:pt idx="0">
                  <c:v>3-чет</c:v>
                </c:pt>
              </c:strCache>
            </c:strRef>
          </c:tx>
          <c:spPr>
            <a:solidFill>
              <a:schemeClr val="accent3"/>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Лист1!$D$2:$D$9</c:f>
              <c:numCache>
                <c:formatCode>General</c:formatCode>
                <c:ptCount val="8"/>
                <c:pt idx="0">
                  <c:v>50</c:v>
                </c:pt>
                <c:pt idx="1">
                  <c:v>57</c:v>
                </c:pt>
                <c:pt idx="2">
                  <c:v>37</c:v>
                </c:pt>
                <c:pt idx="3">
                  <c:v>33</c:v>
                </c:pt>
                <c:pt idx="4">
                  <c:v>47</c:v>
                </c:pt>
                <c:pt idx="5">
                  <c:v>43</c:v>
                </c:pt>
                <c:pt idx="6">
                  <c:v>70</c:v>
                </c:pt>
                <c:pt idx="7">
                  <c:v>40</c:v>
                </c:pt>
              </c:numCache>
            </c:numRef>
          </c:val>
        </c:ser>
        <c:ser>
          <c:idx val="3"/>
          <c:order val="3"/>
          <c:tx>
            <c:strRef>
              <c:f>Лист1!$E$1</c:f>
              <c:strCache>
                <c:ptCount val="1"/>
                <c:pt idx="0">
                  <c:v>4-чет</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Лист1!$E$2:$E$9</c:f>
              <c:numCache>
                <c:formatCode>General</c:formatCode>
                <c:ptCount val="8"/>
                <c:pt idx="0">
                  <c:v>50</c:v>
                </c:pt>
                <c:pt idx="1">
                  <c:v>63</c:v>
                </c:pt>
                <c:pt idx="2">
                  <c:v>37</c:v>
                </c:pt>
                <c:pt idx="3">
                  <c:v>53</c:v>
                </c:pt>
                <c:pt idx="4">
                  <c:v>43</c:v>
                </c:pt>
                <c:pt idx="5">
                  <c:v>47</c:v>
                </c:pt>
                <c:pt idx="6">
                  <c:v>67</c:v>
                </c:pt>
                <c:pt idx="7">
                  <c:v>40</c:v>
                </c:pt>
              </c:numCache>
            </c:numRef>
          </c:val>
        </c:ser>
        <c:ser>
          <c:idx val="4"/>
          <c:order val="4"/>
          <c:tx>
            <c:strRef>
              <c:f>Лист1!$F$1</c:f>
              <c:strCache>
                <c:ptCount val="1"/>
                <c:pt idx="0">
                  <c:v>год </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Лист1!$F$2:$F$9</c:f>
              <c:numCache>
                <c:formatCode>General</c:formatCode>
                <c:ptCount val="8"/>
                <c:pt idx="0">
                  <c:v>47</c:v>
                </c:pt>
                <c:pt idx="1">
                  <c:v>57</c:v>
                </c:pt>
                <c:pt idx="2">
                  <c:v>37</c:v>
                </c:pt>
                <c:pt idx="3">
                  <c:v>47</c:v>
                </c:pt>
                <c:pt idx="4">
                  <c:v>47</c:v>
                </c:pt>
                <c:pt idx="5">
                  <c:v>47</c:v>
                </c:pt>
                <c:pt idx="6">
                  <c:v>57</c:v>
                </c:pt>
                <c:pt idx="7">
                  <c:v>43</c:v>
                </c:pt>
              </c:numCache>
            </c:numRef>
          </c:val>
        </c:ser>
        <c:dLbls>
          <c:showLegendKey val="0"/>
          <c:showVal val="0"/>
          <c:showCatName val="0"/>
          <c:showSerName val="0"/>
          <c:showPercent val="0"/>
          <c:showBubbleSize val="0"/>
        </c:dLbls>
        <c:gapWidth val="182"/>
        <c:axId val="208722192"/>
        <c:axId val="208722584"/>
      </c:barChart>
      <c:catAx>
        <c:axId val="208722192"/>
        <c:scaling>
          <c:orientation val="minMax"/>
        </c:scaling>
        <c:delete val="0"/>
        <c:axPos val="l"/>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08722584"/>
        <c:crosses val="autoZero"/>
        <c:auto val="1"/>
        <c:lblAlgn val="ctr"/>
        <c:lblOffset val="100"/>
        <c:noMultiLvlLbl val="0"/>
      </c:catAx>
      <c:valAx>
        <c:axId val="208722584"/>
        <c:scaling>
          <c:orientation val="minMax"/>
        </c:scaling>
        <c:delete val="0"/>
        <c:axPos val="b"/>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08722192"/>
        <c:crosses val="autoZero"/>
        <c:crossBetween val="between"/>
      </c:valAx>
      <c:spPr>
        <a:noFill/>
        <a:ln w="25368">
          <a:noFill/>
        </a:ln>
      </c:spPr>
    </c:plotArea>
    <c:legend>
      <c:legendPos val="b"/>
      <c:layout/>
      <c:overlay val="0"/>
      <c:spPr>
        <a:noFill/>
        <a:ln w="2536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0.28999999999999998</c:v>
                </c:pt>
                <c:pt idx="1">
                  <c:v>0.31</c:v>
                </c:pt>
                <c:pt idx="2">
                  <c:v>0.36</c:v>
                </c:pt>
                <c:pt idx="3">
                  <c:v>0.28999999999999998</c:v>
                </c:pt>
                <c:pt idx="4">
                  <c:v>0.28999999999999998</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1</c:v>
                </c:pt>
                <c:pt idx="1">
                  <c:v>0.97</c:v>
                </c:pt>
                <c:pt idx="2">
                  <c:v>0.93</c:v>
                </c:pt>
                <c:pt idx="3">
                  <c:v>0.96</c:v>
                </c:pt>
                <c:pt idx="4">
                  <c:v>0.96</c:v>
                </c:pt>
              </c:numCache>
            </c:numRef>
          </c:val>
        </c:ser>
        <c:dLbls>
          <c:showLegendKey val="0"/>
          <c:showVal val="0"/>
          <c:showCatName val="0"/>
          <c:showSerName val="0"/>
          <c:showPercent val="0"/>
          <c:showBubbleSize val="0"/>
        </c:dLbls>
        <c:gapWidth val="150"/>
        <c:shape val="cylinder"/>
        <c:axId val="232551672"/>
        <c:axId val="231772784"/>
        <c:axId val="0"/>
      </c:bar3DChart>
      <c:catAx>
        <c:axId val="232551672"/>
        <c:scaling>
          <c:orientation val="minMax"/>
        </c:scaling>
        <c:delete val="0"/>
        <c:axPos val="b"/>
        <c:numFmt formatCode="General" sourceLinked="0"/>
        <c:majorTickMark val="out"/>
        <c:minorTickMark val="none"/>
        <c:tickLblPos val="nextTo"/>
        <c:crossAx val="231772784"/>
        <c:crosses val="autoZero"/>
        <c:auto val="1"/>
        <c:lblAlgn val="ctr"/>
        <c:lblOffset val="100"/>
        <c:noMultiLvlLbl val="0"/>
      </c:catAx>
      <c:valAx>
        <c:axId val="231772784"/>
        <c:scaling>
          <c:orientation val="minMax"/>
        </c:scaling>
        <c:delete val="0"/>
        <c:axPos val="l"/>
        <c:majorGridlines/>
        <c:numFmt formatCode="0%" sourceLinked="1"/>
        <c:majorTickMark val="out"/>
        <c:minorTickMark val="none"/>
        <c:tickLblPos val="nextTo"/>
        <c:crossAx val="232551672"/>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1-четв.</c:v>
                </c:pt>
                <c:pt idx="1">
                  <c:v>2-четв.</c:v>
                </c:pt>
                <c:pt idx="2">
                  <c:v>3-четв.</c:v>
                </c:pt>
                <c:pt idx="3">
                  <c:v>4-четв.</c:v>
                </c:pt>
                <c:pt idx="4">
                  <c:v>год.</c:v>
                </c:pt>
                <c:pt idx="5">
                  <c:v>итоги 6 кл</c:v>
                </c:pt>
                <c:pt idx="6">
                  <c:v>итоги в 5-кл</c:v>
                </c:pt>
                <c:pt idx="7">
                  <c:v>итоги в 4-кл</c:v>
                </c:pt>
              </c:strCache>
            </c:strRef>
          </c:cat>
          <c:val>
            <c:numRef>
              <c:f>Лист1!$B$2:$B$9</c:f>
              <c:numCache>
                <c:formatCode>0%</c:formatCode>
                <c:ptCount val="8"/>
                <c:pt idx="0">
                  <c:v>0.31</c:v>
                </c:pt>
                <c:pt idx="1">
                  <c:v>0.33</c:v>
                </c:pt>
                <c:pt idx="2">
                  <c:v>0.33</c:v>
                </c:pt>
                <c:pt idx="3">
                  <c:v>0.33</c:v>
                </c:pt>
                <c:pt idx="4">
                  <c:v>0.33</c:v>
                </c:pt>
                <c:pt idx="5">
                  <c:v>0.37</c:v>
                </c:pt>
                <c:pt idx="6">
                  <c:v>0.3</c:v>
                </c:pt>
                <c:pt idx="7">
                  <c:v>0.4</c:v>
                </c:pt>
              </c:numCache>
            </c:numRef>
          </c:val>
        </c:ser>
        <c:ser>
          <c:idx val="1"/>
          <c:order val="1"/>
          <c:tx>
            <c:strRef>
              <c:f>Лист1!$C$1</c:f>
              <c:strCache>
                <c:ptCount val="1"/>
                <c:pt idx="0">
                  <c:v>усп-ть</c:v>
                </c:pt>
              </c:strCache>
            </c:strRef>
          </c:tx>
          <c:invertIfNegative val="0"/>
          <c:dLbls>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1-четв.</c:v>
                </c:pt>
                <c:pt idx="1">
                  <c:v>2-четв.</c:v>
                </c:pt>
                <c:pt idx="2">
                  <c:v>3-четв.</c:v>
                </c:pt>
                <c:pt idx="3">
                  <c:v>4-четв.</c:v>
                </c:pt>
                <c:pt idx="4">
                  <c:v>год.</c:v>
                </c:pt>
                <c:pt idx="5">
                  <c:v>итоги 6 кл</c:v>
                </c:pt>
                <c:pt idx="6">
                  <c:v>итоги в 5-кл</c:v>
                </c:pt>
                <c:pt idx="7">
                  <c:v>итоги в 4-кл</c:v>
                </c:pt>
              </c:strCache>
            </c:strRef>
          </c:cat>
          <c:val>
            <c:numRef>
              <c:f>Лист1!$C$2:$C$9</c:f>
              <c:numCache>
                <c:formatCode>0%</c:formatCode>
                <c:ptCount val="8"/>
                <c:pt idx="0">
                  <c:v>0.96</c:v>
                </c:pt>
                <c:pt idx="1">
                  <c:v>0.92</c:v>
                </c:pt>
                <c:pt idx="2">
                  <c:v>0.96</c:v>
                </c:pt>
                <c:pt idx="3">
                  <c:v>0.96</c:v>
                </c:pt>
                <c:pt idx="4">
                  <c:v>0.96</c:v>
                </c:pt>
                <c:pt idx="5">
                  <c:v>0.96</c:v>
                </c:pt>
                <c:pt idx="6">
                  <c:v>1</c:v>
                </c:pt>
                <c:pt idx="7">
                  <c:v>0.94</c:v>
                </c:pt>
              </c:numCache>
            </c:numRef>
          </c:val>
        </c:ser>
        <c:dLbls>
          <c:showLegendKey val="0"/>
          <c:showVal val="0"/>
          <c:showCatName val="0"/>
          <c:showSerName val="0"/>
          <c:showPercent val="0"/>
          <c:showBubbleSize val="0"/>
        </c:dLbls>
        <c:gapWidth val="150"/>
        <c:shape val="cylinder"/>
        <c:axId val="231773568"/>
        <c:axId val="231773960"/>
        <c:axId val="0"/>
      </c:bar3DChart>
      <c:catAx>
        <c:axId val="231773568"/>
        <c:scaling>
          <c:orientation val="minMax"/>
        </c:scaling>
        <c:delete val="0"/>
        <c:axPos val="b"/>
        <c:numFmt formatCode="General" sourceLinked="0"/>
        <c:majorTickMark val="out"/>
        <c:minorTickMark val="none"/>
        <c:tickLblPos val="nextTo"/>
        <c:crossAx val="231773960"/>
        <c:crosses val="autoZero"/>
        <c:auto val="1"/>
        <c:lblAlgn val="ctr"/>
        <c:lblOffset val="100"/>
        <c:noMultiLvlLbl val="0"/>
      </c:catAx>
      <c:valAx>
        <c:axId val="231773960"/>
        <c:scaling>
          <c:orientation val="minMax"/>
        </c:scaling>
        <c:delete val="0"/>
        <c:axPos val="l"/>
        <c:majorGridlines/>
        <c:numFmt formatCode="0%" sourceLinked="1"/>
        <c:majorTickMark val="out"/>
        <c:minorTickMark val="none"/>
        <c:tickLblPos val="nextTo"/>
        <c:crossAx val="231773568"/>
        <c:crosses val="autoZero"/>
        <c:crossBetween val="between"/>
      </c:valAx>
      <c:spPr>
        <a:noFill/>
        <a:ln w="25401">
          <a:noFill/>
        </a:ln>
      </c:spPr>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0.4</c:v>
                </c:pt>
                <c:pt idx="1">
                  <c:v>0.36</c:v>
                </c:pt>
                <c:pt idx="2">
                  <c:v>0.36</c:v>
                </c:pt>
                <c:pt idx="3">
                  <c:v>0.36</c:v>
                </c:pt>
                <c:pt idx="4">
                  <c:v>0.36</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0.96</c:v>
                </c:pt>
                <c:pt idx="1">
                  <c:v>1</c:v>
                </c:pt>
                <c:pt idx="2">
                  <c:v>1</c:v>
                </c:pt>
                <c:pt idx="3">
                  <c:v>1</c:v>
                </c:pt>
                <c:pt idx="4">
                  <c:v>1</c:v>
                </c:pt>
              </c:numCache>
            </c:numRef>
          </c:val>
        </c:ser>
        <c:dLbls>
          <c:showLegendKey val="0"/>
          <c:showVal val="0"/>
          <c:showCatName val="0"/>
          <c:showSerName val="0"/>
          <c:showPercent val="0"/>
          <c:showBubbleSize val="0"/>
        </c:dLbls>
        <c:gapWidth val="150"/>
        <c:shape val="cylinder"/>
        <c:axId val="232177312"/>
        <c:axId val="232177704"/>
        <c:axId val="0"/>
      </c:bar3DChart>
      <c:catAx>
        <c:axId val="232177312"/>
        <c:scaling>
          <c:orientation val="minMax"/>
        </c:scaling>
        <c:delete val="0"/>
        <c:axPos val="b"/>
        <c:numFmt formatCode="General" sourceLinked="0"/>
        <c:majorTickMark val="out"/>
        <c:minorTickMark val="none"/>
        <c:tickLblPos val="nextTo"/>
        <c:crossAx val="232177704"/>
        <c:crosses val="autoZero"/>
        <c:auto val="1"/>
        <c:lblAlgn val="ctr"/>
        <c:lblOffset val="100"/>
        <c:noMultiLvlLbl val="0"/>
      </c:catAx>
      <c:valAx>
        <c:axId val="232177704"/>
        <c:scaling>
          <c:orientation val="minMax"/>
        </c:scaling>
        <c:delete val="0"/>
        <c:axPos val="l"/>
        <c:majorGridlines/>
        <c:numFmt formatCode="0%" sourceLinked="1"/>
        <c:majorTickMark val="out"/>
        <c:minorTickMark val="none"/>
        <c:tickLblPos val="nextTo"/>
        <c:crossAx val="232177312"/>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0.31</c:v>
                </c:pt>
                <c:pt idx="1">
                  <c:v>0.25</c:v>
                </c:pt>
                <c:pt idx="2">
                  <c:v>0.34</c:v>
                </c:pt>
                <c:pt idx="3">
                  <c:v>0.28999999999999998</c:v>
                </c:pt>
                <c:pt idx="4">
                  <c:v>0.31</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1</c:v>
                </c:pt>
                <c:pt idx="1">
                  <c:v>0.96</c:v>
                </c:pt>
                <c:pt idx="2">
                  <c:v>1</c:v>
                </c:pt>
                <c:pt idx="3">
                  <c:v>1</c:v>
                </c:pt>
                <c:pt idx="4">
                  <c:v>1</c:v>
                </c:pt>
              </c:numCache>
            </c:numRef>
          </c:val>
        </c:ser>
        <c:dLbls>
          <c:showLegendKey val="0"/>
          <c:showVal val="0"/>
          <c:showCatName val="0"/>
          <c:showSerName val="0"/>
          <c:showPercent val="0"/>
          <c:showBubbleSize val="0"/>
        </c:dLbls>
        <c:gapWidth val="150"/>
        <c:shape val="cylinder"/>
        <c:axId val="232178880"/>
        <c:axId val="209523584"/>
        <c:axId val="0"/>
      </c:bar3DChart>
      <c:catAx>
        <c:axId val="232178880"/>
        <c:scaling>
          <c:orientation val="minMax"/>
        </c:scaling>
        <c:delete val="0"/>
        <c:axPos val="b"/>
        <c:numFmt formatCode="General" sourceLinked="0"/>
        <c:majorTickMark val="out"/>
        <c:minorTickMark val="none"/>
        <c:tickLblPos val="nextTo"/>
        <c:crossAx val="209523584"/>
        <c:crosses val="autoZero"/>
        <c:auto val="1"/>
        <c:lblAlgn val="ctr"/>
        <c:lblOffset val="100"/>
        <c:noMultiLvlLbl val="0"/>
      </c:catAx>
      <c:valAx>
        <c:axId val="209523584"/>
        <c:scaling>
          <c:orientation val="minMax"/>
        </c:scaling>
        <c:delete val="0"/>
        <c:axPos val="l"/>
        <c:majorGridlines/>
        <c:numFmt formatCode="0%" sourceLinked="1"/>
        <c:majorTickMark val="out"/>
        <c:minorTickMark val="none"/>
        <c:tickLblPos val="nextTo"/>
        <c:crossAx val="232178880"/>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190283400809723E-2"/>
          <c:y val="6.1797752808988762E-2"/>
          <c:w val="0.70040485829959509"/>
          <c:h val="0.7359550561797753"/>
        </c:manualLayout>
      </c:layout>
      <c:barChart>
        <c:barDir val="bar"/>
        <c:grouping val="clustered"/>
        <c:varyColors val="0"/>
        <c:ser>
          <c:idx val="0"/>
          <c:order val="0"/>
          <c:tx>
            <c:strRef>
              <c:f>Sheet1!$A$2</c:f>
              <c:strCache>
                <c:ptCount val="1"/>
                <c:pt idx="0">
                  <c:v> 1 п/г</c:v>
                </c:pt>
              </c:strCache>
            </c:strRef>
          </c:tx>
          <c:spPr>
            <a:solidFill>
              <a:srgbClr val="9999FF"/>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Sheet1!$B$1:$E$1</c:f>
              <c:strCache>
                <c:ptCount val="2"/>
                <c:pt idx="0">
                  <c:v>КЗ</c:v>
                </c:pt>
                <c:pt idx="1">
                  <c:v>Успев</c:v>
                </c:pt>
              </c:strCache>
            </c:strRef>
          </c:cat>
          <c:val>
            <c:numRef>
              <c:f>Sheet1!$B$2:$E$2</c:f>
              <c:numCache>
                <c:formatCode>General</c:formatCode>
                <c:ptCount val="4"/>
                <c:pt idx="0">
                  <c:v>35</c:v>
                </c:pt>
                <c:pt idx="1">
                  <c:v>100</c:v>
                </c:pt>
              </c:numCache>
            </c:numRef>
          </c:val>
        </c:ser>
        <c:ser>
          <c:idx val="1"/>
          <c:order val="1"/>
          <c:tx>
            <c:strRef>
              <c:f>Sheet1!$A$3</c:f>
              <c:strCache>
                <c:ptCount val="1"/>
                <c:pt idx="0">
                  <c:v>2 п/г</c:v>
                </c:pt>
              </c:strCache>
            </c:strRef>
          </c:tx>
          <c:spPr>
            <a:solidFill>
              <a:srgbClr val="993366"/>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Sheet1!$B$1:$E$1</c:f>
              <c:strCache>
                <c:ptCount val="2"/>
                <c:pt idx="0">
                  <c:v>КЗ</c:v>
                </c:pt>
                <c:pt idx="1">
                  <c:v>Успев</c:v>
                </c:pt>
              </c:strCache>
            </c:strRef>
          </c:cat>
          <c:val>
            <c:numRef>
              <c:f>Sheet1!$B$3:$E$3</c:f>
              <c:numCache>
                <c:formatCode>General</c:formatCode>
                <c:ptCount val="4"/>
                <c:pt idx="0">
                  <c:v>40</c:v>
                </c:pt>
                <c:pt idx="1">
                  <c:v>100</c:v>
                </c:pt>
              </c:numCache>
            </c:numRef>
          </c:val>
        </c:ser>
        <c:ser>
          <c:idx val="2"/>
          <c:order val="2"/>
          <c:tx>
            <c:strRef>
              <c:f>Sheet1!$A$4</c:f>
              <c:strCache>
                <c:ptCount val="1"/>
                <c:pt idx="0">
                  <c:v>год</c:v>
                </c:pt>
              </c:strCache>
            </c:strRef>
          </c:tx>
          <c:spPr>
            <a:solidFill>
              <a:srgbClr val="FFFFCC"/>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Sheet1!$B$1:$E$1</c:f>
              <c:strCache>
                <c:ptCount val="2"/>
                <c:pt idx="0">
                  <c:v>КЗ</c:v>
                </c:pt>
                <c:pt idx="1">
                  <c:v>Успев</c:v>
                </c:pt>
              </c:strCache>
            </c:strRef>
          </c:cat>
          <c:val>
            <c:numRef>
              <c:f>Sheet1!$B$4:$E$4</c:f>
              <c:numCache>
                <c:formatCode>General</c:formatCode>
                <c:ptCount val="4"/>
                <c:pt idx="0">
                  <c:v>40</c:v>
                </c:pt>
                <c:pt idx="1">
                  <c:v>100</c:v>
                </c:pt>
              </c:numCache>
            </c:numRef>
          </c:val>
        </c:ser>
        <c:dLbls>
          <c:showLegendKey val="0"/>
          <c:showVal val="0"/>
          <c:showCatName val="0"/>
          <c:showSerName val="0"/>
          <c:showPercent val="0"/>
          <c:showBubbleSize val="0"/>
        </c:dLbls>
        <c:gapWidth val="150"/>
        <c:overlap val="-10"/>
        <c:axId val="209524368"/>
        <c:axId val="209524760"/>
      </c:barChart>
      <c:catAx>
        <c:axId val="20952436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9524760"/>
        <c:crosses val="autoZero"/>
        <c:auto val="0"/>
        <c:lblAlgn val="ctr"/>
        <c:lblOffset val="100"/>
        <c:tickLblSkip val="1"/>
        <c:tickMarkSkip val="1"/>
        <c:noMultiLvlLbl val="0"/>
      </c:catAx>
      <c:valAx>
        <c:axId val="20952476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09524368"/>
        <c:crosses val="autoZero"/>
        <c:crossBetween val="between"/>
      </c:valAx>
      <c:spPr>
        <a:solidFill>
          <a:srgbClr val="C0C0C0"/>
        </a:solidFill>
        <a:ln w="12699">
          <a:solidFill>
            <a:srgbClr val="808080"/>
          </a:solidFill>
          <a:prstDash val="solid"/>
        </a:ln>
      </c:spPr>
    </c:plotArea>
    <c:legend>
      <c:legendPos val="r"/>
      <c:layout>
        <c:manualLayout>
          <c:xMode val="edge"/>
          <c:yMode val="edge"/>
          <c:x val="0.84210526315789469"/>
          <c:y val="0.1853932584269663"/>
          <c:w val="0.1497975708502024"/>
          <c:h val="0.47752808988764051"/>
        </c:manualLayout>
      </c:layout>
      <c:overlay val="0"/>
      <c:spPr>
        <a:solidFill>
          <a:srgbClr val="FFFFFF"/>
        </a:solidFill>
        <a:ln w="3175">
          <a:solidFill>
            <a:srgbClr val="000000"/>
          </a:solidFill>
          <a:prstDash val="solid"/>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КЗ</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1-п/г</c:v>
                </c:pt>
                <c:pt idx="1">
                  <c:v>2-п/г</c:v>
                </c:pt>
                <c:pt idx="2">
                  <c:v>год</c:v>
                </c:pt>
              </c:strCache>
            </c:strRef>
          </c:cat>
          <c:val>
            <c:numRef>
              <c:f>Лист1!$B$2:$B$4</c:f>
              <c:numCache>
                <c:formatCode>0%</c:formatCode>
                <c:ptCount val="3"/>
                <c:pt idx="0">
                  <c:v>0.38</c:v>
                </c:pt>
                <c:pt idx="1">
                  <c:v>0.38</c:v>
                </c:pt>
                <c:pt idx="2">
                  <c:v>0.38</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1-п/г</c:v>
                </c:pt>
                <c:pt idx="1">
                  <c:v>2-п/г</c:v>
                </c:pt>
                <c:pt idx="2">
                  <c:v>год</c:v>
                </c:pt>
              </c:strCache>
            </c:strRef>
          </c:cat>
          <c:val>
            <c:numRef>
              <c:f>Лист1!$C$2:$C$4</c:f>
              <c:numCache>
                <c:formatCode>0%</c:formatCode>
                <c:ptCount val="3"/>
                <c:pt idx="0">
                  <c:v>0.95</c:v>
                </c:pt>
                <c:pt idx="1">
                  <c:v>1</c:v>
                </c:pt>
                <c:pt idx="2">
                  <c:v>1</c:v>
                </c:pt>
              </c:numCache>
            </c:numRef>
          </c:val>
        </c:ser>
        <c:dLbls>
          <c:showLegendKey val="0"/>
          <c:showVal val="0"/>
          <c:showCatName val="0"/>
          <c:showSerName val="0"/>
          <c:showPercent val="0"/>
          <c:showBubbleSize val="0"/>
        </c:dLbls>
        <c:gapWidth val="150"/>
        <c:shape val="cylinder"/>
        <c:axId val="232160920"/>
        <c:axId val="232161312"/>
        <c:axId val="0"/>
      </c:bar3DChart>
      <c:catAx>
        <c:axId val="232160920"/>
        <c:scaling>
          <c:orientation val="minMax"/>
        </c:scaling>
        <c:delete val="0"/>
        <c:axPos val="b"/>
        <c:numFmt formatCode="General" sourceLinked="0"/>
        <c:majorTickMark val="out"/>
        <c:minorTickMark val="none"/>
        <c:tickLblPos val="nextTo"/>
        <c:crossAx val="232161312"/>
        <c:crosses val="autoZero"/>
        <c:auto val="1"/>
        <c:lblAlgn val="ctr"/>
        <c:lblOffset val="100"/>
        <c:noMultiLvlLbl val="0"/>
      </c:catAx>
      <c:valAx>
        <c:axId val="232161312"/>
        <c:scaling>
          <c:orientation val="minMax"/>
        </c:scaling>
        <c:delete val="0"/>
        <c:axPos val="l"/>
        <c:majorGridlines/>
        <c:numFmt formatCode="0%" sourceLinked="1"/>
        <c:majorTickMark val="out"/>
        <c:minorTickMark val="none"/>
        <c:tickLblPos val="nextTo"/>
        <c:crossAx val="232160920"/>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0сновная школа</a:t>
            </a:r>
          </a:p>
        </c:rich>
      </c:tx>
      <c:layout/>
      <c:overlay val="0"/>
      <c:spPr>
        <a:noFill/>
        <a:ln w="25377">
          <a:noFill/>
        </a:ln>
      </c:spPr>
    </c:title>
    <c:autoTitleDeleted val="0"/>
    <c:plotArea>
      <c:layout/>
      <c:lineChart>
        <c:grouping val="standard"/>
        <c:varyColors val="0"/>
        <c:ser>
          <c:idx val="0"/>
          <c:order val="0"/>
          <c:tx>
            <c:strRef>
              <c:f>Лист1!$B$1</c:f>
              <c:strCache>
                <c:ptCount val="1"/>
                <c:pt idx="0">
                  <c:v>отличники </c:v>
                </c:pt>
              </c:strCache>
            </c:strRef>
          </c:tx>
          <c:spPr>
            <a:ln w="28549" cap="rnd">
              <a:solidFill>
                <a:schemeClr val="accent1"/>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7</c:v>
                </c:pt>
                <c:pt idx="1">
                  <c:v>8</c:v>
                </c:pt>
                <c:pt idx="2">
                  <c:v>6</c:v>
                </c:pt>
                <c:pt idx="3">
                  <c:v>6</c:v>
                </c:pt>
                <c:pt idx="4">
                  <c:v>6</c:v>
                </c:pt>
              </c:numCache>
            </c:numRef>
          </c:val>
          <c:smooth val="0"/>
        </c:ser>
        <c:ser>
          <c:idx val="1"/>
          <c:order val="1"/>
          <c:tx>
            <c:strRef>
              <c:f>Лист1!$C$1</c:f>
              <c:strCache>
                <c:ptCount val="1"/>
                <c:pt idx="0">
                  <c:v>ударники</c:v>
                </c:pt>
              </c:strCache>
            </c:strRef>
          </c:tx>
          <c:spPr>
            <a:ln w="28549" cap="rnd">
              <a:solidFill>
                <a:schemeClr val="accent2"/>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Лист1!$C$2:$C$6</c:f>
              <c:numCache>
                <c:formatCode>General</c:formatCode>
                <c:ptCount val="5"/>
                <c:pt idx="0">
                  <c:v>40</c:v>
                </c:pt>
                <c:pt idx="1">
                  <c:v>39</c:v>
                </c:pt>
                <c:pt idx="2">
                  <c:v>43</c:v>
                </c:pt>
                <c:pt idx="3">
                  <c:v>39</c:v>
                </c:pt>
                <c:pt idx="4">
                  <c:v>40</c:v>
                </c:pt>
              </c:numCache>
            </c:numRef>
          </c:val>
          <c:smooth val="0"/>
        </c:ser>
        <c:ser>
          <c:idx val="2"/>
          <c:order val="2"/>
          <c:tx>
            <c:strRef>
              <c:f>Лист1!$D$1</c:f>
              <c:strCache>
                <c:ptCount val="1"/>
                <c:pt idx="0">
                  <c:v>резерв </c:v>
                </c:pt>
              </c:strCache>
            </c:strRef>
          </c:tx>
          <c:spPr>
            <a:ln w="28549" cap="rnd">
              <a:solidFill>
                <a:schemeClr val="accent3"/>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Лист1!$D$2:$D$6</c:f>
              <c:numCache>
                <c:formatCode>General</c:formatCode>
                <c:ptCount val="5"/>
                <c:pt idx="0">
                  <c:v>5</c:v>
                </c:pt>
                <c:pt idx="1">
                  <c:v>3</c:v>
                </c:pt>
                <c:pt idx="2">
                  <c:v>2</c:v>
                </c:pt>
                <c:pt idx="3">
                  <c:v>5</c:v>
                </c:pt>
                <c:pt idx="4">
                  <c:v>4</c:v>
                </c:pt>
              </c:numCache>
            </c:numRef>
          </c:val>
          <c:smooth val="0"/>
        </c:ser>
        <c:ser>
          <c:idx val="3"/>
          <c:order val="3"/>
          <c:tx>
            <c:strRef>
              <c:f>Лист1!$E$1</c:f>
              <c:strCache>
                <c:ptCount val="1"/>
                <c:pt idx="0">
                  <c:v>неуспевающие</c:v>
                </c:pt>
              </c:strCache>
            </c:strRef>
          </c:tx>
          <c:spPr>
            <a:ln w="28549" cap="rnd">
              <a:solidFill>
                <a:schemeClr val="accent4"/>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Лист1!$E$2:$E$6</c:f>
              <c:numCache>
                <c:formatCode>General</c:formatCode>
                <c:ptCount val="5"/>
                <c:pt idx="0">
                  <c:v>1</c:v>
                </c:pt>
                <c:pt idx="1">
                  <c:v>6</c:v>
                </c:pt>
                <c:pt idx="2">
                  <c:v>8</c:v>
                </c:pt>
                <c:pt idx="3">
                  <c:v>4</c:v>
                </c:pt>
                <c:pt idx="4">
                  <c:v>4</c:v>
                </c:pt>
              </c:numCache>
            </c:numRef>
          </c:val>
          <c:smooth val="0"/>
        </c:ser>
        <c:dLbls>
          <c:showLegendKey val="0"/>
          <c:showVal val="0"/>
          <c:showCatName val="0"/>
          <c:showSerName val="0"/>
          <c:showPercent val="0"/>
          <c:showBubbleSize val="0"/>
        </c:dLbls>
        <c:smooth val="0"/>
        <c:axId val="232178488"/>
        <c:axId val="232162096"/>
      </c:lineChart>
      <c:catAx>
        <c:axId val="232178488"/>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32162096"/>
        <c:crosses val="autoZero"/>
        <c:auto val="1"/>
        <c:lblAlgn val="ctr"/>
        <c:lblOffset val="100"/>
        <c:noMultiLvlLbl val="0"/>
      </c:catAx>
      <c:valAx>
        <c:axId val="232162096"/>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232178488"/>
        <c:crosses val="autoZero"/>
        <c:crossBetween val="between"/>
      </c:valAx>
      <c:spPr>
        <a:noFill/>
        <a:ln w="25377">
          <a:noFill/>
        </a:ln>
      </c:spPr>
    </c:plotArea>
    <c:legend>
      <c:legendPos val="b"/>
      <c:legendEntry>
        <c:idx val="0"/>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Лист1!$B$2:$B$8</c:f>
              <c:numCache>
                <c:formatCode>0%</c:formatCode>
                <c:ptCount val="7"/>
                <c:pt idx="0">
                  <c:v>0.13</c:v>
                </c:pt>
                <c:pt idx="1">
                  <c:v>0.2</c:v>
                </c:pt>
                <c:pt idx="2">
                  <c:v>0.21</c:v>
                </c:pt>
                <c:pt idx="3">
                  <c:v>0.27</c:v>
                </c:pt>
                <c:pt idx="4">
                  <c:v>0.31</c:v>
                </c:pt>
                <c:pt idx="5">
                  <c:v>0.3</c:v>
                </c:pt>
                <c:pt idx="6">
                  <c:v>0.15</c:v>
                </c:pt>
              </c:numCache>
            </c:numRef>
          </c:val>
        </c:ser>
        <c:ser>
          <c:idx val="1"/>
          <c:order val="1"/>
          <c:tx>
            <c:strRef>
              <c:f>Лист1!$C$1</c:f>
              <c:strCache>
                <c:ptCount val="1"/>
                <c:pt idx="0">
                  <c:v>2-четв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Лист1!$C$2:$C$8</c:f>
              <c:numCache>
                <c:formatCode>0%</c:formatCode>
                <c:ptCount val="7"/>
                <c:pt idx="0">
                  <c:v>0.31</c:v>
                </c:pt>
                <c:pt idx="1">
                  <c:v>0.23</c:v>
                </c:pt>
                <c:pt idx="2">
                  <c:v>0.23</c:v>
                </c:pt>
                <c:pt idx="3">
                  <c:v>0.52</c:v>
                </c:pt>
                <c:pt idx="4">
                  <c:v>0.26</c:v>
                </c:pt>
                <c:pt idx="5">
                  <c:v>0.45</c:v>
                </c:pt>
                <c:pt idx="6">
                  <c:v>0.3</c:v>
                </c:pt>
              </c:numCache>
            </c:numRef>
          </c:val>
        </c:ser>
        <c:ser>
          <c:idx val="2"/>
          <c:order val="2"/>
          <c:tx>
            <c:strRef>
              <c:f>Лист1!$D$1</c:f>
              <c:strCache>
                <c:ptCount val="1"/>
                <c:pt idx="0">
                  <c:v>3-четв.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Лист1!$D$2:$D$8</c:f>
              <c:numCache>
                <c:formatCode>0%</c:formatCode>
                <c:ptCount val="7"/>
                <c:pt idx="0">
                  <c:v>0.21</c:v>
                </c:pt>
                <c:pt idx="1">
                  <c:v>0.42</c:v>
                </c:pt>
                <c:pt idx="2">
                  <c:v>0.3</c:v>
                </c:pt>
                <c:pt idx="3">
                  <c:v>0.18</c:v>
                </c:pt>
                <c:pt idx="4">
                  <c:v>0.35</c:v>
                </c:pt>
                <c:pt idx="5">
                  <c:v>0.15</c:v>
                </c:pt>
                <c:pt idx="6">
                  <c:v>0.53</c:v>
                </c:pt>
              </c:numCache>
            </c:numRef>
          </c:val>
        </c:ser>
        <c:ser>
          <c:idx val="3"/>
          <c:order val="3"/>
          <c:tx>
            <c:strRef>
              <c:f>Лист1!$E$1</c:f>
              <c:strCache>
                <c:ptCount val="1"/>
                <c:pt idx="0">
                  <c:v>4-чет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Лист1!$A$2:$A$8</c:f>
              <c:strCache>
                <c:ptCount val="7"/>
                <c:pt idx="0">
                  <c:v>5А</c:v>
                </c:pt>
                <c:pt idx="1">
                  <c:v>6А</c:v>
                </c:pt>
                <c:pt idx="2">
                  <c:v>7А</c:v>
                </c:pt>
                <c:pt idx="3">
                  <c:v>8А</c:v>
                </c:pt>
                <c:pt idx="4">
                  <c:v>9А</c:v>
                </c:pt>
                <c:pt idx="5">
                  <c:v>10А</c:v>
                </c:pt>
                <c:pt idx="6">
                  <c:v>11А</c:v>
                </c:pt>
              </c:strCache>
            </c:strRef>
          </c:cat>
          <c:val>
            <c:numRef>
              <c:f>Лист1!$E$2:$E$8</c:f>
              <c:numCache>
                <c:formatCode>0%</c:formatCode>
                <c:ptCount val="7"/>
                <c:pt idx="0">
                  <c:v>0.33</c:v>
                </c:pt>
                <c:pt idx="1">
                  <c:v>0.44</c:v>
                </c:pt>
                <c:pt idx="2">
                  <c:v>0.16</c:v>
                </c:pt>
                <c:pt idx="3">
                  <c:v>0.2</c:v>
                </c:pt>
                <c:pt idx="4">
                  <c:v>0.65</c:v>
                </c:pt>
                <c:pt idx="5">
                  <c:v>0</c:v>
                </c:pt>
                <c:pt idx="6">
                  <c:v>0.48</c:v>
                </c:pt>
              </c:numCache>
            </c:numRef>
          </c:val>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Лист1!$A$2:$A$8</c:f>
              <c:strCache>
                <c:ptCount val="7"/>
                <c:pt idx="0">
                  <c:v>5А</c:v>
                </c:pt>
                <c:pt idx="1">
                  <c:v>6А</c:v>
                </c:pt>
                <c:pt idx="2">
                  <c:v>7А</c:v>
                </c:pt>
                <c:pt idx="3">
                  <c:v>8А</c:v>
                </c:pt>
                <c:pt idx="4">
                  <c:v>9А</c:v>
                </c:pt>
                <c:pt idx="5">
                  <c:v>10А</c:v>
                </c:pt>
                <c:pt idx="6">
                  <c:v>11А</c:v>
                </c:pt>
              </c:strCache>
            </c:strRef>
          </c:cat>
          <c:val>
            <c:numRef>
              <c:f>Лист1!$F$2:$F$8</c:f>
              <c:numCache>
                <c:formatCode>0%</c:formatCode>
                <c:ptCount val="7"/>
                <c:pt idx="0">
                  <c:v>0.23</c:v>
                </c:pt>
                <c:pt idx="1">
                  <c:v>0.38</c:v>
                </c:pt>
                <c:pt idx="2">
                  <c:v>0.26</c:v>
                </c:pt>
                <c:pt idx="3">
                  <c:v>0.22</c:v>
                </c:pt>
                <c:pt idx="4">
                  <c:v>0.45</c:v>
                </c:pt>
                <c:pt idx="5">
                  <c:v>0.05</c:v>
                </c:pt>
                <c:pt idx="6">
                  <c:v>0.43</c:v>
                </c:pt>
              </c:numCache>
            </c:numRef>
          </c:val>
        </c:ser>
        <c:dLbls>
          <c:showLegendKey val="0"/>
          <c:showVal val="0"/>
          <c:showCatName val="0"/>
          <c:showSerName val="0"/>
          <c:showPercent val="0"/>
          <c:showBubbleSize val="0"/>
        </c:dLbls>
        <c:gapWidth val="150"/>
        <c:shape val="cylinder"/>
        <c:axId val="209813152"/>
        <c:axId val="209813544"/>
        <c:axId val="0"/>
      </c:bar3DChart>
      <c:catAx>
        <c:axId val="209813152"/>
        <c:scaling>
          <c:orientation val="minMax"/>
        </c:scaling>
        <c:delete val="0"/>
        <c:axPos val="b"/>
        <c:numFmt formatCode="General" sourceLinked="0"/>
        <c:majorTickMark val="out"/>
        <c:minorTickMark val="none"/>
        <c:tickLblPos val="nextTo"/>
        <c:crossAx val="209813544"/>
        <c:crosses val="autoZero"/>
        <c:auto val="1"/>
        <c:lblAlgn val="ctr"/>
        <c:lblOffset val="100"/>
        <c:noMultiLvlLbl val="0"/>
      </c:catAx>
      <c:valAx>
        <c:axId val="209813544"/>
        <c:scaling>
          <c:orientation val="minMax"/>
        </c:scaling>
        <c:delete val="0"/>
        <c:axPos val="l"/>
        <c:majorGridlines/>
        <c:numFmt formatCode="0%" sourceLinked="1"/>
        <c:majorTickMark val="out"/>
        <c:minorTickMark val="none"/>
        <c:tickLblPos val="nextTo"/>
        <c:crossAx val="2098131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0FB5-6384-4FAE-8F56-BAC38B6A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38</Pages>
  <Words>10782</Words>
  <Characters>61461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24</cp:revision>
  <cp:lastPrinted>2019-09-26T05:59:00Z</cp:lastPrinted>
  <dcterms:created xsi:type="dcterms:W3CDTF">2019-09-06T02:22:00Z</dcterms:created>
  <dcterms:modified xsi:type="dcterms:W3CDTF">2019-09-26T10:43:00Z</dcterms:modified>
</cp:coreProperties>
</file>