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99" w:rsidRPr="003A0AA4" w:rsidRDefault="00AF3499" w:rsidP="00AF3499">
      <w:pPr>
        <w:jc w:val="center"/>
        <w:rPr>
          <w:b/>
          <w:bCs/>
        </w:rPr>
      </w:pPr>
      <w:r>
        <w:rPr>
          <w:b/>
          <w:bCs/>
        </w:rPr>
        <w:t xml:space="preserve">Педагогический анализ УВП </w:t>
      </w:r>
      <w:r w:rsidRPr="003A0AA4">
        <w:rPr>
          <w:b/>
          <w:bCs/>
        </w:rPr>
        <w:t xml:space="preserve"> С</w:t>
      </w:r>
      <w:r>
        <w:rPr>
          <w:b/>
          <w:bCs/>
        </w:rPr>
        <w:t>О</w:t>
      </w:r>
      <w:r w:rsidRPr="003A0AA4">
        <w:rPr>
          <w:b/>
          <w:bCs/>
        </w:rPr>
        <w:t>Ш № 10</w:t>
      </w:r>
    </w:p>
    <w:p w:rsidR="00AF3499" w:rsidRPr="00697FAB" w:rsidRDefault="00AF3499" w:rsidP="00697FAB">
      <w:pPr>
        <w:jc w:val="center"/>
        <w:rPr>
          <w:b/>
          <w:bCs/>
        </w:rPr>
      </w:pPr>
      <w:r>
        <w:rPr>
          <w:b/>
          <w:bCs/>
        </w:rPr>
        <w:t xml:space="preserve"> 2019-2020  </w:t>
      </w:r>
      <w:proofErr w:type="spellStart"/>
      <w:r>
        <w:rPr>
          <w:b/>
          <w:bCs/>
        </w:rPr>
        <w:t>у.г</w:t>
      </w:r>
      <w:proofErr w:type="spellEnd"/>
      <w:r>
        <w:rPr>
          <w:b/>
          <w:bCs/>
        </w:rPr>
        <w:t>.</w:t>
      </w:r>
    </w:p>
    <w:p w:rsidR="00AF3499" w:rsidRPr="00947D68" w:rsidRDefault="00AF3499" w:rsidP="00AF3499">
      <w:pPr>
        <w:rPr>
          <w:i/>
        </w:rPr>
      </w:pPr>
      <w:r>
        <w:t xml:space="preserve">В  2019-2020  учебном году школа продолжила работу на 2-этапе по теме «Обеспечение качества образования и подготовка ученика, способного успешно </w:t>
      </w:r>
      <w:proofErr w:type="spellStart"/>
      <w:r>
        <w:t>самореализоваться</w:t>
      </w:r>
      <w:proofErr w:type="spellEnd"/>
      <w:r>
        <w:t xml:space="preserve"> в современном обществе».  Педагогический коллектив школы видит свою цель в том, чтобы давать доступное, качественное и эффективное образование.</w:t>
      </w:r>
    </w:p>
    <w:p w:rsidR="00AF3499" w:rsidRDefault="00AF3499" w:rsidP="00AF3499">
      <w:pPr>
        <w:pStyle w:val="1"/>
        <w:jc w:val="left"/>
      </w:pPr>
      <w:r w:rsidRPr="0028313E">
        <w:t xml:space="preserve">Анализ состояния  УВП     </w:t>
      </w:r>
    </w:p>
    <w:p w:rsidR="00AF3499" w:rsidRPr="0095086E" w:rsidRDefault="00AF3499" w:rsidP="00AF3499">
      <w:pPr>
        <w:jc w:val="both"/>
        <w:rPr>
          <w:bCs/>
        </w:rPr>
      </w:pPr>
      <w:r w:rsidRPr="0028313E">
        <w:t xml:space="preserve">    </w:t>
      </w:r>
      <w:r w:rsidRPr="0028313E">
        <w:rPr>
          <w:b/>
        </w:rPr>
        <w:t xml:space="preserve">      </w:t>
      </w:r>
      <w:r w:rsidRPr="003A0AA4">
        <w:t>В</w:t>
      </w:r>
      <w:r>
        <w:t xml:space="preserve"> 2019-2020</w:t>
      </w:r>
      <w:r w:rsidRPr="003A0AA4">
        <w:t xml:space="preserve"> учебном  году  на начало </w:t>
      </w:r>
      <w:r>
        <w:t>у/</w:t>
      </w:r>
      <w:r w:rsidRPr="003A0AA4">
        <w:t>года по  школе с р</w:t>
      </w:r>
      <w:r>
        <w:t>усским языком обучения  было 334 учащихся,  на конец</w:t>
      </w:r>
      <w:r w:rsidR="004C3040">
        <w:t xml:space="preserve">  </w:t>
      </w:r>
      <w:proofErr w:type="spellStart"/>
      <w:r w:rsidR="004C3040">
        <w:t>у.г</w:t>
      </w:r>
      <w:proofErr w:type="spellEnd"/>
      <w:r w:rsidR="004C3040">
        <w:t>. 314, что на 20</w:t>
      </w:r>
      <w:r w:rsidRPr="003A0AA4">
        <w:t xml:space="preserve"> учащих</w:t>
      </w:r>
      <w:r>
        <w:t>ся меньше, чем на начало  текущего</w:t>
      </w:r>
      <w:r w:rsidRPr="003A0AA4">
        <w:t xml:space="preserve"> </w:t>
      </w:r>
      <w:proofErr w:type="spellStart"/>
      <w:r w:rsidRPr="003A0AA4">
        <w:t>у.г</w:t>
      </w:r>
      <w:proofErr w:type="spellEnd"/>
      <w:r w:rsidRPr="003A0AA4">
        <w:t>.</w:t>
      </w:r>
      <w:r w:rsidR="004C3040">
        <w:t xml:space="preserve"> и на 9</w:t>
      </w:r>
      <w:r>
        <w:t>учащихся,</w:t>
      </w:r>
      <w:r w:rsidRPr="003A0AA4">
        <w:t xml:space="preserve"> чем на конец  п</w:t>
      </w:r>
      <w:r>
        <w:t>рошлого учебного года</w:t>
      </w:r>
      <w:proofErr w:type="gramStart"/>
      <w:r>
        <w:t>.</w:t>
      </w:r>
      <w:proofErr w:type="gramEnd"/>
      <w:r w:rsidRPr="003A0AA4">
        <w:t xml:space="preserve"> </w:t>
      </w:r>
      <w:r w:rsidR="004C3040">
        <w:t>(</w:t>
      </w:r>
      <w:proofErr w:type="gramStart"/>
      <w:r w:rsidR="004C3040">
        <w:t>р</w:t>
      </w:r>
      <w:proofErr w:type="gramEnd"/>
      <w:r w:rsidR="004C3040">
        <w:t>азница в 20</w:t>
      </w:r>
      <w:r>
        <w:t xml:space="preserve"> учащихся объясняется тем, что в начале </w:t>
      </w:r>
      <w:proofErr w:type="spellStart"/>
      <w:r>
        <w:t>у.г</w:t>
      </w:r>
      <w:proofErr w:type="spellEnd"/>
      <w:r>
        <w:t>. вместе взяты</w:t>
      </w:r>
      <w:r w:rsidR="004C3040">
        <w:t xml:space="preserve"> выбывшие и прибывшие за лето). В</w:t>
      </w:r>
      <w:r>
        <w:t xml:space="preserve"> н/ш укомплектованы 4 класс-ком</w:t>
      </w:r>
      <w:r w:rsidR="004C3040">
        <w:t xml:space="preserve">плекта-127 </w:t>
      </w:r>
      <w:r>
        <w:t xml:space="preserve">учащихся. </w:t>
      </w:r>
      <w:r w:rsidRPr="003A0AA4">
        <w:t>В о</w:t>
      </w:r>
      <w:r>
        <w:t xml:space="preserve">сновной школе </w:t>
      </w:r>
      <w:proofErr w:type="gramStart"/>
      <w:r>
        <w:t>укомплектованы</w:t>
      </w:r>
      <w:proofErr w:type="gramEnd"/>
      <w:r>
        <w:t xml:space="preserve"> 5 класс-комплектов, </w:t>
      </w:r>
      <w:r w:rsidRPr="003A0AA4">
        <w:t>в которых на кон</w:t>
      </w:r>
      <w:r>
        <w:t>ец  учебного года  обучалось  14</w:t>
      </w:r>
      <w:r w:rsidR="004C3040">
        <w:t>8</w:t>
      </w:r>
      <w:r w:rsidRPr="003A0AA4">
        <w:t xml:space="preserve"> </w:t>
      </w:r>
      <w:r w:rsidR="004C3040">
        <w:t xml:space="preserve">учащихся. </w:t>
      </w:r>
      <w:r>
        <w:rPr>
          <w:bCs/>
        </w:rPr>
        <w:t xml:space="preserve"> В 3-ступени уком</w:t>
      </w:r>
      <w:r w:rsidR="004C3040">
        <w:rPr>
          <w:bCs/>
        </w:rPr>
        <w:t>плектованы 2 класс-комплекта- 39</w:t>
      </w:r>
      <w:r>
        <w:rPr>
          <w:bCs/>
        </w:rPr>
        <w:t xml:space="preserve"> учащихся.</w:t>
      </w:r>
    </w:p>
    <w:p w:rsidR="00AF3499" w:rsidRPr="004D05A8" w:rsidRDefault="00AF3499" w:rsidP="00AF3499">
      <w:pPr>
        <w:ind w:left="4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985"/>
        <w:gridCol w:w="1985"/>
        <w:gridCol w:w="1985"/>
      </w:tblGrid>
      <w:tr w:rsidR="00AF3499" w:rsidTr="00AF3499">
        <w:trPr>
          <w:jc w:val="center"/>
        </w:trPr>
        <w:tc>
          <w:tcPr>
            <w:tcW w:w="2654" w:type="dxa"/>
          </w:tcPr>
          <w:p w:rsidR="00AF3499" w:rsidRDefault="00AF3499" w:rsidP="00676F8B">
            <w:pPr>
              <w:tabs>
                <w:tab w:val="right" w:pos="324"/>
                <w:tab w:val="right" w:pos="729"/>
              </w:tabs>
              <w:jc w:val="both"/>
            </w:pPr>
            <w:r>
              <w:rPr>
                <w:sz w:val="22"/>
              </w:rPr>
              <w:t xml:space="preserve">          Ступени школы</w:t>
            </w:r>
          </w:p>
        </w:tc>
        <w:tc>
          <w:tcPr>
            <w:tcW w:w="1985" w:type="dxa"/>
          </w:tcPr>
          <w:p w:rsidR="00AF3499" w:rsidRDefault="00AF3499" w:rsidP="00AF3499">
            <w:pPr>
              <w:jc w:val="both"/>
            </w:pPr>
            <w:r>
              <w:rPr>
                <w:sz w:val="22"/>
              </w:rPr>
              <w:t>Количество класс-комплектов</w:t>
            </w:r>
          </w:p>
        </w:tc>
        <w:tc>
          <w:tcPr>
            <w:tcW w:w="1985" w:type="dxa"/>
          </w:tcPr>
          <w:p w:rsidR="00AF3499" w:rsidRDefault="00AF3499" w:rsidP="00AF3499">
            <w:pPr>
              <w:jc w:val="both"/>
            </w:pPr>
            <w:r>
              <w:rPr>
                <w:sz w:val="22"/>
              </w:rPr>
              <w:t>Количество уч-ся</w:t>
            </w:r>
          </w:p>
        </w:tc>
        <w:tc>
          <w:tcPr>
            <w:tcW w:w="1985" w:type="dxa"/>
          </w:tcPr>
          <w:p w:rsidR="00AF3499" w:rsidRDefault="00AF3499" w:rsidP="00AF3499">
            <w:pPr>
              <w:jc w:val="both"/>
            </w:pPr>
            <w:r>
              <w:rPr>
                <w:sz w:val="22"/>
              </w:rPr>
              <w:t xml:space="preserve">Наполняемость </w:t>
            </w:r>
          </w:p>
        </w:tc>
      </w:tr>
      <w:tr w:rsidR="00AF3499" w:rsidTr="00AF3499">
        <w:trPr>
          <w:jc w:val="center"/>
        </w:trPr>
        <w:tc>
          <w:tcPr>
            <w:tcW w:w="2654" w:type="dxa"/>
          </w:tcPr>
          <w:p w:rsidR="00AF3499" w:rsidRDefault="00AF3499" w:rsidP="00AF3499">
            <w:r>
              <w:rPr>
                <w:sz w:val="22"/>
              </w:rPr>
              <w:t>Начальная школа</w:t>
            </w:r>
          </w:p>
        </w:tc>
        <w:tc>
          <w:tcPr>
            <w:tcW w:w="1985" w:type="dxa"/>
          </w:tcPr>
          <w:p w:rsidR="00AF3499" w:rsidRDefault="00AF3499" w:rsidP="00AF3499">
            <w:r>
              <w:rPr>
                <w:sz w:val="22"/>
              </w:rPr>
              <w:t>4</w:t>
            </w:r>
          </w:p>
        </w:tc>
        <w:tc>
          <w:tcPr>
            <w:tcW w:w="1985" w:type="dxa"/>
          </w:tcPr>
          <w:p w:rsidR="00AF3499" w:rsidRDefault="004C3040" w:rsidP="00AF3499">
            <w:r>
              <w:rPr>
                <w:sz w:val="22"/>
              </w:rPr>
              <w:t>127</w:t>
            </w:r>
          </w:p>
        </w:tc>
        <w:tc>
          <w:tcPr>
            <w:tcW w:w="1985" w:type="dxa"/>
          </w:tcPr>
          <w:p w:rsidR="00AF3499" w:rsidRDefault="00AF3499" w:rsidP="00AF3499">
            <w:r>
              <w:rPr>
                <w:sz w:val="22"/>
              </w:rPr>
              <w:t>31</w:t>
            </w:r>
            <w:r w:rsidR="004C3040">
              <w:rPr>
                <w:sz w:val="22"/>
              </w:rPr>
              <w:t>.75</w:t>
            </w:r>
          </w:p>
        </w:tc>
      </w:tr>
      <w:tr w:rsidR="00AF3499" w:rsidTr="00AF3499">
        <w:trPr>
          <w:jc w:val="center"/>
        </w:trPr>
        <w:tc>
          <w:tcPr>
            <w:tcW w:w="2654" w:type="dxa"/>
          </w:tcPr>
          <w:p w:rsidR="00AF3499" w:rsidRDefault="00AF3499" w:rsidP="00AF3499">
            <w:r>
              <w:rPr>
                <w:sz w:val="22"/>
              </w:rPr>
              <w:t>Основная школа</w:t>
            </w:r>
          </w:p>
        </w:tc>
        <w:tc>
          <w:tcPr>
            <w:tcW w:w="1985" w:type="dxa"/>
          </w:tcPr>
          <w:p w:rsidR="00AF3499" w:rsidRDefault="00AF3499" w:rsidP="00AF3499">
            <w:r>
              <w:rPr>
                <w:sz w:val="22"/>
              </w:rPr>
              <w:t>5</w:t>
            </w:r>
          </w:p>
        </w:tc>
        <w:tc>
          <w:tcPr>
            <w:tcW w:w="1985" w:type="dxa"/>
          </w:tcPr>
          <w:p w:rsidR="00AF3499" w:rsidRDefault="004C3040" w:rsidP="00AF3499">
            <w:r>
              <w:rPr>
                <w:sz w:val="22"/>
              </w:rPr>
              <w:t>148</w:t>
            </w:r>
          </w:p>
        </w:tc>
        <w:tc>
          <w:tcPr>
            <w:tcW w:w="1985" w:type="dxa"/>
          </w:tcPr>
          <w:p w:rsidR="00AF3499" w:rsidRDefault="00AF3499" w:rsidP="00AF3499">
            <w:r>
              <w:rPr>
                <w:sz w:val="22"/>
              </w:rPr>
              <w:t>29</w:t>
            </w:r>
            <w:r w:rsidR="004C3040">
              <w:rPr>
                <w:sz w:val="22"/>
              </w:rPr>
              <w:t>.6</w:t>
            </w:r>
          </w:p>
        </w:tc>
      </w:tr>
      <w:tr w:rsidR="00AF3499" w:rsidTr="00AF3499">
        <w:trPr>
          <w:jc w:val="center"/>
        </w:trPr>
        <w:tc>
          <w:tcPr>
            <w:tcW w:w="2654" w:type="dxa"/>
          </w:tcPr>
          <w:p w:rsidR="00AF3499" w:rsidRDefault="00AF3499" w:rsidP="00AF3499">
            <w:r>
              <w:rPr>
                <w:sz w:val="22"/>
              </w:rPr>
              <w:t>Средняя школа</w:t>
            </w:r>
          </w:p>
        </w:tc>
        <w:tc>
          <w:tcPr>
            <w:tcW w:w="1985" w:type="dxa"/>
          </w:tcPr>
          <w:p w:rsidR="00AF3499" w:rsidRDefault="00AF3499" w:rsidP="00AF3499">
            <w:r>
              <w:rPr>
                <w:sz w:val="22"/>
              </w:rPr>
              <w:t>2</w:t>
            </w:r>
          </w:p>
        </w:tc>
        <w:tc>
          <w:tcPr>
            <w:tcW w:w="1985" w:type="dxa"/>
          </w:tcPr>
          <w:p w:rsidR="00AF3499" w:rsidRDefault="004C3040" w:rsidP="00AF3499">
            <w:r>
              <w:rPr>
                <w:sz w:val="22"/>
              </w:rPr>
              <w:t>39</w:t>
            </w:r>
          </w:p>
        </w:tc>
        <w:tc>
          <w:tcPr>
            <w:tcW w:w="1985" w:type="dxa"/>
          </w:tcPr>
          <w:p w:rsidR="00AF3499" w:rsidRDefault="004C3040" w:rsidP="00AF3499">
            <w:r>
              <w:rPr>
                <w:sz w:val="22"/>
              </w:rPr>
              <w:t>19.5</w:t>
            </w:r>
          </w:p>
        </w:tc>
      </w:tr>
      <w:tr w:rsidR="00AF3499" w:rsidTr="00AF3499">
        <w:trPr>
          <w:jc w:val="center"/>
        </w:trPr>
        <w:tc>
          <w:tcPr>
            <w:tcW w:w="2654" w:type="dxa"/>
          </w:tcPr>
          <w:p w:rsidR="00AF3499" w:rsidRDefault="00AF3499" w:rsidP="00AF3499">
            <w:r>
              <w:rPr>
                <w:sz w:val="22"/>
              </w:rPr>
              <w:t>Итого</w:t>
            </w:r>
          </w:p>
        </w:tc>
        <w:tc>
          <w:tcPr>
            <w:tcW w:w="1985" w:type="dxa"/>
          </w:tcPr>
          <w:p w:rsidR="00AF3499" w:rsidRDefault="00AF3499" w:rsidP="00AF3499">
            <w:r>
              <w:rPr>
                <w:sz w:val="22"/>
              </w:rPr>
              <w:t>11</w:t>
            </w:r>
          </w:p>
        </w:tc>
        <w:tc>
          <w:tcPr>
            <w:tcW w:w="1985" w:type="dxa"/>
          </w:tcPr>
          <w:p w:rsidR="00AF3499" w:rsidRDefault="004C3040" w:rsidP="00AF3499">
            <w:r>
              <w:t>314</w:t>
            </w:r>
          </w:p>
        </w:tc>
        <w:tc>
          <w:tcPr>
            <w:tcW w:w="1985" w:type="dxa"/>
          </w:tcPr>
          <w:p w:rsidR="00AF3499" w:rsidRDefault="004C3040" w:rsidP="00AF3499">
            <w:r>
              <w:t>28.5</w:t>
            </w:r>
          </w:p>
        </w:tc>
      </w:tr>
    </w:tbl>
    <w:p w:rsidR="00AF3499" w:rsidRDefault="00AF3499" w:rsidP="00AF3499">
      <w:pPr>
        <w:rPr>
          <w:b/>
        </w:rPr>
      </w:pPr>
      <w:r w:rsidRPr="000A5B7C">
        <w:rPr>
          <w:b/>
        </w:rPr>
        <w:t xml:space="preserve">                                        </w:t>
      </w:r>
    </w:p>
    <w:p w:rsidR="00FC5778" w:rsidRPr="0010219A" w:rsidRDefault="00FC5778" w:rsidP="00FC5778">
      <w:pPr>
        <w:jc w:val="center"/>
        <w:rPr>
          <w:b/>
        </w:rPr>
      </w:pPr>
      <w:r w:rsidRPr="0010219A">
        <w:rPr>
          <w:b/>
        </w:rPr>
        <w:t>Мониторинг контингента учащихся за последние 3 года</w:t>
      </w:r>
    </w:p>
    <w:p w:rsidR="00FC5778" w:rsidRPr="0010219A" w:rsidRDefault="00FC5778" w:rsidP="00FC57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825"/>
        <w:gridCol w:w="825"/>
        <w:gridCol w:w="826"/>
        <w:gridCol w:w="481"/>
        <w:gridCol w:w="826"/>
        <w:gridCol w:w="826"/>
        <w:gridCol w:w="826"/>
        <w:gridCol w:w="471"/>
        <w:gridCol w:w="826"/>
        <w:gridCol w:w="826"/>
        <w:gridCol w:w="826"/>
        <w:gridCol w:w="471"/>
      </w:tblGrid>
      <w:tr w:rsidR="00FC5778" w:rsidRPr="0010219A" w:rsidTr="009E46CB">
        <w:trPr>
          <w:jc w:val="center"/>
        </w:trPr>
        <w:tc>
          <w:tcPr>
            <w:tcW w:w="1832" w:type="dxa"/>
          </w:tcPr>
          <w:p w:rsidR="00FC5778" w:rsidRPr="0010219A" w:rsidRDefault="00FC5778" w:rsidP="009E46CB">
            <w:pPr>
              <w:jc w:val="center"/>
              <w:rPr>
                <w:b/>
              </w:rPr>
            </w:pPr>
            <w:r w:rsidRPr="0010219A">
              <w:rPr>
                <w:b/>
              </w:rPr>
              <w:t>Ступени школы</w:t>
            </w:r>
          </w:p>
        </w:tc>
        <w:tc>
          <w:tcPr>
            <w:tcW w:w="3808" w:type="dxa"/>
            <w:gridSpan w:val="4"/>
          </w:tcPr>
          <w:p w:rsidR="00FC5778" w:rsidRPr="0010219A" w:rsidRDefault="00FC5778" w:rsidP="009E46CB">
            <w:pPr>
              <w:jc w:val="center"/>
              <w:rPr>
                <w:b/>
              </w:rPr>
            </w:pPr>
            <w:r w:rsidRPr="0010219A">
              <w:rPr>
                <w:b/>
              </w:rPr>
              <w:t>Количество класс-комплектов</w:t>
            </w:r>
          </w:p>
        </w:tc>
        <w:tc>
          <w:tcPr>
            <w:tcW w:w="3780" w:type="dxa"/>
            <w:gridSpan w:val="4"/>
          </w:tcPr>
          <w:p w:rsidR="00FC5778" w:rsidRPr="0010219A" w:rsidRDefault="00FC5778" w:rsidP="009E46CB">
            <w:pPr>
              <w:jc w:val="center"/>
              <w:rPr>
                <w:b/>
              </w:rPr>
            </w:pPr>
            <w:r w:rsidRPr="0010219A">
              <w:rPr>
                <w:b/>
              </w:rPr>
              <w:t>Количество уч-ся</w:t>
            </w:r>
          </w:p>
        </w:tc>
        <w:tc>
          <w:tcPr>
            <w:tcW w:w="3780" w:type="dxa"/>
            <w:gridSpan w:val="4"/>
          </w:tcPr>
          <w:p w:rsidR="00FC5778" w:rsidRPr="0010219A" w:rsidRDefault="00FC5778" w:rsidP="009E46CB">
            <w:pPr>
              <w:jc w:val="center"/>
              <w:rPr>
                <w:b/>
              </w:rPr>
            </w:pPr>
            <w:r w:rsidRPr="0010219A">
              <w:rPr>
                <w:b/>
              </w:rPr>
              <w:t>Наполняемость</w:t>
            </w:r>
          </w:p>
        </w:tc>
      </w:tr>
      <w:tr w:rsidR="00FC5778" w:rsidRPr="0010219A" w:rsidTr="009E46CB">
        <w:trPr>
          <w:jc w:val="center"/>
        </w:trPr>
        <w:tc>
          <w:tcPr>
            <w:tcW w:w="1832" w:type="dxa"/>
          </w:tcPr>
          <w:p w:rsidR="00FC5778" w:rsidRPr="0010219A" w:rsidRDefault="00FC5778" w:rsidP="009E46CB">
            <w:pPr>
              <w:jc w:val="both"/>
            </w:pPr>
          </w:p>
        </w:tc>
        <w:tc>
          <w:tcPr>
            <w:tcW w:w="945" w:type="dxa"/>
          </w:tcPr>
          <w:p w:rsidR="00FC5778" w:rsidRPr="0010219A" w:rsidRDefault="00FC5778" w:rsidP="009E46CB">
            <w:pPr>
              <w:jc w:val="both"/>
              <w:rPr>
                <w:b/>
              </w:rPr>
            </w:pPr>
            <w:r w:rsidRPr="0010219A">
              <w:rPr>
                <w:b/>
              </w:rPr>
              <w:t>2017/</w:t>
            </w:r>
          </w:p>
          <w:p w:rsidR="00FC5778" w:rsidRPr="0010219A" w:rsidRDefault="00FC5778" w:rsidP="009E46CB">
            <w:pPr>
              <w:jc w:val="both"/>
              <w:rPr>
                <w:b/>
              </w:rPr>
            </w:pPr>
            <w:r w:rsidRPr="0010219A">
              <w:rPr>
                <w:b/>
              </w:rPr>
              <w:t>2018</w:t>
            </w:r>
          </w:p>
        </w:tc>
        <w:tc>
          <w:tcPr>
            <w:tcW w:w="945" w:type="dxa"/>
          </w:tcPr>
          <w:p w:rsidR="00FC5778" w:rsidRPr="0010219A" w:rsidRDefault="00FC5778" w:rsidP="009E46CB">
            <w:pPr>
              <w:jc w:val="both"/>
              <w:rPr>
                <w:b/>
              </w:rPr>
            </w:pPr>
            <w:r w:rsidRPr="0010219A">
              <w:rPr>
                <w:b/>
              </w:rPr>
              <w:t>2018/</w:t>
            </w:r>
          </w:p>
          <w:p w:rsidR="00FC5778" w:rsidRPr="0010219A" w:rsidRDefault="00FC5778" w:rsidP="009E46CB">
            <w:pPr>
              <w:jc w:val="both"/>
              <w:rPr>
                <w:b/>
              </w:rPr>
            </w:pPr>
            <w:r w:rsidRPr="0010219A">
              <w:rPr>
                <w:b/>
              </w:rPr>
              <w:t>2019</w:t>
            </w:r>
          </w:p>
        </w:tc>
        <w:tc>
          <w:tcPr>
            <w:tcW w:w="945" w:type="dxa"/>
          </w:tcPr>
          <w:p w:rsidR="00FC5778" w:rsidRPr="0010219A" w:rsidRDefault="00FC5778" w:rsidP="009E46CB">
            <w:pPr>
              <w:jc w:val="both"/>
              <w:rPr>
                <w:b/>
              </w:rPr>
            </w:pPr>
            <w:r w:rsidRPr="0010219A">
              <w:rPr>
                <w:b/>
              </w:rPr>
              <w:t>2019/</w:t>
            </w:r>
          </w:p>
          <w:p w:rsidR="00FC5778" w:rsidRPr="0010219A" w:rsidRDefault="00FC5778" w:rsidP="009E46CB">
            <w:pPr>
              <w:jc w:val="both"/>
              <w:rPr>
                <w:b/>
              </w:rPr>
            </w:pPr>
            <w:r w:rsidRPr="0010219A">
              <w:rPr>
                <w:b/>
              </w:rPr>
              <w:t>2020</w:t>
            </w:r>
          </w:p>
        </w:tc>
        <w:tc>
          <w:tcPr>
            <w:tcW w:w="973" w:type="dxa"/>
          </w:tcPr>
          <w:p w:rsidR="00FC5778" w:rsidRPr="0010219A" w:rsidRDefault="00FC5778" w:rsidP="009E46CB">
            <w:pPr>
              <w:jc w:val="both"/>
              <w:rPr>
                <w:b/>
              </w:rPr>
            </w:pPr>
          </w:p>
        </w:tc>
        <w:tc>
          <w:tcPr>
            <w:tcW w:w="945" w:type="dxa"/>
          </w:tcPr>
          <w:p w:rsidR="00FC5778" w:rsidRPr="0010219A" w:rsidRDefault="00FC5778" w:rsidP="009E46CB">
            <w:pPr>
              <w:jc w:val="both"/>
              <w:rPr>
                <w:b/>
              </w:rPr>
            </w:pPr>
            <w:r w:rsidRPr="0010219A">
              <w:rPr>
                <w:b/>
              </w:rPr>
              <w:t>2017/</w:t>
            </w:r>
          </w:p>
          <w:p w:rsidR="00FC5778" w:rsidRPr="0010219A" w:rsidRDefault="00FC5778" w:rsidP="009E46CB">
            <w:pPr>
              <w:jc w:val="both"/>
              <w:rPr>
                <w:b/>
              </w:rPr>
            </w:pPr>
            <w:r w:rsidRPr="0010219A">
              <w:rPr>
                <w:b/>
              </w:rPr>
              <w:t>2018</w:t>
            </w:r>
          </w:p>
        </w:tc>
        <w:tc>
          <w:tcPr>
            <w:tcW w:w="945" w:type="dxa"/>
          </w:tcPr>
          <w:p w:rsidR="00FC5778" w:rsidRPr="0010219A" w:rsidRDefault="00FC5778" w:rsidP="009E46CB">
            <w:pPr>
              <w:jc w:val="both"/>
              <w:rPr>
                <w:b/>
              </w:rPr>
            </w:pPr>
            <w:r w:rsidRPr="0010219A">
              <w:rPr>
                <w:b/>
              </w:rPr>
              <w:t>2018/</w:t>
            </w:r>
          </w:p>
          <w:p w:rsidR="00FC5778" w:rsidRPr="0010219A" w:rsidRDefault="00FC5778" w:rsidP="009E46CB">
            <w:pPr>
              <w:jc w:val="both"/>
              <w:rPr>
                <w:b/>
              </w:rPr>
            </w:pPr>
            <w:r w:rsidRPr="0010219A">
              <w:rPr>
                <w:b/>
              </w:rPr>
              <w:t>2019</w:t>
            </w:r>
          </w:p>
        </w:tc>
        <w:tc>
          <w:tcPr>
            <w:tcW w:w="945" w:type="dxa"/>
          </w:tcPr>
          <w:p w:rsidR="00FC5778" w:rsidRPr="0010219A" w:rsidRDefault="00FC5778" w:rsidP="009E46CB">
            <w:pPr>
              <w:jc w:val="both"/>
              <w:rPr>
                <w:b/>
              </w:rPr>
            </w:pPr>
            <w:r w:rsidRPr="0010219A">
              <w:rPr>
                <w:b/>
              </w:rPr>
              <w:t>2019/</w:t>
            </w:r>
          </w:p>
          <w:p w:rsidR="00FC5778" w:rsidRPr="0010219A" w:rsidRDefault="00FC5778" w:rsidP="009E46CB">
            <w:pPr>
              <w:jc w:val="both"/>
              <w:rPr>
                <w:b/>
              </w:rPr>
            </w:pPr>
            <w:r w:rsidRPr="0010219A">
              <w:rPr>
                <w:b/>
              </w:rPr>
              <w:t>2020</w:t>
            </w:r>
          </w:p>
        </w:tc>
        <w:tc>
          <w:tcPr>
            <w:tcW w:w="945" w:type="dxa"/>
          </w:tcPr>
          <w:p w:rsidR="00FC5778" w:rsidRPr="0010219A" w:rsidRDefault="00FC5778" w:rsidP="009E46CB">
            <w:pPr>
              <w:jc w:val="both"/>
              <w:rPr>
                <w:b/>
              </w:rPr>
            </w:pPr>
          </w:p>
        </w:tc>
        <w:tc>
          <w:tcPr>
            <w:tcW w:w="945" w:type="dxa"/>
          </w:tcPr>
          <w:p w:rsidR="00FC5778" w:rsidRPr="0010219A" w:rsidRDefault="00FC5778" w:rsidP="009E46CB">
            <w:pPr>
              <w:jc w:val="both"/>
              <w:rPr>
                <w:b/>
              </w:rPr>
            </w:pPr>
            <w:r w:rsidRPr="0010219A">
              <w:rPr>
                <w:b/>
              </w:rPr>
              <w:t>2017/</w:t>
            </w:r>
          </w:p>
          <w:p w:rsidR="00FC5778" w:rsidRPr="0010219A" w:rsidRDefault="00FC5778" w:rsidP="009E46CB">
            <w:pPr>
              <w:jc w:val="both"/>
              <w:rPr>
                <w:b/>
              </w:rPr>
            </w:pPr>
            <w:r w:rsidRPr="0010219A">
              <w:rPr>
                <w:b/>
              </w:rPr>
              <w:t>2018</w:t>
            </w:r>
          </w:p>
        </w:tc>
        <w:tc>
          <w:tcPr>
            <w:tcW w:w="945" w:type="dxa"/>
          </w:tcPr>
          <w:p w:rsidR="00FC5778" w:rsidRPr="0010219A" w:rsidRDefault="00FC5778" w:rsidP="009E46CB">
            <w:pPr>
              <w:jc w:val="both"/>
              <w:rPr>
                <w:b/>
              </w:rPr>
            </w:pPr>
            <w:r w:rsidRPr="0010219A">
              <w:rPr>
                <w:b/>
              </w:rPr>
              <w:t>2018/</w:t>
            </w:r>
          </w:p>
          <w:p w:rsidR="00FC5778" w:rsidRPr="0010219A" w:rsidRDefault="00FC5778" w:rsidP="009E46CB">
            <w:pPr>
              <w:jc w:val="both"/>
              <w:rPr>
                <w:b/>
              </w:rPr>
            </w:pPr>
            <w:r w:rsidRPr="0010219A">
              <w:rPr>
                <w:b/>
              </w:rPr>
              <w:t>2019</w:t>
            </w:r>
          </w:p>
        </w:tc>
        <w:tc>
          <w:tcPr>
            <w:tcW w:w="945" w:type="dxa"/>
          </w:tcPr>
          <w:p w:rsidR="00FC5778" w:rsidRPr="0010219A" w:rsidRDefault="00FC5778" w:rsidP="009E46CB">
            <w:pPr>
              <w:jc w:val="both"/>
              <w:rPr>
                <w:b/>
              </w:rPr>
            </w:pPr>
            <w:r w:rsidRPr="0010219A">
              <w:rPr>
                <w:b/>
              </w:rPr>
              <w:t>2019/</w:t>
            </w:r>
          </w:p>
          <w:p w:rsidR="00FC5778" w:rsidRPr="0010219A" w:rsidRDefault="00FC5778" w:rsidP="009E46CB">
            <w:pPr>
              <w:jc w:val="both"/>
              <w:rPr>
                <w:b/>
              </w:rPr>
            </w:pPr>
            <w:r w:rsidRPr="0010219A">
              <w:rPr>
                <w:b/>
              </w:rPr>
              <w:t>2020</w:t>
            </w:r>
          </w:p>
        </w:tc>
        <w:tc>
          <w:tcPr>
            <w:tcW w:w="945" w:type="dxa"/>
          </w:tcPr>
          <w:p w:rsidR="00FC5778" w:rsidRPr="0010219A" w:rsidRDefault="00FC5778" w:rsidP="009E46CB">
            <w:pPr>
              <w:jc w:val="both"/>
              <w:rPr>
                <w:b/>
              </w:rPr>
            </w:pPr>
          </w:p>
        </w:tc>
      </w:tr>
      <w:tr w:rsidR="00FC5778" w:rsidRPr="0010219A" w:rsidTr="009E46CB">
        <w:trPr>
          <w:jc w:val="center"/>
        </w:trPr>
        <w:tc>
          <w:tcPr>
            <w:tcW w:w="1832" w:type="dxa"/>
          </w:tcPr>
          <w:p w:rsidR="00FC5778" w:rsidRPr="0010219A" w:rsidRDefault="00FC5778" w:rsidP="009E46CB">
            <w:pPr>
              <w:rPr>
                <w:b/>
              </w:rPr>
            </w:pPr>
            <w:r w:rsidRPr="0010219A">
              <w:rPr>
                <w:b/>
              </w:rPr>
              <w:t>Начальная школа</w:t>
            </w:r>
          </w:p>
        </w:tc>
        <w:tc>
          <w:tcPr>
            <w:tcW w:w="945" w:type="dxa"/>
          </w:tcPr>
          <w:p w:rsidR="00FC5778" w:rsidRPr="0010219A" w:rsidRDefault="00FC5778" w:rsidP="009E46CB">
            <w:r w:rsidRPr="0010219A">
              <w:t>4</w:t>
            </w:r>
          </w:p>
        </w:tc>
        <w:tc>
          <w:tcPr>
            <w:tcW w:w="945" w:type="dxa"/>
          </w:tcPr>
          <w:p w:rsidR="00FC5778" w:rsidRPr="0010219A" w:rsidRDefault="00FC5778" w:rsidP="009E46CB">
            <w:r w:rsidRPr="0010219A">
              <w:t>4</w:t>
            </w:r>
          </w:p>
        </w:tc>
        <w:tc>
          <w:tcPr>
            <w:tcW w:w="945" w:type="dxa"/>
          </w:tcPr>
          <w:p w:rsidR="00FC5778" w:rsidRPr="0010219A" w:rsidRDefault="00FC5778" w:rsidP="009E46CB">
            <w:r w:rsidRPr="0010219A">
              <w:t>4</w:t>
            </w:r>
          </w:p>
        </w:tc>
        <w:tc>
          <w:tcPr>
            <w:tcW w:w="973" w:type="dxa"/>
          </w:tcPr>
          <w:p w:rsidR="00FC5778" w:rsidRPr="0010219A" w:rsidRDefault="00FC5778" w:rsidP="009E46CB"/>
        </w:tc>
        <w:tc>
          <w:tcPr>
            <w:tcW w:w="945" w:type="dxa"/>
          </w:tcPr>
          <w:p w:rsidR="00FC5778" w:rsidRPr="0010219A" w:rsidRDefault="00FC5778" w:rsidP="009E46CB">
            <w:pPr>
              <w:rPr>
                <w:color w:val="C00000"/>
              </w:rPr>
            </w:pPr>
            <w:r w:rsidRPr="0010219A">
              <w:rPr>
                <w:color w:val="C00000"/>
              </w:rPr>
              <w:t>115</w:t>
            </w:r>
          </w:p>
        </w:tc>
        <w:tc>
          <w:tcPr>
            <w:tcW w:w="945" w:type="dxa"/>
          </w:tcPr>
          <w:p w:rsidR="00FC5778" w:rsidRPr="0010219A" w:rsidRDefault="00FC5778" w:rsidP="009E46CB">
            <w:pPr>
              <w:rPr>
                <w:color w:val="00B050"/>
              </w:rPr>
            </w:pPr>
            <w:r w:rsidRPr="0010219A">
              <w:rPr>
                <w:color w:val="00B050"/>
              </w:rPr>
              <w:t>124</w:t>
            </w:r>
          </w:p>
        </w:tc>
        <w:tc>
          <w:tcPr>
            <w:tcW w:w="945" w:type="dxa"/>
          </w:tcPr>
          <w:p w:rsidR="00FC5778" w:rsidRPr="0010219A" w:rsidRDefault="00FC5778" w:rsidP="009E46CB">
            <w:pPr>
              <w:rPr>
                <w:color w:val="00B050"/>
              </w:rPr>
            </w:pPr>
            <w:r w:rsidRPr="0010219A">
              <w:rPr>
                <w:color w:val="00B050"/>
              </w:rPr>
              <w:t>127</w:t>
            </w:r>
          </w:p>
        </w:tc>
        <w:tc>
          <w:tcPr>
            <w:tcW w:w="945" w:type="dxa"/>
          </w:tcPr>
          <w:p w:rsidR="00FC5778" w:rsidRPr="0010219A" w:rsidRDefault="00FC5778" w:rsidP="009E46CB"/>
        </w:tc>
        <w:tc>
          <w:tcPr>
            <w:tcW w:w="945" w:type="dxa"/>
          </w:tcPr>
          <w:p w:rsidR="00FC5778" w:rsidRPr="0010219A" w:rsidRDefault="00FC5778" w:rsidP="009E46CB">
            <w:pPr>
              <w:rPr>
                <w:color w:val="FF0000"/>
              </w:rPr>
            </w:pPr>
            <w:r w:rsidRPr="0010219A">
              <w:rPr>
                <w:color w:val="FF0000"/>
              </w:rPr>
              <w:t>28.7</w:t>
            </w:r>
          </w:p>
        </w:tc>
        <w:tc>
          <w:tcPr>
            <w:tcW w:w="945" w:type="dxa"/>
          </w:tcPr>
          <w:p w:rsidR="00FC5778" w:rsidRPr="0010219A" w:rsidRDefault="00FC5778" w:rsidP="009E46CB">
            <w:pPr>
              <w:rPr>
                <w:color w:val="00B050"/>
              </w:rPr>
            </w:pPr>
            <w:r w:rsidRPr="0010219A">
              <w:rPr>
                <w:color w:val="00B050"/>
              </w:rPr>
              <w:t>31</w:t>
            </w:r>
          </w:p>
        </w:tc>
        <w:tc>
          <w:tcPr>
            <w:tcW w:w="945" w:type="dxa"/>
          </w:tcPr>
          <w:p w:rsidR="00FC5778" w:rsidRPr="0010219A" w:rsidRDefault="00FC5778" w:rsidP="009E46CB">
            <w:pPr>
              <w:rPr>
                <w:color w:val="00B050"/>
              </w:rPr>
            </w:pPr>
            <w:r w:rsidRPr="0010219A">
              <w:rPr>
                <w:color w:val="00B050"/>
              </w:rPr>
              <w:t>31.7</w:t>
            </w:r>
          </w:p>
        </w:tc>
        <w:tc>
          <w:tcPr>
            <w:tcW w:w="945" w:type="dxa"/>
          </w:tcPr>
          <w:p w:rsidR="00FC5778" w:rsidRPr="0010219A" w:rsidRDefault="00FC5778" w:rsidP="009E46CB"/>
        </w:tc>
      </w:tr>
      <w:tr w:rsidR="00FC5778" w:rsidRPr="0010219A" w:rsidTr="009E46CB">
        <w:trPr>
          <w:jc w:val="center"/>
        </w:trPr>
        <w:tc>
          <w:tcPr>
            <w:tcW w:w="1832" w:type="dxa"/>
          </w:tcPr>
          <w:p w:rsidR="00FC5778" w:rsidRPr="0010219A" w:rsidRDefault="00FC5778" w:rsidP="009E46CB">
            <w:pPr>
              <w:rPr>
                <w:b/>
              </w:rPr>
            </w:pPr>
            <w:r w:rsidRPr="0010219A">
              <w:rPr>
                <w:b/>
              </w:rPr>
              <w:t>Основная школа</w:t>
            </w:r>
          </w:p>
        </w:tc>
        <w:tc>
          <w:tcPr>
            <w:tcW w:w="945" w:type="dxa"/>
          </w:tcPr>
          <w:p w:rsidR="00FC5778" w:rsidRPr="0010219A" w:rsidRDefault="00FC5778" w:rsidP="009E46CB">
            <w:r w:rsidRPr="0010219A">
              <w:t>6</w:t>
            </w:r>
          </w:p>
        </w:tc>
        <w:tc>
          <w:tcPr>
            <w:tcW w:w="945" w:type="dxa"/>
          </w:tcPr>
          <w:p w:rsidR="00FC5778" w:rsidRPr="0010219A" w:rsidRDefault="00FC5778" w:rsidP="009E46CB">
            <w:r w:rsidRPr="0010219A">
              <w:t>5</w:t>
            </w:r>
          </w:p>
        </w:tc>
        <w:tc>
          <w:tcPr>
            <w:tcW w:w="945" w:type="dxa"/>
          </w:tcPr>
          <w:p w:rsidR="00FC5778" w:rsidRPr="0010219A" w:rsidRDefault="00FC5778" w:rsidP="009E46CB">
            <w:r w:rsidRPr="0010219A">
              <w:t>5</w:t>
            </w:r>
          </w:p>
        </w:tc>
        <w:tc>
          <w:tcPr>
            <w:tcW w:w="973" w:type="dxa"/>
          </w:tcPr>
          <w:p w:rsidR="00FC5778" w:rsidRPr="0010219A" w:rsidRDefault="00FC5778" w:rsidP="009E46CB"/>
        </w:tc>
        <w:tc>
          <w:tcPr>
            <w:tcW w:w="945" w:type="dxa"/>
          </w:tcPr>
          <w:p w:rsidR="00FC5778" w:rsidRPr="0010219A" w:rsidRDefault="00FC5778" w:rsidP="009E46CB">
            <w:pPr>
              <w:rPr>
                <w:color w:val="C00000"/>
              </w:rPr>
            </w:pPr>
            <w:r w:rsidRPr="0010219A">
              <w:rPr>
                <w:color w:val="C00000"/>
              </w:rPr>
              <w:t>155</w:t>
            </w:r>
          </w:p>
        </w:tc>
        <w:tc>
          <w:tcPr>
            <w:tcW w:w="945" w:type="dxa"/>
          </w:tcPr>
          <w:p w:rsidR="00FC5778" w:rsidRPr="0010219A" w:rsidRDefault="00FC5778" w:rsidP="009E46CB">
            <w:pPr>
              <w:rPr>
                <w:color w:val="C00000"/>
              </w:rPr>
            </w:pPr>
            <w:r w:rsidRPr="0010219A">
              <w:rPr>
                <w:color w:val="C00000"/>
              </w:rPr>
              <w:t>145</w:t>
            </w:r>
          </w:p>
        </w:tc>
        <w:tc>
          <w:tcPr>
            <w:tcW w:w="945" w:type="dxa"/>
          </w:tcPr>
          <w:p w:rsidR="00FC5778" w:rsidRPr="0010219A" w:rsidRDefault="00FC5778" w:rsidP="009E46CB">
            <w:pPr>
              <w:rPr>
                <w:color w:val="00B050"/>
              </w:rPr>
            </w:pPr>
            <w:r w:rsidRPr="0010219A">
              <w:rPr>
                <w:color w:val="00B050"/>
              </w:rPr>
              <w:t>148</w:t>
            </w:r>
          </w:p>
        </w:tc>
        <w:tc>
          <w:tcPr>
            <w:tcW w:w="945" w:type="dxa"/>
          </w:tcPr>
          <w:p w:rsidR="00FC5778" w:rsidRPr="0010219A" w:rsidRDefault="00FC5778" w:rsidP="009E46CB">
            <w:pPr>
              <w:rPr>
                <w:color w:val="00B050"/>
              </w:rPr>
            </w:pPr>
          </w:p>
        </w:tc>
        <w:tc>
          <w:tcPr>
            <w:tcW w:w="945" w:type="dxa"/>
          </w:tcPr>
          <w:p w:rsidR="00FC5778" w:rsidRPr="0010219A" w:rsidRDefault="00FC5778" w:rsidP="009E46CB">
            <w:pPr>
              <w:rPr>
                <w:color w:val="C00000"/>
              </w:rPr>
            </w:pPr>
            <w:r w:rsidRPr="0010219A">
              <w:rPr>
                <w:color w:val="00B050"/>
              </w:rPr>
              <w:t>25.8</w:t>
            </w:r>
          </w:p>
        </w:tc>
        <w:tc>
          <w:tcPr>
            <w:tcW w:w="945" w:type="dxa"/>
          </w:tcPr>
          <w:p w:rsidR="00FC5778" w:rsidRPr="0010219A" w:rsidRDefault="00FC5778" w:rsidP="009E46CB">
            <w:pPr>
              <w:rPr>
                <w:color w:val="C00000"/>
              </w:rPr>
            </w:pPr>
            <w:r w:rsidRPr="0010219A">
              <w:rPr>
                <w:color w:val="C00000"/>
              </w:rPr>
              <w:t>24.17</w:t>
            </w:r>
          </w:p>
        </w:tc>
        <w:tc>
          <w:tcPr>
            <w:tcW w:w="945" w:type="dxa"/>
          </w:tcPr>
          <w:p w:rsidR="00FC5778" w:rsidRPr="0010219A" w:rsidRDefault="00FC5778" w:rsidP="009E46CB">
            <w:pPr>
              <w:rPr>
                <w:color w:val="00B050"/>
              </w:rPr>
            </w:pPr>
            <w:r w:rsidRPr="0010219A">
              <w:rPr>
                <w:color w:val="00B050"/>
              </w:rPr>
              <w:t>24.66</w:t>
            </w:r>
          </w:p>
        </w:tc>
        <w:tc>
          <w:tcPr>
            <w:tcW w:w="945" w:type="dxa"/>
          </w:tcPr>
          <w:p w:rsidR="00FC5778" w:rsidRPr="0010219A" w:rsidRDefault="00FC5778" w:rsidP="009E46CB">
            <w:pPr>
              <w:rPr>
                <w:color w:val="00B050"/>
              </w:rPr>
            </w:pPr>
          </w:p>
        </w:tc>
      </w:tr>
      <w:tr w:rsidR="00FC5778" w:rsidRPr="0010219A" w:rsidTr="009E46CB">
        <w:trPr>
          <w:jc w:val="center"/>
        </w:trPr>
        <w:tc>
          <w:tcPr>
            <w:tcW w:w="1832" w:type="dxa"/>
          </w:tcPr>
          <w:p w:rsidR="00FC5778" w:rsidRPr="0010219A" w:rsidRDefault="00FC5778" w:rsidP="009E46CB">
            <w:pPr>
              <w:rPr>
                <w:b/>
              </w:rPr>
            </w:pPr>
            <w:r w:rsidRPr="0010219A">
              <w:rPr>
                <w:b/>
              </w:rPr>
              <w:t>Средняя школа</w:t>
            </w:r>
          </w:p>
        </w:tc>
        <w:tc>
          <w:tcPr>
            <w:tcW w:w="945" w:type="dxa"/>
          </w:tcPr>
          <w:p w:rsidR="00FC5778" w:rsidRPr="0010219A" w:rsidRDefault="00FC5778" w:rsidP="009E46CB">
            <w:r w:rsidRPr="0010219A">
              <w:t>2</w:t>
            </w:r>
          </w:p>
        </w:tc>
        <w:tc>
          <w:tcPr>
            <w:tcW w:w="945" w:type="dxa"/>
          </w:tcPr>
          <w:p w:rsidR="00FC5778" w:rsidRPr="0010219A" w:rsidRDefault="00FC5778" w:rsidP="009E46CB">
            <w:r w:rsidRPr="0010219A">
              <w:t>2</w:t>
            </w:r>
          </w:p>
        </w:tc>
        <w:tc>
          <w:tcPr>
            <w:tcW w:w="945" w:type="dxa"/>
          </w:tcPr>
          <w:p w:rsidR="00FC5778" w:rsidRPr="0010219A" w:rsidRDefault="00FC5778" w:rsidP="009E46CB">
            <w:r w:rsidRPr="0010219A">
              <w:t>2</w:t>
            </w:r>
          </w:p>
        </w:tc>
        <w:tc>
          <w:tcPr>
            <w:tcW w:w="973" w:type="dxa"/>
          </w:tcPr>
          <w:p w:rsidR="00FC5778" w:rsidRPr="0010219A" w:rsidRDefault="00FC5778" w:rsidP="009E46CB"/>
        </w:tc>
        <w:tc>
          <w:tcPr>
            <w:tcW w:w="945" w:type="dxa"/>
          </w:tcPr>
          <w:p w:rsidR="00FC5778" w:rsidRPr="0010219A" w:rsidRDefault="00FC5778" w:rsidP="009E46CB">
            <w:r w:rsidRPr="0010219A">
              <w:rPr>
                <w:color w:val="00B050"/>
              </w:rPr>
              <w:t>39</w:t>
            </w:r>
          </w:p>
        </w:tc>
        <w:tc>
          <w:tcPr>
            <w:tcW w:w="945" w:type="dxa"/>
          </w:tcPr>
          <w:p w:rsidR="00FC5778" w:rsidRPr="0010219A" w:rsidRDefault="00FC5778" w:rsidP="009E46CB">
            <w:pPr>
              <w:rPr>
                <w:color w:val="C00000"/>
              </w:rPr>
            </w:pPr>
            <w:r w:rsidRPr="0010219A">
              <w:rPr>
                <w:color w:val="C00000"/>
              </w:rPr>
              <w:t>36</w:t>
            </w:r>
          </w:p>
        </w:tc>
        <w:tc>
          <w:tcPr>
            <w:tcW w:w="945" w:type="dxa"/>
          </w:tcPr>
          <w:p w:rsidR="00FC5778" w:rsidRPr="0010219A" w:rsidRDefault="00FC5778" w:rsidP="009E46CB">
            <w:pPr>
              <w:rPr>
                <w:color w:val="00B050"/>
              </w:rPr>
            </w:pPr>
            <w:r w:rsidRPr="0010219A">
              <w:rPr>
                <w:color w:val="00B050"/>
              </w:rPr>
              <w:t>39</w:t>
            </w:r>
          </w:p>
        </w:tc>
        <w:tc>
          <w:tcPr>
            <w:tcW w:w="945" w:type="dxa"/>
          </w:tcPr>
          <w:p w:rsidR="00FC5778" w:rsidRPr="0010219A" w:rsidRDefault="00FC5778" w:rsidP="009E46CB"/>
        </w:tc>
        <w:tc>
          <w:tcPr>
            <w:tcW w:w="945" w:type="dxa"/>
          </w:tcPr>
          <w:p w:rsidR="00FC5778" w:rsidRPr="0010219A" w:rsidRDefault="00FC5778" w:rsidP="009E46CB">
            <w:r w:rsidRPr="0010219A">
              <w:rPr>
                <w:color w:val="00B050"/>
              </w:rPr>
              <w:t>19.5</w:t>
            </w:r>
          </w:p>
        </w:tc>
        <w:tc>
          <w:tcPr>
            <w:tcW w:w="945" w:type="dxa"/>
          </w:tcPr>
          <w:p w:rsidR="00FC5778" w:rsidRPr="0010219A" w:rsidRDefault="00FC5778" w:rsidP="009E46CB">
            <w:pPr>
              <w:rPr>
                <w:color w:val="C00000"/>
              </w:rPr>
            </w:pPr>
            <w:r w:rsidRPr="0010219A">
              <w:rPr>
                <w:color w:val="C00000"/>
              </w:rPr>
              <w:t>18</w:t>
            </w:r>
          </w:p>
        </w:tc>
        <w:tc>
          <w:tcPr>
            <w:tcW w:w="945" w:type="dxa"/>
          </w:tcPr>
          <w:p w:rsidR="00FC5778" w:rsidRPr="0010219A" w:rsidRDefault="00FC5778" w:rsidP="009E46CB">
            <w:pPr>
              <w:rPr>
                <w:color w:val="00B050"/>
              </w:rPr>
            </w:pPr>
            <w:r w:rsidRPr="0010219A">
              <w:rPr>
                <w:color w:val="00B050"/>
              </w:rPr>
              <w:t>19.5</w:t>
            </w:r>
          </w:p>
        </w:tc>
        <w:tc>
          <w:tcPr>
            <w:tcW w:w="945" w:type="dxa"/>
          </w:tcPr>
          <w:p w:rsidR="00FC5778" w:rsidRPr="0010219A" w:rsidRDefault="00FC5778" w:rsidP="009E46CB"/>
        </w:tc>
      </w:tr>
      <w:tr w:rsidR="00FC5778" w:rsidRPr="0010219A" w:rsidTr="009E46CB">
        <w:trPr>
          <w:jc w:val="center"/>
        </w:trPr>
        <w:tc>
          <w:tcPr>
            <w:tcW w:w="1832" w:type="dxa"/>
          </w:tcPr>
          <w:p w:rsidR="00FC5778" w:rsidRPr="0010219A" w:rsidRDefault="00FC5778" w:rsidP="009E46CB">
            <w:pPr>
              <w:rPr>
                <w:b/>
              </w:rPr>
            </w:pPr>
            <w:r w:rsidRPr="0010219A">
              <w:rPr>
                <w:b/>
              </w:rPr>
              <w:t>Итого</w:t>
            </w:r>
          </w:p>
        </w:tc>
        <w:tc>
          <w:tcPr>
            <w:tcW w:w="945" w:type="dxa"/>
          </w:tcPr>
          <w:p w:rsidR="00FC5778" w:rsidRPr="0010219A" w:rsidRDefault="00FC5778" w:rsidP="009E46CB">
            <w:r w:rsidRPr="0010219A">
              <w:t>12</w:t>
            </w:r>
          </w:p>
        </w:tc>
        <w:tc>
          <w:tcPr>
            <w:tcW w:w="945" w:type="dxa"/>
          </w:tcPr>
          <w:p w:rsidR="00FC5778" w:rsidRPr="0010219A" w:rsidRDefault="00FC5778" w:rsidP="009E46CB">
            <w:r w:rsidRPr="0010219A">
              <w:t>11</w:t>
            </w:r>
          </w:p>
        </w:tc>
        <w:tc>
          <w:tcPr>
            <w:tcW w:w="945" w:type="dxa"/>
          </w:tcPr>
          <w:p w:rsidR="00FC5778" w:rsidRPr="0010219A" w:rsidRDefault="00FC5778" w:rsidP="009E46CB">
            <w:r w:rsidRPr="0010219A">
              <w:t>11</w:t>
            </w:r>
          </w:p>
        </w:tc>
        <w:tc>
          <w:tcPr>
            <w:tcW w:w="973" w:type="dxa"/>
          </w:tcPr>
          <w:p w:rsidR="00FC5778" w:rsidRPr="0010219A" w:rsidRDefault="00FC5778" w:rsidP="009E46CB"/>
        </w:tc>
        <w:tc>
          <w:tcPr>
            <w:tcW w:w="945" w:type="dxa"/>
          </w:tcPr>
          <w:p w:rsidR="00FC5778" w:rsidRPr="0010219A" w:rsidRDefault="00FC5778" w:rsidP="009E46CB">
            <w:r w:rsidRPr="0010219A">
              <w:rPr>
                <w:color w:val="FF0000"/>
              </w:rPr>
              <w:t>309</w:t>
            </w:r>
          </w:p>
        </w:tc>
        <w:tc>
          <w:tcPr>
            <w:tcW w:w="945" w:type="dxa"/>
          </w:tcPr>
          <w:p w:rsidR="00FC5778" w:rsidRPr="0010219A" w:rsidRDefault="00FC5778" w:rsidP="009E46CB">
            <w:pPr>
              <w:rPr>
                <w:color w:val="C00000"/>
              </w:rPr>
            </w:pPr>
            <w:r w:rsidRPr="0010219A">
              <w:rPr>
                <w:color w:val="C00000"/>
              </w:rPr>
              <w:t>305</w:t>
            </w:r>
          </w:p>
        </w:tc>
        <w:tc>
          <w:tcPr>
            <w:tcW w:w="945" w:type="dxa"/>
          </w:tcPr>
          <w:p w:rsidR="00FC5778" w:rsidRPr="0010219A" w:rsidRDefault="00FC5778" w:rsidP="009E46CB">
            <w:pPr>
              <w:rPr>
                <w:color w:val="00B050"/>
              </w:rPr>
            </w:pPr>
            <w:r w:rsidRPr="0010219A">
              <w:rPr>
                <w:color w:val="00B050"/>
              </w:rPr>
              <w:t>314</w:t>
            </w:r>
          </w:p>
        </w:tc>
        <w:tc>
          <w:tcPr>
            <w:tcW w:w="945" w:type="dxa"/>
          </w:tcPr>
          <w:p w:rsidR="00FC5778" w:rsidRPr="0010219A" w:rsidRDefault="00FC5778" w:rsidP="009E46CB"/>
        </w:tc>
        <w:tc>
          <w:tcPr>
            <w:tcW w:w="945" w:type="dxa"/>
          </w:tcPr>
          <w:p w:rsidR="00FC5778" w:rsidRPr="0010219A" w:rsidRDefault="00FC5778" w:rsidP="009E46CB">
            <w:r w:rsidRPr="0010219A">
              <w:rPr>
                <w:color w:val="00B050"/>
              </w:rPr>
              <w:t>25.8</w:t>
            </w:r>
          </w:p>
        </w:tc>
        <w:tc>
          <w:tcPr>
            <w:tcW w:w="945" w:type="dxa"/>
          </w:tcPr>
          <w:p w:rsidR="00FC5778" w:rsidRPr="0010219A" w:rsidRDefault="00FC5778" w:rsidP="009E46CB">
            <w:pPr>
              <w:rPr>
                <w:color w:val="C00000"/>
              </w:rPr>
            </w:pPr>
            <w:r w:rsidRPr="0010219A">
              <w:rPr>
                <w:color w:val="C00000"/>
              </w:rPr>
              <w:t>25.4</w:t>
            </w:r>
          </w:p>
        </w:tc>
        <w:tc>
          <w:tcPr>
            <w:tcW w:w="945" w:type="dxa"/>
          </w:tcPr>
          <w:p w:rsidR="00FC5778" w:rsidRPr="0010219A" w:rsidRDefault="00FC5778" w:rsidP="009E46CB">
            <w:pPr>
              <w:rPr>
                <w:color w:val="00B050"/>
              </w:rPr>
            </w:pPr>
            <w:r w:rsidRPr="0010219A">
              <w:rPr>
                <w:color w:val="00B050"/>
              </w:rPr>
              <w:t>26.17</w:t>
            </w:r>
          </w:p>
        </w:tc>
        <w:tc>
          <w:tcPr>
            <w:tcW w:w="945" w:type="dxa"/>
          </w:tcPr>
          <w:p w:rsidR="00FC5778" w:rsidRPr="0010219A" w:rsidRDefault="00FC5778" w:rsidP="009E46CB"/>
        </w:tc>
      </w:tr>
    </w:tbl>
    <w:p w:rsidR="00FC5778" w:rsidRPr="0010219A" w:rsidRDefault="00FC5778" w:rsidP="00FC5778">
      <w:r w:rsidRPr="0010219A">
        <w:t xml:space="preserve"> </w:t>
      </w:r>
    </w:p>
    <w:p w:rsidR="00FC5778" w:rsidRPr="0010219A" w:rsidRDefault="00FC5778" w:rsidP="00FC5778"/>
    <w:p w:rsidR="00FC5778" w:rsidRDefault="00FC5778" w:rsidP="00FC5778">
      <w:r w:rsidRPr="0010219A">
        <w:t xml:space="preserve">  На всех ступенях обучения за последние 3 года колич</w:t>
      </w:r>
      <w:r>
        <w:t xml:space="preserve">ество класс-комплектов на 1 меньше только по о/ш, </w:t>
      </w:r>
      <w:proofErr w:type="gramStart"/>
      <w:r>
        <w:t xml:space="preserve">( </w:t>
      </w:r>
      <w:proofErr w:type="gramEnd"/>
      <w:r>
        <w:t xml:space="preserve">по причине объединили два 8-х класс-комплекта); </w:t>
      </w:r>
      <w:r w:rsidRPr="0010219A">
        <w:t xml:space="preserve"> по средней школе по сравнению с прошлым </w:t>
      </w:r>
      <w:proofErr w:type="spellStart"/>
      <w:r w:rsidRPr="0010219A">
        <w:t>у.г</w:t>
      </w:r>
      <w:proofErr w:type="spellEnd"/>
      <w:r w:rsidRPr="0010219A">
        <w:t>. меньше на  4 учащихся. Количество учащихся за последние 3 года увеличивается только по н/ш. И соответственно  наполняемость  в классах увеличивается.</w:t>
      </w:r>
      <w:r>
        <w:t xml:space="preserve"> По основной и средней школе тоже увеличено на 3 учащихся. Н</w:t>
      </w:r>
      <w:r w:rsidRPr="0010219A">
        <w:t xml:space="preserve">ачиная с этого </w:t>
      </w:r>
      <w:proofErr w:type="spellStart"/>
      <w:r w:rsidRPr="0010219A">
        <w:t>у.г.количество</w:t>
      </w:r>
      <w:proofErr w:type="spellEnd"/>
      <w:r w:rsidRPr="0010219A">
        <w:t xml:space="preserve"> учащихся увеличилось на 9 учащихся, чем в </w:t>
      </w:r>
      <w:proofErr w:type="spellStart"/>
      <w:r w:rsidRPr="0010219A">
        <w:t>пр</w:t>
      </w:r>
      <w:proofErr w:type="spellEnd"/>
      <w:r w:rsidRPr="0010219A">
        <w:t>/у/г.  За все последние 3 года самая малая нап</w:t>
      </w:r>
      <w:r>
        <w:t xml:space="preserve">олняемость в </w:t>
      </w:r>
      <w:proofErr w:type="spellStart"/>
      <w:r>
        <w:t>пр</w:t>
      </w:r>
      <w:proofErr w:type="spellEnd"/>
      <w:r>
        <w:t>/у.г.-2</w:t>
      </w:r>
      <w:r w:rsidRPr="0010219A">
        <w:t>4.</w:t>
      </w:r>
      <w:r>
        <w:t>17.</w:t>
      </w:r>
    </w:p>
    <w:p w:rsidR="009E46CB" w:rsidRDefault="009E46CB" w:rsidP="00FC5778"/>
    <w:p w:rsidR="00AF3499" w:rsidRPr="00A9472B" w:rsidRDefault="009E46CB" w:rsidP="00AF3499">
      <w:pPr>
        <w:rPr>
          <w:b/>
          <w:i/>
        </w:rPr>
      </w:pPr>
      <w:r>
        <w:t>З</w:t>
      </w:r>
      <w:r w:rsidR="00AF3499">
        <w:t>а последние 5 лет</w:t>
      </w:r>
      <w:r w:rsidR="00AF3499" w:rsidRPr="008E573A">
        <w:t xml:space="preserve"> по школе с р/я/о наблюдается уменьшение количества учащихся. Это объясняется тем, что начиная  с 2014/2015 </w:t>
      </w:r>
      <w:proofErr w:type="spellStart"/>
      <w:r w:rsidR="00AF3499" w:rsidRPr="008E573A">
        <w:t>у.г</w:t>
      </w:r>
      <w:proofErr w:type="spellEnd"/>
      <w:r w:rsidR="00AF3499" w:rsidRPr="008E573A">
        <w:t>. в н/ш  нет классо</w:t>
      </w:r>
      <w:proofErr w:type="gramStart"/>
      <w:r w:rsidR="00AF3499" w:rsidRPr="008E573A">
        <w:t>в</w:t>
      </w:r>
      <w:r w:rsidR="00AF3499">
        <w:t>-</w:t>
      </w:r>
      <w:proofErr w:type="gramEnd"/>
      <w:r w:rsidR="00AF3499" w:rsidRPr="00777B90">
        <w:t xml:space="preserve"> </w:t>
      </w:r>
      <w:r w:rsidR="00AF3499" w:rsidRPr="008E573A">
        <w:t>параллелей</w:t>
      </w:r>
      <w:r w:rsidR="00AF3499" w:rsidRPr="00777B90">
        <w:t xml:space="preserve"> </w:t>
      </w:r>
      <w:r w:rsidR="00AF3499" w:rsidRPr="008E573A">
        <w:t xml:space="preserve"> из-за отсутствия учителя н/классов, а желающих родителей обучать детей с р/я/о достаточно,</w:t>
      </w:r>
      <w:r w:rsidR="00AF3499">
        <w:rPr>
          <w:u w:val="single"/>
        </w:rPr>
        <w:t xml:space="preserve"> но </w:t>
      </w:r>
      <w:r w:rsidR="00AF3499" w:rsidRPr="00FF5758">
        <w:t>наполняемость</w:t>
      </w:r>
      <w:r w:rsidR="00AF3499">
        <w:t xml:space="preserve"> в классах</w:t>
      </w:r>
      <w:r w:rsidR="00AF3499" w:rsidRPr="00FF5758">
        <w:t xml:space="preserve"> плотная</w:t>
      </w:r>
      <w:r w:rsidR="00AF3499">
        <w:t xml:space="preserve"> за все эти последние годы.</w:t>
      </w:r>
    </w:p>
    <w:p w:rsidR="00AF3499" w:rsidRDefault="00AF3499" w:rsidP="00AF3499">
      <w:pPr>
        <w:ind w:left="420"/>
      </w:pPr>
      <w:r>
        <w:t>Школа работала в режиме  5-дневного обучения</w:t>
      </w:r>
    </w:p>
    <w:p w:rsidR="00622348" w:rsidRDefault="003D6583" w:rsidP="00697FAB">
      <w:pPr>
        <w:pStyle w:val="ListParagraph1"/>
        <w:ind w:left="0"/>
        <w:rPr>
          <w:shd w:val="clear" w:color="auto" w:fill="FFFFFF"/>
        </w:rPr>
      </w:pPr>
      <w:r>
        <w:rPr>
          <w:shd w:val="clear" w:color="auto" w:fill="FFFFFF"/>
        </w:rPr>
        <w:t>Учебный год завершился 30 мая, согласно пр</w:t>
      </w:r>
      <w:r w:rsidR="005B0935">
        <w:rPr>
          <w:shd w:val="clear" w:color="auto" w:fill="FFFFFF"/>
        </w:rPr>
        <w:t>и</w:t>
      </w:r>
      <w:r>
        <w:rPr>
          <w:shd w:val="clear" w:color="auto" w:fill="FFFFFF"/>
        </w:rPr>
        <w:t xml:space="preserve">каза </w:t>
      </w:r>
      <w:proofErr w:type="spellStart"/>
      <w:r>
        <w:rPr>
          <w:shd w:val="clear" w:color="auto" w:fill="FFFFFF"/>
        </w:rPr>
        <w:t>МОиН</w:t>
      </w:r>
      <w:proofErr w:type="spellEnd"/>
      <w:r>
        <w:rPr>
          <w:shd w:val="clear" w:color="auto" w:fill="FFFFFF"/>
        </w:rPr>
        <w:t xml:space="preserve"> КР. </w:t>
      </w:r>
      <w:r w:rsidR="00622348" w:rsidRPr="003D6583">
        <w:rPr>
          <w:shd w:val="clear" w:color="auto" w:fill="FFFFFF"/>
        </w:rPr>
        <w:t xml:space="preserve">В  связи с досрочными каникулами, установленными приказом МОН </w:t>
      </w:r>
      <w:proofErr w:type="gramStart"/>
      <w:r w:rsidR="00622348" w:rsidRPr="003D6583">
        <w:rPr>
          <w:shd w:val="clear" w:color="auto" w:fill="FFFFFF"/>
        </w:rPr>
        <w:t>КР</w:t>
      </w:r>
      <w:proofErr w:type="gramEnd"/>
      <w:r w:rsidR="00622348" w:rsidRPr="003D6583">
        <w:rPr>
          <w:shd w:val="clear" w:color="auto" w:fill="FFFFFF"/>
        </w:rPr>
        <w:t xml:space="preserve"> с 16 марта  во всех общеобразовательных организациях всех типов и форм собственности, министерством организовано дистанционное обучение, включая </w:t>
      </w:r>
      <w:r w:rsidR="00622348" w:rsidRPr="003D6583">
        <w:rPr>
          <w:shd w:val="clear" w:color="auto" w:fill="FFFFFF"/>
        </w:rPr>
        <w:lastRenderedPageBreak/>
        <w:t>онлайн-уроки, телевизионные учебные передачи, чтение учебной и художественной литературы и иные формы с использованием информационных технологий и электронных ресурсов. С 8 апреля, </w:t>
      </w:r>
      <w:hyperlink r:id="rId8" w:history="1">
        <w:r w:rsidR="00622348" w:rsidRPr="003D6583">
          <w:rPr>
            <w:rStyle w:val="af7"/>
            <w:color w:val="auto"/>
            <w:u w:val="none"/>
            <w:shd w:val="clear" w:color="auto" w:fill="FFFFFF"/>
          </w:rPr>
          <w:t xml:space="preserve">после объявленного из-за </w:t>
        </w:r>
        <w:proofErr w:type="spellStart"/>
        <w:r w:rsidR="00622348" w:rsidRPr="003D6583">
          <w:rPr>
            <w:rStyle w:val="af7"/>
            <w:color w:val="auto"/>
            <w:u w:val="none"/>
            <w:shd w:val="clear" w:color="auto" w:fill="FFFFFF"/>
          </w:rPr>
          <w:t>коронавируса</w:t>
        </w:r>
        <w:proofErr w:type="spellEnd"/>
        <w:r w:rsidR="00622348" w:rsidRPr="003D6583">
          <w:rPr>
            <w:rStyle w:val="af7"/>
            <w:color w:val="auto"/>
            <w:u w:val="none"/>
            <w:shd w:val="clear" w:color="auto" w:fill="FFFFFF"/>
          </w:rPr>
          <w:t xml:space="preserve"> трехнедельного карантина</w:t>
        </w:r>
      </w:hyperlink>
      <w:r w:rsidR="00622348" w:rsidRPr="003D6583">
        <w:rPr>
          <w:shd w:val="clear" w:color="auto" w:fill="FFFFFF"/>
        </w:rPr>
        <w:t xml:space="preserve">, официально началась IV четверть. Благодаря подготовленным </w:t>
      </w:r>
      <w:proofErr w:type="spellStart"/>
      <w:r w:rsidR="00622348" w:rsidRPr="003D6583">
        <w:rPr>
          <w:shd w:val="clear" w:color="auto" w:fill="FFFFFF"/>
        </w:rPr>
        <w:t>видеоурокам</w:t>
      </w:r>
      <w:proofErr w:type="spellEnd"/>
      <w:r w:rsidR="00622348" w:rsidRPr="003D6583">
        <w:rPr>
          <w:shd w:val="clear" w:color="auto" w:fill="FFFFFF"/>
        </w:rPr>
        <w:t xml:space="preserve"> учащиеся получали новые знания, учились самостоятельно осваивать материал. Да и для учителей это была хорошая возможность «подсмотреть» методику у коллег, перенять опыт.</w:t>
      </w:r>
    </w:p>
    <w:p w:rsidR="003D6583" w:rsidRPr="003D6583" w:rsidRDefault="003D6583" w:rsidP="003D6583">
      <w:pPr>
        <w:pStyle w:val="ListParagraph1"/>
      </w:pPr>
    </w:p>
    <w:p w:rsidR="00AF3499" w:rsidRDefault="00AF3499" w:rsidP="00AF3499">
      <w:pPr>
        <w:rPr>
          <w:b/>
        </w:rPr>
      </w:pPr>
      <w:r w:rsidRPr="00C15FA3">
        <w:rPr>
          <w:b/>
        </w:rPr>
        <w:t xml:space="preserve">Анализ </w:t>
      </w:r>
      <w:r>
        <w:rPr>
          <w:b/>
        </w:rPr>
        <w:t xml:space="preserve">состава </w:t>
      </w:r>
      <w:proofErr w:type="spellStart"/>
      <w:r w:rsidRPr="00C15FA3">
        <w:rPr>
          <w:b/>
        </w:rPr>
        <w:t>пед</w:t>
      </w:r>
      <w:proofErr w:type="spellEnd"/>
      <w:r w:rsidRPr="00C15FA3">
        <w:rPr>
          <w:b/>
        </w:rPr>
        <w:t xml:space="preserve"> кадров</w:t>
      </w:r>
      <w:r>
        <w:rPr>
          <w:b/>
        </w:rPr>
        <w:t>.</w:t>
      </w:r>
    </w:p>
    <w:p w:rsidR="00AF3499" w:rsidRDefault="00AF3499" w:rsidP="00AF3499">
      <w:r>
        <w:t>Общее количество преподающих педагогов</w:t>
      </w:r>
      <w:r w:rsidR="00ED1F21">
        <w:t xml:space="preserve"> по школе с </w:t>
      </w:r>
      <w:proofErr w:type="gramStart"/>
      <w:r w:rsidR="00ED1F21">
        <w:t>р</w:t>
      </w:r>
      <w:proofErr w:type="gramEnd"/>
      <w:r w:rsidR="00ED1F21">
        <w:t>/я/о  составляло 25</w:t>
      </w:r>
      <w:r w:rsidR="009E46CB">
        <w:t>, из них  5 пенсионеров,  2</w:t>
      </w:r>
      <w:r>
        <w:t xml:space="preserve"> молодых специалиста . С высшим образованием 22 учителя, со средне-специальным </w:t>
      </w:r>
      <w:r w:rsidR="009E46CB">
        <w:t>–2, 1</w:t>
      </w:r>
      <w:r>
        <w:t xml:space="preserve"> </w:t>
      </w:r>
      <w:r w:rsidR="009E46CB">
        <w:t xml:space="preserve">студент учитель химии и 4 учителей по совместительству. </w:t>
      </w:r>
      <w:r>
        <w:t xml:space="preserve"> На начало  </w:t>
      </w:r>
      <w:proofErr w:type="spellStart"/>
      <w:r>
        <w:t>у.г</w:t>
      </w:r>
      <w:proofErr w:type="spellEnd"/>
      <w:r>
        <w:t>. за отсутствием учителей</w:t>
      </w:r>
      <w:r w:rsidR="009E46CB">
        <w:t xml:space="preserve"> по предметам информатика</w:t>
      </w:r>
      <w:r w:rsidR="00ED1F21">
        <w:t>,</w:t>
      </w:r>
      <w:r w:rsidR="009E46CB">
        <w:t xml:space="preserve"> география и в н/школе</w:t>
      </w:r>
      <w:r>
        <w:t xml:space="preserve"> не было возможности </w:t>
      </w:r>
      <w:r>
        <w:rPr>
          <w:bCs/>
        </w:rPr>
        <w:t>полностью укомплектовать педагогическими кадрами.</w:t>
      </w:r>
      <w:r w:rsidR="009E46CB">
        <w:rPr>
          <w:bCs/>
        </w:rPr>
        <w:t xml:space="preserve"> По этой причине целую чет</w:t>
      </w:r>
      <w:r w:rsidR="00ED1F21">
        <w:rPr>
          <w:bCs/>
        </w:rPr>
        <w:t xml:space="preserve">верть не велись уроки географии и выходили из ситуации заменив уроки другими учителями близкой по области специальности. И весь </w:t>
      </w:r>
      <w:proofErr w:type="spellStart"/>
      <w:r w:rsidR="00ED1F21">
        <w:rPr>
          <w:bCs/>
        </w:rPr>
        <w:t>у.г</w:t>
      </w:r>
      <w:proofErr w:type="spellEnd"/>
      <w:r w:rsidR="00ED1F21">
        <w:rPr>
          <w:bCs/>
        </w:rPr>
        <w:t>. предметы были на вакансии.</w:t>
      </w:r>
      <w:r>
        <w:t xml:space="preserve"> Программы по предметам выполнены, имеются незначительные количественные отставания, которые на качество преподавания предметов и усвоение материала обучающимися не повл</w:t>
      </w:r>
      <w:r w:rsidR="00ED1F21">
        <w:t xml:space="preserve">ияли. Это связано </w:t>
      </w:r>
      <w:r>
        <w:t>со смещением праздничных дней на рабочие и  с невозможностью заменить отсутствие учителей по болезни</w:t>
      </w:r>
      <w:proofErr w:type="gramStart"/>
      <w:r>
        <w:t xml:space="preserve"> ,</w:t>
      </w:r>
      <w:proofErr w:type="gramEnd"/>
      <w:r>
        <w:t xml:space="preserve"> уважительной причине и  устранено за счёт уплотнения учебного материала.  Уровень недельной нагрузки на ученика не превышал предельно допустимого. Т</w:t>
      </w:r>
      <w:r w:rsidR="00ED1F21">
        <w:t>акже в э/у/</w:t>
      </w:r>
      <w:proofErr w:type="gramStart"/>
      <w:r w:rsidR="00ED1F21">
        <w:t>г</w:t>
      </w:r>
      <w:proofErr w:type="gramEnd"/>
      <w:r w:rsidR="00ED1F21">
        <w:t xml:space="preserve"> согласно БУП </w:t>
      </w:r>
      <w:r>
        <w:t xml:space="preserve"> школьный компонент, который отражает особенности (направление) ОО и разраб</w:t>
      </w:r>
      <w:r w:rsidR="00ED1F21">
        <w:t>атывается самостоятельно школой</w:t>
      </w:r>
      <w:r>
        <w:t xml:space="preserve"> в 5-классе, </w:t>
      </w:r>
      <w:r w:rsidR="00ED1F21">
        <w:t xml:space="preserve">который вела по предмету русская литература учитель </w:t>
      </w:r>
      <w:proofErr w:type="spellStart"/>
      <w:r w:rsidR="00ED1F21">
        <w:t>Усенова</w:t>
      </w:r>
      <w:proofErr w:type="spellEnd"/>
      <w:r w:rsidR="00ED1F21">
        <w:t xml:space="preserve"> А.К.</w:t>
      </w:r>
    </w:p>
    <w:p w:rsidR="00AF3499" w:rsidRPr="007120DE" w:rsidRDefault="00AF3499" w:rsidP="00AF3499">
      <w:pPr>
        <w:jc w:val="center"/>
      </w:pPr>
      <w:r w:rsidRPr="007120DE">
        <w:rPr>
          <w:b/>
          <w:bCs/>
        </w:rPr>
        <w:t>Успеваемость и качество по ступеням обучения</w:t>
      </w:r>
    </w:p>
    <w:p w:rsidR="00AF3499" w:rsidRPr="007120DE" w:rsidRDefault="00AF3499" w:rsidP="00AF3499"/>
    <w:p w:rsidR="00AF3499" w:rsidRPr="007120DE" w:rsidRDefault="00AF3499" w:rsidP="00AF3499">
      <w:r w:rsidRPr="00807DAC">
        <w:t xml:space="preserve"> </w:t>
      </w:r>
      <w:r w:rsidR="00107601">
        <w:t>В о/ш аттестованы 148 из 148</w:t>
      </w:r>
      <w:r w:rsidRPr="007120DE">
        <w:t>учащихся</w:t>
      </w:r>
    </w:p>
    <w:p w:rsidR="00AF3499" w:rsidRPr="00FF3D12" w:rsidRDefault="00AF3499" w:rsidP="00AF3499">
      <w:pPr>
        <w:rPr>
          <w:u w:val="single"/>
        </w:rPr>
      </w:pPr>
      <w:r w:rsidRPr="007120DE">
        <w:t>На «</w:t>
      </w:r>
      <w:r w:rsidR="00107601">
        <w:t>отлично» 4-четверть закончили  15</w:t>
      </w:r>
      <w:r w:rsidRPr="007120DE">
        <w:t xml:space="preserve"> учащихся, что сост</w:t>
      </w:r>
      <w:r w:rsidR="00107601">
        <w:t xml:space="preserve">авляет 10.1%, что на 6% </w:t>
      </w:r>
      <w:proofErr w:type="spellStart"/>
      <w:r w:rsidR="00107601">
        <w:t>бол</w:t>
      </w:r>
      <w:r>
        <w:t>ьше</w:t>
      </w:r>
      <w:proofErr w:type="gramStart"/>
      <w:r>
        <w:t>,ч</w:t>
      </w:r>
      <w:proofErr w:type="gramEnd"/>
      <w:r>
        <w:t>ем</w:t>
      </w:r>
      <w:proofErr w:type="spellEnd"/>
      <w:r>
        <w:t xml:space="preserve"> в </w:t>
      </w:r>
      <w:proofErr w:type="spellStart"/>
      <w:r w:rsidR="00107601">
        <w:t>пр</w:t>
      </w:r>
      <w:proofErr w:type="spellEnd"/>
      <w:r w:rsidR="00107601">
        <w:t>/у/г.</w:t>
      </w:r>
      <w:r w:rsidR="00107601">
        <w:br/>
        <w:t>На « 5 и 4» - 35</w:t>
      </w:r>
      <w:r>
        <w:t xml:space="preserve"> учащихся –26.8%, что на 2.8% ниже показателей 3-четверти текущего </w:t>
      </w:r>
      <w:proofErr w:type="spellStart"/>
      <w:r>
        <w:t>у.г</w:t>
      </w:r>
      <w:proofErr w:type="spellEnd"/>
      <w:r>
        <w:t>.</w:t>
      </w:r>
      <w:r>
        <w:br/>
      </w:r>
      <w:r w:rsidRPr="008E78F9">
        <w:t>С одной</w:t>
      </w:r>
      <w:r>
        <w:t>, двумя «3» - 4 учащихся – 2.7</w:t>
      </w:r>
      <w:r w:rsidRPr="008E78F9">
        <w:t>%, от общего количества учащихся основной школы</w:t>
      </w:r>
    </w:p>
    <w:p w:rsidR="00AF3499" w:rsidRPr="00355418" w:rsidRDefault="00AF3499" w:rsidP="00AF3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471"/>
        <w:gridCol w:w="1647"/>
        <w:gridCol w:w="1356"/>
      </w:tblGrid>
      <w:tr w:rsidR="00AF3499" w:rsidRPr="00FE6C20" w:rsidTr="00CC13D9">
        <w:tc>
          <w:tcPr>
            <w:tcW w:w="2518" w:type="dxa"/>
            <w:shd w:val="clear" w:color="auto" w:fill="auto"/>
          </w:tcPr>
          <w:p w:rsidR="00AF3499" w:rsidRPr="00EA32A5" w:rsidRDefault="007C7867" w:rsidP="00AF3499">
            <w:pPr>
              <w:rPr>
                <w:b/>
              </w:rPr>
            </w:pPr>
            <w:r>
              <w:rPr>
                <w:b/>
              </w:rPr>
              <w:t>Основная школа</w:t>
            </w:r>
          </w:p>
        </w:tc>
        <w:tc>
          <w:tcPr>
            <w:tcW w:w="1418" w:type="dxa"/>
            <w:shd w:val="clear" w:color="auto" w:fill="auto"/>
          </w:tcPr>
          <w:p w:rsidR="00AF3499" w:rsidRPr="00EA32A5" w:rsidRDefault="00AF3499" w:rsidP="00AF3499">
            <w:pPr>
              <w:rPr>
                <w:b/>
              </w:rPr>
            </w:pPr>
            <w:r w:rsidRPr="00EA32A5">
              <w:rPr>
                <w:b/>
                <w:lang w:val="en-US"/>
              </w:rPr>
              <w:t>I</w:t>
            </w:r>
            <w:r w:rsidRPr="00EA32A5">
              <w:rPr>
                <w:b/>
              </w:rPr>
              <w:t xml:space="preserve"> четверть</w:t>
            </w:r>
          </w:p>
        </w:tc>
        <w:tc>
          <w:tcPr>
            <w:tcW w:w="1559" w:type="dxa"/>
            <w:shd w:val="clear" w:color="auto" w:fill="auto"/>
          </w:tcPr>
          <w:p w:rsidR="00AF3499" w:rsidRPr="00EA32A5" w:rsidRDefault="00AF3499" w:rsidP="00AF3499">
            <w:pPr>
              <w:rPr>
                <w:b/>
              </w:rPr>
            </w:pPr>
            <w:r w:rsidRPr="00EA32A5">
              <w:rPr>
                <w:b/>
                <w:lang w:val="en-US"/>
              </w:rPr>
              <w:t>II</w:t>
            </w:r>
            <w:r w:rsidRPr="00EA32A5">
              <w:rPr>
                <w:b/>
              </w:rPr>
              <w:t xml:space="preserve"> четверть</w:t>
            </w:r>
          </w:p>
        </w:tc>
        <w:tc>
          <w:tcPr>
            <w:tcW w:w="1471" w:type="dxa"/>
            <w:shd w:val="clear" w:color="auto" w:fill="auto"/>
          </w:tcPr>
          <w:p w:rsidR="00AF3499" w:rsidRPr="00EA32A5" w:rsidRDefault="00AF3499" w:rsidP="00AF3499">
            <w:pPr>
              <w:rPr>
                <w:b/>
              </w:rPr>
            </w:pPr>
            <w:r w:rsidRPr="00EA32A5">
              <w:rPr>
                <w:b/>
                <w:lang w:val="en-US"/>
              </w:rPr>
              <w:t>III</w:t>
            </w:r>
            <w:r w:rsidRPr="00EA32A5">
              <w:rPr>
                <w:b/>
              </w:rPr>
              <w:t>четверть</w:t>
            </w:r>
          </w:p>
        </w:tc>
        <w:tc>
          <w:tcPr>
            <w:tcW w:w="1647" w:type="dxa"/>
            <w:shd w:val="clear" w:color="auto" w:fill="auto"/>
          </w:tcPr>
          <w:p w:rsidR="00AF3499" w:rsidRPr="00EA32A5" w:rsidRDefault="00AF3499" w:rsidP="00AF3499">
            <w:pPr>
              <w:rPr>
                <w:b/>
              </w:rPr>
            </w:pPr>
            <w:r w:rsidRPr="00EA32A5">
              <w:rPr>
                <w:b/>
                <w:lang w:val="en-US"/>
              </w:rPr>
              <w:t xml:space="preserve">IV </w:t>
            </w:r>
            <w:r w:rsidRPr="00EA32A5">
              <w:rPr>
                <w:b/>
              </w:rPr>
              <w:t>четверть</w:t>
            </w:r>
          </w:p>
        </w:tc>
        <w:tc>
          <w:tcPr>
            <w:tcW w:w="1356" w:type="dxa"/>
            <w:shd w:val="clear" w:color="auto" w:fill="auto"/>
          </w:tcPr>
          <w:p w:rsidR="00AF3499" w:rsidRPr="00EA32A5" w:rsidRDefault="00AF3499" w:rsidP="00AF3499">
            <w:pPr>
              <w:rPr>
                <w:b/>
              </w:rPr>
            </w:pPr>
            <w:r w:rsidRPr="00EA32A5">
              <w:rPr>
                <w:b/>
              </w:rPr>
              <w:t>год</w:t>
            </w:r>
          </w:p>
        </w:tc>
      </w:tr>
      <w:tr w:rsidR="00CC13D9" w:rsidRPr="0084526B" w:rsidTr="00CC13D9">
        <w:tc>
          <w:tcPr>
            <w:tcW w:w="2518" w:type="dxa"/>
            <w:shd w:val="clear" w:color="auto" w:fill="auto"/>
          </w:tcPr>
          <w:p w:rsidR="00CC13D9" w:rsidRPr="0084526B" w:rsidRDefault="00CC13D9" w:rsidP="00CC13D9">
            <w:r>
              <w:t>Количество учащихся</w:t>
            </w:r>
          </w:p>
        </w:tc>
        <w:tc>
          <w:tcPr>
            <w:tcW w:w="1418" w:type="dxa"/>
            <w:shd w:val="clear" w:color="auto" w:fill="auto"/>
          </w:tcPr>
          <w:p w:rsidR="00CC13D9" w:rsidRPr="00A237B2" w:rsidRDefault="00CC13D9" w:rsidP="00CC13D9">
            <w:pPr>
              <w:rPr>
                <w:lang w:val="ky-KG"/>
              </w:rPr>
            </w:pPr>
            <w:r>
              <w:t>1</w:t>
            </w:r>
            <w:r>
              <w:rPr>
                <w:lang w:val="ky-KG"/>
              </w:rPr>
              <w:t>48</w:t>
            </w:r>
          </w:p>
        </w:tc>
        <w:tc>
          <w:tcPr>
            <w:tcW w:w="1559" w:type="dxa"/>
            <w:shd w:val="clear" w:color="auto" w:fill="auto"/>
          </w:tcPr>
          <w:p w:rsidR="00CC13D9" w:rsidRPr="00CB743E" w:rsidRDefault="00CC13D9" w:rsidP="00CC13D9">
            <w:r>
              <w:t>147</w:t>
            </w:r>
          </w:p>
        </w:tc>
        <w:tc>
          <w:tcPr>
            <w:tcW w:w="1471" w:type="dxa"/>
            <w:shd w:val="clear" w:color="auto" w:fill="auto"/>
          </w:tcPr>
          <w:p w:rsidR="00CC13D9" w:rsidRPr="00CB743E" w:rsidRDefault="00CC13D9" w:rsidP="00CC13D9">
            <w:r>
              <w:t>147</w:t>
            </w:r>
          </w:p>
        </w:tc>
        <w:tc>
          <w:tcPr>
            <w:tcW w:w="1647" w:type="dxa"/>
            <w:shd w:val="clear" w:color="auto" w:fill="auto"/>
          </w:tcPr>
          <w:p w:rsidR="00CC13D9" w:rsidRDefault="00CC13D9" w:rsidP="00CC13D9">
            <w:r>
              <w:t>148</w:t>
            </w:r>
          </w:p>
        </w:tc>
        <w:tc>
          <w:tcPr>
            <w:tcW w:w="1356" w:type="dxa"/>
            <w:shd w:val="clear" w:color="auto" w:fill="auto"/>
          </w:tcPr>
          <w:p w:rsidR="00CC13D9" w:rsidRDefault="00CC13D9" w:rsidP="00CC13D9">
            <w:r>
              <w:t>148</w:t>
            </w:r>
          </w:p>
        </w:tc>
      </w:tr>
      <w:tr w:rsidR="00CC13D9" w:rsidRPr="0084526B" w:rsidTr="00CC13D9">
        <w:tc>
          <w:tcPr>
            <w:tcW w:w="2518" w:type="dxa"/>
            <w:shd w:val="clear" w:color="auto" w:fill="auto"/>
          </w:tcPr>
          <w:p w:rsidR="00CC13D9" w:rsidRPr="0084526B" w:rsidRDefault="00CC13D9" w:rsidP="00CC13D9">
            <w:r w:rsidRPr="0084526B">
              <w:t>На «отлично»</w:t>
            </w:r>
          </w:p>
        </w:tc>
        <w:tc>
          <w:tcPr>
            <w:tcW w:w="1418" w:type="dxa"/>
            <w:shd w:val="clear" w:color="auto" w:fill="auto"/>
          </w:tcPr>
          <w:p w:rsidR="00CC13D9" w:rsidRPr="0084526B" w:rsidRDefault="00CC13D9" w:rsidP="00CC13D9">
            <w:r>
              <w:t>7(4.7</w:t>
            </w:r>
            <w:r w:rsidRPr="0084526B">
              <w:t>%)</w:t>
            </w:r>
          </w:p>
        </w:tc>
        <w:tc>
          <w:tcPr>
            <w:tcW w:w="1559" w:type="dxa"/>
            <w:shd w:val="clear" w:color="auto" w:fill="auto"/>
          </w:tcPr>
          <w:p w:rsidR="00CC13D9" w:rsidRPr="00A237B2" w:rsidRDefault="00CC13D9" w:rsidP="00CC13D9">
            <w:pPr>
              <w:rPr>
                <w:color w:val="00B050"/>
              </w:rPr>
            </w:pPr>
            <w:r w:rsidRPr="00A237B2">
              <w:rPr>
                <w:color w:val="00B050"/>
                <w:lang w:val="ky-KG"/>
              </w:rPr>
              <w:t>11</w:t>
            </w:r>
            <w:r w:rsidRPr="00A237B2">
              <w:rPr>
                <w:color w:val="00B050"/>
              </w:rPr>
              <w:t xml:space="preserve"> (7.5%)</w:t>
            </w:r>
          </w:p>
        </w:tc>
        <w:tc>
          <w:tcPr>
            <w:tcW w:w="1471" w:type="dxa"/>
            <w:shd w:val="clear" w:color="auto" w:fill="auto"/>
          </w:tcPr>
          <w:p w:rsidR="00CC13D9" w:rsidRPr="00A237B2" w:rsidRDefault="00CC13D9" w:rsidP="00CC13D9">
            <w:pPr>
              <w:rPr>
                <w:color w:val="00B050"/>
              </w:rPr>
            </w:pPr>
            <w:r w:rsidRPr="00A237B2">
              <w:rPr>
                <w:color w:val="00B050"/>
              </w:rPr>
              <w:t>15 (10.2%)</w:t>
            </w:r>
          </w:p>
        </w:tc>
        <w:tc>
          <w:tcPr>
            <w:tcW w:w="1647" w:type="dxa"/>
            <w:shd w:val="clear" w:color="auto" w:fill="auto"/>
          </w:tcPr>
          <w:p w:rsidR="00CC13D9" w:rsidRPr="00751119" w:rsidRDefault="00CC13D9" w:rsidP="00CC13D9">
            <w:r>
              <w:t>15(10.1%)</w:t>
            </w:r>
          </w:p>
        </w:tc>
        <w:tc>
          <w:tcPr>
            <w:tcW w:w="1356" w:type="dxa"/>
            <w:shd w:val="clear" w:color="auto" w:fill="auto"/>
          </w:tcPr>
          <w:p w:rsidR="00CC13D9" w:rsidRPr="00751119" w:rsidRDefault="00CC13D9" w:rsidP="00CC13D9">
            <w:r>
              <w:t>15(10.1%)</w:t>
            </w:r>
          </w:p>
        </w:tc>
      </w:tr>
      <w:tr w:rsidR="00CC13D9" w:rsidRPr="0084526B" w:rsidTr="00CC13D9">
        <w:tc>
          <w:tcPr>
            <w:tcW w:w="2518" w:type="dxa"/>
            <w:shd w:val="clear" w:color="auto" w:fill="auto"/>
          </w:tcPr>
          <w:p w:rsidR="00CC13D9" w:rsidRPr="0084526B" w:rsidRDefault="00CC13D9" w:rsidP="00CC13D9">
            <w:r w:rsidRPr="0084526B">
              <w:t>На «4» и «5»</w:t>
            </w:r>
          </w:p>
        </w:tc>
        <w:tc>
          <w:tcPr>
            <w:tcW w:w="1418" w:type="dxa"/>
            <w:shd w:val="clear" w:color="auto" w:fill="auto"/>
          </w:tcPr>
          <w:p w:rsidR="00CC13D9" w:rsidRPr="0084526B" w:rsidRDefault="00CC13D9" w:rsidP="00CC13D9">
            <w:r>
              <w:t>38 (25.68</w:t>
            </w:r>
            <w:r w:rsidRPr="0084526B">
              <w:t>%)</w:t>
            </w:r>
          </w:p>
        </w:tc>
        <w:tc>
          <w:tcPr>
            <w:tcW w:w="1559" w:type="dxa"/>
            <w:shd w:val="clear" w:color="auto" w:fill="auto"/>
          </w:tcPr>
          <w:p w:rsidR="00CC13D9" w:rsidRPr="0084526B" w:rsidRDefault="00CC13D9" w:rsidP="00CC13D9">
            <w:r>
              <w:rPr>
                <w:color w:val="C00000"/>
              </w:rPr>
              <w:t>37 (25.1</w:t>
            </w:r>
            <w:r w:rsidRPr="008E78F9">
              <w:rPr>
                <w:color w:val="C00000"/>
              </w:rPr>
              <w:t>%)</w:t>
            </w:r>
          </w:p>
        </w:tc>
        <w:tc>
          <w:tcPr>
            <w:tcW w:w="1471" w:type="dxa"/>
            <w:shd w:val="clear" w:color="auto" w:fill="auto"/>
          </w:tcPr>
          <w:p w:rsidR="00CC13D9" w:rsidRPr="0084526B" w:rsidRDefault="00CC13D9" w:rsidP="00CC13D9">
            <w:r>
              <w:rPr>
                <w:color w:val="FF0000"/>
              </w:rPr>
              <w:t>36 (24.49</w:t>
            </w:r>
            <w:r w:rsidRPr="00A237B2">
              <w:rPr>
                <w:color w:val="FF0000"/>
              </w:rPr>
              <w:t>%)</w:t>
            </w:r>
          </w:p>
        </w:tc>
        <w:tc>
          <w:tcPr>
            <w:tcW w:w="1647" w:type="dxa"/>
            <w:shd w:val="clear" w:color="auto" w:fill="auto"/>
          </w:tcPr>
          <w:p w:rsidR="00CC13D9" w:rsidRPr="00EA32A5" w:rsidRDefault="00CC13D9" w:rsidP="00CC13D9">
            <w:pPr>
              <w:rPr>
                <w:color w:val="FF0000"/>
              </w:rPr>
            </w:pPr>
            <w:r>
              <w:rPr>
                <w:color w:val="FF0000"/>
              </w:rPr>
              <w:t>35(23.65%)</w:t>
            </w:r>
          </w:p>
        </w:tc>
        <w:tc>
          <w:tcPr>
            <w:tcW w:w="1356" w:type="dxa"/>
            <w:shd w:val="clear" w:color="auto" w:fill="auto"/>
          </w:tcPr>
          <w:p w:rsidR="00CC13D9" w:rsidRPr="00EA32A5" w:rsidRDefault="00CC13D9" w:rsidP="00CC13D9">
            <w:pPr>
              <w:rPr>
                <w:color w:val="FF0000"/>
              </w:rPr>
            </w:pPr>
            <w:r>
              <w:rPr>
                <w:color w:val="FF0000"/>
              </w:rPr>
              <w:t>35(23.65%)</w:t>
            </w:r>
          </w:p>
        </w:tc>
      </w:tr>
      <w:tr w:rsidR="00CC13D9" w:rsidRPr="0084526B" w:rsidTr="00CC13D9">
        <w:tc>
          <w:tcPr>
            <w:tcW w:w="2518" w:type="dxa"/>
            <w:shd w:val="clear" w:color="auto" w:fill="auto"/>
          </w:tcPr>
          <w:p w:rsidR="00CC13D9" w:rsidRPr="0084526B" w:rsidRDefault="00CC13D9" w:rsidP="00CC13D9">
            <w:r>
              <w:t xml:space="preserve">С одной, двумя </w:t>
            </w:r>
            <w:r w:rsidRPr="0084526B">
              <w:t>«3»</w:t>
            </w:r>
          </w:p>
        </w:tc>
        <w:tc>
          <w:tcPr>
            <w:tcW w:w="1418" w:type="dxa"/>
            <w:shd w:val="clear" w:color="auto" w:fill="auto"/>
          </w:tcPr>
          <w:p w:rsidR="00CC13D9" w:rsidRPr="0084526B" w:rsidRDefault="00CC13D9" w:rsidP="00CC13D9">
            <w:r>
              <w:t>6 (4</w:t>
            </w:r>
            <w:r w:rsidRPr="0084526B">
              <w:t>%)</w:t>
            </w:r>
          </w:p>
        </w:tc>
        <w:tc>
          <w:tcPr>
            <w:tcW w:w="1559" w:type="dxa"/>
            <w:shd w:val="clear" w:color="auto" w:fill="auto"/>
          </w:tcPr>
          <w:p w:rsidR="00CC13D9" w:rsidRPr="0084526B" w:rsidRDefault="00CC13D9" w:rsidP="00CC13D9">
            <w:r>
              <w:t>4 (2</w:t>
            </w:r>
            <w:r>
              <w:rPr>
                <w:lang w:val="ky-KG"/>
              </w:rPr>
              <w:t>.73</w:t>
            </w:r>
            <w:r w:rsidRPr="0084526B">
              <w:t>%)</w:t>
            </w:r>
          </w:p>
        </w:tc>
        <w:tc>
          <w:tcPr>
            <w:tcW w:w="1471" w:type="dxa"/>
            <w:shd w:val="clear" w:color="auto" w:fill="auto"/>
          </w:tcPr>
          <w:p w:rsidR="00CC13D9" w:rsidRPr="0084526B" w:rsidRDefault="00CC13D9" w:rsidP="00CC13D9">
            <w:r>
              <w:t>2 (1.3%)</w:t>
            </w:r>
          </w:p>
        </w:tc>
        <w:tc>
          <w:tcPr>
            <w:tcW w:w="1647" w:type="dxa"/>
            <w:shd w:val="clear" w:color="auto" w:fill="auto"/>
          </w:tcPr>
          <w:p w:rsidR="00CC13D9" w:rsidRPr="00EA32A5" w:rsidRDefault="00CC13D9" w:rsidP="00CC13D9">
            <w:pPr>
              <w:rPr>
                <w:color w:val="00B050"/>
              </w:rPr>
            </w:pPr>
            <w:r>
              <w:rPr>
                <w:color w:val="00B050"/>
              </w:rPr>
              <w:t>4(2.7%)</w:t>
            </w:r>
          </w:p>
        </w:tc>
        <w:tc>
          <w:tcPr>
            <w:tcW w:w="1356" w:type="dxa"/>
            <w:shd w:val="clear" w:color="auto" w:fill="auto"/>
          </w:tcPr>
          <w:p w:rsidR="00CC13D9" w:rsidRPr="00EA32A5" w:rsidRDefault="00CC13D9" w:rsidP="00CC13D9">
            <w:pPr>
              <w:rPr>
                <w:color w:val="00B050"/>
              </w:rPr>
            </w:pPr>
            <w:r>
              <w:rPr>
                <w:color w:val="00B050"/>
              </w:rPr>
              <w:t>4(2.7%)</w:t>
            </w:r>
          </w:p>
        </w:tc>
      </w:tr>
      <w:tr w:rsidR="00CC13D9" w:rsidRPr="0084526B" w:rsidTr="00CC13D9">
        <w:tc>
          <w:tcPr>
            <w:tcW w:w="2518" w:type="dxa"/>
            <w:shd w:val="clear" w:color="auto" w:fill="auto"/>
          </w:tcPr>
          <w:p w:rsidR="00CC13D9" w:rsidRPr="0084526B" w:rsidRDefault="00CC13D9" w:rsidP="00CC13D9">
            <w:r w:rsidRPr="0084526B">
              <w:t>неудовлетворительно</w:t>
            </w:r>
          </w:p>
        </w:tc>
        <w:tc>
          <w:tcPr>
            <w:tcW w:w="1418" w:type="dxa"/>
            <w:shd w:val="clear" w:color="auto" w:fill="auto"/>
          </w:tcPr>
          <w:p w:rsidR="00CC13D9" w:rsidRPr="0084526B" w:rsidRDefault="00CC13D9" w:rsidP="00CC13D9">
            <w:r>
              <w:t>4</w:t>
            </w:r>
          </w:p>
        </w:tc>
        <w:tc>
          <w:tcPr>
            <w:tcW w:w="1559" w:type="dxa"/>
            <w:shd w:val="clear" w:color="auto" w:fill="auto"/>
          </w:tcPr>
          <w:p w:rsidR="00CC13D9" w:rsidRPr="008E78F9" w:rsidRDefault="00CC13D9" w:rsidP="00CC13D9">
            <w:pPr>
              <w:rPr>
                <w:color w:val="FF0000"/>
              </w:rPr>
            </w:pPr>
            <w:r w:rsidRPr="008E78F9">
              <w:rPr>
                <w:color w:val="FF0000"/>
              </w:rPr>
              <w:t>6</w:t>
            </w:r>
            <w:r>
              <w:rPr>
                <w:color w:val="FF0000"/>
              </w:rPr>
              <w:t xml:space="preserve"> </w:t>
            </w:r>
          </w:p>
        </w:tc>
        <w:tc>
          <w:tcPr>
            <w:tcW w:w="1471" w:type="dxa"/>
            <w:shd w:val="clear" w:color="auto" w:fill="auto"/>
          </w:tcPr>
          <w:p w:rsidR="00CC13D9" w:rsidRPr="008E78F9" w:rsidRDefault="00CC13D9" w:rsidP="00CC13D9">
            <w:pPr>
              <w:rPr>
                <w:color w:val="FF0000"/>
              </w:rPr>
            </w:pPr>
            <w:r w:rsidRPr="00A237B2">
              <w:rPr>
                <w:color w:val="00B050"/>
              </w:rPr>
              <w:t>3</w:t>
            </w:r>
          </w:p>
        </w:tc>
        <w:tc>
          <w:tcPr>
            <w:tcW w:w="1647" w:type="dxa"/>
            <w:shd w:val="clear" w:color="auto" w:fill="auto"/>
          </w:tcPr>
          <w:p w:rsidR="00CC13D9" w:rsidRPr="00CC13D9" w:rsidRDefault="00CC13D9" w:rsidP="00CC13D9">
            <w:pPr>
              <w:rPr>
                <w:color w:val="FF0000"/>
              </w:rPr>
            </w:pPr>
            <w:r w:rsidRPr="00CC13D9">
              <w:rPr>
                <w:color w:val="FF0000"/>
              </w:rPr>
              <w:t>4(2.7%)</w:t>
            </w:r>
          </w:p>
        </w:tc>
        <w:tc>
          <w:tcPr>
            <w:tcW w:w="1356" w:type="dxa"/>
            <w:shd w:val="clear" w:color="auto" w:fill="auto"/>
          </w:tcPr>
          <w:p w:rsidR="00CC13D9" w:rsidRPr="00CC13D9" w:rsidRDefault="00CC13D9" w:rsidP="00CC13D9">
            <w:pPr>
              <w:rPr>
                <w:color w:val="FF0000"/>
              </w:rPr>
            </w:pPr>
            <w:r w:rsidRPr="00CC13D9">
              <w:rPr>
                <w:color w:val="FF0000"/>
              </w:rPr>
              <w:t>4(2.7%)</w:t>
            </w:r>
          </w:p>
        </w:tc>
      </w:tr>
      <w:tr w:rsidR="00CC13D9" w:rsidRPr="00CB3BB1" w:rsidTr="00CC13D9">
        <w:tc>
          <w:tcPr>
            <w:tcW w:w="2518" w:type="dxa"/>
            <w:shd w:val="clear" w:color="auto" w:fill="auto"/>
          </w:tcPr>
          <w:p w:rsidR="00CC13D9" w:rsidRPr="00CB3BB1" w:rsidRDefault="00CC13D9" w:rsidP="00CC13D9">
            <w:pPr>
              <w:rPr>
                <w:b/>
              </w:rPr>
            </w:pPr>
            <w:r w:rsidRPr="00CB3BB1">
              <w:rPr>
                <w:b/>
              </w:rPr>
              <w:t>КЗ</w:t>
            </w:r>
          </w:p>
        </w:tc>
        <w:tc>
          <w:tcPr>
            <w:tcW w:w="1418" w:type="dxa"/>
            <w:shd w:val="clear" w:color="auto" w:fill="auto"/>
          </w:tcPr>
          <w:p w:rsidR="00CC13D9" w:rsidRPr="00CB3BB1" w:rsidRDefault="00CC13D9" w:rsidP="00CC13D9">
            <w:pPr>
              <w:rPr>
                <w:b/>
              </w:rPr>
            </w:pPr>
            <w:r w:rsidRPr="00CB3BB1">
              <w:rPr>
                <w:b/>
              </w:rPr>
              <w:t>30.48</w:t>
            </w:r>
          </w:p>
        </w:tc>
        <w:tc>
          <w:tcPr>
            <w:tcW w:w="1559" w:type="dxa"/>
            <w:shd w:val="clear" w:color="auto" w:fill="auto"/>
          </w:tcPr>
          <w:p w:rsidR="00CC13D9" w:rsidRPr="00CB3BB1" w:rsidRDefault="00CC13D9" w:rsidP="00CC13D9">
            <w:pPr>
              <w:rPr>
                <w:b/>
                <w:color w:val="00B050"/>
              </w:rPr>
            </w:pPr>
            <w:r w:rsidRPr="00CB3BB1">
              <w:rPr>
                <w:b/>
                <w:color w:val="00B050"/>
              </w:rPr>
              <w:t>32.6</w:t>
            </w:r>
          </w:p>
        </w:tc>
        <w:tc>
          <w:tcPr>
            <w:tcW w:w="1471" w:type="dxa"/>
            <w:shd w:val="clear" w:color="auto" w:fill="auto"/>
          </w:tcPr>
          <w:p w:rsidR="00CC13D9" w:rsidRPr="00CB3BB1" w:rsidRDefault="00CC13D9" w:rsidP="00CC13D9">
            <w:pPr>
              <w:rPr>
                <w:b/>
                <w:color w:val="00B050"/>
              </w:rPr>
            </w:pPr>
            <w:r w:rsidRPr="00CB3BB1">
              <w:rPr>
                <w:b/>
                <w:color w:val="00B050"/>
              </w:rPr>
              <w:t>34.7</w:t>
            </w:r>
          </w:p>
        </w:tc>
        <w:tc>
          <w:tcPr>
            <w:tcW w:w="1647" w:type="dxa"/>
            <w:shd w:val="clear" w:color="auto" w:fill="auto"/>
          </w:tcPr>
          <w:p w:rsidR="00CC13D9" w:rsidRPr="00CB3BB1" w:rsidRDefault="00CC13D9" w:rsidP="00CC13D9">
            <w:pPr>
              <w:rPr>
                <w:b/>
                <w:color w:val="FF0000"/>
              </w:rPr>
            </w:pPr>
            <w:r w:rsidRPr="00CB3BB1">
              <w:rPr>
                <w:b/>
                <w:color w:val="FF0000"/>
              </w:rPr>
              <w:t>33.79</w:t>
            </w:r>
          </w:p>
        </w:tc>
        <w:tc>
          <w:tcPr>
            <w:tcW w:w="1356" w:type="dxa"/>
            <w:shd w:val="clear" w:color="auto" w:fill="auto"/>
          </w:tcPr>
          <w:p w:rsidR="00CC13D9" w:rsidRPr="00CB3BB1" w:rsidRDefault="00CC13D9" w:rsidP="00CC13D9">
            <w:pPr>
              <w:rPr>
                <w:b/>
                <w:color w:val="FF0000"/>
              </w:rPr>
            </w:pPr>
            <w:r w:rsidRPr="00CB3BB1">
              <w:rPr>
                <w:b/>
                <w:color w:val="FF0000"/>
              </w:rPr>
              <w:t>33.79</w:t>
            </w:r>
          </w:p>
        </w:tc>
      </w:tr>
    </w:tbl>
    <w:p w:rsidR="00AF3499" w:rsidRDefault="00AF3499" w:rsidP="00AF3499">
      <w:pPr>
        <w:rPr>
          <w:b/>
          <w:u w:val="single"/>
        </w:rPr>
      </w:pPr>
    </w:p>
    <w:p w:rsidR="00AF3499" w:rsidRDefault="00AF3499" w:rsidP="00AF3499">
      <w:r w:rsidRPr="008029F9">
        <w:t>Как видим</w:t>
      </w:r>
      <w:r w:rsidR="00697FAB">
        <w:t xml:space="preserve"> сравнительно </w:t>
      </w:r>
      <w:r w:rsidR="00517595">
        <w:t>хорошие</w:t>
      </w:r>
      <w:r>
        <w:t xml:space="preserve"> результаты только в 3-четве</w:t>
      </w:r>
      <w:r w:rsidR="00517595">
        <w:t xml:space="preserve">рти, </w:t>
      </w:r>
      <w:proofErr w:type="spellStart"/>
      <w:r w:rsidR="00517595">
        <w:t>у.г</w:t>
      </w:r>
      <w:proofErr w:type="gramStart"/>
      <w:r w:rsidR="00517595">
        <w:t>.о</w:t>
      </w:r>
      <w:proofErr w:type="spellEnd"/>
      <w:proofErr w:type="gramEnd"/>
      <w:r w:rsidR="00517595">
        <w:t>/ш завершила с КЗ в 33</w:t>
      </w:r>
      <w:r>
        <w:t>.7</w:t>
      </w:r>
      <w:r w:rsidR="00517595">
        <w:t>9%.   Н/ш-38.8</w:t>
      </w:r>
      <w:r>
        <w:t>%.  В 3</w:t>
      </w:r>
      <w:r w:rsidR="00517595">
        <w:t>-ступени обучения аттестованы 39</w:t>
      </w:r>
      <w:r>
        <w:t xml:space="preserve"> учащи</w:t>
      </w:r>
      <w:r w:rsidR="007C7867">
        <w:t>хся,  КЗ 33.3</w:t>
      </w:r>
      <w:r>
        <w:t xml:space="preserve">%, успеваемость 100%. </w:t>
      </w:r>
      <w:r w:rsidRPr="00483FD5">
        <w:t>КЗ по итогам года по школе с р/я/о сос</w:t>
      </w:r>
      <w:r w:rsidR="007C7867">
        <w:t>тавило -</w:t>
      </w:r>
      <w:r w:rsidR="007C7867" w:rsidRPr="00697FAB">
        <w:rPr>
          <w:b/>
        </w:rPr>
        <w:t>35.38%,</w:t>
      </w:r>
      <w:r w:rsidR="007C7867">
        <w:t xml:space="preserve"> успеваемость-98.2</w:t>
      </w:r>
      <w:r w:rsidRPr="00483FD5">
        <w:t>%</w:t>
      </w:r>
      <w:r w:rsidR="00CB3BB1">
        <w:t>, что ниже на 0.62% показателей п/у/г.</w:t>
      </w:r>
    </w:p>
    <w:p w:rsidR="00AF3499" w:rsidRDefault="00AF3499" w:rsidP="00AF3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18"/>
        <w:gridCol w:w="1559"/>
        <w:gridCol w:w="1356"/>
      </w:tblGrid>
      <w:tr w:rsidR="00517595" w:rsidRPr="00FE6C20" w:rsidTr="00622348">
        <w:tc>
          <w:tcPr>
            <w:tcW w:w="2518" w:type="dxa"/>
            <w:shd w:val="clear" w:color="auto" w:fill="auto"/>
          </w:tcPr>
          <w:p w:rsidR="00517595" w:rsidRPr="00EA32A5" w:rsidRDefault="007C7867" w:rsidP="00622348">
            <w:pPr>
              <w:rPr>
                <w:b/>
              </w:rPr>
            </w:pPr>
            <w:r>
              <w:rPr>
                <w:b/>
              </w:rPr>
              <w:t>Средняя школа</w:t>
            </w:r>
          </w:p>
        </w:tc>
        <w:tc>
          <w:tcPr>
            <w:tcW w:w="1418" w:type="dxa"/>
            <w:shd w:val="clear" w:color="auto" w:fill="auto"/>
          </w:tcPr>
          <w:p w:rsidR="00517595" w:rsidRPr="00EA32A5" w:rsidRDefault="00517595" w:rsidP="00622348">
            <w:pPr>
              <w:rPr>
                <w:b/>
              </w:rPr>
            </w:pPr>
            <w:r w:rsidRPr="00EA32A5">
              <w:rPr>
                <w:b/>
                <w:lang w:val="en-US"/>
              </w:rPr>
              <w:t>I</w:t>
            </w:r>
            <w:r>
              <w:rPr>
                <w:b/>
              </w:rPr>
              <w:t xml:space="preserve"> п/г</w:t>
            </w:r>
          </w:p>
        </w:tc>
        <w:tc>
          <w:tcPr>
            <w:tcW w:w="1559" w:type="dxa"/>
            <w:shd w:val="clear" w:color="auto" w:fill="auto"/>
          </w:tcPr>
          <w:p w:rsidR="00517595" w:rsidRPr="00EA32A5" w:rsidRDefault="00517595" w:rsidP="00622348">
            <w:pPr>
              <w:rPr>
                <w:b/>
              </w:rPr>
            </w:pPr>
            <w:r w:rsidRPr="00EA32A5">
              <w:rPr>
                <w:b/>
                <w:lang w:val="en-US"/>
              </w:rPr>
              <w:t>II</w:t>
            </w:r>
            <w:r>
              <w:rPr>
                <w:b/>
              </w:rPr>
              <w:t xml:space="preserve"> п/г</w:t>
            </w:r>
          </w:p>
        </w:tc>
        <w:tc>
          <w:tcPr>
            <w:tcW w:w="1356" w:type="dxa"/>
            <w:shd w:val="clear" w:color="auto" w:fill="auto"/>
          </w:tcPr>
          <w:p w:rsidR="00517595" w:rsidRPr="00EA32A5" w:rsidRDefault="00517595" w:rsidP="00622348">
            <w:pPr>
              <w:rPr>
                <w:b/>
              </w:rPr>
            </w:pPr>
            <w:r w:rsidRPr="00EA32A5">
              <w:rPr>
                <w:b/>
              </w:rPr>
              <w:t>год</w:t>
            </w:r>
          </w:p>
        </w:tc>
      </w:tr>
      <w:tr w:rsidR="00517595" w:rsidRPr="0084526B" w:rsidTr="00622348">
        <w:tc>
          <w:tcPr>
            <w:tcW w:w="2518" w:type="dxa"/>
            <w:shd w:val="clear" w:color="auto" w:fill="auto"/>
          </w:tcPr>
          <w:p w:rsidR="00517595" w:rsidRPr="0084526B" w:rsidRDefault="00517595" w:rsidP="00622348">
            <w:r>
              <w:t>Количество учащихся</w:t>
            </w:r>
          </w:p>
        </w:tc>
        <w:tc>
          <w:tcPr>
            <w:tcW w:w="1418" w:type="dxa"/>
            <w:shd w:val="clear" w:color="auto" w:fill="auto"/>
          </w:tcPr>
          <w:p w:rsidR="00517595" w:rsidRPr="00A237B2" w:rsidRDefault="00517595" w:rsidP="00622348">
            <w:pPr>
              <w:rPr>
                <w:lang w:val="ky-KG"/>
              </w:rPr>
            </w:pPr>
            <w:r>
              <w:t>38</w:t>
            </w:r>
          </w:p>
        </w:tc>
        <w:tc>
          <w:tcPr>
            <w:tcW w:w="1559" w:type="dxa"/>
            <w:shd w:val="clear" w:color="auto" w:fill="auto"/>
          </w:tcPr>
          <w:p w:rsidR="00517595" w:rsidRPr="00CB743E" w:rsidRDefault="00517595" w:rsidP="00622348">
            <w:r>
              <w:t>39</w:t>
            </w:r>
          </w:p>
        </w:tc>
        <w:tc>
          <w:tcPr>
            <w:tcW w:w="1356" w:type="dxa"/>
            <w:shd w:val="clear" w:color="auto" w:fill="auto"/>
          </w:tcPr>
          <w:p w:rsidR="00517595" w:rsidRDefault="00517595" w:rsidP="00622348">
            <w:r>
              <w:t>39</w:t>
            </w:r>
          </w:p>
        </w:tc>
      </w:tr>
      <w:tr w:rsidR="00517595" w:rsidRPr="0084526B" w:rsidTr="00622348">
        <w:tc>
          <w:tcPr>
            <w:tcW w:w="2518" w:type="dxa"/>
            <w:shd w:val="clear" w:color="auto" w:fill="auto"/>
          </w:tcPr>
          <w:p w:rsidR="00517595" w:rsidRPr="0084526B" w:rsidRDefault="00517595" w:rsidP="00622348">
            <w:r w:rsidRPr="0084526B">
              <w:t>На «отлично»</w:t>
            </w:r>
          </w:p>
        </w:tc>
        <w:tc>
          <w:tcPr>
            <w:tcW w:w="1418" w:type="dxa"/>
            <w:shd w:val="clear" w:color="auto" w:fill="auto"/>
          </w:tcPr>
          <w:p w:rsidR="00517595" w:rsidRPr="0084526B" w:rsidRDefault="00517595" w:rsidP="00622348">
            <w:r>
              <w:t>4(10.5</w:t>
            </w:r>
            <w:r w:rsidRPr="0084526B">
              <w:t>%)</w:t>
            </w:r>
          </w:p>
        </w:tc>
        <w:tc>
          <w:tcPr>
            <w:tcW w:w="1559" w:type="dxa"/>
            <w:shd w:val="clear" w:color="auto" w:fill="auto"/>
          </w:tcPr>
          <w:p w:rsidR="00517595" w:rsidRPr="007C7867" w:rsidRDefault="00517595" w:rsidP="00622348">
            <w:r w:rsidRPr="007C7867">
              <w:rPr>
                <w:lang w:val="ky-KG"/>
              </w:rPr>
              <w:t>4</w:t>
            </w:r>
            <w:r w:rsidR="007C7867" w:rsidRPr="007C7867">
              <w:t xml:space="preserve"> (10.2</w:t>
            </w:r>
            <w:r w:rsidRPr="007C7867">
              <w:t>%)</w:t>
            </w:r>
          </w:p>
        </w:tc>
        <w:tc>
          <w:tcPr>
            <w:tcW w:w="1356" w:type="dxa"/>
            <w:shd w:val="clear" w:color="auto" w:fill="auto"/>
          </w:tcPr>
          <w:p w:rsidR="00517595" w:rsidRPr="007C7867" w:rsidRDefault="00517595" w:rsidP="00622348">
            <w:r w:rsidRPr="007C7867">
              <w:t>4</w:t>
            </w:r>
            <w:r w:rsidR="007C7867" w:rsidRPr="007C7867">
              <w:t>(10.2</w:t>
            </w:r>
            <w:r w:rsidRPr="007C7867">
              <w:t>%)</w:t>
            </w:r>
          </w:p>
        </w:tc>
      </w:tr>
      <w:tr w:rsidR="00517595" w:rsidRPr="0084526B" w:rsidTr="00622348">
        <w:tc>
          <w:tcPr>
            <w:tcW w:w="2518" w:type="dxa"/>
            <w:shd w:val="clear" w:color="auto" w:fill="auto"/>
          </w:tcPr>
          <w:p w:rsidR="00517595" w:rsidRPr="0084526B" w:rsidRDefault="00517595" w:rsidP="00622348">
            <w:r w:rsidRPr="0084526B">
              <w:t>На «4» и «5»</w:t>
            </w:r>
          </w:p>
        </w:tc>
        <w:tc>
          <w:tcPr>
            <w:tcW w:w="1418" w:type="dxa"/>
            <w:shd w:val="clear" w:color="auto" w:fill="auto"/>
          </w:tcPr>
          <w:p w:rsidR="00517595" w:rsidRPr="0084526B" w:rsidRDefault="00517595" w:rsidP="00517595">
            <w:r>
              <w:t>8 (21%)</w:t>
            </w:r>
          </w:p>
        </w:tc>
        <w:tc>
          <w:tcPr>
            <w:tcW w:w="1559" w:type="dxa"/>
            <w:shd w:val="clear" w:color="auto" w:fill="auto"/>
          </w:tcPr>
          <w:p w:rsidR="00517595" w:rsidRPr="007C7867" w:rsidRDefault="00517595" w:rsidP="00622348">
            <w:r w:rsidRPr="007C7867">
              <w:t>9</w:t>
            </w:r>
            <w:r w:rsidR="007C7867" w:rsidRPr="007C7867">
              <w:t xml:space="preserve"> (23.69</w:t>
            </w:r>
            <w:r w:rsidRPr="007C7867">
              <w:t>%)</w:t>
            </w:r>
          </w:p>
        </w:tc>
        <w:tc>
          <w:tcPr>
            <w:tcW w:w="1356" w:type="dxa"/>
            <w:shd w:val="clear" w:color="auto" w:fill="auto"/>
          </w:tcPr>
          <w:p w:rsidR="00517595" w:rsidRPr="007C7867" w:rsidRDefault="00517595" w:rsidP="00622348">
            <w:r w:rsidRPr="007C7867">
              <w:t>9</w:t>
            </w:r>
            <w:r w:rsidR="007C7867" w:rsidRPr="007C7867">
              <w:t>(23</w:t>
            </w:r>
            <w:r w:rsidRPr="007C7867">
              <w:t>%)</w:t>
            </w:r>
          </w:p>
        </w:tc>
      </w:tr>
      <w:tr w:rsidR="00517595" w:rsidRPr="0084526B" w:rsidTr="00622348">
        <w:tc>
          <w:tcPr>
            <w:tcW w:w="2518" w:type="dxa"/>
            <w:shd w:val="clear" w:color="auto" w:fill="auto"/>
          </w:tcPr>
          <w:p w:rsidR="00517595" w:rsidRPr="0084526B" w:rsidRDefault="00517595" w:rsidP="00622348">
            <w:r>
              <w:t xml:space="preserve">С одной, двумя </w:t>
            </w:r>
            <w:r w:rsidRPr="0084526B">
              <w:t>«3»</w:t>
            </w:r>
          </w:p>
        </w:tc>
        <w:tc>
          <w:tcPr>
            <w:tcW w:w="1418" w:type="dxa"/>
            <w:shd w:val="clear" w:color="auto" w:fill="auto"/>
          </w:tcPr>
          <w:p w:rsidR="00517595" w:rsidRPr="0084526B" w:rsidRDefault="00517595" w:rsidP="00622348">
            <w:r>
              <w:t>4 (10.5</w:t>
            </w:r>
            <w:r w:rsidRPr="0084526B">
              <w:t>%)</w:t>
            </w:r>
          </w:p>
        </w:tc>
        <w:tc>
          <w:tcPr>
            <w:tcW w:w="1559" w:type="dxa"/>
            <w:shd w:val="clear" w:color="auto" w:fill="auto"/>
          </w:tcPr>
          <w:p w:rsidR="00517595" w:rsidRPr="007C7867" w:rsidRDefault="00A3511D" w:rsidP="00622348">
            <w:r w:rsidRPr="007C7867">
              <w:t>2 (5.1</w:t>
            </w:r>
            <w:r w:rsidR="00517595" w:rsidRPr="007C7867">
              <w:t>%)</w:t>
            </w:r>
          </w:p>
        </w:tc>
        <w:tc>
          <w:tcPr>
            <w:tcW w:w="1356" w:type="dxa"/>
            <w:shd w:val="clear" w:color="auto" w:fill="auto"/>
          </w:tcPr>
          <w:p w:rsidR="00517595" w:rsidRPr="007C7867" w:rsidRDefault="00517595" w:rsidP="00622348">
            <w:r w:rsidRPr="007C7867">
              <w:t>2</w:t>
            </w:r>
            <w:r w:rsidR="007C7867" w:rsidRPr="007C7867">
              <w:t>(5</w:t>
            </w:r>
            <w:r w:rsidR="00852570">
              <w:t>.1</w:t>
            </w:r>
            <w:r w:rsidRPr="007C7867">
              <w:t>%)</w:t>
            </w:r>
          </w:p>
        </w:tc>
      </w:tr>
      <w:tr w:rsidR="00517595" w:rsidRPr="0084526B" w:rsidTr="00622348">
        <w:tc>
          <w:tcPr>
            <w:tcW w:w="2518" w:type="dxa"/>
            <w:shd w:val="clear" w:color="auto" w:fill="auto"/>
          </w:tcPr>
          <w:p w:rsidR="00517595" w:rsidRPr="0084526B" w:rsidRDefault="00517595" w:rsidP="00622348">
            <w:r w:rsidRPr="0084526B">
              <w:t>неудовлетворительно</w:t>
            </w:r>
          </w:p>
        </w:tc>
        <w:tc>
          <w:tcPr>
            <w:tcW w:w="1418" w:type="dxa"/>
            <w:shd w:val="clear" w:color="auto" w:fill="auto"/>
          </w:tcPr>
          <w:p w:rsidR="00517595" w:rsidRPr="0084526B" w:rsidRDefault="00517595" w:rsidP="00622348">
            <w:r>
              <w:t>5(13%)</w:t>
            </w:r>
          </w:p>
        </w:tc>
        <w:tc>
          <w:tcPr>
            <w:tcW w:w="1559" w:type="dxa"/>
            <w:shd w:val="clear" w:color="auto" w:fill="auto"/>
          </w:tcPr>
          <w:p w:rsidR="00517595" w:rsidRPr="008E78F9" w:rsidRDefault="007C7867" w:rsidP="00622348">
            <w:pPr>
              <w:rPr>
                <w:color w:val="FF0000"/>
              </w:rPr>
            </w:pPr>
            <w:r>
              <w:rPr>
                <w:color w:val="FF0000"/>
              </w:rPr>
              <w:t>-</w:t>
            </w:r>
          </w:p>
        </w:tc>
        <w:tc>
          <w:tcPr>
            <w:tcW w:w="1356" w:type="dxa"/>
            <w:shd w:val="clear" w:color="auto" w:fill="auto"/>
          </w:tcPr>
          <w:p w:rsidR="00517595" w:rsidRPr="00CC13D9" w:rsidRDefault="007C7867" w:rsidP="00622348">
            <w:pPr>
              <w:rPr>
                <w:color w:val="FF0000"/>
              </w:rPr>
            </w:pPr>
            <w:r>
              <w:rPr>
                <w:color w:val="FF0000"/>
              </w:rPr>
              <w:t>-</w:t>
            </w:r>
          </w:p>
        </w:tc>
      </w:tr>
      <w:tr w:rsidR="00517595" w:rsidRPr="00CB3BB1" w:rsidTr="00622348">
        <w:tc>
          <w:tcPr>
            <w:tcW w:w="2518" w:type="dxa"/>
            <w:shd w:val="clear" w:color="auto" w:fill="auto"/>
          </w:tcPr>
          <w:p w:rsidR="00517595" w:rsidRPr="00CB3BB1" w:rsidRDefault="00517595" w:rsidP="00622348">
            <w:pPr>
              <w:rPr>
                <w:b/>
              </w:rPr>
            </w:pPr>
            <w:r w:rsidRPr="00CB3BB1">
              <w:rPr>
                <w:b/>
              </w:rPr>
              <w:t>КЗ</w:t>
            </w:r>
          </w:p>
        </w:tc>
        <w:tc>
          <w:tcPr>
            <w:tcW w:w="1418" w:type="dxa"/>
            <w:shd w:val="clear" w:color="auto" w:fill="auto"/>
          </w:tcPr>
          <w:p w:rsidR="00517595" w:rsidRPr="00CB3BB1" w:rsidRDefault="007C7867" w:rsidP="00622348">
            <w:pPr>
              <w:rPr>
                <w:b/>
              </w:rPr>
            </w:pPr>
            <w:r w:rsidRPr="00CB3BB1">
              <w:rPr>
                <w:b/>
              </w:rPr>
              <w:t>31.5%</w:t>
            </w:r>
          </w:p>
        </w:tc>
        <w:tc>
          <w:tcPr>
            <w:tcW w:w="1559" w:type="dxa"/>
            <w:shd w:val="clear" w:color="auto" w:fill="auto"/>
          </w:tcPr>
          <w:p w:rsidR="00517595" w:rsidRPr="00CB3BB1" w:rsidRDefault="007C7867" w:rsidP="00622348">
            <w:pPr>
              <w:rPr>
                <w:b/>
                <w:color w:val="00B050"/>
              </w:rPr>
            </w:pPr>
            <w:r w:rsidRPr="00CB3BB1">
              <w:rPr>
                <w:b/>
                <w:color w:val="00B050"/>
              </w:rPr>
              <w:t>33.3</w:t>
            </w:r>
          </w:p>
        </w:tc>
        <w:tc>
          <w:tcPr>
            <w:tcW w:w="1356" w:type="dxa"/>
            <w:shd w:val="clear" w:color="auto" w:fill="auto"/>
          </w:tcPr>
          <w:p w:rsidR="00517595" w:rsidRPr="00CB3BB1" w:rsidRDefault="007C7867" w:rsidP="00622348">
            <w:pPr>
              <w:rPr>
                <w:b/>
              </w:rPr>
            </w:pPr>
            <w:r w:rsidRPr="00CB3BB1">
              <w:rPr>
                <w:b/>
              </w:rPr>
              <w:t>33.3</w:t>
            </w:r>
          </w:p>
        </w:tc>
      </w:tr>
    </w:tbl>
    <w:p w:rsidR="00AF3499" w:rsidRDefault="00AF3499" w:rsidP="00AF3499"/>
    <w:p w:rsidR="0012459A" w:rsidRDefault="0012459A" w:rsidP="00AF3499">
      <w:pPr>
        <w:rPr>
          <w:b/>
        </w:rPr>
      </w:pPr>
    </w:p>
    <w:p w:rsidR="00BB450D" w:rsidRDefault="00BB450D" w:rsidP="00AF3499">
      <w:pPr>
        <w:rPr>
          <w:b/>
        </w:rPr>
        <w:sectPr w:rsidR="00BB450D" w:rsidSect="0012459A">
          <w:footerReference w:type="default" r:id="rId9"/>
          <w:pgSz w:w="11906" w:h="16838"/>
          <w:pgMar w:top="1134" w:right="709" w:bottom="1134" w:left="992" w:header="709" w:footer="709" w:gutter="0"/>
          <w:cols w:space="708"/>
          <w:docGrid w:linePitch="360"/>
        </w:sectPr>
      </w:pPr>
      <w:bookmarkStart w:id="0" w:name="_GoBack"/>
      <w:r>
        <w:rPr>
          <w:noProof/>
        </w:rPr>
        <w:drawing>
          <wp:inline distT="0" distB="0" distL="0" distR="0" wp14:anchorId="179C98F6" wp14:editId="6DA4CDB6">
            <wp:extent cx="5706110" cy="3209290"/>
            <wp:effectExtent l="0" t="0" r="0" b="0"/>
            <wp:docPr id="13"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434CB5" w:rsidRDefault="00434CB5" w:rsidP="00434CB5">
      <w:r>
        <w:rPr>
          <w:bCs/>
        </w:rPr>
        <w:lastRenderedPageBreak/>
        <w:t xml:space="preserve"> </w:t>
      </w:r>
      <w:r>
        <w:t>Минувший учебный год завершили следующими показателями (смотреть таблицу):</w:t>
      </w:r>
    </w:p>
    <w:p w:rsidR="003A45B6" w:rsidRPr="00E14ED9" w:rsidRDefault="003A45B6" w:rsidP="003A45B6">
      <w:pPr>
        <w:pStyle w:val="af"/>
        <w:rPr>
          <w:i/>
        </w:rPr>
      </w:pPr>
      <w:r>
        <w:rPr>
          <w:bCs/>
        </w:rPr>
        <w:t>Итоги</w:t>
      </w:r>
      <w:r w:rsidRPr="00A11CFB">
        <w:rPr>
          <w:bCs/>
        </w:rPr>
        <w:t xml:space="preserve"> </w:t>
      </w:r>
      <w:proofErr w:type="spellStart"/>
      <w:r w:rsidRPr="00A11CFB">
        <w:rPr>
          <w:bCs/>
        </w:rPr>
        <w:t>попредметного</w:t>
      </w:r>
      <w:proofErr w:type="spellEnd"/>
      <w:r w:rsidRPr="00A11CFB">
        <w:rPr>
          <w:bCs/>
        </w:rPr>
        <w:t xml:space="preserve"> мо</w:t>
      </w:r>
      <w:r w:rsidR="000A7110">
        <w:rPr>
          <w:bCs/>
        </w:rPr>
        <w:t>ниторинга учителей-предметников по классам</w:t>
      </w:r>
    </w:p>
    <w:p w:rsidR="003A45B6" w:rsidRDefault="003A45B6" w:rsidP="003A45B6">
      <w:pPr>
        <w:pStyle w:val="af"/>
        <w:rPr>
          <w:i/>
        </w:rPr>
      </w:pPr>
    </w:p>
    <w:tbl>
      <w:tblPr>
        <w:tblStyle w:val="ad"/>
        <w:tblW w:w="16018" w:type="dxa"/>
        <w:tblInd w:w="-147" w:type="dxa"/>
        <w:tblLayout w:type="fixed"/>
        <w:tblLook w:val="04A0" w:firstRow="1" w:lastRow="0" w:firstColumn="1" w:lastColumn="0" w:noHBand="0" w:noVBand="1"/>
      </w:tblPr>
      <w:tblGrid>
        <w:gridCol w:w="1135"/>
        <w:gridCol w:w="567"/>
        <w:gridCol w:w="567"/>
        <w:gridCol w:w="567"/>
        <w:gridCol w:w="567"/>
        <w:gridCol w:w="567"/>
        <w:gridCol w:w="567"/>
        <w:gridCol w:w="708"/>
        <w:gridCol w:w="567"/>
        <w:gridCol w:w="567"/>
        <w:gridCol w:w="567"/>
        <w:gridCol w:w="567"/>
        <w:gridCol w:w="567"/>
        <w:gridCol w:w="567"/>
        <w:gridCol w:w="567"/>
        <w:gridCol w:w="567"/>
        <w:gridCol w:w="567"/>
        <w:gridCol w:w="709"/>
        <w:gridCol w:w="709"/>
        <w:gridCol w:w="709"/>
        <w:gridCol w:w="567"/>
        <w:gridCol w:w="567"/>
        <w:gridCol w:w="567"/>
        <w:gridCol w:w="567"/>
        <w:gridCol w:w="567"/>
        <w:gridCol w:w="708"/>
      </w:tblGrid>
      <w:tr w:rsidR="00434CB5" w:rsidRPr="002C1DF3" w:rsidTr="000A7110">
        <w:tc>
          <w:tcPr>
            <w:tcW w:w="1135" w:type="dxa"/>
          </w:tcPr>
          <w:p w:rsidR="00434CB5" w:rsidRPr="002C1DF3" w:rsidRDefault="00434CB5" w:rsidP="000A7110">
            <w:pPr>
              <w:tabs>
                <w:tab w:val="left" w:pos="4680"/>
              </w:tabs>
              <w:rPr>
                <w:b/>
                <w:sz w:val="20"/>
                <w:szCs w:val="20"/>
              </w:rPr>
            </w:pPr>
            <w:r w:rsidRPr="002C1DF3">
              <w:rPr>
                <w:b/>
                <w:sz w:val="20"/>
                <w:szCs w:val="20"/>
              </w:rPr>
              <w:t>предмет</w:t>
            </w:r>
          </w:p>
        </w:tc>
        <w:tc>
          <w:tcPr>
            <w:tcW w:w="2835" w:type="dxa"/>
            <w:gridSpan w:val="5"/>
          </w:tcPr>
          <w:p w:rsidR="00434CB5" w:rsidRPr="002C1DF3" w:rsidRDefault="00434CB5" w:rsidP="000A7110">
            <w:pPr>
              <w:tabs>
                <w:tab w:val="left" w:pos="4680"/>
              </w:tabs>
              <w:jc w:val="center"/>
              <w:rPr>
                <w:b/>
                <w:sz w:val="20"/>
                <w:szCs w:val="20"/>
              </w:rPr>
            </w:pPr>
            <w:r w:rsidRPr="002C1DF3">
              <w:rPr>
                <w:b/>
                <w:sz w:val="20"/>
                <w:szCs w:val="20"/>
              </w:rPr>
              <w:t>5А</w:t>
            </w:r>
          </w:p>
        </w:tc>
        <w:tc>
          <w:tcPr>
            <w:tcW w:w="2976" w:type="dxa"/>
            <w:gridSpan w:val="5"/>
          </w:tcPr>
          <w:p w:rsidR="00434CB5" w:rsidRPr="002C1DF3" w:rsidRDefault="00434CB5" w:rsidP="000A7110">
            <w:pPr>
              <w:tabs>
                <w:tab w:val="left" w:pos="4680"/>
              </w:tabs>
              <w:jc w:val="center"/>
              <w:rPr>
                <w:b/>
                <w:sz w:val="20"/>
                <w:szCs w:val="20"/>
              </w:rPr>
            </w:pPr>
            <w:r w:rsidRPr="002C1DF3">
              <w:rPr>
                <w:b/>
                <w:sz w:val="20"/>
                <w:szCs w:val="20"/>
              </w:rPr>
              <w:t>6А</w:t>
            </w:r>
          </w:p>
        </w:tc>
        <w:tc>
          <w:tcPr>
            <w:tcW w:w="2835" w:type="dxa"/>
            <w:gridSpan w:val="5"/>
          </w:tcPr>
          <w:p w:rsidR="00434CB5" w:rsidRPr="002C1DF3" w:rsidRDefault="00434CB5" w:rsidP="000A7110">
            <w:pPr>
              <w:tabs>
                <w:tab w:val="left" w:pos="4680"/>
              </w:tabs>
              <w:jc w:val="center"/>
              <w:rPr>
                <w:b/>
                <w:sz w:val="20"/>
                <w:szCs w:val="20"/>
              </w:rPr>
            </w:pPr>
            <w:r w:rsidRPr="002C1DF3">
              <w:rPr>
                <w:b/>
                <w:sz w:val="20"/>
                <w:szCs w:val="20"/>
              </w:rPr>
              <w:t>7А</w:t>
            </w:r>
          </w:p>
        </w:tc>
        <w:tc>
          <w:tcPr>
            <w:tcW w:w="3261" w:type="dxa"/>
            <w:gridSpan w:val="5"/>
          </w:tcPr>
          <w:p w:rsidR="00434CB5" w:rsidRPr="002C1DF3" w:rsidRDefault="00434CB5" w:rsidP="000A7110">
            <w:pPr>
              <w:tabs>
                <w:tab w:val="left" w:pos="4680"/>
              </w:tabs>
              <w:jc w:val="center"/>
              <w:rPr>
                <w:b/>
                <w:sz w:val="20"/>
                <w:szCs w:val="20"/>
              </w:rPr>
            </w:pPr>
            <w:r w:rsidRPr="002C1DF3">
              <w:rPr>
                <w:b/>
                <w:sz w:val="20"/>
                <w:szCs w:val="20"/>
              </w:rPr>
              <w:t>8А</w:t>
            </w:r>
          </w:p>
        </w:tc>
        <w:tc>
          <w:tcPr>
            <w:tcW w:w="2976" w:type="dxa"/>
            <w:gridSpan w:val="5"/>
          </w:tcPr>
          <w:p w:rsidR="00434CB5" w:rsidRPr="002C1DF3" w:rsidRDefault="00434CB5" w:rsidP="000A7110">
            <w:pPr>
              <w:tabs>
                <w:tab w:val="left" w:pos="4680"/>
              </w:tabs>
              <w:jc w:val="center"/>
              <w:rPr>
                <w:b/>
                <w:sz w:val="20"/>
                <w:szCs w:val="20"/>
              </w:rPr>
            </w:pPr>
            <w:r w:rsidRPr="002C1DF3">
              <w:rPr>
                <w:b/>
                <w:sz w:val="20"/>
                <w:szCs w:val="20"/>
              </w:rPr>
              <w:t>9А</w:t>
            </w:r>
          </w:p>
        </w:tc>
      </w:tr>
      <w:tr w:rsidR="00434CB5" w:rsidRPr="002C1DF3" w:rsidTr="000A7110">
        <w:tc>
          <w:tcPr>
            <w:tcW w:w="1135"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b/>
                <w:sz w:val="20"/>
                <w:szCs w:val="20"/>
              </w:rPr>
            </w:pPr>
            <w:r w:rsidRPr="002C1DF3">
              <w:rPr>
                <w:b/>
                <w:sz w:val="20"/>
                <w:szCs w:val="20"/>
              </w:rPr>
              <w:t>1-ч.</w:t>
            </w:r>
          </w:p>
        </w:tc>
        <w:tc>
          <w:tcPr>
            <w:tcW w:w="567" w:type="dxa"/>
          </w:tcPr>
          <w:p w:rsidR="00434CB5" w:rsidRPr="002C1DF3" w:rsidRDefault="00434CB5" w:rsidP="000A7110">
            <w:pPr>
              <w:jc w:val="center"/>
              <w:rPr>
                <w:b/>
                <w:sz w:val="20"/>
                <w:szCs w:val="20"/>
              </w:rPr>
            </w:pPr>
            <w:r w:rsidRPr="002C1DF3">
              <w:rPr>
                <w:b/>
                <w:sz w:val="20"/>
                <w:szCs w:val="20"/>
              </w:rPr>
              <w:t>2-ч.</w:t>
            </w:r>
          </w:p>
        </w:tc>
        <w:tc>
          <w:tcPr>
            <w:tcW w:w="567" w:type="dxa"/>
          </w:tcPr>
          <w:p w:rsidR="00434CB5" w:rsidRPr="002C1DF3" w:rsidRDefault="00434CB5" w:rsidP="000A7110">
            <w:pPr>
              <w:jc w:val="center"/>
              <w:rPr>
                <w:b/>
                <w:sz w:val="20"/>
                <w:szCs w:val="20"/>
              </w:rPr>
            </w:pPr>
            <w:r w:rsidRPr="002C1DF3">
              <w:rPr>
                <w:b/>
                <w:sz w:val="20"/>
                <w:szCs w:val="20"/>
              </w:rPr>
              <w:t>3-ч.</w:t>
            </w:r>
          </w:p>
        </w:tc>
        <w:tc>
          <w:tcPr>
            <w:tcW w:w="567" w:type="dxa"/>
          </w:tcPr>
          <w:p w:rsidR="00434CB5" w:rsidRPr="002C1DF3" w:rsidRDefault="00434CB5" w:rsidP="000A7110">
            <w:pPr>
              <w:jc w:val="center"/>
              <w:rPr>
                <w:b/>
                <w:sz w:val="20"/>
                <w:szCs w:val="20"/>
              </w:rPr>
            </w:pPr>
            <w:r w:rsidRPr="002C1DF3">
              <w:rPr>
                <w:b/>
                <w:sz w:val="20"/>
                <w:szCs w:val="20"/>
              </w:rPr>
              <w:t>4-ч.</w:t>
            </w:r>
          </w:p>
        </w:tc>
        <w:tc>
          <w:tcPr>
            <w:tcW w:w="567" w:type="dxa"/>
          </w:tcPr>
          <w:p w:rsidR="00434CB5" w:rsidRPr="002C1DF3" w:rsidRDefault="00434CB5" w:rsidP="000A7110">
            <w:pPr>
              <w:jc w:val="center"/>
              <w:rPr>
                <w:b/>
                <w:sz w:val="20"/>
                <w:szCs w:val="20"/>
              </w:rPr>
            </w:pPr>
            <w:r w:rsidRPr="002C1DF3">
              <w:rPr>
                <w:b/>
                <w:sz w:val="20"/>
                <w:szCs w:val="20"/>
              </w:rPr>
              <w:t>год</w:t>
            </w:r>
          </w:p>
        </w:tc>
        <w:tc>
          <w:tcPr>
            <w:tcW w:w="567" w:type="dxa"/>
          </w:tcPr>
          <w:p w:rsidR="00434CB5" w:rsidRPr="002C1DF3" w:rsidRDefault="00434CB5" w:rsidP="000A7110">
            <w:pPr>
              <w:jc w:val="center"/>
              <w:rPr>
                <w:b/>
                <w:sz w:val="20"/>
                <w:szCs w:val="20"/>
              </w:rPr>
            </w:pPr>
            <w:r w:rsidRPr="002C1DF3">
              <w:rPr>
                <w:b/>
                <w:sz w:val="20"/>
                <w:szCs w:val="20"/>
              </w:rPr>
              <w:t>1-ч.</w:t>
            </w:r>
          </w:p>
        </w:tc>
        <w:tc>
          <w:tcPr>
            <w:tcW w:w="708" w:type="dxa"/>
          </w:tcPr>
          <w:p w:rsidR="00434CB5" w:rsidRPr="002C1DF3" w:rsidRDefault="00434CB5" w:rsidP="000A7110">
            <w:pPr>
              <w:jc w:val="center"/>
              <w:rPr>
                <w:b/>
                <w:sz w:val="20"/>
                <w:szCs w:val="20"/>
              </w:rPr>
            </w:pPr>
            <w:r w:rsidRPr="002C1DF3">
              <w:rPr>
                <w:b/>
                <w:sz w:val="20"/>
                <w:szCs w:val="20"/>
              </w:rPr>
              <w:t>2-ч.</w:t>
            </w:r>
          </w:p>
        </w:tc>
        <w:tc>
          <w:tcPr>
            <w:tcW w:w="567" w:type="dxa"/>
          </w:tcPr>
          <w:p w:rsidR="00434CB5" w:rsidRPr="002C1DF3" w:rsidRDefault="00434CB5" w:rsidP="000A7110">
            <w:pPr>
              <w:jc w:val="center"/>
              <w:rPr>
                <w:b/>
                <w:sz w:val="20"/>
                <w:szCs w:val="20"/>
              </w:rPr>
            </w:pPr>
            <w:r w:rsidRPr="002C1DF3">
              <w:rPr>
                <w:b/>
                <w:sz w:val="20"/>
                <w:szCs w:val="20"/>
              </w:rPr>
              <w:t>3-ч.</w:t>
            </w:r>
          </w:p>
        </w:tc>
        <w:tc>
          <w:tcPr>
            <w:tcW w:w="567" w:type="dxa"/>
          </w:tcPr>
          <w:p w:rsidR="00434CB5" w:rsidRPr="002C1DF3" w:rsidRDefault="00434CB5" w:rsidP="000A7110">
            <w:pPr>
              <w:jc w:val="center"/>
              <w:rPr>
                <w:b/>
                <w:sz w:val="20"/>
                <w:szCs w:val="20"/>
              </w:rPr>
            </w:pPr>
            <w:r w:rsidRPr="002C1DF3">
              <w:rPr>
                <w:b/>
                <w:sz w:val="20"/>
                <w:szCs w:val="20"/>
              </w:rPr>
              <w:t>4-ч.</w:t>
            </w:r>
          </w:p>
        </w:tc>
        <w:tc>
          <w:tcPr>
            <w:tcW w:w="567" w:type="dxa"/>
          </w:tcPr>
          <w:p w:rsidR="00434CB5" w:rsidRPr="002C1DF3" w:rsidRDefault="00434CB5" w:rsidP="000A7110">
            <w:pPr>
              <w:jc w:val="center"/>
              <w:rPr>
                <w:b/>
                <w:sz w:val="20"/>
                <w:szCs w:val="20"/>
              </w:rPr>
            </w:pPr>
            <w:r w:rsidRPr="002C1DF3">
              <w:rPr>
                <w:b/>
                <w:sz w:val="20"/>
                <w:szCs w:val="20"/>
              </w:rPr>
              <w:t>год</w:t>
            </w:r>
          </w:p>
        </w:tc>
        <w:tc>
          <w:tcPr>
            <w:tcW w:w="567" w:type="dxa"/>
          </w:tcPr>
          <w:p w:rsidR="00434CB5" w:rsidRPr="002C1DF3" w:rsidRDefault="00434CB5" w:rsidP="000A7110">
            <w:pPr>
              <w:jc w:val="center"/>
              <w:rPr>
                <w:b/>
                <w:sz w:val="20"/>
                <w:szCs w:val="20"/>
              </w:rPr>
            </w:pPr>
            <w:r w:rsidRPr="002C1DF3">
              <w:rPr>
                <w:b/>
                <w:sz w:val="20"/>
                <w:szCs w:val="20"/>
              </w:rPr>
              <w:t>1-ч.</w:t>
            </w:r>
          </w:p>
        </w:tc>
        <w:tc>
          <w:tcPr>
            <w:tcW w:w="567" w:type="dxa"/>
          </w:tcPr>
          <w:p w:rsidR="00434CB5" w:rsidRPr="002C1DF3" w:rsidRDefault="00434CB5" w:rsidP="000A7110">
            <w:pPr>
              <w:jc w:val="center"/>
              <w:rPr>
                <w:b/>
                <w:sz w:val="20"/>
                <w:szCs w:val="20"/>
              </w:rPr>
            </w:pPr>
            <w:r w:rsidRPr="002C1DF3">
              <w:rPr>
                <w:b/>
                <w:sz w:val="20"/>
                <w:szCs w:val="20"/>
              </w:rPr>
              <w:t>2-ч.</w:t>
            </w:r>
          </w:p>
        </w:tc>
        <w:tc>
          <w:tcPr>
            <w:tcW w:w="567" w:type="dxa"/>
          </w:tcPr>
          <w:p w:rsidR="00434CB5" w:rsidRPr="002C1DF3" w:rsidRDefault="00434CB5" w:rsidP="000A7110">
            <w:pPr>
              <w:jc w:val="center"/>
              <w:rPr>
                <w:b/>
                <w:sz w:val="20"/>
                <w:szCs w:val="20"/>
              </w:rPr>
            </w:pPr>
            <w:r w:rsidRPr="002C1DF3">
              <w:rPr>
                <w:b/>
                <w:sz w:val="20"/>
                <w:szCs w:val="20"/>
              </w:rPr>
              <w:t>3-ч.</w:t>
            </w:r>
          </w:p>
        </w:tc>
        <w:tc>
          <w:tcPr>
            <w:tcW w:w="567" w:type="dxa"/>
          </w:tcPr>
          <w:p w:rsidR="00434CB5" w:rsidRPr="002C1DF3" w:rsidRDefault="00434CB5" w:rsidP="000A7110">
            <w:pPr>
              <w:jc w:val="center"/>
              <w:rPr>
                <w:b/>
                <w:sz w:val="20"/>
                <w:szCs w:val="20"/>
              </w:rPr>
            </w:pPr>
            <w:r w:rsidRPr="002C1DF3">
              <w:rPr>
                <w:b/>
                <w:sz w:val="20"/>
                <w:szCs w:val="20"/>
              </w:rPr>
              <w:t>4-ч.</w:t>
            </w:r>
          </w:p>
        </w:tc>
        <w:tc>
          <w:tcPr>
            <w:tcW w:w="567" w:type="dxa"/>
          </w:tcPr>
          <w:p w:rsidR="00434CB5" w:rsidRPr="002C1DF3" w:rsidRDefault="00434CB5" w:rsidP="000A7110">
            <w:pPr>
              <w:jc w:val="center"/>
              <w:rPr>
                <w:b/>
                <w:sz w:val="20"/>
                <w:szCs w:val="20"/>
              </w:rPr>
            </w:pPr>
            <w:r w:rsidRPr="002C1DF3">
              <w:rPr>
                <w:b/>
                <w:sz w:val="20"/>
                <w:szCs w:val="20"/>
              </w:rPr>
              <w:t>год</w:t>
            </w:r>
          </w:p>
        </w:tc>
        <w:tc>
          <w:tcPr>
            <w:tcW w:w="567" w:type="dxa"/>
          </w:tcPr>
          <w:p w:rsidR="00434CB5" w:rsidRPr="002C1DF3" w:rsidRDefault="00434CB5" w:rsidP="000A7110">
            <w:pPr>
              <w:jc w:val="center"/>
              <w:rPr>
                <w:b/>
                <w:sz w:val="20"/>
                <w:szCs w:val="20"/>
              </w:rPr>
            </w:pPr>
            <w:r w:rsidRPr="002C1DF3">
              <w:rPr>
                <w:b/>
                <w:sz w:val="20"/>
                <w:szCs w:val="20"/>
              </w:rPr>
              <w:t>1-ч.</w:t>
            </w:r>
          </w:p>
        </w:tc>
        <w:tc>
          <w:tcPr>
            <w:tcW w:w="709" w:type="dxa"/>
          </w:tcPr>
          <w:p w:rsidR="00434CB5" w:rsidRPr="002C1DF3" w:rsidRDefault="00434CB5" w:rsidP="000A7110">
            <w:pPr>
              <w:jc w:val="center"/>
              <w:rPr>
                <w:b/>
                <w:sz w:val="20"/>
                <w:szCs w:val="20"/>
              </w:rPr>
            </w:pPr>
            <w:r w:rsidRPr="002C1DF3">
              <w:rPr>
                <w:b/>
                <w:sz w:val="20"/>
                <w:szCs w:val="20"/>
              </w:rPr>
              <w:t>2-ч.</w:t>
            </w:r>
          </w:p>
        </w:tc>
        <w:tc>
          <w:tcPr>
            <w:tcW w:w="709" w:type="dxa"/>
          </w:tcPr>
          <w:p w:rsidR="00434CB5" w:rsidRPr="002C1DF3" w:rsidRDefault="00434CB5" w:rsidP="000A7110">
            <w:pPr>
              <w:jc w:val="center"/>
              <w:rPr>
                <w:b/>
                <w:sz w:val="20"/>
                <w:szCs w:val="20"/>
              </w:rPr>
            </w:pPr>
            <w:r w:rsidRPr="002C1DF3">
              <w:rPr>
                <w:b/>
                <w:sz w:val="20"/>
                <w:szCs w:val="20"/>
              </w:rPr>
              <w:t>3-ч.</w:t>
            </w:r>
          </w:p>
        </w:tc>
        <w:tc>
          <w:tcPr>
            <w:tcW w:w="709" w:type="dxa"/>
          </w:tcPr>
          <w:p w:rsidR="00434CB5" w:rsidRPr="002C1DF3" w:rsidRDefault="00434CB5" w:rsidP="000A7110">
            <w:pPr>
              <w:jc w:val="center"/>
              <w:rPr>
                <w:b/>
                <w:sz w:val="20"/>
                <w:szCs w:val="20"/>
              </w:rPr>
            </w:pPr>
            <w:r w:rsidRPr="002C1DF3">
              <w:rPr>
                <w:b/>
                <w:sz w:val="20"/>
                <w:szCs w:val="20"/>
              </w:rPr>
              <w:t>4-ч.</w:t>
            </w:r>
          </w:p>
        </w:tc>
        <w:tc>
          <w:tcPr>
            <w:tcW w:w="567" w:type="dxa"/>
          </w:tcPr>
          <w:p w:rsidR="00434CB5" w:rsidRPr="002C1DF3" w:rsidRDefault="00434CB5" w:rsidP="000A7110">
            <w:pPr>
              <w:jc w:val="center"/>
              <w:rPr>
                <w:b/>
                <w:sz w:val="20"/>
                <w:szCs w:val="20"/>
              </w:rPr>
            </w:pPr>
            <w:r w:rsidRPr="002C1DF3">
              <w:rPr>
                <w:b/>
                <w:sz w:val="20"/>
                <w:szCs w:val="20"/>
              </w:rPr>
              <w:t>год</w:t>
            </w:r>
          </w:p>
        </w:tc>
        <w:tc>
          <w:tcPr>
            <w:tcW w:w="567" w:type="dxa"/>
          </w:tcPr>
          <w:p w:rsidR="00434CB5" w:rsidRPr="002C1DF3" w:rsidRDefault="00434CB5" w:rsidP="000A7110">
            <w:pPr>
              <w:jc w:val="center"/>
              <w:rPr>
                <w:b/>
                <w:sz w:val="20"/>
                <w:szCs w:val="20"/>
              </w:rPr>
            </w:pPr>
            <w:r w:rsidRPr="002C1DF3">
              <w:rPr>
                <w:b/>
                <w:sz w:val="20"/>
                <w:szCs w:val="20"/>
              </w:rPr>
              <w:t>1-ч.</w:t>
            </w:r>
          </w:p>
        </w:tc>
        <w:tc>
          <w:tcPr>
            <w:tcW w:w="567" w:type="dxa"/>
          </w:tcPr>
          <w:p w:rsidR="00434CB5" w:rsidRPr="002C1DF3" w:rsidRDefault="00434CB5" w:rsidP="000A7110">
            <w:pPr>
              <w:jc w:val="center"/>
              <w:rPr>
                <w:b/>
                <w:sz w:val="20"/>
                <w:szCs w:val="20"/>
              </w:rPr>
            </w:pPr>
            <w:r w:rsidRPr="002C1DF3">
              <w:rPr>
                <w:b/>
                <w:sz w:val="20"/>
                <w:szCs w:val="20"/>
              </w:rPr>
              <w:t>2-ч.</w:t>
            </w:r>
          </w:p>
        </w:tc>
        <w:tc>
          <w:tcPr>
            <w:tcW w:w="567" w:type="dxa"/>
          </w:tcPr>
          <w:p w:rsidR="00434CB5" w:rsidRPr="002C1DF3" w:rsidRDefault="00434CB5" w:rsidP="000A7110">
            <w:pPr>
              <w:jc w:val="center"/>
              <w:rPr>
                <w:b/>
                <w:sz w:val="20"/>
                <w:szCs w:val="20"/>
              </w:rPr>
            </w:pPr>
            <w:r w:rsidRPr="002C1DF3">
              <w:rPr>
                <w:b/>
                <w:sz w:val="20"/>
                <w:szCs w:val="20"/>
              </w:rPr>
              <w:t>3-ч.</w:t>
            </w:r>
          </w:p>
        </w:tc>
        <w:tc>
          <w:tcPr>
            <w:tcW w:w="567" w:type="dxa"/>
          </w:tcPr>
          <w:p w:rsidR="00434CB5" w:rsidRPr="002C1DF3" w:rsidRDefault="00434CB5" w:rsidP="000A7110">
            <w:pPr>
              <w:jc w:val="center"/>
              <w:rPr>
                <w:b/>
                <w:sz w:val="20"/>
                <w:szCs w:val="20"/>
              </w:rPr>
            </w:pPr>
            <w:r w:rsidRPr="002C1DF3">
              <w:rPr>
                <w:b/>
                <w:sz w:val="20"/>
                <w:szCs w:val="20"/>
              </w:rPr>
              <w:t>4-ч.</w:t>
            </w:r>
          </w:p>
        </w:tc>
        <w:tc>
          <w:tcPr>
            <w:tcW w:w="708" w:type="dxa"/>
          </w:tcPr>
          <w:p w:rsidR="00434CB5" w:rsidRPr="002C1DF3" w:rsidRDefault="00434CB5" w:rsidP="000A7110">
            <w:pPr>
              <w:jc w:val="center"/>
              <w:rPr>
                <w:b/>
                <w:sz w:val="20"/>
                <w:szCs w:val="20"/>
              </w:rPr>
            </w:pPr>
            <w:r w:rsidRPr="002C1DF3">
              <w:rPr>
                <w:b/>
                <w:sz w:val="20"/>
                <w:szCs w:val="20"/>
              </w:rPr>
              <w:t>год</w:t>
            </w:r>
          </w:p>
        </w:tc>
      </w:tr>
      <w:tr w:rsidR="00434CB5" w:rsidRPr="002C1DF3" w:rsidTr="000A7110">
        <w:tc>
          <w:tcPr>
            <w:tcW w:w="1135" w:type="dxa"/>
          </w:tcPr>
          <w:p w:rsidR="00434CB5" w:rsidRPr="002C1DF3" w:rsidRDefault="00434CB5" w:rsidP="000A7110">
            <w:pPr>
              <w:rPr>
                <w:sz w:val="20"/>
                <w:szCs w:val="20"/>
              </w:rPr>
            </w:pPr>
            <w:proofErr w:type="spellStart"/>
            <w:r w:rsidRPr="002C1DF3">
              <w:rPr>
                <w:sz w:val="20"/>
                <w:szCs w:val="20"/>
              </w:rPr>
              <w:t>Русск</w:t>
            </w:r>
            <w:proofErr w:type="spellEnd"/>
            <w:r w:rsidRPr="002C1DF3">
              <w:rPr>
                <w:sz w:val="20"/>
                <w:szCs w:val="20"/>
              </w:rPr>
              <w:t>/</w:t>
            </w:r>
            <w:proofErr w:type="spellStart"/>
            <w:r w:rsidRPr="002C1DF3">
              <w:rPr>
                <w:sz w:val="20"/>
                <w:szCs w:val="20"/>
              </w:rPr>
              <w:t>яз</w:t>
            </w:r>
            <w:proofErr w:type="spellEnd"/>
          </w:p>
        </w:tc>
        <w:tc>
          <w:tcPr>
            <w:tcW w:w="567" w:type="dxa"/>
          </w:tcPr>
          <w:p w:rsidR="00434CB5" w:rsidRPr="002C1DF3" w:rsidRDefault="00434CB5" w:rsidP="000A7110">
            <w:pPr>
              <w:rPr>
                <w:sz w:val="20"/>
                <w:szCs w:val="20"/>
              </w:rPr>
            </w:pPr>
            <w:r w:rsidRPr="002C1DF3">
              <w:rPr>
                <w:sz w:val="20"/>
                <w:szCs w:val="20"/>
              </w:rPr>
              <w:t>44</w:t>
            </w:r>
          </w:p>
        </w:tc>
        <w:tc>
          <w:tcPr>
            <w:tcW w:w="567" w:type="dxa"/>
          </w:tcPr>
          <w:p w:rsidR="00434CB5" w:rsidRPr="002C1DF3" w:rsidRDefault="00434CB5" w:rsidP="000A7110">
            <w:pPr>
              <w:rPr>
                <w:b/>
                <w:color w:val="00B050"/>
                <w:sz w:val="20"/>
                <w:szCs w:val="20"/>
              </w:rPr>
            </w:pPr>
            <w:r w:rsidRPr="002C1DF3">
              <w:rPr>
                <w:b/>
                <w:color w:val="00B050"/>
                <w:sz w:val="20"/>
                <w:szCs w:val="20"/>
              </w:rPr>
              <w:t>50</w:t>
            </w:r>
          </w:p>
        </w:tc>
        <w:tc>
          <w:tcPr>
            <w:tcW w:w="567" w:type="dxa"/>
          </w:tcPr>
          <w:p w:rsidR="00434CB5" w:rsidRPr="002C1DF3" w:rsidRDefault="00434CB5" w:rsidP="000A7110">
            <w:pPr>
              <w:rPr>
                <w:color w:val="00B050"/>
                <w:sz w:val="20"/>
                <w:szCs w:val="20"/>
              </w:rPr>
            </w:pPr>
            <w:r w:rsidRPr="002C1DF3">
              <w:rPr>
                <w:color w:val="00B050"/>
                <w:sz w:val="20"/>
                <w:szCs w:val="20"/>
              </w:rPr>
              <w:t>66</w:t>
            </w:r>
          </w:p>
        </w:tc>
        <w:tc>
          <w:tcPr>
            <w:tcW w:w="567" w:type="dxa"/>
          </w:tcPr>
          <w:p w:rsidR="00434CB5" w:rsidRPr="0026689E" w:rsidRDefault="0026689E" w:rsidP="000A7110">
            <w:pPr>
              <w:rPr>
                <w:color w:val="00B050"/>
                <w:sz w:val="20"/>
                <w:szCs w:val="20"/>
              </w:rPr>
            </w:pPr>
            <w:r w:rsidRPr="0026689E">
              <w:rPr>
                <w:color w:val="00B050"/>
                <w:sz w:val="20"/>
                <w:szCs w:val="20"/>
              </w:rPr>
              <w:t>72</w:t>
            </w:r>
          </w:p>
        </w:tc>
        <w:tc>
          <w:tcPr>
            <w:tcW w:w="567" w:type="dxa"/>
          </w:tcPr>
          <w:p w:rsidR="00434CB5" w:rsidRPr="002C1DF3" w:rsidRDefault="0026689E" w:rsidP="000A7110">
            <w:pPr>
              <w:rPr>
                <w:color w:val="FF0000"/>
                <w:sz w:val="20"/>
                <w:szCs w:val="20"/>
              </w:rPr>
            </w:pPr>
            <w:r>
              <w:rPr>
                <w:color w:val="FF0000"/>
                <w:sz w:val="20"/>
                <w:szCs w:val="20"/>
              </w:rPr>
              <w:t>51</w:t>
            </w:r>
          </w:p>
        </w:tc>
        <w:tc>
          <w:tcPr>
            <w:tcW w:w="567" w:type="dxa"/>
          </w:tcPr>
          <w:p w:rsidR="00434CB5" w:rsidRPr="002C1DF3" w:rsidRDefault="00434CB5" w:rsidP="000A7110">
            <w:pPr>
              <w:rPr>
                <w:sz w:val="20"/>
                <w:szCs w:val="20"/>
              </w:rPr>
            </w:pPr>
            <w:r w:rsidRPr="002C1DF3">
              <w:rPr>
                <w:sz w:val="20"/>
                <w:szCs w:val="20"/>
              </w:rPr>
              <w:t>48.2</w:t>
            </w:r>
          </w:p>
        </w:tc>
        <w:tc>
          <w:tcPr>
            <w:tcW w:w="708" w:type="dxa"/>
          </w:tcPr>
          <w:p w:rsidR="00434CB5" w:rsidRPr="002C1DF3" w:rsidRDefault="00434CB5" w:rsidP="000A7110">
            <w:pPr>
              <w:rPr>
                <w:b/>
                <w:color w:val="00B050"/>
                <w:sz w:val="20"/>
                <w:szCs w:val="20"/>
              </w:rPr>
            </w:pPr>
            <w:r w:rsidRPr="002C1DF3">
              <w:rPr>
                <w:b/>
                <w:color w:val="00B050"/>
                <w:sz w:val="20"/>
                <w:szCs w:val="20"/>
              </w:rPr>
              <w:t>50</w:t>
            </w:r>
          </w:p>
        </w:tc>
        <w:tc>
          <w:tcPr>
            <w:tcW w:w="567" w:type="dxa"/>
          </w:tcPr>
          <w:p w:rsidR="00434CB5" w:rsidRPr="002C1DF3" w:rsidRDefault="00434CB5" w:rsidP="000A7110">
            <w:pPr>
              <w:rPr>
                <w:color w:val="00B050"/>
                <w:sz w:val="20"/>
                <w:szCs w:val="20"/>
              </w:rPr>
            </w:pPr>
            <w:r w:rsidRPr="002C1DF3">
              <w:rPr>
                <w:color w:val="00B050"/>
                <w:sz w:val="20"/>
                <w:szCs w:val="20"/>
              </w:rPr>
              <w:t>63.3</w:t>
            </w:r>
          </w:p>
        </w:tc>
        <w:tc>
          <w:tcPr>
            <w:tcW w:w="567" w:type="dxa"/>
          </w:tcPr>
          <w:p w:rsidR="00434CB5" w:rsidRPr="002C1DF3" w:rsidRDefault="00434CB5" w:rsidP="000A7110">
            <w:pPr>
              <w:rPr>
                <w:sz w:val="20"/>
                <w:szCs w:val="20"/>
              </w:rPr>
            </w:pPr>
            <w:r w:rsidRPr="002C1DF3">
              <w:rPr>
                <w:color w:val="00B050"/>
                <w:sz w:val="20"/>
                <w:szCs w:val="20"/>
              </w:rPr>
              <w:t>64,5</w:t>
            </w:r>
          </w:p>
        </w:tc>
        <w:tc>
          <w:tcPr>
            <w:tcW w:w="567" w:type="dxa"/>
          </w:tcPr>
          <w:p w:rsidR="00434CB5" w:rsidRPr="002C1DF3" w:rsidRDefault="00434CB5" w:rsidP="000A7110">
            <w:pPr>
              <w:rPr>
                <w:color w:val="FF0000"/>
                <w:sz w:val="20"/>
                <w:szCs w:val="20"/>
              </w:rPr>
            </w:pPr>
            <w:r w:rsidRPr="002C1DF3">
              <w:rPr>
                <w:color w:val="FF0000"/>
                <w:sz w:val="20"/>
                <w:szCs w:val="20"/>
              </w:rPr>
              <w:t>61,3</w:t>
            </w:r>
          </w:p>
        </w:tc>
        <w:tc>
          <w:tcPr>
            <w:tcW w:w="567" w:type="dxa"/>
          </w:tcPr>
          <w:p w:rsidR="00434CB5" w:rsidRPr="002C1DF3" w:rsidRDefault="00434CB5" w:rsidP="000A7110">
            <w:pPr>
              <w:rPr>
                <w:sz w:val="20"/>
                <w:szCs w:val="20"/>
              </w:rPr>
            </w:pPr>
            <w:r w:rsidRPr="002C1DF3">
              <w:rPr>
                <w:sz w:val="20"/>
                <w:szCs w:val="20"/>
              </w:rPr>
              <w:t>41</w:t>
            </w:r>
          </w:p>
        </w:tc>
        <w:tc>
          <w:tcPr>
            <w:tcW w:w="567" w:type="dxa"/>
          </w:tcPr>
          <w:p w:rsidR="00434CB5" w:rsidRPr="002C1DF3" w:rsidRDefault="00434CB5" w:rsidP="000A7110">
            <w:pPr>
              <w:rPr>
                <w:b/>
                <w:color w:val="00B050"/>
                <w:sz w:val="20"/>
                <w:szCs w:val="20"/>
              </w:rPr>
            </w:pPr>
            <w:r w:rsidRPr="002C1DF3">
              <w:rPr>
                <w:b/>
                <w:color w:val="00B050"/>
                <w:sz w:val="20"/>
                <w:szCs w:val="20"/>
              </w:rPr>
              <w:t>45.8</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38</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46</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46</w:t>
            </w:r>
          </w:p>
        </w:tc>
        <w:tc>
          <w:tcPr>
            <w:tcW w:w="567" w:type="dxa"/>
          </w:tcPr>
          <w:p w:rsidR="00434CB5" w:rsidRPr="002C1DF3" w:rsidRDefault="00434CB5" w:rsidP="000A7110">
            <w:pPr>
              <w:rPr>
                <w:sz w:val="20"/>
                <w:szCs w:val="20"/>
                <w:lang w:val="ky-KG"/>
              </w:rPr>
            </w:pPr>
            <w:r w:rsidRPr="002C1DF3">
              <w:rPr>
                <w:sz w:val="20"/>
                <w:szCs w:val="20"/>
                <w:lang w:val="ky-KG"/>
              </w:rPr>
              <w:t>40.7</w:t>
            </w:r>
          </w:p>
        </w:tc>
        <w:tc>
          <w:tcPr>
            <w:tcW w:w="709" w:type="dxa"/>
          </w:tcPr>
          <w:p w:rsidR="00434CB5" w:rsidRPr="002C1DF3" w:rsidRDefault="00434CB5" w:rsidP="000A7110">
            <w:pPr>
              <w:rPr>
                <w:b/>
                <w:color w:val="C00000"/>
                <w:sz w:val="20"/>
                <w:szCs w:val="20"/>
                <w:lang w:val="ky-KG"/>
              </w:rPr>
            </w:pPr>
            <w:r w:rsidRPr="002C1DF3">
              <w:rPr>
                <w:b/>
                <w:color w:val="C00000"/>
                <w:sz w:val="20"/>
                <w:szCs w:val="20"/>
                <w:lang w:val="ky-KG"/>
              </w:rPr>
              <w:t>39.2</w:t>
            </w:r>
          </w:p>
        </w:tc>
        <w:tc>
          <w:tcPr>
            <w:tcW w:w="709" w:type="dxa"/>
          </w:tcPr>
          <w:p w:rsidR="00434CB5" w:rsidRPr="002C1DF3" w:rsidRDefault="00434CB5" w:rsidP="000A7110">
            <w:pPr>
              <w:rPr>
                <w:color w:val="C00000"/>
                <w:sz w:val="20"/>
                <w:szCs w:val="20"/>
                <w:lang w:val="ky-KG"/>
              </w:rPr>
            </w:pPr>
            <w:r w:rsidRPr="002C1DF3">
              <w:rPr>
                <w:color w:val="C00000"/>
                <w:sz w:val="20"/>
                <w:szCs w:val="20"/>
                <w:lang w:val="ky-KG"/>
              </w:rPr>
              <w:t>39.2</w:t>
            </w:r>
          </w:p>
        </w:tc>
        <w:tc>
          <w:tcPr>
            <w:tcW w:w="709" w:type="dxa"/>
          </w:tcPr>
          <w:p w:rsidR="00434CB5" w:rsidRPr="002C1DF3" w:rsidRDefault="00434CB5" w:rsidP="000A7110">
            <w:pPr>
              <w:rPr>
                <w:color w:val="00B050"/>
                <w:sz w:val="20"/>
                <w:szCs w:val="20"/>
              </w:rPr>
            </w:pPr>
            <w:r w:rsidRPr="002C1DF3">
              <w:rPr>
                <w:color w:val="00B050"/>
                <w:sz w:val="20"/>
                <w:szCs w:val="20"/>
              </w:rPr>
              <w:t>50</w:t>
            </w:r>
          </w:p>
        </w:tc>
        <w:tc>
          <w:tcPr>
            <w:tcW w:w="567" w:type="dxa"/>
          </w:tcPr>
          <w:p w:rsidR="00434CB5" w:rsidRPr="002C1DF3" w:rsidRDefault="00434CB5" w:rsidP="000A7110">
            <w:pPr>
              <w:rPr>
                <w:sz w:val="20"/>
                <w:szCs w:val="20"/>
              </w:rPr>
            </w:pPr>
            <w:r w:rsidRPr="002C1DF3">
              <w:rPr>
                <w:color w:val="FF0000"/>
                <w:sz w:val="20"/>
                <w:szCs w:val="20"/>
              </w:rPr>
              <w:t>35,7</w:t>
            </w:r>
          </w:p>
        </w:tc>
        <w:tc>
          <w:tcPr>
            <w:tcW w:w="567" w:type="dxa"/>
          </w:tcPr>
          <w:p w:rsidR="00434CB5" w:rsidRPr="002C1DF3" w:rsidRDefault="00434CB5" w:rsidP="000A7110">
            <w:pPr>
              <w:rPr>
                <w:sz w:val="20"/>
                <w:szCs w:val="20"/>
              </w:rPr>
            </w:pPr>
            <w:r w:rsidRPr="002C1DF3">
              <w:rPr>
                <w:sz w:val="20"/>
                <w:szCs w:val="20"/>
              </w:rPr>
              <w:t>45.1</w:t>
            </w:r>
          </w:p>
        </w:tc>
        <w:tc>
          <w:tcPr>
            <w:tcW w:w="567" w:type="dxa"/>
          </w:tcPr>
          <w:p w:rsidR="00434CB5" w:rsidRPr="002C1DF3" w:rsidRDefault="00434CB5" w:rsidP="000A7110">
            <w:pPr>
              <w:rPr>
                <w:b/>
                <w:color w:val="00B050"/>
                <w:sz w:val="20"/>
                <w:szCs w:val="20"/>
              </w:rPr>
            </w:pPr>
            <w:r w:rsidRPr="002C1DF3">
              <w:rPr>
                <w:b/>
                <w:color w:val="00B050"/>
                <w:sz w:val="20"/>
                <w:szCs w:val="20"/>
              </w:rPr>
              <w:t>48.3</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46.6</w:t>
            </w:r>
          </w:p>
        </w:tc>
        <w:tc>
          <w:tcPr>
            <w:tcW w:w="567" w:type="dxa"/>
          </w:tcPr>
          <w:p w:rsidR="00434CB5" w:rsidRPr="002C1DF3" w:rsidRDefault="00434CB5" w:rsidP="000A7110">
            <w:pPr>
              <w:rPr>
                <w:color w:val="FF0000"/>
                <w:sz w:val="20"/>
                <w:szCs w:val="20"/>
                <w:lang w:val="ky-KG"/>
              </w:rPr>
            </w:pPr>
            <w:r w:rsidRPr="002C1DF3">
              <w:rPr>
                <w:color w:val="00B050"/>
                <w:sz w:val="20"/>
                <w:szCs w:val="20"/>
                <w:lang w:val="ky-KG"/>
              </w:rPr>
              <w:t>66,6</w:t>
            </w:r>
          </w:p>
        </w:tc>
        <w:tc>
          <w:tcPr>
            <w:tcW w:w="708" w:type="dxa"/>
          </w:tcPr>
          <w:p w:rsidR="00434CB5" w:rsidRPr="002C1DF3" w:rsidRDefault="00434CB5" w:rsidP="000A7110">
            <w:pPr>
              <w:rPr>
                <w:color w:val="FF0000"/>
                <w:sz w:val="20"/>
                <w:szCs w:val="20"/>
                <w:lang w:val="ky-KG"/>
              </w:rPr>
            </w:pPr>
            <w:r>
              <w:rPr>
                <w:color w:val="FF0000"/>
                <w:sz w:val="20"/>
                <w:szCs w:val="20"/>
                <w:lang w:val="ky-KG"/>
              </w:rPr>
              <w:t>53,3</w:t>
            </w:r>
          </w:p>
        </w:tc>
      </w:tr>
      <w:tr w:rsidR="00434CB5" w:rsidRPr="002C1DF3" w:rsidTr="000A7110">
        <w:tc>
          <w:tcPr>
            <w:tcW w:w="1135" w:type="dxa"/>
          </w:tcPr>
          <w:p w:rsidR="00434CB5" w:rsidRPr="002C1DF3" w:rsidRDefault="00434CB5" w:rsidP="000A7110">
            <w:pPr>
              <w:rPr>
                <w:sz w:val="20"/>
                <w:szCs w:val="20"/>
              </w:rPr>
            </w:pPr>
            <w:proofErr w:type="spellStart"/>
            <w:r w:rsidRPr="002C1DF3">
              <w:rPr>
                <w:sz w:val="20"/>
                <w:szCs w:val="20"/>
              </w:rPr>
              <w:t>Р.литер</w:t>
            </w:r>
            <w:proofErr w:type="spellEnd"/>
            <w:r w:rsidRPr="002C1DF3">
              <w:rPr>
                <w:sz w:val="20"/>
                <w:szCs w:val="20"/>
              </w:rPr>
              <w:t>.</w:t>
            </w:r>
          </w:p>
        </w:tc>
        <w:tc>
          <w:tcPr>
            <w:tcW w:w="567" w:type="dxa"/>
          </w:tcPr>
          <w:p w:rsidR="00434CB5" w:rsidRPr="002C1DF3" w:rsidRDefault="00434CB5" w:rsidP="000A7110">
            <w:pPr>
              <w:rPr>
                <w:sz w:val="20"/>
                <w:szCs w:val="20"/>
              </w:rPr>
            </w:pPr>
            <w:r w:rsidRPr="002C1DF3">
              <w:rPr>
                <w:sz w:val="20"/>
                <w:szCs w:val="20"/>
              </w:rPr>
              <w:t>44</w:t>
            </w:r>
          </w:p>
        </w:tc>
        <w:tc>
          <w:tcPr>
            <w:tcW w:w="567" w:type="dxa"/>
          </w:tcPr>
          <w:p w:rsidR="00434CB5" w:rsidRPr="002C1DF3" w:rsidRDefault="00434CB5" w:rsidP="000A7110">
            <w:pPr>
              <w:rPr>
                <w:b/>
                <w:color w:val="00B050"/>
                <w:sz w:val="20"/>
                <w:szCs w:val="20"/>
              </w:rPr>
            </w:pPr>
            <w:r w:rsidRPr="002C1DF3">
              <w:rPr>
                <w:b/>
                <w:color w:val="00B050"/>
                <w:sz w:val="20"/>
                <w:szCs w:val="20"/>
              </w:rPr>
              <w:t>75</w:t>
            </w:r>
          </w:p>
        </w:tc>
        <w:tc>
          <w:tcPr>
            <w:tcW w:w="567" w:type="dxa"/>
          </w:tcPr>
          <w:p w:rsidR="00434CB5" w:rsidRPr="002C1DF3" w:rsidRDefault="00434CB5" w:rsidP="000A7110">
            <w:pPr>
              <w:rPr>
                <w:color w:val="FF0000"/>
                <w:sz w:val="20"/>
                <w:szCs w:val="20"/>
              </w:rPr>
            </w:pPr>
            <w:r w:rsidRPr="002C1DF3">
              <w:rPr>
                <w:color w:val="FF0000"/>
                <w:sz w:val="20"/>
                <w:szCs w:val="20"/>
              </w:rPr>
              <w:t>60</w:t>
            </w:r>
          </w:p>
        </w:tc>
        <w:tc>
          <w:tcPr>
            <w:tcW w:w="567" w:type="dxa"/>
          </w:tcPr>
          <w:p w:rsidR="00434CB5" w:rsidRPr="002C1DF3" w:rsidRDefault="00434CB5" w:rsidP="000A7110">
            <w:pPr>
              <w:rPr>
                <w:color w:val="00B050"/>
                <w:sz w:val="20"/>
                <w:szCs w:val="20"/>
              </w:rPr>
            </w:pPr>
            <w:r w:rsidRPr="002C1DF3">
              <w:rPr>
                <w:color w:val="00B050"/>
                <w:sz w:val="20"/>
                <w:szCs w:val="20"/>
              </w:rPr>
              <w:t>63</w:t>
            </w:r>
          </w:p>
        </w:tc>
        <w:tc>
          <w:tcPr>
            <w:tcW w:w="567" w:type="dxa"/>
          </w:tcPr>
          <w:p w:rsidR="00434CB5" w:rsidRPr="002C1DF3" w:rsidRDefault="00434CB5" w:rsidP="000A7110">
            <w:pPr>
              <w:rPr>
                <w:color w:val="00B050"/>
                <w:sz w:val="20"/>
                <w:szCs w:val="20"/>
              </w:rPr>
            </w:pPr>
            <w:r w:rsidRPr="002C1DF3">
              <w:rPr>
                <w:color w:val="00B050"/>
                <w:sz w:val="20"/>
                <w:szCs w:val="20"/>
              </w:rPr>
              <w:t>69</w:t>
            </w:r>
          </w:p>
        </w:tc>
        <w:tc>
          <w:tcPr>
            <w:tcW w:w="567" w:type="dxa"/>
          </w:tcPr>
          <w:p w:rsidR="00434CB5" w:rsidRPr="002C1DF3" w:rsidRDefault="00434CB5" w:rsidP="000A7110">
            <w:pPr>
              <w:rPr>
                <w:sz w:val="20"/>
                <w:szCs w:val="20"/>
              </w:rPr>
            </w:pPr>
            <w:r w:rsidRPr="002C1DF3">
              <w:rPr>
                <w:sz w:val="20"/>
                <w:szCs w:val="20"/>
              </w:rPr>
              <w:t>58.6</w:t>
            </w:r>
          </w:p>
        </w:tc>
        <w:tc>
          <w:tcPr>
            <w:tcW w:w="708" w:type="dxa"/>
          </w:tcPr>
          <w:p w:rsidR="00434CB5" w:rsidRPr="002C1DF3" w:rsidRDefault="00434CB5" w:rsidP="000A7110">
            <w:pPr>
              <w:rPr>
                <w:b/>
                <w:color w:val="00B050"/>
                <w:sz w:val="20"/>
                <w:szCs w:val="20"/>
              </w:rPr>
            </w:pPr>
            <w:r w:rsidRPr="002C1DF3">
              <w:rPr>
                <w:b/>
                <w:color w:val="00B050"/>
                <w:sz w:val="20"/>
                <w:szCs w:val="20"/>
              </w:rPr>
              <w:t>70</w:t>
            </w:r>
          </w:p>
        </w:tc>
        <w:tc>
          <w:tcPr>
            <w:tcW w:w="567" w:type="dxa"/>
          </w:tcPr>
          <w:p w:rsidR="00434CB5" w:rsidRPr="002C1DF3" w:rsidRDefault="00434CB5" w:rsidP="000A7110">
            <w:pPr>
              <w:rPr>
                <w:color w:val="00B050"/>
                <w:sz w:val="20"/>
                <w:szCs w:val="20"/>
              </w:rPr>
            </w:pPr>
            <w:r w:rsidRPr="002C1DF3">
              <w:rPr>
                <w:color w:val="00B050"/>
                <w:sz w:val="20"/>
                <w:szCs w:val="20"/>
              </w:rPr>
              <w:t>70</w:t>
            </w:r>
          </w:p>
        </w:tc>
        <w:tc>
          <w:tcPr>
            <w:tcW w:w="567" w:type="dxa"/>
          </w:tcPr>
          <w:p w:rsidR="00434CB5" w:rsidRPr="002C1DF3" w:rsidRDefault="00434CB5" w:rsidP="000A7110">
            <w:pPr>
              <w:rPr>
                <w:color w:val="FF0000"/>
                <w:sz w:val="20"/>
                <w:szCs w:val="20"/>
              </w:rPr>
            </w:pPr>
            <w:r w:rsidRPr="002C1DF3">
              <w:rPr>
                <w:color w:val="FF0000"/>
                <w:sz w:val="20"/>
                <w:szCs w:val="20"/>
              </w:rPr>
              <w:t>67,7</w:t>
            </w:r>
          </w:p>
        </w:tc>
        <w:tc>
          <w:tcPr>
            <w:tcW w:w="567" w:type="dxa"/>
          </w:tcPr>
          <w:p w:rsidR="00434CB5" w:rsidRPr="002C1DF3" w:rsidRDefault="00434CB5" w:rsidP="000A7110">
            <w:pPr>
              <w:rPr>
                <w:color w:val="FF0000"/>
                <w:sz w:val="20"/>
                <w:szCs w:val="20"/>
              </w:rPr>
            </w:pPr>
            <w:r w:rsidRPr="002C1DF3">
              <w:rPr>
                <w:color w:val="FF0000"/>
                <w:sz w:val="20"/>
                <w:szCs w:val="20"/>
              </w:rPr>
              <w:t>67,7</w:t>
            </w:r>
          </w:p>
        </w:tc>
        <w:tc>
          <w:tcPr>
            <w:tcW w:w="567" w:type="dxa"/>
          </w:tcPr>
          <w:p w:rsidR="00434CB5" w:rsidRPr="002C1DF3" w:rsidRDefault="00434CB5" w:rsidP="000A7110">
            <w:pPr>
              <w:rPr>
                <w:sz w:val="20"/>
                <w:szCs w:val="20"/>
              </w:rPr>
            </w:pPr>
            <w:r w:rsidRPr="002C1DF3">
              <w:rPr>
                <w:sz w:val="20"/>
                <w:szCs w:val="20"/>
              </w:rPr>
              <w:t>48.1</w:t>
            </w:r>
          </w:p>
        </w:tc>
        <w:tc>
          <w:tcPr>
            <w:tcW w:w="567" w:type="dxa"/>
          </w:tcPr>
          <w:p w:rsidR="00434CB5" w:rsidRPr="002C1DF3" w:rsidRDefault="00434CB5" w:rsidP="000A7110">
            <w:pPr>
              <w:rPr>
                <w:b/>
                <w:color w:val="00B050"/>
                <w:sz w:val="20"/>
                <w:szCs w:val="20"/>
              </w:rPr>
            </w:pPr>
            <w:r w:rsidRPr="002C1DF3">
              <w:rPr>
                <w:b/>
                <w:color w:val="00B050"/>
                <w:sz w:val="20"/>
                <w:szCs w:val="20"/>
              </w:rPr>
              <w:t>58.3</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57.7</w:t>
            </w:r>
          </w:p>
        </w:tc>
        <w:tc>
          <w:tcPr>
            <w:tcW w:w="567" w:type="dxa"/>
          </w:tcPr>
          <w:p w:rsidR="00434CB5" w:rsidRPr="002C1DF3" w:rsidRDefault="00434CB5" w:rsidP="000A7110">
            <w:pPr>
              <w:rPr>
                <w:sz w:val="20"/>
                <w:szCs w:val="20"/>
                <w:lang w:val="ky-KG"/>
              </w:rPr>
            </w:pPr>
            <w:r>
              <w:rPr>
                <w:sz w:val="20"/>
                <w:szCs w:val="20"/>
                <w:lang w:val="ky-KG"/>
              </w:rPr>
              <w:t>57,6</w:t>
            </w:r>
          </w:p>
        </w:tc>
        <w:tc>
          <w:tcPr>
            <w:tcW w:w="567" w:type="dxa"/>
          </w:tcPr>
          <w:p w:rsidR="00434CB5" w:rsidRPr="002C1DF3" w:rsidRDefault="00434CB5" w:rsidP="000A7110">
            <w:pPr>
              <w:rPr>
                <w:sz w:val="20"/>
                <w:szCs w:val="20"/>
                <w:lang w:val="ky-KG"/>
              </w:rPr>
            </w:pPr>
            <w:r>
              <w:rPr>
                <w:sz w:val="20"/>
                <w:szCs w:val="20"/>
                <w:lang w:val="ky-KG"/>
              </w:rPr>
              <w:t>57,6</w:t>
            </w:r>
          </w:p>
        </w:tc>
        <w:tc>
          <w:tcPr>
            <w:tcW w:w="567" w:type="dxa"/>
          </w:tcPr>
          <w:p w:rsidR="00434CB5" w:rsidRPr="002C1DF3" w:rsidRDefault="00434CB5" w:rsidP="000A7110">
            <w:pPr>
              <w:rPr>
                <w:sz w:val="20"/>
                <w:szCs w:val="20"/>
                <w:lang w:val="ky-KG"/>
              </w:rPr>
            </w:pPr>
            <w:r w:rsidRPr="002C1DF3">
              <w:rPr>
                <w:sz w:val="20"/>
                <w:szCs w:val="20"/>
                <w:lang w:val="ky-KG"/>
              </w:rPr>
              <w:t>51.8</w:t>
            </w:r>
          </w:p>
        </w:tc>
        <w:tc>
          <w:tcPr>
            <w:tcW w:w="709" w:type="dxa"/>
          </w:tcPr>
          <w:p w:rsidR="00434CB5" w:rsidRPr="002C1DF3" w:rsidRDefault="00434CB5" w:rsidP="000A7110">
            <w:pPr>
              <w:rPr>
                <w:b/>
                <w:color w:val="C00000"/>
                <w:sz w:val="20"/>
                <w:szCs w:val="20"/>
                <w:lang w:val="ky-KG"/>
              </w:rPr>
            </w:pPr>
            <w:r w:rsidRPr="002C1DF3">
              <w:rPr>
                <w:b/>
                <w:color w:val="C00000"/>
                <w:sz w:val="20"/>
                <w:szCs w:val="20"/>
                <w:lang w:val="ky-KG"/>
              </w:rPr>
              <w:t>42.8</w:t>
            </w:r>
          </w:p>
        </w:tc>
        <w:tc>
          <w:tcPr>
            <w:tcW w:w="709" w:type="dxa"/>
          </w:tcPr>
          <w:p w:rsidR="00434CB5" w:rsidRPr="002C1DF3" w:rsidRDefault="00434CB5" w:rsidP="000A7110">
            <w:pPr>
              <w:rPr>
                <w:color w:val="00B050"/>
                <w:sz w:val="20"/>
                <w:szCs w:val="20"/>
                <w:lang w:val="ky-KG"/>
              </w:rPr>
            </w:pPr>
            <w:r w:rsidRPr="002C1DF3">
              <w:rPr>
                <w:color w:val="00B050"/>
                <w:sz w:val="20"/>
                <w:szCs w:val="20"/>
                <w:lang w:val="ky-KG"/>
              </w:rPr>
              <w:t>46.4</w:t>
            </w:r>
          </w:p>
        </w:tc>
        <w:tc>
          <w:tcPr>
            <w:tcW w:w="709" w:type="dxa"/>
          </w:tcPr>
          <w:p w:rsidR="00434CB5" w:rsidRPr="002C1DF3" w:rsidRDefault="00434CB5" w:rsidP="000A7110">
            <w:pPr>
              <w:rPr>
                <w:sz w:val="20"/>
                <w:szCs w:val="20"/>
              </w:rPr>
            </w:pPr>
            <w:r>
              <w:rPr>
                <w:sz w:val="20"/>
                <w:szCs w:val="20"/>
              </w:rPr>
              <w:t>46,4</w:t>
            </w:r>
          </w:p>
        </w:tc>
        <w:tc>
          <w:tcPr>
            <w:tcW w:w="567" w:type="dxa"/>
          </w:tcPr>
          <w:p w:rsidR="00434CB5" w:rsidRPr="002C1DF3" w:rsidRDefault="00434CB5" w:rsidP="000A7110">
            <w:pPr>
              <w:rPr>
                <w:sz w:val="20"/>
                <w:szCs w:val="20"/>
              </w:rPr>
            </w:pPr>
            <w:r w:rsidRPr="002C1DF3">
              <w:rPr>
                <w:color w:val="FF0000"/>
                <w:sz w:val="20"/>
                <w:szCs w:val="20"/>
              </w:rPr>
              <w:t>39,</w:t>
            </w:r>
            <w:r>
              <w:rPr>
                <w:sz w:val="20"/>
                <w:szCs w:val="20"/>
              </w:rPr>
              <w:t>2</w:t>
            </w:r>
          </w:p>
        </w:tc>
        <w:tc>
          <w:tcPr>
            <w:tcW w:w="567" w:type="dxa"/>
          </w:tcPr>
          <w:p w:rsidR="00434CB5" w:rsidRPr="002C1DF3" w:rsidRDefault="00434CB5" w:rsidP="000A7110">
            <w:pPr>
              <w:rPr>
                <w:sz w:val="20"/>
                <w:szCs w:val="20"/>
              </w:rPr>
            </w:pPr>
            <w:r w:rsidRPr="002C1DF3">
              <w:rPr>
                <w:sz w:val="20"/>
                <w:szCs w:val="20"/>
              </w:rPr>
              <w:t>48.3</w:t>
            </w:r>
          </w:p>
        </w:tc>
        <w:tc>
          <w:tcPr>
            <w:tcW w:w="567" w:type="dxa"/>
          </w:tcPr>
          <w:p w:rsidR="00434CB5" w:rsidRPr="002C1DF3" w:rsidRDefault="00434CB5" w:rsidP="000A7110">
            <w:pPr>
              <w:rPr>
                <w:b/>
                <w:color w:val="00B050"/>
                <w:sz w:val="20"/>
                <w:szCs w:val="20"/>
              </w:rPr>
            </w:pPr>
            <w:r w:rsidRPr="002C1DF3">
              <w:rPr>
                <w:b/>
                <w:color w:val="00B050"/>
                <w:sz w:val="20"/>
                <w:szCs w:val="20"/>
              </w:rPr>
              <w:t>51.6</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56.6</w:t>
            </w:r>
          </w:p>
        </w:tc>
        <w:tc>
          <w:tcPr>
            <w:tcW w:w="567" w:type="dxa"/>
          </w:tcPr>
          <w:p w:rsidR="00434CB5" w:rsidRPr="002C1DF3" w:rsidRDefault="00434CB5" w:rsidP="000A7110">
            <w:pPr>
              <w:rPr>
                <w:color w:val="00B050"/>
                <w:sz w:val="20"/>
                <w:szCs w:val="20"/>
                <w:lang w:val="ky-KG"/>
              </w:rPr>
            </w:pPr>
            <w:r>
              <w:rPr>
                <w:color w:val="00B050"/>
                <w:sz w:val="20"/>
                <w:szCs w:val="20"/>
                <w:lang w:val="ky-KG"/>
              </w:rPr>
              <w:t>70</w:t>
            </w:r>
          </w:p>
        </w:tc>
        <w:tc>
          <w:tcPr>
            <w:tcW w:w="708" w:type="dxa"/>
          </w:tcPr>
          <w:p w:rsidR="00434CB5" w:rsidRPr="002F067B" w:rsidRDefault="00434CB5" w:rsidP="000A7110">
            <w:pPr>
              <w:rPr>
                <w:color w:val="FF0000"/>
                <w:sz w:val="20"/>
                <w:szCs w:val="20"/>
                <w:lang w:val="ky-KG"/>
              </w:rPr>
            </w:pPr>
            <w:r w:rsidRPr="002F067B">
              <w:rPr>
                <w:color w:val="FF0000"/>
                <w:sz w:val="20"/>
                <w:szCs w:val="20"/>
                <w:lang w:val="ky-KG"/>
              </w:rPr>
              <w:t>56,6</w:t>
            </w:r>
          </w:p>
        </w:tc>
      </w:tr>
      <w:tr w:rsidR="00434CB5" w:rsidRPr="002C1DF3" w:rsidTr="000A7110">
        <w:tc>
          <w:tcPr>
            <w:tcW w:w="1135" w:type="dxa"/>
          </w:tcPr>
          <w:p w:rsidR="00434CB5" w:rsidRPr="002C1DF3" w:rsidRDefault="00434CB5" w:rsidP="000A7110">
            <w:pPr>
              <w:rPr>
                <w:sz w:val="20"/>
                <w:szCs w:val="20"/>
              </w:rPr>
            </w:pPr>
            <w:proofErr w:type="spellStart"/>
            <w:r w:rsidRPr="002C1DF3">
              <w:rPr>
                <w:sz w:val="20"/>
                <w:szCs w:val="20"/>
              </w:rPr>
              <w:t>Математ</w:t>
            </w:r>
            <w:proofErr w:type="spellEnd"/>
            <w:r w:rsidRPr="002C1DF3">
              <w:rPr>
                <w:sz w:val="20"/>
                <w:szCs w:val="20"/>
              </w:rPr>
              <w:t>.</w:t>
            </w:r>
          </w:p>
        </w:tc>
        <w:tc>
          <w:tcPr>
            <w:tcW w:w="567" w:type="dxa"/>
          </w:tcPr>
          <w:p w:rsidR="00434CB5" w:rsidRPr="002C1DF3" w:rsidRDefault="00434CB5" w:rsidP="000A7110">
            <w:pPr>
              <w:rPr>
                <w:sz w:val="20"/>
                <w:szCs w:val="20"/>
              </w:rPr>
            </w:pPr>
            <w:r w:rsidRPr="002C1DF3">
              <w:rPr>
                <w:sz w:val="20"/>
                <w:szCs w:val="20"/>
              </w:rPr>
              <w:t>32</w:t>
            </w:r>
          </w:p>
        </w:tc>
        <w:tc>
          <w:tcPr>
            <w:tcW w:w="567" w:type="dxa"/>
          </w:tcPr>
          <w:p w:rsidR="00434CB5" w:rsidRPr="002C1DF3" w:rsidRDefault="00434CB5" w:rsidP="000A7110">
            <w:pPr>
              <w:rPr>
                <w:b/>
                <w:color w:val="00B050"/>
                <w:sz w:val="20"/>
                <w:szCs w:val="20"/>
              </w:rPr>
            </w:pPr>
            <w:r w:rsidRPr="002C1DF3">
              <w:rPr>
                <w:b/>
                <w:color w:val="00B050"/>
                <w:sz w:val="20"/>
                <w:szCs w:val="20"/>
              </w:rPr>
              <w:t>38</w:t>
            </w:r>
          </w:p>
        </w:tc>
        <w:tc>
          <w:tcPr>
            <w:tcW w:w="567" w:type="dxa"/>
          </w:tcPr>
          <w:p w:rsidR="00434CB5" w:rsidRPr="002C1DF3" w:rsidRDefault="00434CB5" w:rsidP="000A7110">
            <w:pPr>
              <w:rPr>
                <w:color w:val="00B050"/>
                <w:sz w:val="20"/>
                <w:szCs w:val="20"/>
              </w:rPr>
            </w:pPr>
            <w:r w:rsidRPr="002C1DF3">
              <w:rPr>
                <w:color w:val="00B050"/>
                <w:sz w:val="20"/>
                <w:szCs w:val="20"/>
              </w:rPr>
              <w:t>60</w:t>
            </w:r>
          </w:p>
        </w:tc>
        <w:tc>
          <w:tcPr>
            <w:tcW w:w="567" w:type="dxa"/>
          </w:tcPr>
          <w:p w:rsidR="00434CB5" w:rsidRPr="002C1DF3" w:rsidRDefault="00434CB5" w:rsidP="000A7110">
            <w:pPr>
              <w:rPr>
                <w:color w:val="FF0000"/>
                <w:sz w:val="20"/>
                <w:szCs w:val="20"/>
              </w:rPr>
            </w:pPr>
            <w:r w:rsidRPr="002C1DF3">
              <w:rPr>
                <w:color w:val="FF0000"/>
                <w:sz w:val="20"/>
                <w:szCs w:val="20"/>
              </w:rPr>
              <w:t>42</w:t>
            </w:r>
          </w:p>
        </w:tc>
        <w:tc>
          <w:tcPr>
            <w:tcW w:w="567" w:type="dxa"/>
          </w:tcPr>
          <w:p w:rsidR="00434CB5" w:rsidRPr="002C1DF3" w:rsidRDefault="00434CB5" w:rsidP="000A7110">
            <w:pPr>
              <w:rPr>
                <w:sz w:val="20"/>
                <w:szCs w:val="20"/>
              </w:rPr>
            </w:pPr>
            <w:r w:rsidRPr="002C1DF3">
              <w:rPr>
                <w:b/>
                <w:color w:val="00B050"/>
                <w:sz w:val="20"/>
                <w:szCs w:val="20"/>
              </w:rPr>
              <w:t>63</w:t>
            </w:r>
          </w:p>
        </w:tc>
        <w:tc>
          <w:tcPr>
            <w:tcW w:w="567" w:type="dxa"/>
          </w:tcPr>
          <w:p w:rsidR="00434CB5" w:rsidRPr="002C1DF3" w:rsidRDefault="00434CB5" w:rsidP="000A7110">
            <w:pPr>
              <w:rPr>
                <w:sz w:val="20"/>
                <w:szCs w:val="20"/>
              </w:rPr>
            </w:pPr>
            <w:r w:rsidRPr="002C1DF3">
              <w:rPr>
                <w:sz w:val="20"/>
                <w:szCs w:val="20"/>
              </w:rPr>
              <w:t>41.3</w:t>
            </w:r>
          </w:p>
        </w:tc>
        <w:tc>
          <w:tcPr>
            <w:tcW w:w="708" w:type="dxa"/>
          </w:tcPr>
          <w:p w:rsidR="00434CB5" w:rsidRPr="002C1DF3" w:rsidRDefault="00434CB5" w:rsidP="000A7110">
            <w:pPr>
              <w:rPr>
                <w:b/>
                <w:color w:val="00B050"/>
                <w:sz w:val="20"/>
                <w:szCs w:val="20"/>
              </w:rPr>
            </w:pPr>
            <w:r w:rsidRPr="002C1DF3">
              <w:rPr>
                <w:b/>
                <w:color w:val="00B050"/>
                <w:sz w:val="20"/>
                <w:szCs w:val="20"/>
              </w:rPr>
              <w:t>43.3</w:t>
            </w:r>
          </w:p>
        </w:tc>
        <w:tc>
          <w:tcPr>
            <w:tcW w:w="567" w:type="dxa"/>
          </w:tcPr>
          <w:p w:rsidR="00434CB5" w:rsidRPr="002C1DF3" w:rsidRDefault="00434CB5" w:rsidP="000A7110">
            <w:pPr>
              <w:rPr>
                <w:color w:val="00B050"/>
                <w:sz w:val="20"/>
                <w:szCs w:val="20"/>
              </w:rPr>
            </w:pPr>
            <w:r w:rsidRPr="002C1DF3">
              <w:rPr>
                <w:color w:val="00B050"/>
                <w:sz w:val="20"/>
                <w:szCs w:val="20"/>
              </w:rPr>
              <w:t>53</w:t>
            </w:r>
          </w:p>
        </w:tc>
        <w:tc>
          <w:tcPr>
            <w:tcW w:w="567" w:type="dxa"/>
          </w:tcPr>
          <w:p w:rsidR="00434CB5" w:rsidRPr="002C1DF3" w:rsidRDefault="00434CB5" w:rsidP="000A7110">
            <w:pPr>
              <w:rPr>
                <w:color w:val="00B050"/>
                <w:sz w:val="20"/>
                <w:szCs w:val="20"/>
              </w:rPr>
            </w:pPr>
            <w:r w:rsidRPr="002C1DF3">
              <w:rPr>
                <w:color w:val="00B050"/>
                <w:sz w:val="20"/>
                <w:szCs w:val="20"/>
              </w:rPr>
              <w:t>61,3</w:t>
            </w:r>
          </w:p>
        </w:tc>
        <w:tc>
          <w:tcPr>
            <w:tcW w:w="567" w:type="dxa"/>
          </w:tcPr>
          <w:p w:rsidR="00434CB5" w:rsidRPr="002C1DF3" w:rsidRDefault="00434CB5" w:rsidP="000A7110">
            <w:pPr>
              <w:rPr>
                <w:sz w:val="20"/>
                <w:szCs w:val="20"/>
              </w:rPr>
            </w:pPr>
            <w:r w:rsidRPr="002C1DF3">
              <w:rPr>
                <w:color w:val="FF0000"/>
                <w:sz w:val="20"/>
                <w:szCs w:val="20"/>
              </w:rPr>
              <w:t>48.4</w:t>
            </w:r>
          </w:p>
        </w:tc>
        <w:tc>
          <w:tcPr>
            <w:tcW w:w="567" w:type="dxa"/>
          </w:tcPr>
          <w:p w:rsidR="00434CB5" w:rsidRPr="002C1DF3" w:rsidRDefault="00434CB5" w:rsidP="000A7110">
            <w:pPr>
              <w:rPr>
                <w:sz w:val="20"/>
                <w:szCs w:val="20"/>
              </w:rPr>
            </w:pPr>
            <w:r w:rsidRPr="002C1DF3">
              <w:rPr>
                <w:sz w:val="20"/>
                <w:szCs w:val="20"/>
              </w:rPr>
              <w:t>44</w:t>
            </w:r>
          </w:p>
        </w:tc>
        <w:tc>
          <w:tcPr>
            <w:tcW w:w="567" w:type="dxa"/>
          </w:tcPr>
          <w:p w:rsidR="00434CB5" w:rsidRPr="002C1DF3" w:rsidRDefault="00434CB5" w:rsidP="000A7110">
            <w:pPr>
              <w:rPr>
                <w:b/>
                <w:color w:val="00B050"/>
                <w:sz w:val="20"/>
                <w:szCs w:val="20"/>
              </w:rPr>
            </w:pPr>
            <w:r w:rsidRPr="002C1DF3">
              <w:rPr>
                <w:b/>
                <w:color w:val="00B050"/>
                <w:sz w:val="20"/>
                <w:szCs w:val="20"/>
              </w:rPr>
              <w:t>50</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42</w:t>
            </w:r>
          </w:p>
        </w:tc>
        <w:tc>
          <w:tcPr>
            <w:tcW w:w="567" w:type="dxa"/>
          </w:tcPr>
          <w:p w:rsidR="00434CB5" w:rsidRPr="002C1DF3" w:rsidRDefault="00434CB5" w:rsidP="000A7110">
            <w:pPr>
              <w:rPr>
                <w:sz w:val="20"/>
                <w:szCs w:val="20"/>
              </w:rPr>
            </w:pPr>
            <w:r w:rsidRPr="002C1DF3">
              <w:rPr>
                <w:color w:val="00B050"/>
                <w:sz w:val="20"/>
                <w:szCs w:val="20"/>
              </w:rPr>
              <w:t>50</w:t>
            </w:r>
          </w:p>
        </w:tc>
        <w:tc>
          <w:tcPr>
            <w:tcW w:w="567" w:type="dxa"/>
          </w:tcPr>
          <w:p w:rsidR="00434CB5" w:rsidRPr="002C1DF3" w:rsidRDefault="00434CB5" w:rsidP="000A7110">
            <w:pPr>
              <w:rPr>
                <w:color w:val="FF0000"/>
                <w:sz w:val="20"/>
                <w:szCs w:val="20"/>
              </w:rPr>
            </w:pPr>
            <w:r w:rsidRPr="002C1DF3">
              <w:rPr>
                <w:color w:val="FF0000"/>
                <w:sz w:val="20"/>
                <w:szCs w:val="20"/>
              </w:rPr>
              <w:t>42.3</w:t>
            </w:r>
          </w:p>
        </w:tc>
        <w:tc>
          <w:tcPr>
            <w:tcW w:w="567" w:type="dxa"/>
          </w:tcPr>
          <w:p w:rsidR="00434CB5" w:rsidRPr="002C1DF3" w:rsidRDefault="00434CB5" w:rsidP="000A7110">
            <w:pPr>
              <w:rPr>
                <w:sz w:val="20"/>
                <w:szCs w:val="20"/>
              </w:rPr>
            </w:pPr>
            <w:r w:rsidRPr="002C1DF3">
              <w:rPr>
                <w:sz w:val="20"/>
                <w:szCs w:val="20"/>
              </w:rPr>
              <w:t>25.9</w:t>
            </w:r>
          </w:p>
        </w:tc>
        <w:tc>
          <w:tcPr>
            <w:tcW w:w="709" w:type="dxa"/>
          </w:tcPr>
          <w:p w:rsidR="00434CB5" w:rsidRPr="002C1DF3" w:rsidRDefault="00434CB5" w:rsidP="000A7110">
            <w:pPr>
              <w:rPr>
                <w:b/>
                <w:color w:val="C00000"/>
                <w:sz w:val="20"/>
                <w:szCs w:val="20"/>
                <w:highlight w:val="yellow"/>
              </w:rPr>
            </w:pPr>
            <w:r w:rsidRPr="002C1DF3">
              <w:rPr>
                <w:b/>
                <w:color w:val="C00000"/>
                <w:sz w:val="20"/>
                <w:szCs w:val="20"/>
                <w:highlight w:val="yellow"/>
              </w:rPr>
              <w:t>25</w:t>
            </w:r>
          </w:p>
        </w:tc>
        <w:tc>
          <w:tcPr>
            <w:tcW w:w="709" w:type="dxa"/>
          </w:tcPr>
          <w:p w:rsidR="00434CB5" w:rsidRPr="002C1DF3" w:rsidRDefault="00434CB5" w:rsidP="000A7110">
            <w:pPr>
              <w:rPr>
                <w:color w:val="00B050"/>
                <w:sz w:val="20"/>
                <w:szCs w:val="20"/>
                <w:lang w:val="ky-KG"/>
              </w:rPr>
            </w:pPr>
            <w:r w:rsidRPr="002C1DF3">
              <w:rPr>
                <w:color w:val="00B050"/>
                <w:sz w:val="20"/>
                <w:szCs w:val="20"/>
                <w:lang w:val="ky-KG"/>
              </w:rPr>
              <w:t>28.5</w:t>
            </w:r>
          </w:p>
        </w:tc>
        <w:tc>
          <w:tcPr>
            <w:tcW w:w="709" w:type="dxa"/>
          </w:tcPr>
          <w:p w:rsidR="00434CB5" w:rsidRPr="002C1DF3" w:rsidRDefault="00434CB5" w:rsidP="000A7110">
            <w:pPr>
              <w:rPr>
                <w:sz w:val="20"/>
                <w:szCs w:val="20"/>
              </w:rPr>
            </w:pPr>
            <w:r w:rsidRPr="002C1DF3">
              <w:rPr>
                <w:color w:val="00B050"/>
                <w:sz w:val="20"/>
                <w:szCs w:val="20"/>
              </w:rPr>
              <w:t>46,4</w:t>
            </w:r>
          </w:p>
        </w:tc>
        <w:tc>
          <w:tcPr>
            <w:tcW w:w="567" w:type="dxa"/>
          </w:tcPr>
          <w:p w:rsidR="00434CB5" w:rsidRPr="002C1DF3" w:rsidRDefault="00434CB5" w:rsidP="000A7110">
            <w:pPr>
              <w:rPr>
                <w:sz w:val="20"/>
                <w:szCs w:val="20"/>
              </w:rPr>
            </w:pPr>
            <w:r>
              <w:rPr>
                <w:sz w:val="20"/>
                <w:szCs w:val="20"/>
              </w:rPr>
              <w:t>32,1</w:t>
            </w:r>
          </w:p>
        </w:tc>
        <w:tc>
          <w:tcPr>
            <w:tcW w:w="567" w:type="dxa"/>
          </w:tcPr>
          <w:p w:rsidR="00434CB5" w:rsidRPr="002C1DF3" w:rsidRDefault="00434CB5" w:rsidP="000A7110">
            <w:pPr>
              <w:rPr>
                <w:sz w:val="20"/>
                <w:szCs w:val="20"/>
              </w:rPr>
            </w:pPr>
            <w:r w:rsidRPr="002C1DF3">
              <w:rPr>
                <w:sz w:val="20"/>
                <w:szCs w:val="20"/>
              </w:rPr>
              <w:t>32.2</w:t>
            </w:r>
          </w:p>
        </w:tc>
        <w:tc>
          <w:tcPr>
            <w:tcW w:w="567" w:type="dxa"/>
          </w:tcPr>
          <w:p w:rsidR="00434CB5" w:rsidRPr="002C1DF3" w:rsidRDefault="00434CB5" w:rsidP="000A7110">
            <w:pPr>
              <w:rPr>
                <w:b/>
                <w:color w:val="FF0000"/>
                <w:sz w:val="20"/>
                <w:szCs w:val="20"/>
              </w:rPr>
            </w:pPr>
            <w:r w:rsidRPr="002C1DF3">
              <w:rPr>
                <w:b/>
                <w:color w:val="FF0000"/>
                <w:sz w:val="20"/>
                <w:szCs w:val="20"/>
              </w:rPr>
              <w:t>32.2</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33.3</w:t>
            </w:r>
          </w:p>
        </w:tc>
        <w:tc>
          <w:tcPr>
            <w:tcW w:w="567" w:type="dxa"/>
          </w:tcPr>
          <w:p w:rsidR="00434CB5" w:rsidRPr="002C1DF3" w:rsidRDefault="00434CB5" w:rsidP="000A7110">
            <w:pPr>
              <w:rPr>
                <w:sz w:val="20"/>
                <w:szCs w:val="20"/>
                <w:lang w:val="ky-KG"/>
              </w:rPr>
            </w:pPr>
            <w:r w:rsidRPr="002C1DF3">
              <w:rPr>
                <w:sz w:val="20"/>
                <w:szCs w:val="20"/>
                <w:lang w:val="ky-KG"/>
              </w:rPr>
              <w:t>33,3</w:t>
            </w:r>
          </w:p>
        </w:tc>
        <w:tc>
          <w:tcPr>
            <w:tcW w:w="708" w:type="dxa"/>
          </w:tcPr>
          <w:p w:rsidR="00434CB5" w:rsidRPr="002C1DF3" w:rsidRDefault="00434CB5" w:rsidP="000A7110">
            <w:pPr>
              <w:rPr>
                <w:sz w:val="20"/>
                <w:szCs w:val="20"/>
                <w:lang w:val="ky-KG"/>
              </w:rPr>
            </w:pPr>
            <w:r w:rsidRPr="002C1DF3">
              <w:rPr>
                <w:sz w:val="20"/>
                <w:szCs w:val="20"/>
                <w:lang w:val="ky-KG"/>
              </w:rPr>
              <w:t>33,3</w:t>
            </w:r>
          </w:p>
        </w:tc>
      </w:tr>
      <w:tr w:rsidR="00434CB5" w:rsidRPr="002C1DF3" w:rsidTr="000A7110">
        <w:tc>
          <w:tcPr>
            <w:tcW w:w="1135" w:type="dxa"/>
          </w:tcPr>
          <w:p w:rsidR="00434CB5" w:rsidRPr="002C1DF3" w:rsidRDefault="00434CB5" w:rsidP="000A7110">
            <w:pPr>
              <w:rPr>
                <w:sz w:val="20"/>
                <w:szCs w:val="20"/>
              </w:rPr>
            </w:pPr>
            <w:r w:rsidRPr="002C1DF3">
              <w:rPr>
                <w:sz w:val="20"/>
                <w:szCs w:val="20"/>
              </w:rPr>
              <w:t>Геометр</w:t>
            </w: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b/>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b/>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708" w:type="dxa"/>
          </w:tcPr>
          <w:p w:rsidR="00434CB5" w:rsidRPr="002C1DF3" w:rsidRDefault="00434CB5" w:rsidP="000A7110">
            <w:pPr>
              <w:rPr>
                <w:b/>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r w:rsidRPr="002C1DF3">
              <w:rPr>
                <w:sz w:val="20"/>
                <w:szCs w:val="20"/>
              </w:rPr>
              <w:t>48.1</w:t>
            </w:r>
          </w:p>
        </w:tc>
        <w:tc>
          <w:tcPr>
            <w:tcW w:w="567" w:type="dxa"/>
          </w:tcPr>
          <w:p w:rsidR="00434CB5" w:rsidRPr="002C1DF3" w:rsidRDefault="00434CB5" w:rsidP="000A7110">
            <w:pPr>
              <w:rPr>
                <w:color w:val="00B050"/>
                <w:sz w:val="20"/>
                <w:szCs w:val="20"/>
              </w:rPr>
            </w:pPr>
            <w:r w:rsidRPr="002C1DF3">
              <w:rPr>
                <w:color w:val="FF0000"/>
                <w:sz w:val="20"/>
                <w:szCs w:val="20"/>
              </w:rPr>
              <w:t>45.8</w:t>
            </w:r>
          </w:p>
        </w:tc>
        <w:tc>
          <w:tcPr>
            <w:tcW w:w="567" w:type="dxa"/>
          </w:tcPr>
          <w:p w:rsidR="00434CB5" w:rsidRPr="002C1DF3" w:rsidRDefault="00434CB5" w:rsidP="000A7110">
            <w:pPr>
              <w:rPr>
                <w:color w:val="92D050"/>
                <w:sz w:val="20"/>
                <w:szCs w:val="20"/>
                <w:lang w:val="ky-KG"/>
              </w:rPr>
            </w:pPr>
            <w:r w:rsidRPr="002C1DF3">
              <w:rPr>
                <w:color w:val="92D050"/>
                <w:sz w:val="20"/>
                <w:szCs w:val="20"/>
                <w:lang w:val="ky-KG"/>
              </w:rPr>
              <w:t>50</w:t>
            </w:r>
          </w:p>
        </w:tc>
        <w:tc>
          <w:tcPr>
            <w:tcW w:w="567" w:type="dxa"/>
          </w:tcPr>
          <w:p w:rsidR="00434CB5" w:rsidRPr="002C1DF3" w:rsidRDefault="00434CB5" w:rsidP="000A7110">
            <w:pPr>
              <w:rPr>
                <w:sz w:val="20"/>
                <w:szCs w:val="20"/>
              </w:rPr>
            </w:pPr>
            <w:r>
              <w:rPr>
                <w:sz w:val="20"/>
                <w:szCs w:val="20"/>
              </w:rPr>
              <w:t>50</w:t>
            </w:r>
          </w:p>
        </w:tc>
        <w:tc>
          <w:tcPr>
            <w:tcW w:w="567" w:type="dxa"/>
          </w:tcPr>
          <w:p w:rsidR="00434CB5" w:rsidRPr="002C1DF3" w:rsidRDefault="00434CB5" w:rsidP="000A7110">
            <w:pPr>
              <w:rPr>
                <w:sz w:val="20"/>
                <w:szCs w:val="20"/>
              </w:rPr>
            </w:pPr>
            <w:r w:rsidRPr="002C1DF3">
              <w:rPr>
                <w:color w:val="FF0000"/>
                <w:sz w:val="20"/>
                <w:szCs w:val="20"/>
              </w:rPr>
              <w:t>42,3</w:t>
            </w:r>
          </w:p>
        </w:tc>
        <w:tc>
          <w:tcPr>
            <w:tcW w:w="567" w:type="dxa"/>
          </w:tcPr>
          <w:p w:rsidR="00434CB5" w:rsidRPr="002C1DF3" w:rsidRDefault="00434CB5" w:rsidP="000A7110">
            <w:pPr>
              <w:rPr>
                <w:sz w:val="20"/>
                <w:szCs w:val="20"/>
              </w:rPr>
            </w:pPr>
            <w:r w:rsidRPr="002C1DF3">
              <w:rPr>
                <w:sz w:val="20"/>
                <w:szCs w:val="20"/>
              </w:rPr>
              <w:t>29.6</w:t>
            </w:r>
          </w:p>
        </w:tc>
        <w:tc>
          <w:tcPr>
            <w:tcW w:w="709" w:type="dxa"/>
          </w:tcPr>
          <w:p w:rsidR="00434CB5" w:rsidRPr="002C1DF3" w:rsidRDefault="00434CB5" w:rsidP="000A7110">
            <w:pPr>
              <w:rPr>
                <w:b/>
                <w:color w:val="00B050"/>
                <w:sz w:val="20"/>
                <w:szCs w:val="20"/>
              </w:rPr>
            </w:pPr>
            <w:r w:rsidRPr="002C1DF3">
              <w:rPr>
                <w:b/>
                <w:color w:val="00B050"/>
                <w:sz w:val="20"/>
                <w:szCs w:val="20"/>
              </w:rPr>
              <w:t>32.1</w:t>
            </w:r>
          </w:p>
        </w:tc>
        <w:tc>
          <w:tcPr>
            <w:tcW w:w="709" w:type="dxa"/>
          </w:tcPr>
          <w:p w:rsidR="00434CB5" w:rsidRPr="002C1DF3" w:rsidRDefault="00434CB5" w:rsidP="000A7110">
            <w:pPr>
              <w:rPr>
                <w:color w:val="00B050"/>
                <w:sz w:val="20"/>
                <w:szCs w:val="20"/>
                <w:lang w:val="ky-KG"/>
              </w:rPr>
            </w:pPr>
            <w:r w:rsidRPr="002C1DF3">
              <w:rPr>
                <w:color w:val="00B050"/>
                <w:sz w:val="20"/>
                <w:szCs w:val="20"/>
                <w:lang w:val="ky-KG"/>
              </w:rPr>
              <w:t>42.8</w:t>
            </w:r>
          </w:p>
        </w:tc>
        <w:tc>
          <w:tcPr>
            <w:tcW w:w="709" w:type="dxa"/>
          </w:tcPr>
          <w:p w:rsidR="00434CB5" w:rsidRPr="002C1DF3" w:rsidRDefault="00434CB5" w:rsidP="000A7110">
            <w:pPr>
              <w:rPr>
                <w:color w:val="00B050"/>
                <w:sz w:val="20"/>
                <w:szCs w:val="20"/>
              </w:rPr>
            </w:pPr>
            <w:r w:rsidRPr="002C1DF3">
              <w:rPr>
                <w:color w:val="00B050"/>
                <w:sz w:val="20"/>
                <w:szCs w:val="20"/>
              </w:rPr>
              <w:t>50</w:t>
            </w:r>
          </w:p>
        </w:tc>
        <w:tc>
          <w:tcPr>
            <w:tcW w:w="567" w:type="dxa"/>
          </w:tcPr>
          <w:p w:rsidR="00434CB5" w:rsidRPr="002C1DF3" w:rsidRDefault="00434CB5" w:rsidP="000A7110">
            <w:pPr>
              <w:rPr>
                <w:sz w:val="20"/>
                <w:szCs w:val="20"/>
              </w:rPr>
            </w:pPr>
            <w:r w:rsidRPr="002C1DF3">
              <w:rPr>
                <w:color w:val="C00000"/>
                <w:sz w:val="20"/>
                <w:szCs w:val="20"/>
              </w:rPr>
              <w:t>39,2</w:t>
            </w:r>
          </w:p>
        </w:tc>
        <w:tc>
          <w:tcPr>
            <w:tcW w:w="567" w:type="dxa"/>
          </w:tcPr>
          <w:p w:rsidR="00434CB5" w:rsidRPr="002C1DF3" w:rsidRDefault="00434CB5" w:rsidP="000A7110">
            <w:pPr>
              <w:rPr>
                <w:sz w:val="20"/>
                <w:szCs w:val="20"/>
              </w:rPr>
            </w:pPr>
            <w:r w:rsidRPr="002C1DF3">
              <w:rPr>
                <w:sz w:val="20"/>
                <w:szCs w:val="20"/>
              </w:rPr>
              <w:t>35.4</w:t>
            </w:r>
          </w:p>
        </w:tc>
        <w:tc>
          <w:tcPr>
            <w:tcW w:w="567" w:type="dxa"/>
          </w:tcPr>
          <w:p w:rsidR="00434CB5" w:rsidRPr="002C1DF3" w:rsidRDefault="00434CB5" w:rsidP="000A7110">
            <w:pPr>
              <w:rPr>
                <w:b/>
                <w:color w:val="FF0000"/>
                <w:sz w:val="20"/>
                <w:szCs w:val="20"/>
              </w:rPr>
            </w:pPr>
            <w:r w:rsidRPr="002C1DF3">
              <w:rPr>
                <w:b/>
                <w:color w:val="FF0000"/>
                <w:sz w:val="20"/>
                <w:szCs w:val="20"/>
              </w:rPr>
              <w:t>32.2</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33.3</w:t>
            </w:r>
          </w:p>
        </w:tc>
        <w:tc>
          <w:tcPr>
            <w:tcW w:w="567" w:type="dxa"/>
          </w:tcPr>
          <w:p w:rsidR="00434CB5" w:rsidRPr="002C1DF3" w:rsidRDefault="00434CB5" w:rsidP="000A7110">
            <w:pPr>
              <w:rPr>
                <w:sz w:val="20"/>
                <w:szCs w:val="20"/>
                <w:lang w:val="ky-KG"/>
              </w:rPr>
            </w:pPr>
            <w:r w:rsidRPr="002C1DF3">
              <w:rPr>
                <w:sz w:val="20"/>
                <w:szCs w:val="20"/>
                <w:lang w:val="ky-KG"/>
              </w:rPr>
              <w:t>33,3</w:t>
            </w:r>
          </w:p>
        </w:tc>
        <w:tc>
          <w:tcPr>
            <w:tcW w:w="708" w:type="dxa"/>
          </w:tcPr>
          <w:p w:rsidR="00434CB5" w:rsidRPr="002C1DF3" w:rsidRDefault="00434CB5" w:rsidP="000A7110">
            <w:pPr>
              <w:rPr>
                <w:sz w:val="20"/>
                <w:szCs w:val="20"/>
                <w:lang w:val="ky-KG"/>
              </w:rPr>
            </w:pPr>
            <w:r w:rsidRPr="002C1DF3">
              <w:rPr>
                <w:sz w:val="20"/>
                <w:szCs w:val="20"/>
                <w:lang w:val="ky-KG"/>
              </w:rPr>
              <w:t>33,3</w:t>
            </w:r>
          </w:p>
        </w:tc>
      </w:tr>
      <w:tr w:rsidR="00434CB5" w:rsidRPr="002C1DF3" w:rsidTr="000A7110">
        <w:tc>
          <w:tcPr>
            <w:tcW w:w="1135" w:type="dxa"/>
          </w:tcPr>
          <w:p w:rsidR="00434CB5" w:rsidRPr="002C1DF3" w:rsidRDefault="00434CB5" w:rsidP="000A7110">
            <w:pPr>
              <w:rPr>
                <w:sz w:val="20"/>
                <w:szCs w:val="20"/>
              </w:rPr>
            </w:pPr>
            <w:proofErr w:type="spellStart"/>
            <w:r w:rsidRPr="002C1DF3">
              <w:rPr>
                <w:sz w:val="20"/>
                <w:szCs w:val="20"/>
              </w:rPr>
              <w:t>Информ</w:t>
            </w:r>
            <w:proofErr w:type="spellEnd"/>
          </w:p>
        </w:tc>
        <w:tc>
          <w:tcPr>
            <w:tcW w:w="567" w:type="dxa"/>
          </w:tcPr>
          <w:p w:rsidR="00434CB5" w:rsidRPr="002C1DF3" w:rsidRDefault="00434CB5" w:rsidP="000A7110">
            <w:pPr>
              <w:rPr>
                <w:color w:val="C00000"/>
                <w:sz w:val="20"/>
                <w:szCs w:val="20"/>
              </w:rPr>
            </w:pPr>
            <w:r w:rsidRPr="002C1DF3">
              <w:rPr>
                <w:color w:val="C00000"/>
                <w:sz w:val="20"/>
                <w:szCs w:val="20"/>
              </w:rPr>
              <w:t>29</w:t>
            </w:r>
          </w:p>
        </w:tc>
        <w:tc>
          <w:tcPr>
            <w:tcW w:w="567" w:type="dxa"/>
          </w:tcPr>
          <w:p w:rsidR="00434CB5" w:rsidRPr="002C1DF3" w:rsidRDefault="00434CB5" w:rsidP="000A7110">
            <w:pPr>
              <w:rPr>
                <w:b/>
                <w:color w:val="00B050"/>
                <w:sz w:val="20"/>
                <w:szCs w:val="20"/>
              </w:rPr>
            </w:pPr>
            <w:r w:rsidRPr="002C1DF3">
              <w:rPr>
                <w:b/>
                <w:color w:val="00B050"/>
                <w:sz w:val="20"/>
                <w:szCs w:val="20"/>
              </w:rPr>
              <w:t>52</w:t>
            </w:r>
          </w:p>
        </w:tc>
        <w:tc>
          <w:tcPr>
            <w:tcW w:w="567" w:type="dxa"/>
          </w:tcPr>
          <w:p w:rsidR="00434CB5" w:rsidRPr="002C1DF3" w:rsidRDefault="00434CB5" w:rsidP="000A7110">
            <w:pPr>
              <w:rPr>
                <w:sz w:val="20"/>
                <w:szCs w:val="20"/>
              </w:rPr>
            </w:pPr>
            <w:r w:rsidRPr="002C1DF3">
              <w:rPr>
                <w:color w:val="C00000"/>
                <w:sz w:val="20"/>
                <w:szCs w:val="20"/>
              </w:rPr>
              <w:t>45</w:t>
            </w:r>
          </w:p>
        </w:tc>
        <w:tc>
          <w:tcPr>
            <w:tcW w:w="567" w:type="dxa"/>
          </w:tcPr>
          <w:p w:rsidR="00434CB5" w:rsidRPr="0026689E" w:rsidRDefault="0026689E" w:rsidP="000A7110">
            <w:pPr>
              <w:rPr>
                <w:color w:val="00B050"/>
                <w:sz w:val="20"/>
                <w:szCs w:val="20"/>
              </w:rPr>
            </w:pPr>
            <w:r w:rsidRPr="0026689E">
              <w:rPr>
                <w:color w:val="00B050"/>
                <w:sz w:val="20"/>
                <w:szCs w:val="20"/>
              </w:rPr>
              <w:t>51</w:t>
            </w:r>
          </w:p>
        </w:tc>
        <w:tc>
          <w:tcPr>
            <w:tcW w:w="567" w:type="dxa"/>
          </w:tcPr>
          <w:p w:rsidR="00434CB5" w:rsidRPr="0026689E" w:rsidRDefault="0026689E" w:rsidP="000A7110">
            <w:pPr>
              <w:rPr>
                <w:color w:val="00B050"/>
                <w:sz w:val="20"/>
                <w:szCs w:val="20"/>
              </w:rPr>
            </w:pPr>
            <w:r w:rsidRPr="0026689E">
              <w:rPr>
                <w:color w:val="00B050"/>
                <w:sz w:val="20"/>
                <w:szCs w:val="20"/>
              </w:rPr>
              <w:t>51</w:t>
            </w:r>
          </w:p>
        </w:tc>
        <w:tc>
          <w:tcPr>
            <w:tcW w:w="567" w:type="dxa"/>
          </w:tcPr>
          <w:p w:rsidR="00434CB5" w:rsidRPr="002C1DF3" w:rsidRDefault="00434CB5" w:rsidP="000A7110">
            <w:pPr>
              <w:rPr>
                <w:sz w:val="20"/>
                <w:szCs w:val="20"/>
              </w:rPr>
            </w:pPr>
            <w:r w:rsidRPr="002C1DF3">
              <w:rPr>
                <w:sz w:val="20"/>
                <w:szCs w:val="20"/>
              </w:rPr>
              <w:t>41.3</w:t>
            </w:r>
          </w:p>
        </w:tc>
        <w:tc>
          <w:tcPr>
            <w:tcW w:w="708" w:type="dxa"/>
          </w:tcPr>
          <w:p w:rsidR="00434CB5" w:rsidRPr="002C1DF3" w:rsidRDefault="00434CB5" w:rsidP="000A7110">
            <w:pPr>
              <w:rPr>
                <w:b/>
                <w:color w:val="00B050"/>
                <w:sz w:val="20"/>
                <w:szCs w:val="20"/>
              </w:rPr>
            </w:pPr>
            <w:r w:rsidRPr="002C1DF3">
              <w:rPr>
                <w:b/>
                <w:color w:val="00B050"/>
                <w:sz w:val="20"/>
                <w:szCs w:val="20"/>
              </w:rPr>
              <w:t>43.3</w:t>
            </w:r>
          </w:p>
        </w:tc>
        <w:tc>
          <w:tcPr>
            <w:tcW w:w="567" w:type="dxa"/>
          </w:tcPr>
          <w:p w:rsidR="00434CB5" w:rsidRPr="002C1DF3" w:rsidRDefault="00434CB5" w:rsidP="000A7110">
            <w:pPr>
              <w:rPr>
                <w:color w:val="00B050"/>
                <w:sz w:val="20"/>
                <w:szCs w:val="20"/>
              </w:rPr>
            </w:pPr>
            <w:r w:rsidRPr="002C1DF3">
              <w:rPr>
                <w:color w:val="00B050"/>
                <w:sz w:val="20"/>
                <w:szCs w:val="20"/>
              </w:rPr>
              <w:t>46.6</w:t>
            </w:r>
          </w:p>
        </w:tc>
        <w:tc>
          <w:tcPr>
            <w:tcW w:w="567" w:type="dxa"/>
          </w:tcPr>
          <w:p w:rsidR="00434CB5" w:rsidRPr="0026689E" w:rsidRDefault="0026689E" w:rsidP="000A7110">
            <w:pPr>
              <w:rPr>
                <w:color w:val="FF0000"/>
                <w:sz w:val="20"/>
                <w:szCs w:val="20"/>
              </w:rPr>
            </w:pPr>
            <w:r w:rsidRPr="0026689E">
              <w:rPr>
                <w:color w:val="FF0000"/>
                <w:sz w:val="20"/>
                <w:szCs w:val="20"/>
              </w:rPr>
              <w:t>45</w:t>
            </w:r>
          </w:p>
        </w:tc>
        <w:tc>
          <w:tcPr>
            <w:tcW w:w="567" w:type="dxa"/>
          </w:tcPr>
          <w:p w:rsidR="00434CB5" w:rsidRPr="0026689E" w:rsidRDefault="0026689E" w:rsidP="000A7110">
            <w:pPr>
              <w:rPr>
                <w:color w:val="FF0000"/>
                <w:sz w:val="20"/>
                <w:szCs w:val="20"/>
              </w:rPr>
            </w:pPr>
            <w:r w:rsidRPr="0026689E">
              <w:rPr>
                <w:color w:val="FF0000"/>
                <w:sz w:val="20"/>
                <w:szCs w:val="20"/>
              </w:rPr>
              <w:t>45</w:t>
            </w:r>
          </w:p>
        </w:tc>
        <w:tc>
          <w:tcPr>
            <w:tcW w:w="567" w:type="dxa"/>
          </w:tcPr>
          <w:p w:rsidR="00434CB5" w:rsidRPr="002C1DF3" w:rsidRDefault="00434CB5" w:rsidP="000A7110">
            <w:pPr>
              <w:rPr>
                <w:sz w:val="20"/>
                <w:szCs w:val="20"/>
              </w:rPr>
            </w:pPr>
            <w:r w:rsidRPr="002C1DF3">
              <w:rPr>
                <w:sz w:val="20"/>
                <w:szCs w:val="20"/>
              </w:rPr>
              <w:t>48.1</w:t>
            </w:r>
          </w:p>
        </w:tc>
        <w:tc>
          <w:tcPr>
            <w:tcW w:w="567" w:type="dxa"/>
          </w:tcPr>
          <w:p w:rsidR="00434CB5" w:rsidRPr="002C1DF3" w:rsidRDefault="00434CB5" w:rsidP="000A7110">
            <w:pPr>
              <w:rPr>
                <w:color w:val="FF0000"/>
                <w:sz w:val="20"/>
                <w:szCs w:val="20"/>
              </w:rPr>
            </w:pPr>
            <w:r w:rsidRPr="002C1DF3">
              <w:rPr>
                <w:color w:val="FF0000"/>
                <w:sz w:val="20"/>
                <w:szCs w:val="20"/>
              </w:rPr>
              <w:t>45.8</w:t>
            </w:r>
          </w:p>
        </w:tc>
        <w:tc>
          <w:tcPr>
            <w:tcW w:w="567" w:type="dxa"/>
          </w:tcPr>
          <w:p w:rsidR="00434CB5" w:rsidRPr="002C1DF3" w:rsidRDefault="00434CB5" w:rsidP="000A7110">
            <w:pPr>
              <w:rPr>
                <w:color w:val="92D050"/>
                <w:sz w:val="20"/>
                <w:szCs w:val="20"/>
                <w:lang w:val="ky-KG"/>
              </w:rPr>
            </w:pPr>
            <w:r w:rsidRPr="002C1DF3">
              <w:rPr>
                <w:color w:val="92D050"/>
                <w:sz w:val="20"/>
                <w:szCs w:val="20"/>
                <w:lang w:val="ky-KG"/>
              </w:rPr>
              <w:t>61.5</w:t>
            </w:r>
          </w:p>
        </w:tc>
        <w:tc>
          <w:tcPr>
            <w:tcW w:w="567" w:type="dxa"/>
          </w:tcPr>
          <w:p w:rsidR="00434CB5" w:rsidRPr="0026689E" w:rsidRDefault="0026689E" w:rsidP="000A7110">
            <w:pPr>
              <w:rPr>
                <w:color w:val="00B050"/>
                <w:sz w:val="20"/>
                <w:szCs w:val="20"/>
                <w:highlight w:val="black"/>
              </w:rPr>
            </w:pPr>
            <w:r w:rsidRPr="0026689E">
              <w:rPr>
                <w:color w:val="00B050"/>
                <w:sz w:val="20"/>
                <w:szCs w:val="20"/>
              </w:rPr>
              <w:t>65.3</w:t>
            </w:r>
          </w:p>
        </w:tc>
        <w:tc>
          <w:tcPr>
            <w:tcW w:w="567" w:type="dxa"/>
          </w:tcPr>
          <w:p w:rsidR="00434CB5" w:rsidRPr="002C1DF3" w:rsidRDefault="0026689E" w:rsidP="000A7110">
            <w:pPr>
              <w:rPr>
                <w:color w:val="FF0000"/>
                <w:sz w:val="20"/>
                <w:szCs w:val="20"/>
                <w:highlight w:val="yellow"/>
              </w:rPr>
            </w:pPr>
            <w:r>
              <w:rPr>
                <w:color w:val="FF0000"/>
                <w:sz w:val="20"/>
                <w:szCs w:val="20"/>
                <w:highlight w:val="yellow"/>
              </w:rPr>
              <w:t>61.5</w:t>
            </w:r>
          </w:p>
        </w:tc>
        <w:tc>
          <w:tcPr>
            <w:tcW w:w="567" w:type="dxa"/>
          </w:tcPr>
          <w:p w:rsidR="00434CB5" w:rsidRPr="002C1DF3" w:rsidRDefault="00434CB5" w:rsidP="000A7110">
            <w:pPr>
              <w:rPr>
                <w:color w:val="FF0000"/>
                <w:sz w:val="20"/>
                <w:szCs w:val="20"/>
                <w:highlight w:val="yellow"/>
              </w:rPr>
            </w:pPr>
            <w:r w:rsidRPr="002C1DF3">
              <w:rPr>
                <w:color w:val="FF0000"/>
                <w:sz w:val="20"/>
                <w:szCs w:val="20"/>
                <w:highlight w:val="yellow"/>
              </w:rPr>
              <w:t>22.2</w:t>
            </w:r>
          </w:p>
        </w:tc>
        <w:tc>
          <w:tcPr>
            <w:tcW w:w="709" w:type="dxa"/>
          </w:tcPr>
          <w:p w:rsidR="00434CB5" w:rsidRPr="002C1DF3" w:rsidRDefault="00434CB5" w:rsidP="000A7110">
            <w:pPr>
              <w:rPr>
                <w:b/>
                <w:color w:val="00B050"/>
                <w:sz w:val="20"/>
                <w:szCs w:val="20"/>
              </w:rPr>
            </w:pPr>
            <w:r w:rsidRPr="002C1DF3">
              <w:rPr>
                <w:b/>
                <w:color w:val="00B050"/>
                <w:sz w:val="20"/>
                <w:szCs w:val="20"/>
              </w:rPr>
              <w:t>32.1</w:t>
            </w:r>
          </w:p>
        </w:tc>
        <w:tc>
          <w:tcPr>
            <w:tcW w:w="709" w:type="dxa"/>
          </w:tcPr>
          <w:p w:rsidR="00434CB5" w:rsidRPr="002C1DF3" w:rsidRDefault="00434CB5" w:rsidP="000A7110">
            <w:pPr>
              <w:rPr>
                <w:color w:val="FF0000"/>
                <w:sz w:val="20"/>
                <w:szCs w:val="20"/>
                <w:highlight w:val="yellow"/>
                <w:lang w:val="ky-KG"/>
              </w:rPr>
            </w:pPr>
            <w:r w:rsidRPr="002C1DF3">
              <w:rPr>
                <w:color w:val="FF0000"/>
                <w:sz w:val="20"/>
                <w:szCs w:val="20"/>
                <w:highlight w:val="yellow"/>
                <w:lang w:val="ky-KG"/>
              </w:rPr>
              <w:t>28.5</w:t>
            </w:r>
          </w:p>
        </w:tc>
        <w:tc>
          <w:tcPr>
            <w:tcW w:w="709" w:type="dxa"/>
          </w:tcPr>
          <w:p w:rsidR="00434CB5" w:rsidRPr="002C1DF3" w:rsidRDefault="0026689E" w:rsidP="000A7110">
            <w:pPr>
              <w:rPr>
                <w:sz w:val="20"/>
                <w:szCs w:val="20"/>
              </w:rPr>
            </w:pPr>
            <w:r>
              <w:rPr>
                <w:sz w:val="20"/>
                <w:szCs w:val="20"/>
              </w:rPr>
              <w:t>32.1</w:t>
            </w:r>
          </w:p>
        </w:tc>
        <w:tc>
          <w:tcPr>
            <w:tcW w:w="567" w:type="dxa"/>
          </w:tcPr>
          <w:p w:rsidR="00434CB5" w:rsidRPr="002C1DF3" w:rsidRDefault="0026689E" w:rsidP="000A7110">
            <w:pPr>
              <w:rPr>
                <w:sz w:val="20"/>
                <w:szCs w:val="20"/>
              </w:rPr>
            </w:pPr>
            <w:r>
              <w:rPr>
                <w:sz w:val="20"/>
                <w:szCs w:val="20"/>
              </w:rPr>
              <w:t>32.1</w:t>
            </w:r>
          </w:p>
        </w:tc>
        <w:tc>
          <w:tcPr>
            <w:tcW w:w="567" w:type="dxa"/>
          </w:tcPr>
          <w:p w:rsidR="00434CB5" w:rsidRPr="002C1DF3" w:rsidRDefault="00434CB5" w:rsidP="000A7110">
            <w:pPr>
              <w:rPr>
                <w:sz w:val="20"/>
                <w:szCs w:val="20"/>
              </w:rPr>
            </w:pPr>
            <w:r w:rsidRPr="002C1DF3">
              <w:rPr>
                <w:sz w:val="20"/>
                <w:szCs w:val="20"/>
              </w:rPr>
              <w:t>48.3</w:t>
            </w:r>
          </w:p>
        </w:tc>
        <w:tc>
          <w:tcPr>
            <w:tcW w:w="567" w:type="dxa"/>
          </w:tcPr>
          <w:p w:rsidR="00434CB5" w:rsidRPr="002C1DF3" w:rsidRDefault="00434CB5" w:rsidP="000A7110">
            <w:pPr>
              <w:rPr>
                <w:b/>
                <w:color w:val="FF0000"/>
                <w:sz w:val="20"/>
                <w:szCs w:val="20"/>
              </w:rPr>
            </w:pPr>
            <w:r w:rsidRPr="002C1DF3">
              <w:rPr>
                <w:b/>
                <w:color w:val="FF0000"/>
                <w:sz w:val="20"/>
                <w:szCs w:val="20"/>
              </w:rPr>
              <w:t>38.7</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43.3</w:t>
            </w:r>
          </w:p>
        </w:tc>
        <w:tc>
          <w:tcPr>
            <w:tcW w:w="567" w:type="dxa"/>
          </w:tcPr>
          <w:p w:rsidR="00434CB5" w:rsidRPr="002C1DF3" w:rsidRDefault="0026689E" w:rsidP="000A7110">
            <w:pPr>
              <w:rPr>
                <w:color w:val="00B050"/>
                <w:sz w:val="20"/>
                <w:szCs w:val="20"/>
                <w:lang w:val="ky-KG"/>
              </w:rPr>
            </w:pPr>
            <w:r>
              <w:rPr>
                <w:color w:val="00B050"/>
                <w:sz w:val="20"/>
                <w:szCs w:val="20"/>
                <w:lang w:val="ky-KG"/>
              </w:rPr>
              <w:t>43.3</w:t>
            </w:r>
          </w:p>
        </w:tc>
        <w:tc>
          <w:tcPr>
            <w:tcW w:w="708" w:type="dxa"/>
          </w:tcPr>
          <w:p w:rsidR="00434CB5" w:rsidRPr="002C1DF3" w:rsidRDefault="0026689E" w:rsidP="000A7110">
            <w:pPr>
              <w:rPr>
                <w:color w:val="00B050"/>
                <w:sz w:val="20"/>
                <w:szCs w:val="20"/>
                <w:lang w:val="ky-KG"/>
              </w:rPr>
            </w:pPr>
            <w:r>
              <w:rPr>
                <w:color w:val="00B050"/>
                <w:sz w:val="20"/>
                <w:szCs w:val="20"/>
                <w:lang w:val="ky-KG"/>
              </w:rPr>
              <w:t>43.3</w:t>
            </w:r>
          </w:p>
        </w:tc>
      </w:tr>
      <w:tr w:rsidR="00434CB5" w:rsidRPr="002C1DF3" w:rsidTr="000A7110">
        <w:tc>
          <w:tcPr>
            <w:tcW w:w="1135" w:type="dxa"/>
          </w:tcPr>
          <w:p w:rsidR="00434CB5" w:rsidRPr="002C1DF3" w:rsidRDefault="00434CB5" w:rsidP="000A7110">
            <w:pPr>
              <w:rPr>
                <w:sz w:val="20"/>
                <w:szCs w:val="20"/>
              </w:rPr>
            </w:pPr>
            <w:r w:rsidRPr="002C1DF3">
              <w:rPr>
                <w:sz w:val="20"/>
                <w:szCs w:val="20"/>
              </w:rPr>
              <w:t>Мир/ист.</w:t>
            </w: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b/>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708" w:type="dxa"/>
          </w:tcPr>
          <w:p w:rsidR="00434CB5" w:rsidRPr="002C1DF3" w:rsidRDefault="00434CB5" w:rsidP="000A7110">
            <w:pPr>
              <w:rPr>
                <w:b/>
                <w:color w:val="00B050"/>
                <w:sz w:val="20"/>
                <w:szCs w:val="20"/>
              </w:rPr>
            </w:pPr>
          </w:p>
        </w:tc>
        <w:tc>
          <w:tcPr>
            <w:tcW w:w="567" w:type="dxa"/>
          </w:tcPr>
          <w:p w:rsidR="00434CB5" w:rsidRPr="002C1DF3" w:rsidRDefault="00434CB5" w:rsidP="000A7110">
            <w:pPr>
              <w:rPr>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r w:rsidRPr="002C1DF3">
              <w:rPr>
                <w:sz w:val="20"/>
                <w:szCs w:val="20"/>
              </w:rPr>
              <w:t>55.5</w:t>
            </w:r>
          </w:p>
        </w:tc>
        <w:tc>
          <w:tcPr>
            <w:tcW w:w="567" w:type="dxa"/>
          </w:tcPr>
          <w:p w:rsidR="00434CB5" w:rsidRPr="002C1DF3" w:rsidRDefault="00434CB5" w:rsidP="000A7110">
            <w:pPr>
              <w:rPr>
                <w:b/>
                <w:color w:val="00B050"/>
                <w:sz w:val="20"/>
                <w:szCs w:val="20"/>
              </w:rPr>
            </w:pPr>
            <w:r w:rsidRPr="002C1DF3">
              <w:rPr>
                <w:b/>
                <w:color w:val="00B050"/>
                <w:sz w:val="20"/>
                <w:szCs w:val="20"/>
              </w:rPr>
              <w:t>58.3</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61.5</w:t>
            </w:r>
          </w:p>
        </w:tc>
        <w:tc>
          <w:tcPr>
            <w:tcW w:w="567" w:type="dxa"/>
          </w:tcPr>
          <w:p w:rsidR="00434CB5" w:rsidRPr="002F067B" w:rsidRDefault="00434CB5" w:rsidP="000A7110">
            <w:pPr>
              <w:rPr>
                <w:color w:val="00B050"/>
                <w:sz w:val="20"/>
                <w:szCs w:val="20"/>
              </w:rPr>
            </w:pPr>
            <w:r w:rsidRPr="002F067B">
              <w:rPr>
                <w:color w:val="00B050"/>
                <w:sz w:val="20"/>
                <w:szCs w:val="20"/>
              </w:rPr>
              <w:t>69</w:t>
            </w:r>
          </w:p>
        </w:tc>
        <w:tc>
          <w:tcPr>
            <w:tcW w:w="567" w:type="dxa"/>
          </w:tcPr>
          <w:p w:rsidR="00434CB5" w:rsidRPr="002C1DF3" w:rsidRDefault="00434CB5" w:rsidP="000A7110">
            <w:pPr>
              <w:rPr>
                <w:color w:val="C00000"/>
                <w:sz w:val="20"/>
                <w:szCs w:val="20"/>
              </w:rPr>
            </w:pPr>
            <w:r>
              <w:rPr>
                <w:color w:val="C00000"/>
                <w:sz w:val="20"/>
                <w:szCs w:val="20"/>
              </w:rPr>
              <w:t>61</w:t>
            </w:r>
          </w:p>
        </w:tc>
        <w:tc>
          <w:tcPr>
            <w:tcW w:w="567" w:type="dxa"/>
          </w:tcPr>
          <w:p w:rsidR="00434CB5" w:rsidRPr="002C1DF3" w:rsidRDefault="00434CB5" w:rsidP="000A7110">
            <w:pPr>
              <w:rPr>
                <w:sz w:val="20"/>
                <w:szCs w:val="20"/>
              </w:rPr>
            </w:pPr>
            <w:r w:rsidRPr="002C1DF3">
              <w:rPr>
                <w:color w:val="C00000"/>
                <w:sz w:val="20"/>
                <w:szCs w:val="20"/>
              </w:rPr>
              <w:t>33</w:t>
            </w:r>
          </w:p>
        </w:tc>
        <w:tc>
          <w:tcPr>
            <w:tcW w:w="709" w:type="dxa"/>
          </w:tcPr>
          <w:p w:rsidR="00434CB5" w:rsidRPr="002C1DF3" w:rsidRDefault="00434CB5" w:rsidP="000A7110">
            <w:pPr>
              <w:rPr>
                <w:b/>
                <w:color w:val="C00000"/>
                <w:sz w:val="20"/>
                <w:szCs w:val="20"/>
                <w:highlight w:val="yellow"/>
              </w:rPr>
            </w:pPr>
            <w:r w:rsidRPr="002C1DF3">
              <w:rPr>
                <w:b/>
                <w:color w:val="C00000"/>
                <w:sz w:val="20"/>
                <w:szCs w:val="20"/>
                <w:highlight w:val="yellow"/>
              </w:rPr>
              <w:t>25</w:t>
            </w:r>
          </w:p>
        </w:tc>
        <w:tc>
          <w:tcPr>
            <w:tcW w:w="709" w:type="dxa"/>
          </w:tcPr>
          <w:p w:rsidR="00434CB5" w:rsidRPr="002C1DF3" w:rsidRDefault="00434CB5" w:rsidP="000A7110">
            <w:pPr>
              <w:rPr>
                <w:color w:val="00B050"/>
                <w:sz w:val="20"/>
                <w:szCs w:val="20"/>
                <w:lang w:val="ky-KG"/>
              </w:rPr>
            </w:pPr>
            <w:r w:rsidRPr="002C1DF3">
              <w:rPr>
                <w:color w:val="00B050"/>
                <w:sz w:val="20"/>
                <w:szCs w:val="20"/>
                <w:lang w:val="ky-KG"/>
              </w:rPr>
              <w:t>32.1</w:t>
            </w:r>
          </w:p>
        </w:tc>
        <w:tc>
          <w:tcPr>
            <w:tcW w:w="709" w:type="dxa"/>
          </w:tcPr>
          <w:p w:rsidR="00434CB5" w:rsidRPr="002F067B" w:rsidRDefault="00434CB5" w:rsidP="000A7110">
            <w:pPr>
              <w:rPr>
                <w:color w:val="00B050"/>
                <w:sz w:val="20"/>
                <w:szCs w:val="20"/>
              </w:rPr>
            </w:pPr>
            <w:r w:rsidRPr="002F067B">
              <w:rPr>
                <w:color w:val="00B050"/>
                <w:sz w:val="20"/>
                <w:szCs w:val="20"/>
              </w:rPr>
              <w:t>61</w:t>
            </w:r>
          </w:p>
        </w:tc>
        <w:tc>
          <w:tcPr>
            <w:tcW w:w="567" w:type="dxa"/>
          </w:tcPr>
          <w:p w:rsidR="00434CB5" w:rsidRPr="002F067B" w:rsidRDefault="00434CB5" w:rsidP="000A7110">
            <w:pPr>
              <w:rPr>
                <w:color w:val="FF0000"/>
                <w:sz w:val="20"/>
                <w:szCs w:val="20"/>
              </w:rPr>
            </w:pPr>
            <w:r w:rsidRPr="002F067B">
              <w:rPr>
                <w:color w:val="FF0000"/>
                <w:sz w:val="20"/>
                <w:szCs w:val="20"/>
              </w:rPr>
              <w:t>39</w:t>
            </w:r>
          </w:p>
        </w:tc>
        <w:tc>
          <w:tcPr>
            <w:tcW w:w="567" w:type="dxa"/>
          </w:tcPr>
          <w:p w:rsidR="00434CB5" w:rsidRPr="002C1DF3" w:rsidRDefault="00434CB5" w:rsidP="000A7110">
            <w:pPr>
              <w:rPr>
                <w:sz w:val="20"/>
                <w:szCs w:val="20"/>
              </w:rPr>
            </w:pPr>
            <w:r w:rsidRPr="002C1DF3">
              <w:rPr>
                <w:sz w:val="20"/>
                <w:szCs w:val="20"/>
              </w:rPr>
              <w:t>41.9</w:t>
            </w:r>
          </w:p>
        </w:tc>
        <w:tc>
          <w:tcPr>
            <w:tcW w:w="567" w:type="dxa"/>
          </w:tcPr>
          <w:p w:rsidR="00434CB5" w:rsidRPr="002C1DF3" w:rsidRDefault="00434CB5" w:rsidP="000A7110">
            <w:pPr>
              <w:rPr>
                <w:b/>
                <w:color w:val="00B050"/>
                <w:sz w:val="20"/>
                <w:szCs w:val="20"/>
              </w:rPr>
            </w:pPr>
            <w:r w:rsidRPr="002C1DF3">
              <w:rPr>
                <w:b/>
                <w:color w:val="00B050"/>
                <w:sz w:val="20"/>
                <w:szCs w:val="20"/>
              </w:rPr>
              <w:t>58</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56.6</w:t>
            </w:r>
          </w:p>
        </w:tc>
        <w:tc>
          <w:tcPr>
            <w:tcW w:w="567" w:type="dxa"/>
          </w:tcPr>
          <w:p w:rsidR="00434CB5" w:rsidRPr="002C1DF3" w:rsidRDefault="00434CB5" w:rsidP="000A7110">
            <w:pPr>
              <w:rPr>
                <w:color w:val="00B050"/>
                <w:sz w:val="20"/>
                <w:szCs w:val="20"/>
                <w:lang w:val="ky-KG"/>
              </w:rPr>
            </w:pPr>
            <w:r>
              <w:rPr>
                <w:color w:val="00B050"/>
                <w:sz w:val="20"/>
                <w:szCs w:val="20"/>
                <w:lang w:val="ky-KG"/>
              </w:rPr>
              <w:t>57</w:t>
            </w:r>
          </w:p>
        </w:tc>
        <w:tc>
          <w:tcPr>
            <w:tcW w:w="708" w:type="dxa"/>
          </w:tcPr>
          <w:p w:rsidR="00434CB5" w:rsidRPr="002C1DF3" w:rsidRDefault="00434CB5" w:rsidP="000A7110">
            <w:pPr>
              <w:rPr>
                <w:color w:val="00B050"/>
                <w:sz w:val="20"/>
                <w:szCs w:val="20"/>
                <w:lang w:val="ky-KG"/>
              </w:rPr>
            </w:pPr>
            <w:r w:rsidRPr="002F067B">
              <w:rPr>
                <w:color w:val="000000" w:themeColor="text1"/>
                <w:sz w:val="20"/>
                <w:szCs w:val="20"/>
                <w:lang w:val="ky-KG"/>
              </w:rPr>
              <w:t>57</w:t>
            </w:r>
          </w:p>
        </w:tc>
      </w:tr>
      <w:tr w:rsidR="00434CB5" w:rsidRPr="002C1DF3" w:rsidTr="000A7110">
        <w:tc>
          <w:tcPr>
            <w:tcW w:w="1135" w:type="dxa"/>
          </w:tcPr>
          <w:p w:rsidR="00434CB5" w:rsidRPr="002C1DF3" w:rsidRDefault="00434CB5" w:rsidP="000A7110">
            <w:pPr>
              <w:rPr>
                <w:sz w:val="20"/>
                <w:szCs w:val="20"/>
              </w:rPr>
            </w:pPr>
            <w:proofErr w:type="spellStart"/>
            <w:r w:rsidRPr="002C1DF3">
              <w:rPr>
                <w:sz w:val="20"/>
                <w:szCs w:val="20"/>
              </w:rPr>
              <w:t>Ист.КР</w:t>
            </w:r>
            <w:proofErr w:type="spellEnd"/>
          </w:p>
        </w:tc>
        <w:tc>
          <w:tcPr>
            <w:tcW w:w="567" w:type="dxa"/>
          </w:tcPr>
          <w:p w:rsidR="00434CB5" w:rsidRPr="002C1DF3" w:rsidRDefault="00434CB5" w:rsidP="000A7110">
            <w:pPr>
              <w:rPr>
                <w:sz w:val="20"/>
                <w:szCs w:val="20"/>
              </w:rPr>
            </w:pPr>
            <w:r w:rsidRPr="002C1DF3">
              <w:rPr>
                <w:sz w:val="20"/>
                <w:szCs w:val="20"/>
              </w:rPr>
              <w:t>50</w:t>
            </w:r>
          </w:p>
        </w:tc>
        <w:tc>
          <w:tcPr>
            <w:tcW w:w="567" w:type="dxa"/>
          </w:tcPr>
          <w:p w:rsidR="00434CB5" w:rsidRPr="002C1DF3" w:rsidRDefault="00434CB5" w:rsidP="000A7110">
            <w:pPr>
              <w:rPr>
                <w:b/>
                <w:color w:val="00B050"/>
                <w:sz w:val="20"/>
                <w:szCs w:val="20"/>
              </w:rPr>
            </w:pPr>
            <w:r w:rsidRPr="002C1DF3">
              <w:rPr>
                <w:b/>
                <w:color w:val="00B050"/>
                <w:sz w:val="20"/>
                <w:szCs w:val="20"/>
              </w:rPr>
              <w:t>61</w:t>
            </w:r>
          </w:p>
        </w:tc>
        <w:tc>
          <w:tcPr>
            <w:tcW w:w="567" w:type="dxa"/>
          </w:tcPr>
          <w:p w:rsidR="00434CB5" w:rsidRPr="002C1DF3" w:rsidRDefault="00434CB5" w:rsidP="000A7110">
            <w:pPr>
              <w:rPr>
                <w:color w:val="C00000"/>
                <w:sz w:val="20"/>
                <w:szCs w:val="20"/>
              </w:rPr>
            </w:pPr>
            <w:r w:rsidRPr="002C1DF3">
              <w:rPr>
                <w:color w:val="C00000"/>
                <w:sz w:val="20"/>
                <w:szCs w:val="20"/>
              </w:rPr>
              <w:t>51</w:t>
            </w:r>
          </w:p>
        </w:tc>
        <w:tc>
          <w:tcPr>
            <w:tcW w:w="567" w:type="dxa"/>
          </w:tcPr>
          <w:p w:rsidR="00434CB5" w:rsidRPr="002F067B" w:rsidRDefault="00434CB5" w:rsidP="000A7110">
            <w:pPr>
              <w:rPr>
                <w:color w:val="00B050"/>
                <w:sz w:val="20"/>
                <w:szCs w:val="20"/>
              </w:rPr>
            </w:pPr>
            <w:r w:rsidRPr="002F067B">
              <w:rPr>
                <w:color w:val="00B050"/>
                <w:sz w:val="20"/>
                <w:szCs w:val="20"/>
              </w:rPr>
              <w:t>60</w:t>
            </w:r>
          </w:p>
        </w:tc>
        <w:tc>
          <w:tcPr>
            <w:tcW w:w="567" w:type="dxa"/>
          </w:tcPr>
          <w:p w:rsidR="00434CB5" w:rsidRPr="002F067B" w:rsidRDefault="00434CB5" w:rsidP="000A7110">
            <w:pPr>
              <w:rPr>
                <w:color w:val="C00000"/>
                <w:sz w:val="20"/>
                <w:szCs w:val="20"/>
              </w:rPr>
            </w:pPr>
            <w:r w:rsidRPr="002F067B">
              <w:rPr>
                <w:color w:val="C00000"/>
                <w:sz w:val="20"/>
                <w:szCs w:val="20"/>
              </w:rPr>
              <w:t>57</w:t>
            </w:r>
          </w:p>
        </w:tc>
        <w:tc>
          <w:tcPr>
            <w:tcW w:w="567" w:type="dxa"/>
          </w:tcPr>
          <w:p w:rsidR="00434CB5" w:rsidRPr="002C1DF3" w:rsidRDefault="00434CB5" w:rsidP="000A7110">
            <w:pPr>
              <w:rPr>
                <w:sz w:val="20"/>
                <w:szCs w:val="20"/>
              </w:rPr>
            </w:pPr>
            <w:r w:rsidRPr="002C1DF3">
              <w:rPr>
                <w:sz w:val="20"/>
                <w:szCs w:val="20"/>
              </w:rPr>
              <w:t>51.7</w:t>
            </w:r>
          </w:p>
        </w:tc>
        <w:tc>
          <w:tcPr>
            <w:tcW w:w="708" w:type="dxa"/>
          </w:tcPr>
          <w:p w:rsidR="00434CB5" w:rsidRPr="002C1DF3" w:rsidRDefault="00434CB5" w:rsidP="000A7110">
            <w:pPr>
              <w:rPr>
                <w:b/>
                <w:color w:val="00B050"/>
                <w:sz w:val="20"/>
                <w:szCs w:val="20"/>
              </w:rPr>
            </w:pPr>
            <w:r w:rsidRPr="002C1DF3">
              <w:rPr>
                <w:b/>
                <w:color w:val="00B050"/>
                <w:sz w:val="20"/>
                <w:szCs w:val="20"/>
              </w:rPr>
              <w:t>63.3</w:t>
            </w:r>
          </w:p>
        </w:tc>
        <w:tc>
          <w:tcPr>
            <w:tcW w:w="567" w:type="dxa"/>
          </w:tcPr>
          <w:p w:rsidR="00434CB5" w:rsidRPr="002C1DF3" w:rsidRDefault="00434CB5" w:rsidP="000A7110">
            <w:pPr>
              <w:rPr>
                <w:color w:val="00B050"/>
                <w:sz w:val="20"/>
                <w:szCs w:val="20"/>
              </w:rPr>
            </w:pPr>
            <w:r w:rsidRPr="002C1DF3">
              <w:rPr>
                <w:color w:val="00B050"/>
                <w:sz w:val="20"/>
                <w:szCs w:val="20"/>
              </w:rPr>
              <w:t>63.3</w:t>
            </w:r>
          </w:p>
        </w:tc>
        <w:tc>
          <w:tcPr>
            <w:tcW w:w="567" w:type="dxa"/>
          </w:tcPr>
          <w:p w:rsidR="00434CB5" w:rsidRPr="002F067B" w:rsidRDefault="00434CB5" w:rsidP="000A7110">
            <w:pPr>
              <w:rPr>
                <w:color w:val="00B050"/>
                <w:sz w:val="20"/>
                <w:szCs w:val="20"/>
              </w:rPr>
            </w:pPr>
            <w:r w:rsidRPr="002F067B">
              <w:rPr>
                <w:color w:val="00B050"/>
                <w:sz w:val="20"/>
                <w:szCs w:val="20"/>
              </w:rPr>
              <w:t>64,5</w:t>
            </w:r>
          </w:p>
        </w:tc>
        <w:tc>
          <w:tcPr>
            <w:tcW w:w="567" w:type="dxa"/>
          </w:tcPr>
          <w:p w:rsidR="00434CB5" w:rsidRPr="002F067B" w:rsidRDefault="00434CB5" w:rsidP="000A7110">
            <w:pPr>
              <w:rPr>
                <w:color w:val="FF0000"/>
                <w:sz w:val="20"/>
                <w:szCs w:val="20"/>
              </w:rPr>
            </w:pPr>
            <w:r w:rsidRPr="002F067B">
              <w:rPr>
                <w:color w:val="FF0000"/>
                <w:sz w:val="20"/>
                <w:szCs w:val="20"/>
              </w:rPr>
              <w:t>61,3</w:t>
            </w:r>
          </w:p>
        </w:tc>
        <w:tc>
          <w:tcPr>
            <w:tcW w:w="567" w:type="dxa"/>
          </w:tcPr>
          <w:p w:rsidR="00434CB5" w:rsidRPr="002C1DF3" w:rsidRDefault="00434CB5" w:rsidP="000A7110">
            <w:pPr>
              <w:rPr>
                <w:sz w:val="20"/>
                <w:szCs w:val="20"/>
              </w:rPr>
            </w:pPr>
            <w:r w:rsidRPr="002C1DF3">
              <w:rPr>
                <w:sz w:val="20"/>
                <w:szCs w:val="20"/>
              </w:rPr>
              <w:t>44</w:t>
            </w:r>
          </w:p>
        </w:tc>
        <w:tc>
          <w:tcPr>
            <w:tcW w:w="567" w:type="dxa"/>
          </w:tcPr>
          <w:p w:rsidR="00434CB5" w:rsidRPr="002C1DF3" w:rsidRDefault="00434CB5" w:rsidP="000A7110">
            <w:pPr>
              <w:rPr>
                <w:b/>
                <w:color w:val="00B050"/>
                <w:sz w:val="20"/>
                <w:szCs w:val="20"/>
              </w:rPr>
            </w:pPr>
            <w:r w:rsidRPr="002C1DF3">
              <w:rPr>
                <w:b/>
                <w:color w:val="00B050"/>
                <w:sz w:val="20"/>
                <w:szCs w:val="20"/>
              </w:rPr>
              <w:t>54.1</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65.3</w:t>
            </w:r>
          </w:p>
        </w:tc>
        <w:tc>
          <w:tcPr>
            <w:tcW w:w="567" w:type="dxa"/>
          </w:tcPr>
          <w:p w:rsidR="00434CB5" w:rsidRPr="002F067B" w:rsidRDefault="00434CB5" w:rsidP="000A7110">
            <w:pPr>
              <w:rPr>
                <w:color w:val="FF0000"/>
                <w:sz w:val="20"/>
                <w:szCs w:val="20"/>
              </w:rPr>
            </w:pPr>
            <w:r w:rsidRPr="002F067B">
              <w:rPr>
                <w:color w:val="FF0000"/>
                <w:sz w:val="20"/>
                <w:szCs w:val="20"/>
              </w:rPr>
              <w:t>61,5</w:t>
            </w:r>
          </w:p>
        </w:tc>
        <w:tc>
          <w:tcPr>
            <w:tcW w:w="567" w:type="dxa"/>
          </w:tcPr>
          <w:p w:rsidR="00434CB5" w:rsidRPr="002F067B" w:rsidRDefault="00434CB5" w:rsidP="000A7110">
            <w:pPr>
              <w:rPr>
                <w:color w:val="FF0000"/>
                <w:sz w:val="20"/>
                <w:szCs w:val="20"/>
              </w:rPr>
            </w:pPr>
            <w:r w:rsidRPr="002F067B">
              <w:rPr>
                <w:color w:val="FF0000"/>
                <w:sz w:val="20"/>
                <w:szCs w:val="20"/>
              </w:rPr>
              <w:t>61,5</w:t>
            </w:r>
          </w:p>
        </w:tc>
        <w:tc>
          <w:tcPr>
            <w:tcW w:w="567" w:type="dxa"/>
          </w:tcPr>
          <w:p w:rsidR="00434CB5" w:rsidRPr="002C1DF3" w:rsidRDefault="00434CB5" w:rsidP="000A7110">
            <w:pPr>
              <w:rPr>
                <w:sz w:val="20"/>
                <w:szCs w:val="20"/>
              </w:rPr>
            </w:pPr>
            <w:r w:rsidRPr="002C1DF3">
              <w:rPr>
                <w:sz w:val="20"/>
                <w:szCs w:val="20"/>
              </w:rPr>
              <w:t>37</w:t>
            </w:r>
          </w:p>
        </w:tc>
        <w:tc>
          <w:tcPr>
            <w:tcW w:w="709" w:type="dxa"/>
          </w:tcPr>
          <w:p w:rsidR="00434CB5" w:rsidRPr="002C1DF3" w:rsidRDefault="00434CB5" w:rsidP="000A7110">
            <w:pPr>
              <w:rPr>
                <w:b/>
                <w:color w:val="FF0000"/>
                <w:sz w:val="20"/>
                <w:szCs w:val="20"/>
                <w:highlight w:val="yellow"/>
              </w:rPr>
            </w:pPr>
            <w:r w:rsidRPr="002C1DF3">
              <w:rPr>
                <w:b/>
                <w:color w:val="FF0000"/>
                <w:sz w:val="20"/>
                <w:szCs w:val="20"/>
                <w:highlight w:val="yellow"/>
              </w:rPr>
              <w:t>28.5</w:t>
            </w:r>
          </w:p>
        </w:tc>
        <w:tc>
          <w:tcPr>
            <w:tcW w:w="709" w:type="dxa"/>
          </w:tcPr>
          <w:p w:rsidR="00434CB5" w:rsidRPr="002C1DF3" w:rsidRDefault="00434CB5" w:rsidP="000A7110">
            <w:pPr>
              <w:rPr>
                <w:color w:val="00B050"/>
                <w:sz w:val="20"/>
                <w:szCs w:val="20"/>
                <w:lang w:val="ky-KG"/>
              </w:rPr>
            </w:pPr>
            <w:r w:rsidRPr="002C1DF3">
              <w:rPr>
                <w:color w:val="00B050"/>
                <w:sz w:val="20"/>
                <w:szCs w:val="20"/>
                <w:lang w:val="ky-KG"/>
              </w:rPr>
              <w:t>32.1</w:t>
            </w:r>
          </w:p>
        </w:tc>
        <w:tc>
          <w:tcPr>
            <w:tcW w:w="709" w:type="dxa"/>
          </w:tcPr>
          <w:p w:rsidR="00434CB5" w:rsidRPr="002F067B" w:rsidRDefault="00434CB5" w:rsidP="000A7110">
            <w:pPr>
              <w:rPr>
                <w:color w:val="00B050"/>
                <w:sz w:val="20"/>
                <w:szCs w:val="20"/>
              </w:rPr>
            </w:pPr>
            <w:r w:rsidRPr="002F067B">
              <w:rPr>
                <w:color w:val="00B050"/>
                <w:sz w:val="20"/>
                <w:szCs w:val="20"/>
              </w:rPr>
              <w:t>61</w:t>
            </w:r>
          </w:p>
        </w:tc>
        <w:tc>
          <w:tcPr>
            <w:tcW w:w="567" w:type="dxa"/>
          </w:tcPr>
          <w:p w:rsidR="00434CB5" w:rsidRPr="002C1DF3" w:rsidRDefault="00434CB5" w:rsidP="000A7110">
            <w:pPr>
              <w:rPr>
                <w:sz w:val="20"/>
                <w:szCs w:val="20"/>
              </w:rPr>
            </w:pPr>
            <w:r w:rsidRPr="002F067B">
              <w:rPr>
                <w:color w:val="FF0000"/>
                <w:sz w:val="20"/>
                <w:szCs w:val="20"/>
              </w:rPr>
              <w:t>43</w:t>
            </w:r>
          </w:p>
        </w:tc>
        <w:tc>
          <w:tcPr>
            <w:tcW w:w="567" w:type="dxa"/>
          </w:tcPr>
          <w:p w:rsidR="00434CB5" w:rsidRPr="002C1DF3" w:rsidRDefault="00434CB5" w:rsidP="000A7110">
            <w:pPr>
              <w:rPr>
                <w:sz w:val="20"/>
                <w:szCs w:val="20"/>
              </w:rPr>
            </w:pPr>
            <w:r w:rsidRPr="002C1DF3">
              <w:rPr>
                <w:sz w:val="20"/>
                <w:szCs w:val="20"/>
              </w:rPr>
              <w:t>38.7</w:t>
            </w:r>
          </w:p>
        </w:tc>
        <w:tc>
          <w:tcPr>
            <w:tcW w:w="567" w:type="dxa"/>
          </w:tcPr>
          <w:p w:rsidR="00434CB5" w:rsidRPr="002C1DF3" w:rsidRDefault="00434CB5" w:rsidP="000A7110">
            <w:pPr>
              <w:rPr>
                <w:b/>
                <w:color w:val="00B050"/>
                <w:sz w:val="20"/>
                <w:szCs w:val="20"/>
              </w:rPr>
            </w:pPr>
            <w:r w:rsidRPr="002C1DF3">
              <w:rPr>
                <w:b/>
                <w:color w:val="00B050"/>
                <w:sz w:val="20"/>
                <w:szCs w:val="20"/>
              </w:rPr>
              <w:t>51.6</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50</w:t>
            </w:r>
          </w:p>
        </w:tc>
        <w:tc>
          <w:tcPr>
            <w:tcW w:w="567" w:type="dxa"/>
          </w:tcPr>
          <w:p w:rsidR="00434CB5" w:rsidRPr="002F067B" w:rsidRDefault="00434CB5" w:rsidP="000A7110">
            <w:pPr>
              <w:rPr>
                <w:color w:val="00B050"/>
                <w:sz w:val="20"/>
                <w:szCs w:val="20"/>
                <w:lang w:val="ky-KG"/>
              </w:rPr>
            </w:pPr>
            <w:r w:rsidRPr="002F067B">
              <w:rPr>
                <w:color w:val="00B050"/>
                <w:sz w:val="20"/>
                <w:szCs w:val="20"/>
                <w:lang w:val="ky-KG"/>
              </w:rPr>
              <w:t>73</w:t>
            </w:r>
          </w:p>
        </w:tc>
        <w:tc>
          <w:tcPr>
            <w:tcW w:w="708" w:type="dxa"/>
          </w:tcPr>
          <w:p w:rsidR="00434CB5" w:rsidRPr="002C1DF3" w:rsidRDefault="00434CB5" w:rsidP="000A7110">
            <w:pPr>
              <w:rPr>
                <w:color w:val="FF0000"/>
                <w:sz w:val="20"/>
                <w:szCs w:val="20"/>
                <w:lang w:val="ky-KG"/>
              </w:rPr>
            </w:pPr>
            <w:r>
              <w:rPr>
                <w:color w:val="FF0000"/>
                <w:sz w:val="20"/>
                <w:szCs w:val="20"/>
                <w:lang w:val="ky-KG"/>
              </w:rPr>
              <w:t>53</w:t>
            </w:r>
          </w:p>
        </w:tc>
      </w:tr>
      <w:tr w:rsidR="00434CB5" w:rsidRPr="002C1DF3" w:rsidTr="000A7110">
        <w:tc>
          <w:tcPr>
            <w:tcW w:w="1135" w:type="dxa"/>
          </w:tcPr>
          <w:p w:rsidR="00434CB5" w:rsidRPr="002C1DF3" w:rsidRDefault="00434CB5" w:rsidP="000A7110">
            <w:pPr>
              <w:rPr>
                <w:sz w:val="20"/>
                <w:szCs w:val="20"/>
              </w:rPr>
            </w:pPr>
            <w:proofErr w:type="spellStart"/>
            <w:r w:rsidRPr="002C1DF3">
              <w:rPr>
                <w:sz w:val="20"/>
                <w:szCs w:val="20"/>
              </w:rPr>
              <w:t>ЧиО</w:t>
            </w:r>
            <w:proofErr w:type="spellEnd"/>
          </w:p>
        </w:tc>
        <w:tc>
          <w:tcPr>
            <w:tcW w:w="567" w:type="dxa"/>
          </w:tcPr>
          <w:p w:rsidR="00434CB5" w:rsidRPr="002C1DF3" w:rsidRDefault="00434CB5" w:rsidP="000A7110">
            <w:pPr>
              <w:rPr>
                <w:sz w:val="20"/>
                <w:szCs w:val="20"/>
              </w:rPr>
            </w:pPr>
            <w:r w:rsidRPr="002C1DF3">
              <w:rPr>
                <w:sz w:val="20"/>
                <w:szCs w:val="20"/>
              </w:rPr>
              <w:t>91</w:t>
            </w:r>
          </w:p>
        </w:tc>
        <w:tc>
          <w:tcPr>
            <w:tcW w:w="567" w:type="dxa"/>
          </w:tcPr>
          <w:p w:rsidR="00434CB5" w:rsidRPr="002C1DF3" w:rsidRDefault="00434CB5" w:rsidP="000A7110">
            <w:pPr>
              <w:rPr>
                <w:b/>
                <w:color w:val="00B050"/>
                <w:sz w:val="20"/>
                <w:szCs w:val="20"/>
              </w:rPr>
            </w:pPr>
            <w:r w:rsidRPr="002C1DF3">
              <w:rPr>
                <w:b/>
                <w:color w:val="00B050"/>
                <w:sz w:val="20"/>
                <w:szCs w:val="20"/>
              </w:rPr>
              <w:t>100</w:t>
            </w:r>
          </w:p>
        </w:tc>
        <w:tc>
          <w:tcPr>
            <w:tcW w:w="567" w:type="dxa"/>
          </w:tcPr>
          <w:p w:rsidR="00434CB5" w:rsidRPr="002C1DF3" w:rsidRDefault="00434CB5" w:rsidP="000A7110">
            <w:pPr>
              <w:rPr>
                <w:color w:val="C00000"/>
                <w:sz w:val="20"/>
                <w:szCs w:val="20"/>
              </w:rPr>
            </w:pPr>
            <w:r w:rsidRPr="002C1DF3">
              <w:rPr>
                <w:color w:val="C00000"/>
                <w:sz w:val="20"/>
                <w:szCs w:val="20"/>
              </w:rPr>
              <w:t>69</w:t>
            </w:r>
          </w:p>
        </w:tc>
        <w:tc>
          <w:tcPr>
            <w:tcW w:w="567" w:type="dxa"/>
          </w:tcPr>
          <w:p w:rsidR="00434CB5" w:rsidRPr="002C1DF3" w:rsidRDefault="00434CB5" w:rsidP="000A7110">
            <w:pPr>
              <w:rPr>
                <w:color w:val="C00000"/>
                <w:sz w:val="20"/>
                <w:szCs w:val="20"/>
              </w:rPr>
            </w:pPr>
            <w:r>
              <w:rPr>
                <w:color w:val="C00000"/>
                <w:sz w:val="20"/>
                <w:szCs w:val="20"/>
              </w:rPr>
              <w:t>63</w:t>
            </w:r>
          </w:p>
        </w:tc>
        <w:tc>
          <w:tcPr>
            <w:tcW w:w="567" w:type="dxa"/>
          </w:tcPr>
          <w:p w:rsidR="00434CB5" w:rsidRPr="002C1DF3" w:rsidRDefault="00434CB5" w:rsidP="000A7110">
            <w:pPr>
              <w:rPr>
                <w:sz w:val="20"/>
                <w:szCs w:val="20"/>
              </w:rPr>
            </w:pPr>
            <w:r w:rsidRPr="002F067B">
              <w:rPr>
                <w:color w:val="00B050"/>
                <w:sz w:val="20"/>
                <w:szCs w:val="20"/>
              </w:rPr>
              <w:t>78</w:t>
            </w:r>
          </w:p>
        </w:tc>
        <w:tc>
          <w:tcPr>
            <w:tcW w:w="567" w:type="dxa"/>
          </w:tcPr>
          <w:p w:rsidR="00434CB5" w:rsidRPr="002C1DF3" w:rsidRDefault="00434CB5" w:rsidP="000A7110">
            <w:pPr>
              <w:rPr>
                <w:sz w:val="20"/>
                <w:szCs w:val="20"/>
              </w:rPr>
            </w:pPr>
            <w:r w:rsidRPr="002C1DF3">
              <w:rPr>
                <w:sz w:val="20"/>
                <w:szCs w:val="20"/>
              </w:rPr>
              <w:t>65.5</w:t>
            </w:r>
          </w:p>
        </w:tc>
        <w:tc>
          <w:tcPr>
            <w:tcW w:w="708" w:type="dxa"/>
          </w:tcPr>
          <w:p w:rsidR="00434CB5" w:rsidRPr="002C1DF3" w:rsidRDefault="00434CB5" w:rsidP="000A7110">
            <w:pPr>
              <w:rPr>
                <w:b/>
                <w:color w:val="00B050"/>
                <w:sz w:val="20"/>
                <w:szCs w:val="20"/>
              </w:rPr>
            </w:pPr>
            <w:r w:rsidRPr="002C1DF3">
              <w:rPr>
                <w:b/>
                <w:color w:val="00B050"/>
                <w:sz w:val="20"/>
                <w:szCs w:val="20"/>
              </w:rPr>
              <w:t>70</w:t>
            </w:r>
          </w:p>
        </w:tc>
        <w:tc>
          <w:tcPr>
            <w:tcW w:w="567" w:type="dxa"/>
          </w:tcPr>
          <w:p w:rsidR="00434CB5" w:rsidRPr="002C1DF3" w:rsidRDefault="00434CB5" w:rsidP="000A7110">
            <w:pPr>
              <w:rPr>
                <w:color w:val="00B050"/>
                <w:sz w:val="20"/>
                <w:szCs w:val="20"/>
              </w:rPr>
            </w:pPr>
            <w:r w:rsidRPr="002C1DF3">
              <w:rPr>
                <w:color w:val="FF0000"/>
                <w:sz w:val="20"/>
                <w:szCs w:val="20"/>
              </w:rPr>
              <w:t>63.3</w:t>
            </w:r>
          </w:p>
        </w:tc>
        <w:tc>
          <w:tcPr>
            <w:tcW w:w="567" w:type="dxa"/>
          </w:tcPr>
          <w:p w:rsidR="00434CB5" w:rsidRPr="000F175D" w:rsidRDefault="00434CB5" w:rsidP="000A7110">
            <w:pPr>
              <w:jc w:val="center"/>
              <w:rPr>
                <w:color w:val="FF0000"/>
                <w:sz w:val="20"/>
                <w:szCs w:val="20"/>
              </w:rPr>
            </w:pPr>
            <w:r w:rsidRPr="000F175D">
              <w:rPr>
                <w:color w:val="FF0000"/>
                <w:sz w:val="20"/>
                <w:szCs w:val="20"/>
              </w:rPr>
              <w:t>61,3</w:t>
            </w:r>
          </w:p>
        </w:tc>
        <w:tc>
          <w:tcPr>
            <w:tcW w:w="567" w:type="dxa"/>
          </w:tcPr>
          <w:p w:rsidR="00434CB5" w:rsidRPr="000F175D" w:rsidRDefault="00434CB5" w:rsidP="000A7110">
            <w:pPr>
              <w:jc w:val="center"/>
              <w:rPr>
                <w:color w:val="FF0000"/>
                <w:sz w:val="20"/>
                <w:szCs w:val="20"/>
              </w:rPr>
            </w:pPr>
            <w:r w:rsidRPr="000F175D">
              <w:rPr>
                <w:color w:val="FF0000"/>
                <w:sz w:val="20"/>
                <w:szCs w:val="20"/>
              </w:rPr>
              <w:t>61,3</w:t>
            </w: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b/>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709" w:type="dxa"/>
          </w:tcPr>
          <w:p w:rsidR="00434CB5" w:rsidRPr="002C1DF3" w:rsidRDefault="00434CB5" w:rsidP="000A7110">
            <w:pPr>
              <w:jc w:val="center"/>
              <w:rPr>
                <w:b/>
                <w:sz w:val="20"/>
                <w:szCs w:val="20"/>
                <w:highlight w:val="yellow"/>
              </w:rPr>
            </w:pPr>
          </w:p>
        </w:tc>
        <w:tc>
          <w:tcPr>
            <w:tcW w:w="709" w:type="dxa"/>
          </w:tcPr>
          <w:p w:rsidR="00434CB5" w:rsidRPr="002C1DF3" w:rsidRDefault="00434CB5" w:rsidP="000A7110">
            <w:pPr>
              <w:rPr>
                <w:color w:val="FF0000"/>
                <w:sz w:val="20"/>
                <w:szCs w:val="20"/>
                <w:lang w:val="ky-KG"/>
              </w:rPr>
            </w:pPr>
          </w:p>
        </w:tc>
        <w:tc>
          <w:tcPr>
            <w:tcW w:w="709"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r w:rsidRPr="002C1DF3">
              <w:rPr>
                <w:sz w:val="20"/>
                <w:szCs w:val="20"/>
              </w:rPr>
              <w:t>41.9</w:t>
            </w:r>
          </w:p>
        </w:tc>
        <w:tc>
          <w:tcPr>
            <w:tcW w:w="567" w:type="dxa"/>
          </w:tcPr>
          <w:p w:rsidR="00434CB5" w:rsidRPr="002C1DF3" w:rsidRDefault="00434CB5" w:rsidP="000A7110">
            <w:pPr>
              <w:rPr>
                <w:b/>
                <w:color w:val="00B050"/>
                <w:sz w:val="20"/>
                <w:szCs w:val="20"/>
              </w:rPr>
            </w:pPr>
            <w:r w:rsidRPr="002C1DF3">
              <w:rPr>
                <w:b/>
                <w:color w:val="00B050"/>
                <w:sz w:val="20"/>
                <w:szCs w:val="20"/>
              </w:rPr>
              <w:t>77.4</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53.3</w:t>
            </w:r>
          </w:p>
        </w:tc>
        <w:tc>
          <w:tcPr>
            <w:tcW w:w="567" w:type="dxa"/>
          </w:tcPr>
          <w:p w:rsidR="00434CB5" w:rsidRPr="000F175D" w:rsidRDefault="00434CB5" w:rsidP="000A7110">
            <w:pPr>
              <w:rPr>
                <w:color w:val="00B050"/>
                <w:sz w:val="20"/>
                <w:szCs w:val="20"/>
                <w:lang w:val="ky-KG"/>
              </w:rPr>
            </w:pPr>
            <w:r w:rsidRPr="000F175D">
              <w:rPr>
                <w:color w:val="00B050"/>
                <w:sz w:val="20"/>
                <w:szCs w:val="20"/>
                <w:lang w:val="ky-KG"/>
              </w:rPr>
              <w:t>73,3</w:t>
            </w:r>
          </w:p>
        </w:tc>
        <w:tc>
          <w:tcPr>
            <w:tcW w:w="708" w:type="dxa"/>
          </w:tcPr>
          <w:p w:rsidR="00434CB5" w:rsidRPr="002C1DF3" w:rsidRDefault="00434CB5" w:rsidP="000A7110">
            <w:pPr>
              <w:rPr>
                <w:color w:val="FF0000"/>
                <w:sz w:val="20"/>
                <w:szCs w:val="20"/>
                <w:lang w:val="ky-KG"/>
              </w:rPr>
            </w:pPr>
            <w:r>
              <w:rPr>
                <w:color w:val="FF0000"/>
                <w:sz w:val="20"/>
                <w:szCs w:val="20"/>
                <w:lang w:val="ky-KG"/>
              </w:rPr>
              <w:t>63,3</w:t>
            </w:r>
          </w:p>
        </w:tc>
      </w:tr>
      <w:tr w:rsidR="00434CB5" w:rsidRPr="002C1DF3" w:rsidTr="000A7110">
        <w:tc>
          <w:tcPr>
            <w:tcW w:w="1135" w:type="dxa"/>
          </w:tcPr>
          <w:p w:rsidR="00434CB5" w:rsidRPr="002C1DF3" w:rsidRDefault="00434CB5" w:rsidP="000A7110">
            <w:pPr>
              <w:rPr>
                <w:sz w:val="20"/>
                <w:szCs w:val="20"/>
              </w:rPr>
            </w:pPr>
            <w:r w:rsidRPr="002C1DF3">
              <w:rPr>
                <w:sz w:val="20"/>
                <w:szCs w:val="20"/>
              </w:rPr>
              <w:t>Ест/</w:t>
            </w:r>
            <w:proofErr w:type="spellStart"/>
            <w:r w:rsidRPr="002C1DF3">
              <w:rPr>
                <w:sz w:val="20"/>
                <w:szCs w:val="20"/>
              </w:rPr>
              <w:t>знан</w:t>
            </w:r>
            <w:proofErr w:type="spellEnd"/>
            <w:r w:rsidRPr="002C1DF3">
              <w:rPr>
                <w:sz w:val="20"/>
                <w:szCs w:val="20"/>
              </w:rPr>
              <w:t>.</w:t>
            </w:r>
          </w:p>
        </w:tc>
        <w:tc>
          <w:tcPr>
            <w:tcW w:w="567" w:type="dxa"/>
          </w:tcPr>
          <w:p w:rsidR="00434CB5" w:rsidRPr="002C1DF3" w:rsidRDefault="00434CB5" w:rsidP="000A7110">
            <w:pPr>
              <w:rPr>
                <w:sz w:val="20"/>
                <w:szCs w:val="20"/>
              </w:rPr>
            </w:pPr>
            <w:r w:rsidRPr="002C1DF3">
              <w:rPr>
                <w:sz w:val="20"/>
                <w:szCs w:val="20"/>
              </w:rPr>
              <w:t>50</w:t>
            </w:r>
          </w:p>
        </w:tc>
        <w:tc>
          <w:tcPr>
            <w:tcW w:w="567" w:type="dxa"/>
          </w:tcPr>
          <w:p w:rsidR="00434CB5" w:rsidRPr="002C1DF3" w:rsidRDefault="00434CB5" w:rsidP="000A7110">
            <w:pPr>
              <w:rPr>
                <w:color w:val="C00000"/>
                <w:sz w:val="20"/>
                <w:szCs w:val="20"/>
              </w:rPr>
            </w:pPr>
            <w:r w:rsidRPr="002C1DF3">
              <w:rPr>
                <w:color w:val="C00000"/>
                <w:sz w:val="20"/>
                <w:szCs w:val="20"/>
              </w:rPr>
              <w:t>38</w:t>
            </w:r>
          </w:p>
        </w:tc>
        <w:tc>
          <w:tcPr>
            <w:tcW w:w="567" w:type="dxa"/>
          </w:tcPr>
          <w:p w:rsidR="00434CB5" w:rsidRPr="002C1DF3" w:rsidRDefault="00434CB5" w:rsidP="000A7110">
            <w:pPr>
              <w:jc w:val="center"/>
              <w:rPr>
                <w:sz w:val="20"/>
                <w:szCs w:val="20"/>
              </w:rPr>
            </w:pPr>
            <w:r w:rsidRPr="002C1DF3">
              <w:rPr>
                <w:color w:val="00B050"/>
                <w:sz w:val="20"/>
                <w:szCs w:val="20"/>
              </w:rPr>
              <w:t>45</w:t>
            </w:r>
          </w:p>
        </w:tc>
        <w:tc>
          <w:tcPr>
            <w:tcW w:w="567" w:type="dxa"/>
          </w:tcPr>
          <w:p w:rsidR="00434CB5" w:rsidRPr="00335976" w:rsidRDefault="00335976" w:rsidP="000A7110">
            <w:pPr>
              <w:jc w:val="center"/>
              <w:rPr>
                <w:color w:val="FF0000"/>
                <w:sz w:val="20"/>
                <w:szCs w:val="20"/>
              </w:rPr>
            </w:pPr>
            <w:r w:rsidRPr="00335976">
              <w:rPr>
                <w:color w:val="FF0000"/>
                <w:sz w:val="20"/>
                <w:szCs w:val="20"/>
              </w:rPr>
              <w:t>42</w:t>
            </w:r>
          </w:p>
        </w:tc>
        <w:tc>
          <w:tcPr>
            <w:tcW w:w="567" w:type="dxa"/>
          </w:tcPr>
          <w:p w:rsidR="00434CB5" w:rsidRPr="00335976" w:rsidRDefault="00335976" w:rsidP="000A7110">
            <w:pPr>
              <w:jc w:val="center"/>
              <w:rPr>
                <w:color w:val="FF0000"/>
                <w:sz w:val="20"/>
                <w:szCs w:val="20"/>
              </w:rPr>
            </w:pPr>
            <w:r w:rsidRPr="00335976">
              <w:rPr>
                <w:color w:val="FF0000"/>
                <w:sz w:val="20"/>
                <w:szCs w:val="20"/>
              </w:rPr>
              <w:t>39</w:t>
            </w:r>
          </w:p>
        </w:tc>
        <w:tc>
          <w:tcPr>
            <w:tcW w:w="567" w:type="dxa"/>
          </w:tcPr>
          <w:p w:rsidR="00434CB5" w:rsidRPr="002C1DF3" w:rsidRDefault="00434CB5" w:rsidP="000A7110">
            <w:pPr>
              <w:jc w:val="center"/>
              <w:rPr>
                <w:sz w:val="20"/>
                <w:szCs w:val="20"/>
              </w:rPr>
            </w:pPr>
          </w:p>
        </w:tc>
        <w:tc>
          <w:tcPr>
            <w:tcW w:w="708" w:type="dxa"/>
          </w:tcPr>
          <w:p w:rsidR="00434CB5" w:rsidRPr="002C1DF3" w:rsidRDefault="00434CB5" w:rsidP="000A7110">
            <w:pPr>
              <w:jc w:val="center"/>
              <w:rPr>
                <w:b/>
                <w:color w:val="00B050"/>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b/>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709" w:type="dxa"/>
          </w:tcPr>
          <w:p w:rsidR="00434CB5" w:rsidRPr="002C1DF3" w:rsidRDefault="00434CB5" w:rsidP="000A7110">
            <w:pPr>
              <w:jc w:val="center"/>
              <w:rPr>
                <w:b/>
                <w:sz w:val="20"/>
                <w:szCs w:val="20"/>
                <w:highlight w:val="yellow"/>
                <w:lang w:val="en-US"/>
              </w:rPr>
            </w:pPr>
          </w:p>
        </w:tc>
        <w:tc>
          <w:tcPr>
            <w:tcW w:w="709" w:type="dxa"/>
          </w:tcPr>
          <w:p w:rsidR="00434CB5" w:rsidRPr="002C1DF3" w:rsidRDefault="00434CB5" w:rsidP="000A7110">
            <w:pPr>
              <w:rPr>
                <w:color w:val="FF0000"/>
                <w:sz w:val="20"/>
                <w:szCs w:val="20"/>
                <w:lang w:val="ky-KG"/>
              </w:rPr>
            </w:pPr>
          </w:p>
        </w:tc>
        <w:tc>
          <w:tcPr>
            <w:tcW w:w="709" w:type="dxa"/>
          </w:tcPr>
          <w:p w:rsidR="00434CB5" w:rsidRPr="002C1DF3" w:rsidRDefault="00434CB5" w:rsidP="000A7110">
            <w:pPr>
              <w:jc w:val="center"/>
              <w:rPr>
                <w:sz w:val="20"/>
                <w:szCs w:val="20"/>
                <w:lang w:val="en-US"/>
              </w:rPr>
            </w:pPr>
          </w:p>
        </w:tc>
        <w:tc>
          <w:tcPr>
            <w:tcW w:w="567" w:type="dxa"/>
          </w:tcPr>
          <w:p w:rsidR="00434CB5" w:rsidRPr="002C1DF3" w:rsidRDefault="00434CB5" w:rsidP="000A7110">
            <w:pPr>
              <w:jc w:val="center"/>
              <w:rPr>
                <w:sz w:val="20"/>
                <w:szCs w:val="20"/>
                <w:lang w:val="en-US"/>
              </w:rPr>
            </w:pPr>
          </w:p>
        </w:tc>
        <w:tc>
          <w:tcPr>
            <w:tcW w:w="567" w:type="dxa"/>
          </w:tcPr>
          <w:p w:rsidR="00434CB5" w:rsidRPr="002C1DF3" w:rsidRDefault="00434CB5" w:rsidP="000A7110">
            <w:pPr>
              <w:jc w:val="center"/>
              <w:rPr>
                <w:sz w:val="20"/>
                <w:szCs w:val="20"/>
                <w:lang w:val="en-US"/>
              </w:rPr>
            </w:pPr>
          </w:p>
        </w:tc>
        <w:tc>
          <w:tcPr>
            <w:tcW w:w="567" w:type="dxa"/>
          </w:tcPr>
          <w:p w:rsidR="00434CB5" w:rsidRPr="002C1DF3" w:rsidRDefault="00434CB5" w:rsidP="000A7110">
            <w:pPr>
              <w:rPr>
                <w:b/>
                <w:sz w:val="20"/>
                <w:szCs w:val="20"/>
              </w:rPr>
            </w:pPr>
          </w:p>
        </w:tc>
        <w:tc>
          <w:tcPr>
            <w:tcW w:w="567" w:type="dxa"/>
          </w:tcPr>
          <w:p w:rsidR="00434CB5" w:rsidRPr="002C1DF3" w:rsidRDefault="00434CB5" w:rsidP="000A7110">
            <w:pPr>
              <w:rPr>
                <w:color w:val="00B050"/>
                <w:sz w:val="20"/>
                <w:szCs w:val="20"/>
                <w:lang w:val="ky-KG"/>
              </w:rPr>
            </w:pPr>
          </w:p>
        </w:tc>
        <w:tc>
          <w:tcPr>
            <w:tcW w:w="567" w:type="dxa"/>
          </w:tcPr>
          <w:p w:rsidR="00434CB5" w:rsidRPr="002C1DF3" w:rsidRDefault="00434CB5" w:rsidP="000A7110">
            <w:pPr>
              <w:rPr>
                <w:color w:val="00B050"/>
                <w:sz w:val="20"/>
                <w:szCs w:val="20"/>
                <w:lang w:val="ky-KG"/>
              </w:rPr>
            </w:pPr>
          </w:p>
        </w:tc>
        <w:tc>
          <w:tcPr>
            <w:tcW w:w="708" w:type="dxa"/>
          </w:tcPr>
          <w:p w:rsidR="00434CB5" w:rsidRPr="002C1DF3" w:rsidRDefault="00434CB5" w:rsidP="000A7110">
            <w:pPr>
              <w:rPr>
                <w:color w:val="00B050"/>
                <w:sz w:val="20"/>
                <w:szCs w:val="20"/>
                <w:lang w:val="ky-KG"/>
              </w:rPr>
            </w:pPr>
          </w:p>
        </w:tc>
      </w:tr>
      <w:tr w:rsidR="00434CB5" w:rsidRPr="002C1DF3" w:rsidTr="000A7110">
        <w:tc>
          <w:tcPr>
            <w:tcW w:w="1135" w:type="dxa"/>
          </w:tcPr>
          <w:p w:rsidR="00434CB5" w:rsidRPr="002C1DF3" w:rsidRDefault="00434CB5" w:rsidP="000A7110">
            <w:pPr>
              <w:rPr>
                <w:sz w:val="20"/>
                <w:szCs w:val="20"/>
              </w:rPr>
            </w:pPr>
            <w:r w:rsidRPr="002C1DF3">
              <w:rPr>
                <w:sz w:val="20"/>
                <w:szCs w:val="20"/>
              </w:rPr>
              <w:t>Биология</w:t>
            </w: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r w:rsidRPr="002C1DF3">
              <w:rPr>
                <w:sz w:val="20"/>
                <w:szCs w:val="20"/>
              </w:rPr>
              <w:t>44.8</w:t>
            </w:r>
          </w:p>
        </w:tc>
        <w:tc>
          <w:tcPr>
            <w:tcW w:w="708" w:type="dxa"/>
          </w:tcPr>
          <w:p w:rsidR="00434CB5" w:rsidRPr="002C1DF3" w:rsidRDefault="00434CB5" w:rsidP="000A7110">
            <w:pPr>
              <w:rPr>
                <w:b/>
                <w:color w:val="00B050"/>
                <w:sz w:val="20"/>
                <w:szCs w:val="20"/>
              </w:rPr>
            </w:pPr>
            <w:r w:rsidRPr="002C1DF3">
              <w:rPr>
                <w:b/>
                <w:color w:val="00B050"/>
                <w:sz w:val="20"/>
                <w:szCs w:val="20"/>
              </w:rPr>
              <w:t>50</w:t>
            </w:r>
          </w:p>
        </w:tc>
        <w:tc>
          <w:tcPr>
            <w:tcW w:w="567" w:type="dxa"/>
          </w:tcPr>
          <w:p w:rsidR="00434CB5" w:rsidRPr="002C1DF3" w:rsidRDefault="00434CB5" w:rsidP="000A7110">
            <w:pPr>
              <w:rPr>
                <w:color w:val="00B050"/>
                <w:sz w:val="20"/>
                <w:szCs w:val="20"/>
              </w:rPr>
            </w:pPr>
            <w:r w:rsidRPr="002C1DF3">
              <w:rPr>
                <w:color w:val="00B050"/>
                <w:sz w:val="20"/>
                <w:szCs w:val="20"/>
              </w:rPr>
              <w:t>53.3</w:t>
            </w:r>
          </w:p>
        </w:tc>
        <w:tc>
          <w:tcPr>
            <w:tcW w:w="567" w:type="dxa"/>
          </w:tcPr>
          <w:p w:rsidR="00434CB5" w:rsidRPr="000F175D" w:rsidRDefault="00434CB5" w:rsidP="000A7110">
            <w:pPr>
              <w:rPr>
                <w:color w:val="FF0000"/>
                <w:sz w:val="20"/>
                <w:szCs w:val="20"/>
              </w:rPr>
            </w:pPr>
            <w:r w:rsidRPr="000F175D">
              <w:rPr>
                <w:color w:val="FF0000"/>
                <w:sz w:val="20"/>
                <w:szCs w:val="20"/>
              </w:rPr>
              <w:t>48,4</w:t>
            </w:r>
          </w:p>
        </w:tc>
        <w:tc>
          <w:tcPr>
            <w:tcW w:w="567" w:type="dxa"/>
          </w:tcPr>
          <w:p w:rsidR="00434CB5" w:rsidRPr="000F175D" w:rsidRDefault="00434CB5" w:rsidP="000A7110">
            <w:pPr>
              <w:rPr>
                <w:color w:val="FF0000"/>
                <w:sz w:val="20"/>
                <w:szCs w:val="20"/>
              </w:rPr>
            </w:pPr>
            <w:r w:rsidRPr="000F175D">
              <w:rPr>
                <w:color w:val="FF0000"/>
                <w:sz w:val="20"/>
                <w:szCs w:val="20"/>
              </w:rPr>
              <w:t>48,4</w:t>
            </w:r>
          </w:p>
        </w:tc>
        <w:tc>
          <w:tcPr>
            <w:tcW w:w="567" w:type="dxa"/>
          </w:tcPr>
          <w:p w:rsidR="00434CB5" w:rsidRPr="002C1DF3" w:rsidRDefault="00434CB5" w:rsidP="000A7110">
            <w:pPr>
              <w:rPr>
                <w:sz w:val="20"/>
                <w:szCs w:val="20"/>
              </w:rPr>
            </w:pPr>
            <w:r w:rsidRPr="002C1DF3">
              <w:rPr>
                <w:sz w:val="20"/>
                <w:szCs w:val="20"/>
              </w:rPr>
              <w:t>40.7</w:t>
            </w:r>
          </w:p>
        </w:tc>
        <w:tc>
          <w:tcPr>
            <w:tcW w:w="567" w:type="dxa"/>
          </w:tcPr>
          <w:p w:rsidR="00434CB5" w:rsidRPr="002C1DF3" w:rsidRDefault="00434CB5" w:rsidP="000A7110">
            <w:pPr>
              <w:rPr>
                <w:b/>
                <w:color w:val="00B050"/>
                <w:sz w:val="20"/>
                <w:szCs w:val="20"/>
              </w:rPr>
            </w:pPr>
            <w:r w:rsidRPr="002C1DF3">
              <w:rPr>
                <w:b/>
                <w:color w:val="00B050"/>
                <w:sz w:val="20"/>
                <w:szCs w:val="20"/>
              </w:rPr>
              <w:t>50</w:t>
            </w:r>
          </w:p>
        </w:tc>
        <w:tc>
          <w:tcPr>
            <w:tcW w:w="567" w:type="dxa"/>
          </w:tcPr>
          <w:p w:rsidR="00434CB5" w:rsidRPr="002C1DF3" w:rsidRDefault="00434CB5" w:rsidP="000A7110">
            <w:pPr>
              <w:rPr>
                <w:color w:val="FF0000"/>
                <w:sz w:val="20"/>
                <w:szCs w:val="20"/>
              </w:rPr>
            </w:pPr>
            <w:r w:rsidRPr="002C1DF3">
              <w:rPr>
                <w:color w:val="FF0000"/>
                <w:sz w:val="20"/>
                <w:szCs w:val="20"/>
              </w:rPr>
              <w:t>46</w:t>
            </w:r>
          </w:p>
        </w:tc>
        <w:tc>
          <w:tcPr>
            <w:tcW w:w="567" w:type="dxa"/>
          </w:tcPr>
          <w:p w:rsidR="00434CB5" w:rsidRPr="000F175D" w:rsidRDefault="00434CB5" w:rsidP="000A7110">
            <w:pPr>
              <w:rPr>
                <w:color w:val="FF0000"/>
                <w:sz w:val="20"/>
                <w:szCs w:val="20"/>
              </w:rPr>
            </w:pPr>
            <w:r w:rsidRPr="000F175D">
              <w:rPr>
                <w:color w:val="FF0000"/>
                <w:sz w:val="20"/>
                <w:szCs w:val="20"/>
              </w:rPr>
              <w:t>42,3</w:t>
            </w:r>
          </w:p>
        </w:tc>
        <w:tc>
          <w:tcPr>
            <w:tcW w:w="567" w:type="dxa"/>
          </w:tcPr>
          <w:p w:rsidR="00434CB5" w:rsidRPr="000F175D" w:rsidRDefault="00434CB5" w:rsidP="000A7110">
            <w:pPr>
              <w:rPr>
                <w:color w:val="FF0000"/>
                <w:sz w:val="20"/>
                <w:szCs w:val="20"/>
              </w:rPr>
            </w:pPr>
            <w:r w:rsidRPr="000F175D">
              <w:rPr>
                <w:color w:val="FF0000"/>
                <w:sz w:val="20"/>
                <w:szCs w:val="20"/>
              </w:rPr>
              <w:t>42,3</w:t>
            </w:r>
          </w:p>
        </w:tc>
        <w:tc>
          <w:tcPr>
            <w:tcW w:w="567" w:type="dxa"/>
          </w:tcPr>
          <w:p w:rsidR="00434CB5" w:rsidRPr="002C1DF3" w:rsidRDefault="00434CB5" w:rsidP="000A7110">
            <w:pPr>
              <w:rPr>
                <w:sz w:val="20"/>
                <w:szCs w:val="20"/>
              </w:rPr>
            </w:pPr>
            <w:r w:rsidRPr="002C1DF3">
              <w:rPr>
                <w:sz w:val="20"/>
                <w:szCs w:val="20"/>
              </w:rPr>
              <w:t>40.7</w:t>
            </w:r>
          </w:p>
        </w:tc>
        <w:tc>
          <w:tcPr>
            <w:tcW w:w="709" w:type="dxa"/>
          </w:tcPr>
          <w:p w:rsidR="00434CB5" w:rsidRPr="002C1DF3" w:rsidRDefault="00434CB5" w:rsidP="000A7110">
            <w:pPr>
              <w:rPr>
                <w:b/>
                <w:color w:val="C00000"/>
                <w:sz w:val="20"/>
                <w:szCs w:val="20"/>
                <w:highlight w:val="yellow"/>
              </w:rPr>
            </w:pPr>
            <w:r w:rsidRPr="002C1DF3">
              <w:rPr>
                <w:b/>
                <w:color w:val="C00000"/>
                <w:sz w:val="20"/>
                <w:szCs w:val="20"/>
                <w:highlight w:val="yellow"/>
              </w:rPr>
              <w:t>32.1</w:t>
            </w:r>
          </w:p>
        </w:tc>
        <w:tc>
          <w:tcPr>
            <w:tcW w:w="709" w:type="dxa"/>
          </w:tcPr>
          <w:p w:rsidR="00434CB5" w:rsidRPr="002C1DF3" w:rsidRDefault="00434CB5" w:rsidP="000A7110">
            <w:pPr>
              <w:rPr>
                <w:color w:val="C00000"/>
                <w:sz w:val="20"/>
                <w:szCs w:val="20"/>
                <w:lang w:val="ky-KG"/>
              </w:rPr>
            </w:pPr>
            <w:r w:rsidRPr="002C1DF3">
              <w:rPr>
                <w:color w:val="C00000"/>
                <w:sz w:val="20"/>
                <w:szCs w:val="20"/>
                <w:lang w:val="ky-KG"/>
              </w:rPr>
              <w:t>32.1</w:t>
            </w:r>
          </w:p>
        </w:tc>
        <w:tc>
          <w:tcPr>
            <w:tcW w:w="709" w:type="dxa"/>
          </w:tcPr>
          <w:p w:rsidR="00434CB5" w:rsidRPr="000F175D" w:rsidRDefault="00434CB5" w:rsidP="000A7110">
            <w:pPr>
              <w:rPr>
                <w:color w:val="FF0000"/>
                <w:sz w:val="20"/>
                <w:szCs w:val="20"/>
              </w:rPr>
            </w:pPr>
            <w:r w:rsidRPr="000F175D">
              <w:rPr>
                <w:color w:val="FF0000"/>
                <w:sz w:val="20"/>
                <w:szCs w:val="20"/>
              </w:rPr>
              <w:t>28,5</w:t>
            </w:r>
          </w:p>
        </w:tc>
        <w:tc>
          <w:tcPr>
            <w:tcW w:w="567" w:type="dxa"/>
          </w:tcPr>
          <w:p w:rsidR="00434CB5" w:rsidRPr="000F175D" w:rsidRDefault="00434CB5" w:rsidP="000A7110">
            <w:pPr>
              <w:rPr>
                <w:color w:val="FF0000"/>
                <w:sz w:val="20"/>
                <w:szCs w:val="20"/>
              </w:rPr>
            </w:pPr>
            <w:r w:rsidRPr="000F175D">
              <w:rPr>
                <w:color w:val="FF0000"/>
                <w:sz w:val="20"/>
                <w:szCs w:val="20"/>
              </w:rPr>
              <w:t>25</w:t>
            </w:r>
          </w:p>
        </w:tc>
        <w:tc>
          <w:tcPr>
            <w:tcW w:w="567" w:type="dxa"/>
          </w:tcPr>
          <w:p w:rsidR="00434CB5" w:rsidRPr="002C1DF3" w:rsidRDefault="00434CB5" w:rsidP="000A7110">
            <w:pPr>
              <w:rPr>
                <w:sz w:val="20"/>
                <w:szCs w:val="20"/>
              </w:rPr>
            </w:pPr>
            <w:r w:rsidRPr="002C1DF3">
              <w:rPr>
                <w:sz w:val="20"/>
                <w:szCs w:val="20"/>
              </w:rPr>
              <w:t>48.3</w:t>
            </w:r>
          </w:p>
        </w:tc>
        <w:tc>
          <w:tcPr>
            <w:tcW w:w="567" w:type="dxa"/>
          </w:tcPr>
          <w:p w:rsidR="00434CB5" w:rsidRPr="002C1DF3" w:rsidRDefault="00434CB5" w:rsidP="000A7110">
            <w:pPr>
              <w:rPr>
                <w:b/>
                <w:color w:val="00B050"/>
                <w:sz w:val="20"/>
                <w:szCs w:val="20"/>
              </w:rPr>
            </w:pPr>
            <w:r w:rsidRPr="002C1DF3">
              <w:rPr>
                <w:b/>
                <w:color w:val="00B050"/>
                <w:sz w:val="20"/>
                <w:szCs w:val="20"/>
              </w:rPr>
              <w:t>51.6</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46.6</w:t>
            </w:r>
          </w:p>
        </w:tc>
        <w:tc>
          <w:tcPr>
            <w:tcW w:w="567" w:type="dxa"/>
          </w:tcPr>
          <w:p w:rsidR="00434CB5" w:rsidRPr="000F175D" w:rsidRDefault="00434CB5" w:rsidP="000A7110">
            <w:pPr>
              <w:rPr>
                <w:color w:val="00B050"/>
                <w:sz w:val="20"/>
                <w:szCs w:val="20"/>
                <w:lang w:val="ky-KG"/>
              </w:rPr>
            </w:pPr>
            <w:r w:rsidRPr="000F175D">
              <w:rPr>
                <w:color w:val="00B050"/>
                <w:sz w:val="20"/>
                <w:szCs w:val="20"/>
                <w:lang w:val="ky-KG"/>
              </w:rPr>
              <w:t>63,3</w:t>
            </w:r>
          </w:p>
        </w:tc>
        <w:tc>
          <w:tcPr>
            <w:tcW w:w="708" w:type="dxa"/>
          </w:tcPr>
          <w:p w:rsidR="00434CB5" w:rsidRPr="002C1DF3" w:rsidRDefault="00434CB5" w:rsidP="000A7110">
            <w:pPr>
              <w:rPr>
                <w:color w:val="FF0000"/>
                <w:sz w:val="20"/>
                <w:szCs w:val="20"/>
                <w:lang w:val="ky-KG"/>
              </w:rPr>
            </w:pPr>
            <w:r>
              <w:rPr>
                <w:color w:val="FF0000"/>
                <w:sz w:val="20"/>
                <w:szCs w:val="20"/>
                <w:lang w:val="ky-KG"/>
              </w:rPr>
              <w:t>53,3</w:t>
            </w:r>
          </w:p>
        </w:tc>
      </w:tr>
      <w:tr w:rsidR="00434CB5" w:rsidRPr="002C1DF3" w:rsidTr="000A7110">
        <w:tc>
          <w:tcPr>
            <w:tcW w:w="1135" w:type="dxa"/>
          </w:tcPr>
          <w:p w:rsidR="00434CB5" w:rsidRPr="002C1DF3" w:rsidRDefault="00434CB5" w:rsidP="000A7110">
            <w:pPr>
              <w:rPr>
                <w:sz w:val="20"/>
                <w:szCs w:val="20"/>
              </w:rPr>
            </w:pPr>
            <w:r w:rsidRPr="002C1DF3">
              <w:rPr>
                <w:sz w:val="20"/>
                <w:szCs w:val="20"/>
              </w:rPr>
              <w:t xml:space="preserve">Химия </w:t>
            </w: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708" w:type="dxa"/>
          </w:tcPr>
          <w:p w:rsidR="00434CB5" w:rsidRPr="002C1DF3" w:rsidRDefault="00434CB5" w:rsidP="000A7110">
            <w:pPr>
              <w:rPr>
                <w:sz w:val="20"/>
                <w:szCs w:val="20"/>
              </w:rPr>
            </w:pPr>
          </w:p>
        </w:tc>
        <w:tc>
          <w:tcPr>
            <w:tcW w:w="567" w:type="dxa"/>
          </w:tcPr>
          <w:p w:rsidR="00434CB5" w:rsidRPr="002C1DF3" w:rsidRDefault="00434CB5" w:rsidP="000A7110">
            <w:pPr>
              <w:rPr>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b/>
                <w:color w:val="00B050"/>
                <w:sz w:val="20"/>
                <w:szCs w:val="20"/>
              </w:rPr>
            </w:pPr>
          </w:p>
        </w:tc>
        <w:tc>
          <w:tcPr>
            <w:tcW w:w="567" w:type="dxa"/>
          </w:tcPr>
          <w:p w:rsidR="00434CB5" w:rsidRPr="002C1DF3" w:rsidRDefault="00434CB5" w:rsidP="000A7110">
            <w:pPr>
              <w:rPr>
                <w:color w:val="FF000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r w:rsidRPr="002C1DF3">
              <w:rPr>
                <w:sz w:val="20"/>
                <w:szCs w:val="20"/>
              </w:rPr>
              <w:t>37</w:t>
            </w:r>
          </w:p>
        </w:tc>
        <w:tc>
          <w:tcPr>
            <w:tcW w:w="709" w:type="dxa"/>
          </w:tcPr>
          <w:p w:rsidR="00434CB5" w:rsidRPr="002C1DF3" w:rsidRDefault="00434CB5" w:rsidP="000A7110">
            <w:pPr>
              <w:rPr>
                <w:b/>
                <w:color w:val="00B050"/>
                <w:sz w:val="20"/>
                <w:szCs w:val="20"/>
              </w:rPr>
            </w:pPr>
            <w:r w:rsidRPr="002C1DF3">
              <w:rPr>
                <w:b/>
                <w:color w:val="00B050"/>
                <w:sz w:val="20"/>
                <w:szCs w:val="20"/>
              </w:rPr>
              <w:t>46.4</w:t>
            </w:r>
          </w:p>
        </w:tc>
        <w:tc>
          <w:tcPr>
            <w:tcW w:w="709" w:type="dxa"/>
          </w:tcPr>
          <w:p w:rsidR="00434CB5" w:rsidRPr="002C1DF3" w:rsidRDefault="00434CB5" w:rsidP="000A7110">
            <w:pPr>
              <w:rPr>
                <w:sz w:val="20"/>
                <w:szCs w:val="20"/>
              </w:rPr>
            </w:pPr>
            <w:r w:rsidRPr="002C1DF3">
              <w:rPr>
                <w:color w:val="FF0000"/>
                <w:sz w:val="20"/>
                <w:szCs w:val="20"/>
              </w:rPr>
              <w:t>35.7</w:t>
            </w:r>
          </w:p>
        </w:tc>
        <w:tc>
          <w:tcPr>
            <w:tcW w:w="709" w:type="dxa"/>
          </w:tcPr>
          <w:p w:rsidR="00434CB5" w:rsidRPr="000F175D" w:rsidRDefault="00434CB5" w:rsidP="000A7110">
            <w:pPr>
              <w:rPr>
                <w:color w:val="00B050"/>
                <w:sz w:val="20"/>
                <w:szCs w:val="20"/>
              </w:rPr>
            </w:pPr>
            <w:r w:rsidRPr="000F175D">
              <w:rPr>
                <w:color w:val="00B050"/>
                <w:sz w:val="20"/>
                <w:szCs w:val="20"/>
              </w:rPr>
              <w:t>39,2</w:t>
            </w:r>
          </w:p>
        </w:tc>
        <w:tc>
          <w:tcPr>
            <w:tcW w:w="567" w:type="dxa"/>
          </w:tcPr>
          <w:p w:rsidR="00434CB5" w:rsidRPr="000F175D" w:rsidRDefault="00434CB5" w:rsidP="000A7110">
            <w:pPr>
              <w:rPr>
                <w:color w:val="00B050"/>
                <w:sz w:val="20"/>
                <w:szCs w:val="20"/>
              </w:rPr>
            </w:pPr>
            <w:r w:rsidRPr="000F175D">
              <w:rPr>
                <w:color w:val="00B050"/>
                <w:sz w:val="20"/>
                <w:szCs w:val="20"/>
              </w:rPr>
              <w:t>39,2</w:t>
            </w:r>
          </w:p>
        </w:tc>
        <w:tc>
          <w:tcPr>
            <w:tcW w:w="567" w:type="dxa"/>
          </w:tcPr>
          <w:p w:rsidR="00434CB5" w:rsidRPr="002C1DF3" w:rsidRDefault="00434CB5" w:rsidP="000A7110">
            <w:pPr>
              <w:rPr>
                <w:sz w:val="20"/>
                <w:szCs w:val="20"/>
              </w:rPr>
            </w:pPr>
            <w:r w:rsidRPr="002C1DF3">
              <w:rPr>
                <w:sz w:val="20"/>
                <w:szCs w:val="20"/>
              </w:rPr>
              <w:t>51.6</w:t>
            </w:r>
          </w:p>
        </w:tc>
        <w:tc>
          <w:tcPr>
            <w:tcW w:w="567" w:type="dxa"/>
          </w:tcPr>
          <w:p w:rsidR="00434CB5" w:rsidRPr="002C1DF3" w:rsidRDefault="00434CB5" w:rsidP="000A7110">
            <w:pPr>
              <w:rPr>
                <w:b/>
                <w:color w:val="00B050"/>
                <w:sz w:val="20"/>
                <w:szCs w:val="20"/>
              </w:rPr>
            </w:pPr>
            <w:r w:rsidRPr="002C1DF3">
              <w:rPr>
                <w:b/>
                <w:color w:val="00B050"/>
                <w:sz w:val="20"/>
                <w:szCs w:val="20"/>
              </w:rPr>
              <w:t>67.7</w:t>
            </w:r>
          </w:p>
        </w:tc>
        <w:tc>
          <w:tcPr>
            <w:tcW w:w="567" w:type="dxa"/>
          </w:tcPr>
          <w:p w:rsidR="00434CB5" w:rsidRPr="002C1DF3" w:rsidRDefault="00434CB5" w:rsidP="000A7110">
            <w:pPr>
              <w:rPr>
                <w:color w:val="FF0000"/>
                <w:sz w:val="20"/>
                <w:szCs w:val="20"/>
                <w:lang w:val="ky-KG"/>
              </w:rPr>
            </w:pPr>
            <w:r w:rsidRPr="002C1DF3">
              <w:rPr>
                <w:color w:val="FF0000"/>
                <w:sz w:val="20"/>
                <w:szCs w:val="20"/>
                <w:lang w:val="ky-KG"/>
              </w:rPr>
              <w:t>46.6</w:t>
            </w:r>
          </w:p>
        </w:tc>
        <w:tc>
          <w:tcPr>
            <w:tcW w:w="567" w:type="dxa"/>
          </w:tcPr>
          <w:p w:rsidR="00434CB5" w:rsidRPr="000F175D" w:rsidRDefault="00434CB5" w:rsidP="000A7110">
            <w:pPr>
              <w:rPr>
                <w:color w:val="00B050"/>
                <w:sz w:val="20"/>
                <w:szCs w:val="20"/>
                <w:lang w:val="ky-KG"/>
              </w:rPr>
            </w:pPr>
            <w:r w:rsidRPr="000F175D">
              <w:rPr>
                <w:color w:val="00B050"/>
                <w:sz w:val="20"/>
                <w:szCs w:val="20"/>
                <w:lang w:val="ky-KG"/>
              </w:rPr>
              <w:t>50</w:t>
            </w:r>
          </w:p>
        </w:tc>
        <w:tc>
          <w:tcPr>
            <w:tcW w:w="708" w:type="dxa"/>
          </w:tcPr>
          <w:p w:rsidR="00434CB5" w:rsidRPr="000F175D" w:rsidRDefault="00434CB5" w:rsidP="000A7110">
            <w:pPr>
              <w:rPr>
                <w:color w:val="00B050"/>
                <w:sz w:val="20"/>
                <w:szCs w:val="20"/>
                <w:lang w:val="ky-KG"/>
              </w:rPr>
            </w:pPr>
            <w:r w:rsidRPr="000F175D">
              <w:rPr>
                <w:color w:val="00B050"/>
                <w:sz w:val="20"/>
                <w:szCs w:val="20"/>
                <w:lang w:val="ky-KG"/>
              </w:rPr>
              <w:t>50</w:t>
            </w:r>
          </w:p>
        </w:tc>
      </w:tr>
      <w:tr w:rsidR="00434CB5" w:rsidRPr="002C1DF3" w:rsidTr="000A7110">
        <w:tc>
          <w:tcPr>
            <w:tcW w:w="1135" w:type="dxa"/>
          </w:tcPr>
          <w:p w:rsidR="00434CB5" w:rsidRPr="002C1DF3" w:rsidRDefault="00434CB5" w:rsidP="000A7110">
            <w:pPr>
              <w:rPr>
                <w:sz w:val="20"/>
                <w:szCs w:val="20"/>
              </w:rPr>
            </w:pPr>
            <w:r w:rsidRPr="002C1DF3">
              <w:rPr>
                <w:sz w:val="20"/>
                <w:szCs w:val="20"/>
              </w:rPr>
              <w:t xml:space="preserve">Физика </w:t>
            </w: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708" w:type="dxa"/>
          </w:tcPr>
          <w:p w:rsidR="00434CB5" w:rsidRPr="002C1DF3" w:rsidRDefault="00434CB5" w:rsidP="000A7110">
            <w:pPr>
              <w:rPr>
                <w:sz w:val="20"/>
                <w:szCs w:val="20"/>
              </w:rPr>
            </w:pPr>
          </w:p>
        </w:tc>
        <w:tc>
          <w:tcPr>
            <w:tcW w:w="567" w:type="dxa"/>
          </w:tcPr>
          <w:p w:rsidR="00434CB5" w:rsidRPr="002C1DF3" w:rsidRDefault="00434CB5" w:rsidP="000A7110">
            <w:pPr>
              <w:rPr>
                <w:color w:val="00B050"/>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r w:rsidRPr="002C1DF3">
              <w:rPr>
                <w:sz w:val="20"/>
                <w:szCs w:val="20"/>
              </w:rPr>
              <w:t>37</w:t>
            </w:r>
          </w:p>
        </w:tc>
        <w:tc>
          <w:tcPr>
            <w:tcW w:w="567" w:type="dxa"/>
          </w:tcPr>
          <w:p w:rsidR="00434CB5" w:rsidRPr="002C1DF3" w:rsidRDefault="00434CB5" w:rsidP="000A7110">
            <w:pPr>
              <w:rPr>
                <w:b/>
                <w:color w:val="00B050"/>
                <w:sz w:val="20"/>
                <w:szCs w:val="20"/>
              </w:rPr>
            </w:pPr>
            <w:r w:rsidRPr="002C1DF3">
              <w:rPr>
                <w:b/>
                <w:color w:val="00B050"/>
                <w:sz w:val="20"/>
                <w:szCs w:val="20"/>
              </w:rPr>
              <w:t>58</w:t>
            </w:r>
          </w:p>
        </w:tc>
        <w:tc>
          <w:tcPr>
            <w:tcW w:w="567" w:type="dxa"/>
          </w:tcPr>
          <w:p w:rsidR="00434CB5" w:rsidRPr="002C1DF3" w:rsidRDefault="00434CB5" w:rsidP="000A7110">
            <w:pPr>
              <w:rPr>
                <w:color w:val="FF0000"/>
                <w:sz w:val="20"/>
                <w:szCs w:val="20"/>
              </w:rPr>
            </w:pPr>
            <w:r w:rsidRPr="002C1DF3">
              <w:rPr>
                <w:color w:val="FF0000"/>
                <w:sz w:val="20"/>
                <w:szCs w:val="20"/>
              </w:rPr>
              <w:t>50</w:t>
            </w:r>
          </w:p>
        </w:tc>
        <w:tc>
          <w:tcPr>
            <w:tcW w:w="567" w:type="dxa"/>
          </w:tcPr>
          <w:p w:rsidR="00434CB5" w:rsidRPr="002C1DF3" w:rsidRDefault="00434CB5" w:rsidP="000A7110">
            <w:pPr>
              <w:rPr>
                <w:sz w:val="20"/>
                <w:szCs w:val="20"/>
              </w:rPr>
            </w:pPr>
            <w:r w:rsidRPr="000F175D">
              <w:rPr>
                <w:color w:val="00B050"/>
                <w:sz w:val="20"/>
                <w:szCs w:val="20"/>
              </w:rPr>
              <w:t>57,7</w:t>
            </w:r>
          </w:p>
        </w:tc>
        <w:tc>
          <w:tcPr>
            <w:tcW w:w="567" w:type="dxa"/>
          </w:tcPr>
          <w:p w:rsidR="00434CB5" w:rsidRPr="002C1DF3" w:rsidRDefault="00434CB5" w:rsidP="000A7110">
            <w:pPr>
              <w:rPr>
                <w:sz w:val="20"/>
                <w:szCs w:val="20"/>
              </w:rPr>
            </w:pPr>
            <w:r w:rsidRPr="000F175D">
              <w:rPr>
                <w:color w:val="FF0000"/>
                <w:sz w:val="20"/>
                <w:szCs w:val="20"/>
              </w:rPr>
              <w:t>46,1</w:t>
            </w:r>
          </w:p>
        </w:tc>
        <w:tc>
          <w:tcPr>
            <w:tcW w:w="567" w:type="dxa"/>
          </w:tcPr>
          <w:p w:rsidR="00434CB5" w:rsidRPr="002C1DF3" w:rsidRDefault="00434CB5" w:rsidP="000A7110">
            <w:pPr>
              <w:rPr>
                <w:sz w:val="20"/>
                <w:szCs w:val="20"/>
              </w:rPr>
            </w:pPr>
            <w:r w:rsidRPr="002C1DF3">
              <w:rPr>
                <w:sz w:val="20"/>
                <w:szCs w:val="20"/>
              </w:rPr>
              <w:t>37</w:t>
            </w:r>
          </w:p>
        </w:tc>
        <w:tc>
          <w:tcPr>
            <w:tcW w:w="709" w:type="dxa"/>
          </w:tcPr>
          <w:p w:rsidR="00434CB5" w:rsidRPr="002C1DF3" w:rsidRDefault="00434CB5" w:rsidP="000A7110">
            <w:pPr>
              <w:rPr>
                <w:b/>
                <w:color w:val="00B050"/>
                <w:sz w:val="20"/>
                <w:szCs w:val="20"/>
              </w:rPr>
            </w:pPr>
            <w:r w:rsidRPr="002C1DF3">
              <w:rPr>
                <w:b/>
                <w:color w:val="00B050"/>
                <w:sz w:val="20"/>
                <w:szCs w:val="20"/>
              </w:rPr>
              <w:t>42.8</w:t>
            </w:r>
          </w:p>
        </w:tc>
        <w:tc>
          <w:tcPr>
            <w:tcW w:w="709" w:type="dxa"/>
          </w:tcPr>
          <w:p w:rsidR="00434CB5" w:rsidRPr="002C1DF3" w:rsidRDefault="00434CB5" w:rsidP="000A7110">
            <w:pPr>
              <w:rPr>
                <w:sz w:val="20"/>
                <w:szCs w:val="20"/>
              </w:rPr>
            </w:pPr>
            <w:r w:rsidRPr="002C1DF3">
              <w:rPr>
                <w:sz w:val="20"/>
                <w:szCs w:val="20"/>
              </w:rPr>
              <w:t>42.8</w:t>
            </w:r>
          </w:p>
        </w:tc>
        <w:tc>
          <w:tcPr>
            <w:tcW w:w="709" w:type="dxa"/>
          </w:tcPr>
          <w:p w:rsidR="00434CB5" w:rsidRPr="000F175D" w:rsidRDefault="00434CB5" w:rsidP="000A7110">
            <w:pPr>
              <w:rPr>
                <w:color w:val="00B050"/>
                <w:sz w:val="20"/>
                <w:szCs w:val="20"/>
              </w:rPr>
            </w:pPr>
            <w:r w:rsidRPr="000F175D">
              <w:rPr>
                <w:color w:val="00B050"/>
                <w:sz w:val="20"/>
                <w:szCs w:val="20"/>
              </w:rPr>
              <w:t>53,5</w:t>
            </w:r>
          </w:p>
        </w:tc>
        <w:tc>
          <w:tcPr>
            <w:tcW w:w="567" w:type="dxa"/>
          </w:tcPr>
          <w:p w:rsidR="00434CB5" w:rsidRPr="000F175D" w:rsidRDefault="00434CB5" w:rsidP="000A7110">
            <w:pPr>
              <w:rPr>
                <w:color w:val="FF0000"/>
                <w:sz w:val="20"/>
                <w:szCs w:val="20"/>
              </w:rPr>
            </w:pPr>
            <w:r w:rsidRPr="000F175D">
              <w:rPr>
                <w:color w:val="FF0000"/>
                <w:sz w:val="20"/>
                <w:szCs w:val="20"/>
              </w:rPr>
              <w:t>39,2</w:t>
            </w:r>
          </w:p>
        </w:tc>
        <w:tc>
          <w:tcPr>
            <w:tcW w:w="567" w:type="dxa"/>
          </w:tcPr>
          <w:p w:rsidR="00434CB5" w:rsidRPr="002C1DF3" w:rsidRDefault="00434CB5" w:rsidP="000A7110">
            <w:pPr>
              <w:rPr>
                <w:sz w:val="20"/>
                <w:szCs w:val="20"/>
              </w:rPr>
            </w:pPr>
            <w:r w:rsidRPr="002C1DF3">
              <w:rPr>
                <w:sz w:val="20"/>
                <w:szCs w:val="20"/>
              </w:rPr>
              <w:t>38.7</w:t>
            </w:r>
          </w:p>
        </w:tc>
        <w:tc>
          <w:tcPr>
            <w:tcW w:w="567" w:type="dxa"/>
          </w:tcPr>
          <w:p w:rsidR="00434CB5" w:rsidRPr="002C1DF3" w:rsidRDefault="00434CB5" w:rsidP="000A7110">
            <w:pPr>
              <w:rPr>
                <w:b/>
                <w:color w:val="00B050"/>
                <w:sz w:val="20"/>
                <w:szCs w:val="20"/>
              </w:rPr>
            </w:pPr>
            <w:r w:rsidRPr="002C1DF3">
              <w:rPr>
                <w:b/>
                <w:color w:val="00B050"/>
                <w:sz w:val="20"/>
                <w:szCs w:val="20"/>
              </w:rPr>
              <w:t>45.1</w:t>
            </w:r>
          </w:p>
        </w:tc>
        <w:tc>
          <w:tcPr>
            <w:tcW w:w="567" w:type="dxa"/>
          </w:tcPr>
          <w:p w:rsidR="00434CB5" w:rsidRPr="002C1DF3" w:rsidRDefault="00434CB5" w:rsidP="000A7110">
            <w:pPr>
              <w:rPr>
                <w:color w:val="00B050"/>
                <w:sz w:val="20"/>
                <w:szCs w:val="20"/>
                <w:lang w:val="ky-KG"/>
              </w:rPr>
            </w:pPr>
            <w:r w:rsidRPr="002C1DF3">
              <w:rPr>
                <w:color w:val="00B050"/>
                <w:sz w:val="20"/>
                <w:szCs w:val="20"/>
                <w:lang w:val="ky-KG"/>
              </w:rPr>
              <w:t>56.6</w:t>
            </w:r>
          </w:p>
        </w:tc>
        <w:tc>
          <w:tcPr>
            <w:tcW w:w="567" w:type="dxa"/>
          </w:tcPr>
          <w:p w:rsidR="00434CB5" w:rsidRPr="000F175D" w:rsidRDefault="00434CB5" w:rsidP="000A7110">
            <w:pPr>
              <w:rPr>
                <w:color w:val="FF0000"/>
                <w:sz w:val="20"/>
                <w:szCs w:val="20"/>
                <w:lang w:val="ky-KG"/>
              </w:rPr>
            </w:pPr>
            <w:r w:rsidRPr="000F175D">
              <w:rPr>
                <w:color w:val="FF0000"/>
                <w:sz w:val="20"/>
                <w:szCs w:val="20"/>
                <w:lang w:val="ky-KG"/>
              </w:rPr>
              <w:t>40</w:t>
            </w:r>
          </w:p>
        </w:tc>
        <w:tc>
          <w:tcPr>
            <w:tcW w:w="708" w:type="dxa"/>
          </w:tcPr>
          <w:p w:rsidR="00434CB5" w:rsidRPr="000F175D" w:rsidRDefault="00434CB5" w:rsidP="000A7110">
            <w:pPr>
              <w:rPr>
                <w:color w:val="FF0000"/>
                <w:sz w:val="20"/>
                <w:szCs w:val="20"/>
                <w:lang w:val="ky-KG"/>
              </w:rPr>
            </w:pPr>
            <w:r w:rsidRPr="000F175D">
              <w:rPr>
                <w:color w:val="FF0000"/>
                <w:sz w:val="20"/>
                <w:szCs w:val="20"/>
                <w:lang w:val="ky-KG"/>
              </w:rPr>
              <w:t>36,6</w:t>
            </w:r>
          </w:p>
        </w:tc>
      </w:tr>
      <w:tr w:rsidR="00434CB5" w:rsidRPr="002C1DF3" w:rsidTr="000A7110">
        <w:tc>
          <w:tcPr>
            <w:tcW w:w="1135" w:type="dxa"/>
          </w:tcPr>
          <w:p w:rsidR="00434CB5" w:rsidRPr="002C1DF3" w:rsidRDefault="00434CB5" w:rsidP="000A7110">
            <w:pPr>
              <w:rPr>
                <w:sz w:val="20"/>
                <w:szCs w:val="20"/>
              </w:rPr>
            </w:pPr>
            <w:r w:rsidRPr="002C1DF3">
              <w:rPr>
                <w:sz w:val="20"/>
                <w:szCs w:val="20"/>
              </w:rPr>
              <w:t xml:space="preserve">А/язык </w:t>
            </w:r>
          </w:p>
        </w:tc>
        <w:tc>
          <w:tcPr>
            <w:tcW w:w="567" w:type="dxa"/>
          </w:tcPr>
          <w:p w:rsidR="00434CB5" w:rsidRPr="002C1DF3" w:rsidRDefault="00434CB5" w:rsidP="000A7110">
            <w:pPr>
              <w:rPr>
                <w:sz w:val="20"/>
                <w:szCs w:val="20"/>
              </w:rPr>
            </w:pPr>
            <w:r w:rsidRPr="002C1DF3">
              <w:rPr>
                <w:sz w:val="20"/>
                <w:szCs w:val="20"/>
              </w:rPr>
              <w:t>55.8</w:t>
            </w:r>
          </w:p>
        </w:tc>
        <w:tc>
          <w:tcPr>
            <w:tcW w:w="567" w:type="dxa"/>
          </w:tcPr>
          <w:p w:rsidR="00434CB5" w:rsidRPr="002C1DF3" w:rsidRDefault="00434CB5" w:rsidP="000A7110">
            <w:pPr>
              <w:rPr>
                <w:b/>
                <w:sz w:val="20"/>
                <w:szCs w:val="20"/>
                <w:lang w:val="ky-KG"/>
              </w:rPr>
            </w:pPr>
            <w:r w:rsidRPr="002C1DF3">
              <w:rPr>
                <w:b/>
                <w:color w:val="00B050"/>
                <w:sz w:val="20"/>
                <w:szCs w:val="20"/>
                <w:lang w:val="ky-KG"/>
              </w:rPr>
              <w:t>61.7</w:t>
            </w:r>
          </w:p>
        </w:tc>
        <w:tc>
          <w:tcPr>
            <w:tcW w:w="567" w:type="dxa"/>
          </w:tcPr>
          <w:p w:rsidR="00434CB5" w:rsidRPr="002C1DF3" w:rsidRDefault="00434CB5" w:rsidP="000A7110">
            <w:pPr>
              <w:rPr>
                <w:sz w:val="20"/>
                <w:szCs w:val="20"/>
              </w:rPr>
            </w:pPr>
            <w:r w:rsidRPr="002C1DF3">
              <w:rPr>
                <w:color w:val="FF0000"/>
                <w:sz w:val="20"/>
                <w:szCs w:val="20"/>
              </w:rPr>
              <w:t>51</w:t>
            </w:r>
          </w:p>
        </w:tc>
        <w:tc>
          <w:tcPr>
            <w:tcW w:w="567" w:type="dxa"/>
          </w:tcPr>
          <w:p w:rsidR="00434CB5" w:rsidRPr="000F175D" w:rsidRDefault="00434CB5" w:rsidP="000A7110">
            <w:pPr>
              <w:rPr>
                <w:color w:val="00B050"/>
                <w:sz w:val="20"/>
                <w:szCs w:val="20"/>
              </w:rPr>
            </w:pPr>
            <w:r w:rsidRPr="000F175D">
              <w:rPr>
                <w:color w:val="00B050"/>
                <w:sz w:val="20"/>
                <w:szCs w:val="20"/>
              </w:rPr>
              <w:t>63</w:t>
            </w:r>
          </w:p>
        </w:tc>
        <w:tc>
          <w:tcPr>
            <w:tcW w:w="567" w:type="dxa"/>
          </w:tcPr>
          <w:p w:rsidR="00434CB5" w:rsidRPr="000F175D" w:rsidRDefault="00434CB5" w:rsidP="000A7110">
            <w:pPr>
              <w:rPr>
                <w:color w:val="FF0000"/>
                <w:sz w:val="20"/>
                <w:szCs w:val="20"/>
              </w:rPr>
            </w:pPr>
            <w:r w:rsidRPr="000F175D">
              <w:rPr>
                <w:color w:val="FF0000"/>
                <w:sz w:val="20"/>
                <w:szCs w:val="20"/>
              </w:rPr>
              <w:t>54</w:t>
            </w:r>
          </w:p>
        </w:tc>
        <w:tc>
          <w:tcPr>
            <w:tcW w:w="567" w:type="dxa"/>
          </w:tcPr>
          <w:p w:rsidR="00434CB5" w:rsidRPr="002C1DF3" w:rsidRDefault="00434CB5" w:rsidP="000A7110">
            <w:pPr>
              <w:rPr>
                <w:sz w:val="20"/>
                <w:szCs w:val="20"/>
              </w:rPr>
            </w:pPr>
            <w:r w:rsidRPr="002C1DF3">
              <w:rPr>
                <w:sz w:val="20"/>
                <w:szCs w:val="20"/>
              </w:rPr>
              <w:t>48.2</w:t>
            </w:r>
          </w:p>
        </w:tc>
        <w:tc>
          <w:tcPr>
            <w:tcW w:w="708" w:type="dxa"/>
          </w:tcPr>
          <w:p w:rsidR="00434CB5" w:rsidRPr="002C1DF3" w:rsidRDefault="00434CB5" w:rsidP="000A7110">
            <w:pPr>
              <w:rPr>
                <w:sz w:val="20"/>
                <w:szCs w:val="20"/>
              </w:rPr>
            </w:pPr>
            <w:r w:rsidRPr="002C1DF3">
              <w:rPr>
                <w:color w:val="FF0000"/>
                <w:sz w:val="20"/>
                <w:szCs w:val="20"/>
              </w:rPr>
              <w:t>40</w:t>
            </w:r>
          </w:p>
        </w:tc>
        <w:tc>
          <w:tcPr>
            <w:tcW w:w="567" w:type="dxa"/>
          </w:tcPr>
          <w:p w:rsidR="00434CB5" w:rsidRPr="002C1DF3" w:rsidRDefault="00434CB5" w:rsidP="000A7110">
            <w:pPr>
              <w:rPr>
                <w:color w:val="00B050"/>
                <w:sz w:val="20"/>
                <w:szCs w:val="20"/>
              </w:rPr>
            </w:pPr>
            <w:r w:rsidRPr="002C1DF3">
              <w:rPr>
                <w:color w:val="00B050"/>
                <w:sz w:val="20"/>
                <w:szCs w:val="20"/>
              </w:rPr>
              <w:t>53.3</w:t>
            </w:r>
          </w:p>
        </w:tc>
        <w:tc>
          <w:tcPr>
            <w:tcW w:w="567" w:type="dxa"/>
          </w:tcPr>
          <w:p w:rsidR="00434CB5" w:rsidRPr="002C1DF3" w:rsidRDefault="00434CB5" w:rsidP="000A7110">
            <w:pPr>
              <w:rPr>
                <w:sz w:val="20"/>
                <w:szCs w:val="20"/>
              </w:rPr>
            </w:pPr>
            <w:r w:rsidRPr="000F175D">
              <w:rPr>
                <w:color w:val="00B050"/>
                <w:sz w:val="20"/>
                <w:szCs w:val="20"/>
              </w:rPr>
              <w:t>67,7</w:t>
            </w:r>
          </w:p>
        </w:tc>
        <w:tc>
          <w:tcPr>
            <w:tcW w:w="567" w:type="dxa"/>
          </w:tcPr>
          <w:p w:rsidR="00434CB5" w:rsidRPr="002C1DF3" w:rsidRDefault="00434CB5" w:rsidP="000A7110">
            <w:pPr>
              <w:rPr>
                <w:sz w:val="20"/>
                <w:szCs w:val="20"/>
              </w:rPr>
            </w:pPr>
            <w:r w:rsidRPr="000F175D">
              <w:rPr>
                <w:color w:val="FF0000"/>
                <w:sz w:val="20"/>
                <w:szCs w:val="20"/>
              </w:rPr>
              <w:t>48,4</w:t>
            </w:r>
          </w:p>
        </w:tc>
        <w:tc>
          <w:tcPr>
            <w:tcW w:w="567" w:type="dxa"/>
          </w:tcPr>
          <w:p w:rsidR="00434CB5" w:rsidRPr="002C1DF3" w:rsidRDefault="00434CB5" w:rsidP="000A7110">
            <w:pPr>
              <w:rPr>
                <w:sz w:val="20"/>
                <w:szCs w:val="20"/>
              </w:rPr>
            </w:pPr>
            <w:r w:rsidRPr="002C1DF3">
              <w:rPr>
                <w:sz w:val="20"/>
                <w:szCs w:val="20"/>
              </w:rPr>
              <w:t>48.1</w:t>
            </w:r>
          </w:p>
        </w:tc>
        <w:tc>
          <w:tcPr>
            <w:tcW w:w="567" w:type="dxa"/>
          </w:tcPr>
          <w:p w:rsidR="00434CB5" w:rsidRPr="002C1DF3" w:rsidRDefault="00434CB5" w:rsidP="000A7110">
            <w:pPr>
              <w:rPr>
                <w:b/>
                <w:color w:val="00B050"/>
                <w:sz w:val="20"/>
                <w:szCs w:val="20"/>
                <w:lang w:val="ky-KG"/>
              </w:rPr>
            </w:pPr>
            <w:r w:rsidRPr="002C1DF3">
              <w:rPr>
                <w:b/>
                <w:color w:val="00B050"/>
                <w:sz w:val="20"/>
                <w:szCs w:val="20"/>
                <w:lang w:val="ky-KG"/>
              </w:rPr>
              <w:t>50</w:t>
            </w:r>
          </w:p>
        </w:tc>
        <w:tc>
          <w:tcPr>
            <w:tcW w:w="567" w:type="dxa"/>
          </w:tcPr>
          <w:p w:rsidR="00434CB5" w:rsidRPr="002C1DF3" w:rsidRDefault="00434CB5" w:rsidP="000A7110">
            <w:pPr>
              <w:rPr>
                <w:sz w:val="20"/>
                <w:szCs w:val="20"/>
              </w:rPr>
            </w:pPr>
            <w:r w:rsidRPr="002C1DF3">
              <w:rPr>
                <w:sz w:val="20"/>
                <w:szCs w:val="20"/>
              </w:rPr>
              <w:t>50</w:t>
            </w:r>
          </w:p>
        </w:tc>
        <w:tc>
          <w:tcPr>
            <w:tcW w:w="567" w:type="dxa"/>
          </w:tcPr>
          <w:p w:rsidR="00434CB5" w:rsidRPr="002C1DF3" w:rsidRDefault="00434CB5" w:rsidP="000A7110">
            <w:pPr>
              <w:rPr>
                <w:sz w:val="20"/>
                <w:szCs w:val="20"/>
              </w:rPr>
            </w:pPr>
            <w:r w:rsidRPr="000F175D">
              <w:rPr>
                <w:color w:val="00B050"/>
                <w:sz w:val="20"/>
                <w:szCs w:val="20"/>
              </w:rPr>
              <w:t>58</w:t>
            </w:r>
          </w:p>
        </w:tc>
        <w:tc>
          <w:tcPr>
            <w:tcW w:w="567" w:type="dxa"/>
          </w:tcPr>
          <w:p w:rsidR="00434CB5" w:rsidRPr="002C1DF3" w:rsidRDefault="00434CB5" w:rsidP="000A7110">
            <w:pPr>
              <w:rPr>
                <w:sz w:val="20"/>
                <w:szCs w:val="20"/>
              </w:rPr>
            </w:pPr>
            <w:r w:rsidRPr="000F175D">
              <w:rPr>
                <w:color w:val="FF0000"/>
                <w:sz w:val="20"/>
                <w:szCs w:val="20"/>
              </w:rPr>
              <w:t>54</w:t>
            </w:r>
          </w:p>
        </w:tc>
        <w:tc>
          <w:tcPr>
            <w:tcW w:w="567" w:type="dxa"/>
          </w:tcPr>
          <w:p w:rsidR="00434CB5" w:rsidRPr="002C1DF3" w:rsidRDefault="00434CB5" w:rsidP="000A7110">
            <w:pPr>
              <w:rPr>
                <w:sz w:val="20"/>
                <w:szCs w:val="20"/>
              </w:rPr>
            </w:pPr>
            <w:r w:rsidRPr="002C1DF3">
              <w:rPr>
                <w:sz w:val="20"/>
                <w:szCs w:val="20"/>
              </w:rPr>
              <w:t>40.7</w:t>
            </w:r>
          </w:p>
        </w:tc>
        <w:tc>
          <w:tcPr>
            <w:tcW w:w="709" w:type="dxa"/>
          </w:tcPr>
          <w:p w:rsidR="00434CB5" w:rsidRPr="002C1DF3" w:rsidRDefault="00434CB5" w:rsidP="000A7110">
            <w:pPr>
              <w:rPr>
                <w:b/>
                <w:color w:val="C00000"/>
                <w:sz w:val="20"/>
                <w:szCs w:val="20"/>
              </w:rPr>
            </w:pPr>
            <w:r w:rsidRPr="002C1DF3">
              <w:rPr>
                <w:b/>
                <w:color w:val="C00000"/>
                <w:sz w:val="20"/>
                <w:szCs w:val="20"/>
              </w:rPr>
              <w:t>35.7</w:t>
            </w:r>
          </w:p>
        </w:tc>
        <w:tc>
          <w:tcPr>
            <w:tcW w:w="709" w:type="dxa"/>
          </w:tcPr>
          <w:p w:rsidR="00434CB5" w:rsidRPr="002C1DF3" w:rsidRDefault="00434CB5" w:rsidP="000A7110">
            <w:pPr>
              <w:rPr>
                <w:sz w:val="20"/>
                <w:szCs w:val="20"/>
              </w:rPr>
            </w:pPr>
            <w:r w:rsidRPr="002C1DF3">
              <w:rPr>
                <w:color w:val="C00000"/>
                <w:sz w:val="20"/>
                <w:szCs w:val="20"/>
              </w:rPr>
              <w:t>32.1</w:t>
            </w:r>
          </w:p>
        </w:tc>
        <w:tc>
          <w:tcPr>
            <w:tcW w:w="709" w:type="dxa"/>
          </w:tcPr>
          <w:p w:rsidR="00434CB5" w:rsidRPr="002C1DF3" w:rsidRDefault="00434CB5" w:rsidP="000A7110">
            <w:pPr>
              <w:rPr>
                <w:sz w:val="20"/>
                <w:szCs w:val="20"/>
              </w:rPr>
            </w:pPr>
            <w:r w:rsidRPr="000D6A0D">
              <w:rPr>
                <w:color w:val="00B050"/>
                <w:sz w:val="20"/>
                <w:szCs w:val="20"/>
              </w:rPr>
              <w:t>46,4</w:t>
            </w:r>
          </w:p>
        </w:tc>
        <w:tc>
          <w:tcPr>
            <w:tcW w:w="567" w:type="dxa"/>
          </w:tcPr>
          <w:p w:rsidR="00434CB5" w:rsidRPr="002C1DF3" w:rsidRDefault="00434CB5" w:rsidP="000A7110">
            <w:pPr>
              <w:rPr>
                <w:sz w:val="20"/>
                <w:szCs w:val="20"/>
              </w:rPr>
            </w:pPr>
            <w:r w:rsidRPr="000D6A0D">
              <w:rPr>
                <w:color w:val="FF0000"/>
                <w:sz w:val="20"/>
                <w:szCs w:val="20"/>
              </w:rPr>
              <w:t>32,1</w:t>
            </w:r>
          </w:p>
        </w:tc>
        <w:tc>
          <w:tcPr>
            <w:tcW w:w="567" w:type="dxa"/>
          </w:tcPr>
          <w:p w:rsidR="00434CB5" w:rsidRPr="002C1DF3" w:rsidRDefault="00434CB5" w:rsidP="000A7110">
            <w:pPr>
              <w:rPr>
                <w:sz w:val="20"/>
                <w:szCs w:val="20"/>
              </w:rPr>
            </w:pPr>
            <w:r w:rsidRPr="002C1DF3">
              <w:rPr>
                <w:sz w:val="20"/>
                <w:szCs w:val="20"/>
              </w:rPr>
              <w:t>58</w:t>
            </w:r>
          </w:p>
        </w:tc>
        <w:tc>
          <w:tcPr>
            <w:tcW w:w="567" w:type="dxa"/>
          </w:tcPr>
          <w:p w:rsidR="00434CB5" w:rsidRPr="002C1DF3" w:rsidRDefault="00434CB5" w:rsidP="000A7110">
            <w:pPr>
              <w:rPr>
                <w:b/>
                <w:color w:val="FF0000"/>
                <w:sz w:val="20"/>
                <w:szCs w:val="20"/>
              </w:rPr>
            </w:pPr>
            <w:r w:rsidRPr="002C1DF3">
              <w:rPr>
                <w:b/>
                <w:color w:val="FF0000"/>
                <w:sz w:val="20"/>
                <w:szCs w:val="20"/>
              </w:rPr>
              <w:t>54.8</w:t>
            </w:r>
          </w:p>
        </w:tc>
        <w:tc>
          <w:tcPr>
            <w:tcW w:w="567" w:type="dxa"/>
          </w:tcPr>
          <w:p w:rsidR="00434CB5" w:rsidRPr="002C1DF3" w:rsidRDefault="00434CB5" w:rsidP="000A7110">
            <w:pPr>
              <w:rPr>
                <w:b/>
                <w:color w:val="FF0000"/>
                <w:sz w:val="20"/>
                <w:szCs w:val="20"/>
              </w:rPr>
            </w:pPr>
            <w:r w:rsidRPr="002C1DF3">
              <w:rPr>
                <w:color w:val="00B050"/>
                <w:sz w:val="20"/>
                <w:szCs w:val="20"/>
                <w:lang w:val="ky-KG"/>
              </w:rPr>
              <w:t>56.6</w:t>
            </w:r>
          </w:p>
        </w:tc>
        <w:tc>
          <w:tcPr>
            <w:tcW w:w="567" w:type="dxa"/>
          </w:tcPr>
          <w:p w:rsidR="00434CB5" w:rsidRPr="000D6A0D" w:rsidRDefault="00434CB5" w:rsidP="000A7110">
            <w:pPr>
              <w:rPr>
                <w:color w:val="FF0000"/>
                <w:sz w:val="20"/>
                <w:szCs w:val="20"/>
                <w:lang w:val="ky-KG"/>
              </w:rPr>
            </w:pPr>
            <w:r w:rsidRPr="000D6A0D">
              <w:rPr>
                <w:color w:val="FF0000"/>
                <w:sz w:val="20"/>
                <w:szCs w:val="20"/>
                <w:lang w:val="ky-KG"/>
              </w:rPr>
              <w:t>46,6</w:t>
            </w:r>
          </w:p>
        </w:tc>
        <w:tc>
          <w:tcPr>
            <w:tcW w:w="708" w:type="dxa"/>
          </w:tcPr>
          <w:p w:rsidR="00434CB5" w:rsidRPr="002C1DF3" w:rsidRDefault="00434CB5" w:rsidP="000A7110">
            <w:pPr>
              <w:rPr>
                <w:color w:val="00B050"/>
                <w:sz w:val="20"/>
                <w:szCs w:val="20"/>
                <w:lang w:val="ky-KG"/>
              </w:rPr>
            </w:pPr>
            <w:r>
              <w:rPr>
                <w:color w:val="00B050"/>
                <w:sz w:val="20"/>
                <w:szCs w:val="20"/>
                <w:lang w:val="ky-KG"/>
              </w:rPr>
              <w:t>56,6</w:t>
            </w:r>
          </w:p>
        </w:tc>
      </w:tr>
      <w:tr w:rsidR="00434CB5" w:rsidRPr="002C1DF3" w:rsidTr="000A7110">
        <w:tc>
          <w:tcPr>
            <w:tcW w:w="1135"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lang w:val="en-US"/>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708"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jc w:val="cente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567" w:type="dxa"/>
          </w:tcPr>
          <w:p w:rsidR="00434CB5" w:rsidRPr="002C1DF3" w:rsidRDefault="00434CB5" w:rsidP="000A7110">
            <w:pPr>
              <w:rPr>
                <w:sz w:val="20"/>
                <w:szCs w:val="20"/>
              </w:rPr>
            </w:pPr>
          </w:p>
        </w:tc>
        <w:tc>
          <w:tcPr>
            <w:tcW w:w="709" w:type="dxa"/>
          </w:tcPr>
          <w:p w:rsidR="00434CB5" w:rsidRPr="002C1DF3" w:rsidRDefault="00434CB5" w:rsidP="000A7110">
            <w:pPr>
              <w:jc w:val="center"/>
              <w:rPr>
                <w:color w:val="000000" w:themeColor="text1"/>
                <w:sz w:val="20"/>
                <w:szCs w:val="20"/>
              </w:rPr>
            </w:pPr>
          </w:p>
        </w:tc>
        <w:tc>
          <w:tcPr>
            <w:tcW w:w="709" w:type="dxa"/>
          </w:tcPr>
          <w:p w:rsidR="00434CB5" w:rsidRPr="002C1DF3" w:rsidRDefault="00434CB5" w:rsidP="000A7110">
            <w:pPr>
              <w:jc w:val="center"/>
              <w:rPr>
                <w:color w:val="000000" w:themeColor="text1"/>
                <w:sz w:val="20"/>
                <w:szCs w:val="20"/>
              </w:rPr>
            </w:pPr>
          </w:p>
        </w:tc>
        <w:tc>
          <w:tcPr>
            <w:tcW w:w="709" w:type="dxa"/>
          </w:tcPr>
          <w:p w:rsidR="00434CB5" w:rsidRPr="002C1DF3" w:rsidRDefault="00434CB5" w:rsidP="000A7110">
            <w:pPr>
              <w:jc w:val="center"/>
              <w:rPr>
                <w:color w:val="000000" w:themeColor="text1"/>
                <w:sz w:val="20"/>
                <w:szCs w:val="20"/>
              </w:rPr>
            </w:pPr>
          </w:p>
        </w:tc>
        <w:tc>
          <w:tcPr>
            <w:tcW w:w="567" w:type="dxa"/>
          </w:tcPr>
          <w:p w:rsidR="00434CB5" w:rsidRPr="002C1DF3" w:rsidRDefault="00434CB5" w:rsidP="000A7110">
            <w:pPr>
              <w:jc w:val="center"/>
              <w:rPr>
                <w:color w:val="000000" w:themeColor="text1"/>
                <w:sz w:val="20"/>
                <w:szCs w:val="20"/>
              </w:rPr>
            </w:pPr>
          </w:p>
        </w:tc>
        <w:tc>
          <w:tcPr>
            <w:tcW w:w="567" w:type="dxa"/>
          </w:tcPr>
          <w:p w:rsidR="00434CB5" w:rsidRPr="002C1DF3" w:rsidRDefault="00434CB5" w:rsidP="000A7110">
            <w:pPr>
              <w:jc w:val="center"/>
              <w:rPr>
                <w:color w:val="000000" w:themeColor="text1"/>
                <w:sz w:val="20"/>
                <w:szCs w:val="20"/>
              </w:rPr>
            </w:pPr>
          </w:p>
        </w:tc>
        <w:tc>
          <w:tcPr>
            <w:tcW w:w="567" w:type="dxa"/>
          </w:tcPr>
          <w:p w:rsidR="00434CB5" w:rsidRPr="002C1DF3" w:rsidRDefault="00434CB5" w:rsidP="000A7110">
            <w:pPr>
              <w:jc w:val="center"/>
              <w:rPr>
                <w:b/>
                <w:color w:val="000000" w:themeColor="text1"/>
                <w:sz w:val="20"/>
                <w:szCs w:val="20"/>
              </w:rPr>
            </w:pPr>
          </w:p>
        </w:tc>
        <w:tc>
          <w:tcPr>
            <w:tcW w:w="567" w:type="dxa"/>
          </w:tcPr>
          <w:p w:rsidR="00434CB5" w:rsidRPr="002C1DF3" w:rsidRDefault="00434CB5" w:rsidP="000A7110">
            <w:pPr>
              <w:jc w:val="center"/>
              <w:rPr>
                <w:b/>
                <w:color w:val="000000" w:themeColor="text1"/>
                <w:sz w:val="20"/>
                <w:szCs w:val="20"/>
              </w:rPr>
            </w:pPr>
          </w:p>
        </w:tc>
        <w:tc>
          <w:tcPr>
            <w:tcW w:w="567" w:type="dxa"/>
          </w:tcPr>
          <w:p w:rsidR="00434CB5" w:rsidRPr="002C1DF3" w:rsidRDefault="00434CB5" w:rsidP="000A7110">
            <w:pPr>
              <w:jc w:val="center"/>
              <w:rPr>
                <w:b/>
                <w:color w:val="000000" w:themeColor="text1"/>
                <w:sz w:val="20"/>
                <w:szCs w:val="20"/>
              </w:rPr>
            </w:pPr>
          </w:p>
        </w:tc>
        <w:tc>
          <w:tcPr>
            <w:tcW w:w="708" w:type="dxa"/>
          </w:tcPr>
          <w:p w:rsidR="00434CB5" w:rsidRPr="002C1DF3" w:rsidRDefault="00434CB5" w:rsidP="000A7110">
            <w:pPr>
              <w:jc w:val="center"/>
              <w:rPr>
                <w:b/>
                <w:color w:val="000000" w:themeColor="text1"/>
                <w:sz w:val="20"/>
                <w:szCs w:val="20"/>
              </w:rPr>
            </w:pPr>
          </w:p>
        </w:tc>
      </w:tr>
    </w:tbl>
    <w:p w:rsidR="00AF3499" w:rsidRDefault="00AF3499" w:rsidP="00AF3499">
      <w:pPr>
        <w:rPr>
          <w:b/>
        </w:rPr>
      </w:pPr>
    </w:p>
    <w:p w:rsidR="0012459A" w:rsidRDefault="0012459A" w:rsidP="00AF3499">
      <w:pPr>
        <w:rPr>
          <w:b/>
        </w:rPr>
        <w:sectPr w:rsidR="0012459A" w:rsidSect="00434CB5">
          <w:pgSz w:w="16838" w:h="11906" w:orient="landscape"/>
          <w:pgMar w:top="992" w:right="1134" w:bottom="709" w:left="567" w:header="709" w:footer="709" w:gutter="0"/>
          <w:cols w:space="708"/>
          <w:docGrid w:linePitch="360"/>
        </w:sectPr>
      </w:pPr>
    </w:p>
    <w:p w:rsidR="00AF3499" w:rsidRDefault="00AF3499" w:rsidP="00AF3499"/>
    <w:p w:rsidR="00AF3499" w:rsidRPr="008644CE" w:rsidRDefault="00AF3499" w:rsidP="00AF3499">
      <w:pPr>
        <w:rPr>
          <w:b/>
        </w:rPr>
      </w:pPr>
      <w:r w:rsidRPr="008644CE">
        <w:rPr>
          <w:b/>
        </w:rPr>
        <w:t xml:space="preserve">Сравнительный мониторинг качества ЗУН учащихся за </w:t>
      </w:r>
      <w:r w:rsidRPr="008644CE">
        <w:rPr>
          <w:b/>
          <w:lang w:val="ky-KG"/>
        </w:rPr>
        <w:t>3</w:t>
      </w:r>
      <w:r w:rsidRPr="008644CE">
        <w:rPr>
          <w:b/>
        </w:rPr>
        <w:t xml:space="preserve"> года </w:t>
      </w:r>
    </w:p>
    <w:p w:rsidR="00AF3499" w:rsidRPr="008644CE" w:rsidRDefault="00AF3499" w:rsidP="00AF3499">
      <w:pPr>
        <w:ind w:left="-360" w:firstLine="360"/>
        <w:jc w:val="center"/>
        <w:rPr>
          <w:b/>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52"/>
        <w:gridCol w:w="783"/>
        <w:gridCol w:w="833"/>
        <w:gridCol w:w="711"/>
        <w:gridCol w:w="902"/>
        <w:gridCol w:w="993"/>
        <w:gridCol w:w="933"/>
        <w:gridCol w:w="992"/>
        <w:gridCol w:w="850"/>
        <w:gridCol w:w="993"/>
        <w:gridCol w:w="850"/>
      </w:tblGrid>
      <w:tr w:rsidR="00BC0E95" w:rsidRPr="008644CE" w:rsidTr="00BC0E95">
        <w:trPr>
          <w:trHeight w:val="543"/>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rsidR="00BC0E95" w:rsidRPr="008644CE" w:rsidRDefault="00BC0E95" w:rsidP="00AF3499">
            <w:pPr>
              <w:spacing w:line="276" w:lineRule="auto"/>
              <w:jc w:val="center"/>
              <w:rPr>
                <w:b/>
                <w:lang w:eastAsia="en-US"/>
              </w:rPr>
            </w:pPr>
            <w:proofErr w:type="spellStart"/>
            <w:r w:rsidRPr="008644CE">
              <w:rPr>
                <w:b/>
                <w:lang w:eastAsia="en-US"/>
              </w:rPr>
              <w:t>Предм</w:t>
            </w:r>
            <w:proofErr w:type="spellEnd"/>
          </w:p>
        </w:tc>
        <w:tc>
          <w:tcPr>
            <w:tcW w:w="2268" w:type="dxa"/>
            <w:gridSpan w:val="3"/>
            <w:tcBorders>
              <w:top w:val="single" w:sz="4" w:space="0" w:color="auto"/>
              <w:left w:val="single" w:sz="4" w:space="0" w:color="auto"/>
              <w:bottom w:val="single" w:sz="4" w:space="0" w:color="auto"/>
              <w:right w:val="single" w:sz="4" w:space="0" w:color="auto"/>
            </w:tcBorders>
            <w:hideMark/>
          </w:tcPr>
          <w:p w:rsidR="00BC0E95" w:rsidRPr="008644CE" w:rsidRDefault="00BC0E95" w:rsidP="00AF3499">
            <w:pPr>
              <w:spacing w:line="276" w:lineRule="auto"/>
              <w:jc w:val="center"/>
              <w:rPr>
                <w:b/>
                <w:bCs/>
                <w:lang w:eastAsia="en-US"/>
              </w:rPr>
            </w:pPr>
            <w:r w:rsidRPr="008644CE">
              <w:rPr>
                <w:b/>
                <w:bCs/>
                <w:lang w:eastAsia="en-US"/>
              </w:rPr>
              <w:t>201</w:t>
            </w:r>
            <w:r w:rsidRPr="008644CE">
              <w:rPr>
                <w:b/>
                <w:bCs/>
                <w:lang w:val="ky-KG" w:eastAsia="en-US"/>
              </w:rPr>
              <w:t>7</w:t>
            </w:r>
            <w:r w:rsidRPr="008644CE">
              <w:rPr>
                <w:b/>
                <w:bCs/>
                <w:lang w:eastAsia="en-US"/>
              </w:rPr>
              <w:t>-201</w:t>
            </w:r>
            <w:r w:rsidRPr="008644CE">
              <w:rPr>
                <w:b/>
                <w:bCs/>
                <w:lang w:val="ky-KG" w:eastAsia="en-US"/>
              </w:rPr>
              <w:t xml:space="preserve">8 </w:t>
            </w:r>
            <w:r w:rsidRPr="008644CE">
              <w:rPr>
                <w:b/>
                <w:bCs/>
                <w:lang w:eastAsia="en-US"/>
              </w:rPr>
              <w:t>учебный год</w:t>
            </w:r>
          </w:p>
        </w:tc>
        <w:tc>
          <w:tcPr>
            <w:tcW w:w="2606" w:type="dxa"/>
            <w:gridSpan w:val="3"/>
            <w:tcBorders>
              <w:top w:val="single" w:sz="4" w:space="0" w:color="auto"/>
              <w:left w:val="single" w:sz="4" w:space="0" w:color="auto"/>
              <w:bottom w:val="single" w:sz="4" w:space="0" w:color="auto"/>
              <w:right w:val="single" w:sz="4" w:space="0" w:color="auto"/>
            </w:tcBorders>
            <w:hideMark/>
          </w:tcPr>
          <w:p w:rsidR="00BC0E95" w:rsidRPr="008644CE" w:rsidRDefault="00BC0E95" w:rsidP="00AF3499">
            <w:pPr>
              <w:spacing w:line="276" w:lineRule="auto"/>
              <w:jc w:val="center"/>
              <w:rPr>
                <w:b/>
                <w:bCs/>
                <w:lang w:eastAsia="en-US"/>
              </w:rPr>
            </w:pPr>
            <w:r w:rsidRPr="008644CE">
              <w:rPr>
                <w:b/>
                <w:bCs/>
                <w:lang w:eastAsia="en-US"/>
              </w:rPr>
              <w:t>201</w:t>
            </w:r>
            <w:r w:rsidRPr="008644CE">
              <w:rPr>
                <w:b/>
                <w:bCs/>
                <w:lang w:val="ky-KG" w:eastAsia="en-US"/>
              </w:rPr>
              <w:t>8</w:t>
            </w:r>
            <w:r w:rsidRPr="008644CE">
              <w:rPr>
                <w:b/>
                <w:bCs/>
                <w:lang w:eastAsia="en-US"/>
              </w:rPr>
              <w:t>-201</w:t>
            </w:r>
            <w:r w:rsidRPr="008644CE">
              <w:rPr>
                <w:b/>
                <w:bCs/>
                <w:lang w:val="ky-KG" w:eastAsia="en-US"/>
              </w:rPr>
              <w:t xml:space="preserve">9 </w:t>
            </w:r>
            <w:r w:rsidRPr="008644CE">
              <w:rPr>
                <w:b/>
                <w:bCs/>
                <w:lang w:eastAsia="en-US"/>
              </w:rPr>
              <w:t>учебный год</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AF3499">
            <w:pPr>
              <w:spacing w:line="276" w:lineRule="auto"/>
              <w:jc w:val="center"/>
              <w:rPr>
                <w:b/>
                <w:bCs/>
                <w:lang w:eastAsia="en-US"/>
              </w:rPr>
            </w:pPr>
            <w:r>
              <w:rPr>
                <w:b/>
                <w:bCs/>
                <w:lang w:eastAsia="en-US"/>
              </w:rPr>
              <w:t>динамика</w:t>
            </w:r>
          </w:p>
        </w:tc>
        <w:tc>
          <w:tcPr>
            <w:tcW w:w="2835" w:type="dxa"/>
            <w:gridSpan w:val="3"/>
            <w:tcBorders>
              <w:top w:val="single" w:sz="4" w:space="0" w:color="auto"/>
              <w:left w:val="single" w:sz="4" w:space="0" w:color="auto"/>
              <w:bottom w:val="single" w:sz="4" w:space="0" w:color="auto"/>
              <w:right w:val="single" w:sz="4" w:space="0" w:color="auto"/>
            </w:tcBorders>
          </w:tcPr>
          <w:p w:rsidR="00BC0E95" w:rsidRDefault="00BC0E95" w:rsidP="00AF3499">
            <w:pPr>
              <w:spacing w:line="276" w:lineRule="auto"/>
              <w:jc w:val="center"/>
              <w:rPr>
                <w:b/>
                <w:bCs/>
                <w:lang w:eastAsia="en-US"/>
              </w:rPr>
            </w:pPr>
            <w:r w:rsidRPr="008644CE">
              <w:rPr>
                <w:b/>
                <w:bCs/>
                <w:lang w:eastAsia="en-US"/>
              </w:rPr>
              <w:t>201</w:t>
            </w:r>
            <w:r>
              <w:rPr>
                <w:b/>
                <w:bCs/>
                <w:lang w:val="ky-KG" w:eastAsia="en-US"/>
              </w:rPr>
              <w:t>9</w:t>
            </w:r>
            <w:r>
              <w:rPr>
                <w:b/>
                <w:bCs/>
                <w:lang w:eastAsia="en-US"/>
              </w:rPr>
              <w:t xml:space="preserve">-2020 </w:t>
            </w:r>
            <w:r w:rsidRPr="008644CE">
              <w:rPr>
                <w:b/>
                <w:bCs/>
                <w:lang w:eastAsia="en-US"/>
              </w:rPr>
              <w:t>учебный год</w:t>
            </w:r>
          </w:p>
        </w:tc>
        <w:tc>
          <w:tcPr>
            <w:tcW w:w="850" w:type="dxa"/>
            <w:tcBorders>
              <w:top w:val="single" w:sz="4" w:space="0" w:color="auto"/>
              <w:left w:val="single" w:sz="4" w:space="0" w:color="auto"/>
              <w:bottom w:val="single" w:sz="4" w:space="0" w:color="auto"/>
              <w:right w:val="single" w:sz="4" w:space="0" w:color="auto"/>
            </w:tcBorders>
          </w:tcPr>
          <w:p w:rsidR="00BC0E95" w:rsidRPr="008644CE" w:rsidRDefault="00BC0E95" w:rsidP="00AF3499">
            <w:pPr>
              <w:spacing w:line="276" w:lineRule="auto"/>
              <w:jc w:val="center"/>
              <w:rPr>
                <w:b/>
                <w:bCs/>
                <w:lang w:eastAsia="en-US"/>
              </w:rPr>
            </w:pPr>
            <w:r>
              <w:rPr>
                <w:b/>
                <w:bCs/>
                <w:lang w:eastAsia="en-US"/>
              </w:rPr>
              <w:t>динамика</w:t>
            </w:r>
          </w:p>
        </w:tc>
      </w:tr>
      <w:tr w:rsidR="00BC0E95" w:rsidRPr="008644CE" w:rsidTr="00BC0E95">
        <w:trPr>
          <w:trHeight w:val="412"/>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C0E95" w:rsidRPr="008644CE" w:rsidRDefault="00BC0E95" w:rsidP="00CB3BB1">
            <w:pPr>
              <w:rPr>
                <w:b/>
                <w:lang w:eastAsia="en-US"/>
              </w:rPr>
            </w:pPr>
          </w:p>
        </w:tc>
        <w:tc>
          <w:tcPr>
            <w:tcW w:w="652" w:type="dxa"/>
            <w:tcBorders>
              <w:top w:val="single" w:sz="4" w:space="0" w:color="auto"/>
              <w:left w:val="single" w:sz="4" w:space="0" w:color="auto"/>
              <w:bottom w:val="single" w:sz="4" w:space="0" w:color="auto"/>
              <w:right w:val="single" w:sz="4" w:space="0" w:color="auto"/>
            </w:tcBorders>
            <w:hideMark/>
          </w:tcPr>
          <w:p w:rsidR="00BC0E95" w:rsidRPr="008644CE" w:rsidRDefault="00BC0E95" w:rsidP="00CB3BB1">
            <w:pPr>
              <w:spacing w:line="276" w:lineRule="auto"/>
              <w:jc w:val="center"/>
              <w:rPr>
                <w:b/>
                <w:lang w:eastAsia="en-US"/>
              </w:rPr>
            </w:pPr>
            <w:r w:rsidRPr="008644CE">
              <w:rPr>
                <w:b/>
                <w:lang w:eastAsia="en-US"/>
              </w:rPr>
              <w:t>5-9</w:t>
            </w:r>
          </w:p>
        </w:tc>
        <w:tc>
          <w:tcPr>
            <w:tcW w:w="783" w:type="dxa"/>
            <w:tcBorders>
              <w:top w:val="single" w:sz="4" w:space="0" w:color="auto"/>
              <w:left w:val="single" w:sz="4" w:space="0" w:color="auto"/>
              <w:bottom w:val="single" w:sz="4" w:space="0" w:color="auto"/>
              <w:right w:val="single" w:sz="4" w:space="0" w:color="auto"/>
            </w:tcBorders>
            <w:hideMark/>
          </w:tcPr>
          <w:p w:rsidR="00BC0E95" w:rsidRPr="008644CE" w:rsidRDefault="00BC0E95" w:rsidP="00CB3BB1">
            <w:pPr>
              <w:spacing w:line="276" w:lineRule="auto"/>
              <w:jc w:val="center"/>
              <w:rPr>
                <w:b/>
                <w:lang w:eastAsia="en-US"/>
              </w:rPr>
            </w:pPr>
            <w:r w:rsidRPr="008644CE">
              <w:rPr>
                <w:b/>
                <w:lang w:eastAsia="en-US"/>
              </w:rPr>
              <w:t>10-11</w:t>
            </w:r>
          </w:p>
        </w:tc>
        <w:tc>
          <w:tcPr>
            <w:tcW w:w="833" w:type="dxa"/>
            <w:tcBorders>
              <w:top w:val="single" w:sz="4" w:space="0" w:color="auto"/>
              <w:left w:val="single" w:sz="4" w:space="0" w:color="auto"/>
              <w:bottom w:val="single" w:sz="4" w:space="0" w:color="auto"/>
              <w:right w:val="single" w:sz="4" w:space="0" w:color="auto"/>
            </w:tcBorders>
            <w:hideMark/>
          </w:tcPr>
          <w:p w:rsidR="00BC0E95" w:rsidRPr="008644CE" w:rsidRDefault="00BC0E95" w:rsidP="00CB3BB1">
            <w:pPr>
              <w:spacing w:line="276" w:lineRule="auto"/>
              <w:jc w:val="center"/>
              <w:rPr>
                <w:b/>
                <w:lang w:eastAsia="en-US"/>
              </w:rPr>
            </w:pPr>
            <w:r w:rsidRPr="008644CE">
              <w:rPr>
                <w:b/>
                <w:lang w:eastAsia="en-US"/>
              </w:rPr>
              <w:t>Итог</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r w:rsidRPr="008644CE">
              <w:rPr>
                <w:b/>
                <w:lang w:eastAsia="en-US"/>
              </w:rPr>
              <w:t>5-9</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r w:rsidRPr="008644CE">
              <w:rPr>
                <w:b/>
                <w:lang w:eastAsia="en-US"/>
              </w:rPr>
              <w:t>10-11</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r w:rsidRPr="008644CE">
              <w:rPr>
                <w:b/>
                <w:lang w:eastAsia="en-US"/>
              </w:rPr>
              <w:t>Итого</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r w:rsidRPr="008644CE">
              <w:rPr>
                <w:b/>
                <w:lang w:eastAsia="en-US"/>
              </w:rPr>
              <w:t>5-9</w:t>
            </w:r>
          </w:p>
        </w:tc>
        <w:tc>
          <w:tcPr>
            <w:tcW w:w="850"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r w:rsidRPr="008644CE">
              <w:rPr>
                <w:b/>
                <w:lang w:eastAsia="en-US"/>
              </w:rPr>
              <w:t>10-11</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CB3BB1">
            <w:pPr>
              <w:spacing w:line="276" w:lineRule="auto"/>
              <w:jc w:val="center"/>
              <w:rPr>
                <w:b/>
                <w:lang w:eastAsia="en-US"/>
              </w:rPr>
            </w:pPr>
            <w:r w:rsidRPr="008644CE">
              <w:rPr>
                <w:b/>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BC0E95" w:rsidRPr="008644CE" w:rsidRDefault="00BC0E95" w:rsidP="009F6581">
            <w:pPr>
              <w:spacing w:line="276" w:lineRule="auto"/>
              <w:rPr>
                <w:b/>
                <w:lang w:eastAsia="en-US"/>
              </w:rPr>
            </w:pP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sidRPr="008644CE">
              <w:rPr>
                <w:lang w:eastAsia="en-US"/>
              </w:rPr>
              <w:t>Русс</w:t>
            </w:r>
            <w:r>
              <w:rPr>
                <w:lang w:eastAsia="en-US"/>
              </w:rPr>
              <w:t>к.язык</w:t>
            </w:r>
            <w:proofErr w:type="spellEnd"/>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47</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59</w:t>
            </w:r>
          </w:p>
        </w:tc>
        <w:tc>
          <w:tcPr>
            <w:tcW w:w="833" w:type="dxa"/>
            <w:tcBorders>
              <w:top w:val="single" w:sz="4" w:space="0" w:color="auto"/>
              <w:left w:val="single" w:sz="4" w:space="0" w:color="auto"/>
              <w:bottom w:val="single" w:sz="4" w:space="0" w:color="auto"/>
              <w:right w:val="single" w:sz="4" w:space="0" w:color="auto"/>
            </w:tcBorders>
          </w:tcPr>
          <w:p w:rsidR="00BC0E95" w:rsidRPr="002C1F12" w:rsidRDefault="00BC0E95" w:rsidP="00BC0E95">
            <w:pPr>
              <w:spacing w:line="276" w:lineRule="auto"/>
              <w:jc w:val="center"/>
              <w:rPr>
                <w:b/>
                <w:color w:val="FF0000"/>
                <w:lang w:eastAsia="en-US"/>
              </w:rPr>
            </w:pPr>
            <w:r w:rsidRPr="002C1F12">
              <w:rPr>
                <w:b/>
                <w:color w:val="FF0000"/>
                <w:lang w:eastAsia="en-US"/>
              </w:rPr>
              <w:t>49.6</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49</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63.8</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777B90">
              <w:rPr>
                <w:b/>
                <w:color w:val="00B050"/>
                <w:lang w:eastAsia="en-US"/>
              </w:rPr>
              <w:t>52</w:t>
            </w:r>
          </w:p>
        </w:tc>
        <w:tc>
          <w:tcPr>
            <w:tcW w:w="93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sidRPr="00C52681">
              <w:rPr>
                <w:b/>
                <w:color w:val="00B050"/>
                <w:lang w:eastAsia="en-US"/>
              </w:rPr>
              <w:t>+2.4</w:t>
            </w:r>
          </w:p>
        </w:tc>
        <w:tc>
          <w:tcPr>
            <w:tcW w:w="992"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00B050"/>
                <w:lang w:eastAsia="en-US"/>
              </w:rPr>
            </w:pPr>
            <w:r>
              <w:rPr>
                <w:b/>
                <w:color w:val="00B050"/>
                <w:lang w:eastAsia="en-US"/>
              </w:rPr>
              <w:t>44.6</w:t>
            </w:r>
          </w:p>
        </w:tc>
        <w:tc>
          <w:tcPr>
            <w:tcW w:w="850"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00B050"/>
                <w:lang w:eastAsia="en-US"/>
              </w:rPr>
            </w:pPr>
            <w:r>
              <w:rPr>
                <w:b/>
                <w:color w:val="00B050"/>
                <w:lang w:eastAsia="en-US"/>
              </w:rPr>
              <w:t>59</w:t>
            </w:r>
          </w:p>
        </w:tc>
        <w:tc>
          <w:tcPr>
            <w:tcW w:w="993"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00B050"/>
                <w:lang w:eastAsia="en-US"/>
              </w:rPr>
            </w:pPr>
            <w:r>
              <w:rPr>
                <w:b/>
                <w:color w:val="00B050"/>
                <w:lang w:eastAsia="en-US"/>
              </w:rPr>
              <w:t>51.8</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4242D7">
            <w:pPr>
              <w:spacing w:line="276" w:lineRule="auto"/>
              <w:jc w:val="center"/>
              <w:rPr>
                <w:b/>
                <w:lang w:eastAsia="en-US"/>
              </w:rPr>
            </w:pPr>
            <w:r>
              <w:rPr>
                <w:b/>
                <w:color w:val="00B050"/>
                <w:lang w:eastAsia="en-US"/>
              </w:rPr>
              <w:t>=</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Pr>
                <w:lang w:eastAsia="en-US"/>
              </w:rPr>
              <w:t>Русск.лит</w:t>
            </w:r>
            <w:proofErr w:type="spellEnd"/>
            <w:r>
              <w:rPr>
                <w:lang w:eastAsia="en-US"/>
              </w:rPr>
              <w:t>.</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54</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66.6</w:t>
            </w:r>
          </w:p>
        </w:tc>
        <w:tc>
          <w:tcPr>
            <w:tcW w:w="833" w:type="dxa"/>
            <w:tcBorders>
              <w:top w:val="single" w:sz="4" w:space="0" w:color="auto"/>
              <w:left w:val="single" w:sz="4" w:space="0" w:color="auto"/>
              <w:bottom w:val="single" w:sz="4" w:space="0" w:color="auto"/>
              <w:right w:val="single" w:sz="4" w:space="0" w:color="auto"/>
            </w:tcBorders>
          </w:tcPr>
          <w:p w:rsidR="00BC0E95" w:rsidRPr="002C1F12" w:rsidRDefault="00BC0E95" w:rsidP="00BC0E95">
            <w:pPr>
              <w:spacing w:line="276" w:lineRule="auto"/>
              <w:jc w:val="center"/>
              <w:rPr>
                <w:b/>
                <w:color w:val="FF0000"/>
                <w:lang w:eastAsia="en-US"/>
              </w:rPr>
            </w:pPr>
            <w:r w:rsidRPr="002C1F12">
              <w:rPr>
                <w:b/>
                <w:color w:val="FF0000"/>
                <w:lang w:eastAsia="en-US"/>
              </w:rPr>
              <w:t>55</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51</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66.6</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55.2</w:t>
            </w:r>
          </w:p>
        </w:tc>
        <w:tc>
          <w:tcPr>
            <w:tcW w:w="93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58.8</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51.3</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57.2</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00B050"/>
                <w:lang w:eastAsia="en-US"/>
              </w:rPr>
            </w:pPr>
            <w:r w:rsidRPr="004242D7">
              <w:rPr>
                <w:b/>
                <w:color w:val="00B050"/>
                <w:lang w:eastAsia="en-US"/>
              </w:rPr>
              <w:t>+2</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sidRPr="008644CE">
              <w:rPr>
                <w:lang w:eastAsia="en-US"/>
              </w:rPr>
              <w:t>Матем</w:t>
            </w:r>
            <w:r>
              <w:rPr>
                <w:lang w:eastAsia="en-US"/>
              </w:rPr>
              <w:t>ат</w:t>
            </w:r>
            <w:proofErr w:type="spellEnd"/>
            <w:r>
              <w:rPr>
                <w:lang w:eastAsia="en-US"/>
              </w:rPr>
              <w:t>.</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43</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44</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44</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40.6</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44.4</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777B90">
              <w:rPr>
                <w:b/>
                <w:color w:val="FF0000"/>
                <w:lang w:eastAsia="en-US"/>
              </w:rPr>
              <w:t>41.4</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C52681">
              <w:rPr>
                <w:b/>
                <w:color w:val="FF0000"/>
                <w:lang w:eastAsia="en-US"/>
              </w:rPr>
              <w:t>-2.6</w:t>
            </w:r>
          </w:p>
        </w:tc>
        <w:tc>
          <w:tcPr>
            <w:tcW w:w="992"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44.6</w:t>
            </w:r>
          </w:p>
        </w:tc>
        <w:tc>
          <w:tcPr>
            <w:tcW w:w="850"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38.47</w:t>
            </w:r>
          </w:p>
        </w:tc>
        <w:tc>
          <w:tcPr>
            <w:tcW w:w="993"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43.3</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00B050"/>
                <w:lang w:eastAsia="en-US"/>
              </w:rPr>
            </w:pPr>
            <w:r w:rsidRPr="004242D7">
              <w:rPr>
                <w:b/>
                <w:color w:val="00B050"/>
                <w:lang w:eastAsia="en-US"/>
              </w:rPr>
              <w:t>+2</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Геом</w:t>
            </w:r>
            <w:r>
              <w:rPr>
                <w:lang w:eastAsia="en-US"/>
              </w:rPr>
              <w:t>етрия</w:t>
            </w:r>
          </w:p>
        </w:tc>
        <w:tc>
          <w:tcPr>
            <w:tcW w:w="652"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FF0000"/>
                <w:lang w:eastAsia="en-US"/>
              </w:rPr>
            </w:pPr>
            <w:r w:rsidRPr="00540A8A">
              <w:rPr>
                <w:b/>
                <w:color w:val="FF0000"/>
                <w:lang w:eastAsia="en-US"/>
              </w:rPr>
              <w:t>41</w:t>
            </w:r>
          </w:p>
        </w:tc>
        <w:tc>
          <w:tcPr>
            <w:tcW w:w="783"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00B050"/>
                <w:lang w:eastAsia="en-US"/>
              </w:rPr>
            </w:pPr>
            <w:r w:rsidRPr="00540A8A">
              <w:rPr>
                <w:b/>
                <w:color w:val="00B050"/>
                <w:lang w:eastAsia="en-US"/>
              </w:rPr>
              <w:t>48.5</w:t>
            </w:r>
          </w:p>
        </w:tc>
        <w:tc>
          <w:tcPr>
            <w:tcW w:w="833"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00B050"/>
                <w:lang w:eastAsia="en-US"/>
              </w:rPr>
            </w:pPr>
            <w:r w:rsidRPr="00540A8A">
              <w:rPr>
                <w:b/>
                <w:color w:val="00B050"/>
                <w:lang w:eastAsia="en-US"/>
              </w:rPr>
              <w:t>44.7</w:t>
            </w:r>
          </w:p>
        </w:tc>
        <w:tc>
          <w:tcPr>
            <w:tcW w:w="711"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FF0000"/>
                <w:lang w:eastAsia="en-US"/>
              </w:rPr>
            </w:pPr>
            <w:r w:rsidRPr="00540A8A">
              <w:rPr>
                <w:b/>
                <w:color w:val="FF0000"/>
                <w:lang w:eastAsia="en-US"/>
              </w:rPr>
              <w:t>39</w:t>
            </w:r>
          </w:p>
        </w:tc>
        <w:tc>
          <w:tcPr>
            <w:tcW w:w="902"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FF0000"/>
                <w:lang w:eastAsia="en-US"/>
              </w:rPr>
            </w:pPr>
            <w:r w:rsidRPr="00540A8A">
              <w:rPr>
                <w:b/>
                <w:color w:val="FF0000"/>
                <w:lang w:eastAsia="en-US"/>
              </w:rPr>
              <w:t>44.4</w:t>
            </w:r>
          </w:p>
        </w:tc>
        <w:tc>
          <w:tcPr>
            <w:tcW w:w="993"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FF0000"/>
                <w:lang w:eastAsia="en-US"/>
              </w:rPr>
            </w:pPr>
            <w:r w:rsidRPr="00540A8A">
              <w:rPr>
                <w:b/>
                <w:color w:val="FF0000"/>
                <w:lang w:eastAsia="en-US"/>
              </w:rPr>
              <w:t>40.6</w:t>
            </w:r>
          </w:p>
        </w:tc>
        <w:tc>
          <w:tcPr>
            <w:tcW w:w="933" w:type="dxa"/>
            <w:tcBorders>
              <w:top w:val="single" w:sz="4" w:space="0" w:color="auto"/>
              <w:left w:val="single" w:sz="4" w:space="0" w:color="auto"/>
              <w:bottom w:val="single" w:sz="4" w:space="0" w:color="auto"/>
              <w:right w:val="single" w:sz="4" w:space="0" w:color="auto"/>
            </w:tcBorders>
          </w:tcPr>
          <w:p w:rsidR="00BC0E95" w:rsidRPr="00540A8A" w:rsidRDefault="00BC0E95" w:rsidP="00BC0E95">
            <w:pPr>
              <w:spacing w:line="276" w:lineRule="auto"/>
              <w:jc w:val="center"/>
              <w:rPr>
                <w:b/>
                <w:color w:val="FF0000"/>
                <w:lang w:eastAsia="en-US"/>
              </w:rPr>
            </w:pPr>
            <w:r>
              <w:rPr>
                <w:b/>
                <w:color w:val="FF0000"/>
                <w:lang w:eastAsia="en-US"/>
              </w:rPr>
              <w:t>-4.1</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FF0000"/>
                <w:lang w:eastAsia="en-US"/>
              </w:rPr>
            </w:pPr>
            <w:r>
              <w:rPr>
                <w:b/>
                <w:color w:val="FF0000"/>
                <w:lang w:eastAsia="en-US"/>
              </w:rPr>
              <w:t>38.1</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FF0000"/>
                <w:lang w:eastAsia="en-US"/>
              </w:rPr>
            </w:pPr>
            <w:r>
              <w:rPr>
                <w:b/>
                <w:color w:val="FF0000"/>
                <w:lang w:eastAsia="en-US"/>
              </w:rPr>
              <w:t>38.47</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FF0000"/>
                <w:lang w:eastAsia="en-US"/>
              </w:rPr>
            </w:pPr>
            <w:r>
              <w:rPr>
                <w:b/>
                <w:color w:val="FF0000"/>
                <w:lang w:eastAsia="en-US"/>
              </w:rPr>
              <w:t>38.2</w:t>
            </w:r>
          </w:p>
        </w:tc>
        <w:tc>
          <w:tcPr>
            <w:tcW w:w="850" w:type="dxa"/>
            <w:tcBorders>
              <w:top w:val="single" w:sz="4" w:space="0" w:color="auto"/>
              <w:left w:val="single" w:sz="4" w:space="0" w:color="auto"/>
              <w:bottom w:val="single" w:sz="4" w:space="0" w:color="auto"/>
              <w:right w:val="single" w:sz="4" w:space="0" w:color="auto"/>
            </w:tcBorders>
          </w:tcPr>
          <w:p w:rsidR="00BC0E95" w:rsidRPr="00540A8A" w:rsidRDefault="00BC0E95" w:rsidP="004242D7">
            <w:pPr>
              <w:spacing w:line="276" w:lineRule="auto"/>
              <w:jc w:val="center"/>
              <w:rPr>
                <w:b/>
                <w:color w:val="FF0000"/>
                <w:lang w:eastAsia="en-US"/>
              </w:rPr>
            </w:pPr>
            <w:r>
              <w:rPr>
                <w:b/>
                <w:color w:val="FF0000"/>
                <w:lang w:eastAsia="en-US"/>
              </w:rPr>
              <w:t>-2.4</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sidRPr="008644CE">
              <w:rPr>
                <w:lang w:eastAsia="en-US"/>
              </w:rPr>
              <w:t>Англ</w:t>
            </w:r>
            <w:r>
              <w:rPr>
                <w:lang w:eastAsia="en-US"/>
              </w:rPr>
              <w:t>.язык</w:t>
            </w:r>
            <w:proofErr w:type="spellEnd"/>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46</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51</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48.4</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49.6</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55.5</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51</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49.3</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59</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51.3</w:t>
            </w:r>
          </w:p>
        </w:tc>
        <w:tc>
          <w:tcPr>
            <w:tcW w:w="850" w:type="dxa"/>
            <w:tcBorders>
              <w:top w:val="single" w:sz="4" w:space="0" w:color="auto"/>
              <w:left w:val="single" w:sz="4" w:space="0" w:color="auto"/>
              <w:bottom w:val="single" w:sz="4" w:space="0" w:color="auto"/>
              <w:right w:val="single" w:sz="4" w:space="0" w:color="auto"/>
            </w:tcBorders>
          </w:tcPr>
          <w:p w:rsidR="00BC0E95" w:rsidRPr="008644CE" w:rsidRDefault="00BC0E95" w:rsidP="004242D7">
            <w:pPr>
              <w:spacing w:line="276" w:lineRule="auto"/>
              <w:jc w:val="center"/>
              <w:rPr>
                <w:b/>
                <w:lang w:eastAsia="en-US"/>
              </w:rPr>
            </w:pPr>
            <w:r w:rsidRPr="004242D7">
              <w:rPr>
                <w:b/>
                <w:color w:val="00B050"/>
                <w:lang w:eastAsia="en-US"/>
              </w:rPr>
              <w:t>+0.3</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Истор</w:t>
            </w:r>
            <w:r>
              <w:rPr>
                <w:lang w:eastAsia="en-US"/>
              </w:rPr>
              <w:t>ия</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777B90">
              <w:rPr>
                <w:b/>
                <w:color w:val="FF0000"/>
                <w:lang w:eastAsia="en-US"/>
              </w:rPr>
              <w:t>53</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62</w:t>
            </w:r>
          </w:p>
        </w:tc>
        <w:tc>
          <w:tcPr>
            <w:tcW w:w="8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58</w:t>
            </w: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51.7</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69.4</w:t>
            </w:r>
          </w:p>
        </w:tc>
        <w:tc>
          <w:tcPr>
            <w:tcW w:w="99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57</w:t>
            </w:r>
          </w:p>
        </w:tc>
        <w:tc>
          <w:tcPr>
            <w:tcW w:w="9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tabs>
                <w:tab w:val="left" w:pos="480"/>
                <w:tab w:val="center" w:pos="543"/>
              </w:tabs>
              <w:spacing w:line="276" w:lineRule="auto"/>
              <w:rPr>
                <w:b/>
                <w:color w:val="FF0000"/>
                <w:lang w:eastAsia="en-US"/>
              </w:rPr>
            </w:pPr>
            <w:r>
              <w:rPr>
                <w:b/>
                <w:color w:val="FF0000"/>
                <w:lang w:eastAsia="en-US"/>
              </w:rPr>
              <w:t>о/ш</w:t>
            </w:r>
            <w:r>
              <w:rPr>
                <w:b/>
                <w:color w:val="FF0000"/>
                <w:lang w:eastAsia="en-US"/>
              </w:rPr>
              <w:tab/>
              <w:t>-5</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tabs>
                <w:tab w:val="left" w:pos="480"/>
                <w:tab w:val="center" w:pos="543"/>
              </w:tabs>
              <w:spacing w:line="276" w:lineRule="auto"/>
              <w:rPr>
                <w:b/>
                <w:color w:val="FF0000"/>
                <w:lang w:eastAsia="en-US"/>
              </w:rPr>
            </w:pPr>
            <w:r>
              <w:rPr>
                <w:b/>
                <w:color w:val="FF0000"/>
                <w:lang w:eastAsia="en-US"/>
              </w:rPr>
              <w:t>52.4</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tabs>
                <w:tab w:val="left" w:pos="480"/>
                <w:tab w:val="center" w:pos="543"/>
              </w:tabs>
              <w:spacing w:line="276" w:lineRule="auto"/>
              <w:rPr>
                <w:b/>
                <w:color w:val="FF0000"/>
                <w:lang w:eastAsia="en-US"/>
              </w:rPr>
            </w:pPr>
            <w:r>
              <w:rPr>
                <w:b/>
                <w:color w:val="FF0000"/>
                <w:lang w:eastAsia="en-US"/>
              </w:rPr>
              <w:t>59</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tabs>
                <w:tab w:val="left" w:pos="480"/>
                <w:tab w:val="center" w:pos="543"/>
              </w:tabs>
              <w:spacing w:line="276" w:lineRule="auto"/>
              <w:rPr>
                <w:b/>
                <w:color w:val="FF0000"/>
                <w:lang w:eastAsia="en-US"/>
              </w:rPr>
            </w:pPr>
            <w:r>
              <w:rPr>
                <w:b/>
                <w:color w:val="FF000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BC0E95" w:rsidRPr="005B4F0A" w:rsidRDefault="00BC0E95" w:rsidP="004242D7">
            <w:pPr>
              <w:tabs>
                <w:tab w:val="left" w:pos="480"/>
                <w:tab w:val="center" w:pos="543"/>
              </w:tabs>
              <w:spacing w:line="276" w:lineRule="auto"/>
              <w:jc w:val="center"/>
              <w:rPr>
                <w:b/>
                <w:color w:val="FF0000"/>
                <w:lang w:eastAsia="en-US"/>
              </w:rPr>
            </w:pPr>
            <w:r>
              <w:rPr>
                <w:b/>
                <w:color w:val="FF0000"/>
                <w:lang w:eastAsia="en-US"/>
              </w:rPr>
              <w:t>-2.5</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Pr>
                <w:lang w:eastAsia="en-US"/>
              </w:rPr>
              <w:t xml:space="preserve">Ист. </w:t>
            </w:r>
            <w:proofErr w:type="spellStart"/>
            <w:r w:rsidRPr="008644CE">
              <w:rPr>
                <w:lang w:eastAsia="en-US"/>
              </w:rPr>
              <w:t>Кырг</w:t>
            </w:r>
            <w:proofErr w:type="spellEnd"/>
            <w:r>
              <w:rPr>
                <w:lang w:eastAsia="en-US"/>
              </w:rPr>
              <w:t>.</w:t>
            </w:r>
          </w:p>
        </w:tc>
        <w:tc>
          <w:tcPr>
            <w:tcW w:w="652"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52</w:t>
            </w:r>
          </w:p>
        </w:tc>
        <w:tc>
          <w:tcPr>
            <w:tcW w:w="78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61.2</w:t>
            </w:r>
          </w:p>
        </w:tc>
        <w:tc>
          <w:tcPr>
            <w:tcW w:w="8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56.3</w:t>
            </w: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48.2</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66.6</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52</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C52681">
              <w:rPr>
                <w:b/>
                <w:color w:val="FF0000"/>
                <w:lang w:eastAsia="en-US"/>
              </w:rPr>
              <w:t>-4.3</w:t>
            </w:r>
          </w:p>
        </w:tc>
        <w:tc>
          <w:tcPr>
            <w:tcW w:w="992"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55.4</w:t>
            </w:r>
          </w:p>
        </w:tc>
        <w:tc>
          <w:tcPr>
            <w:tcW w:w="850"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51.3</w:t>
            </w:r>
          </w:p>
        </w:tc>
        <w:tc>
          <w:tcPr>
            <w:tcW w:w="993"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54.5</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00B050"/>
                <w:lang w:eastAsia="en-US"/>
              </w:rPr>
            </w:pPr>
            <w:r w:rsidRPr="004242D7">
              <w:rPr>
                <w:b/>
                <w:color w:val="00B050"/>
                <w:lang w:eastAsia="en-US"/>
              </w:rPr>
              <w:t>+2.5</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Pr>
                <w:lang w:eastAsia="en-US"/>
              </w:rPr>
              <w:t>Чи</w:t>
            </w:r>
            <w:r w:rsidRPr="008644CE">
              <w:rPr>
                <w:lang w:eastAsia="en-US"/>
              </w:rPr>
              <w:t>О</w:t>
            </w:r>
            <w:proofErr w:type="spellEnd"/>
          </w:p>
        </w:tc>
        <w:tc>
          <w:tcPr>
            <w:tcW w:w="652"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54</w:t>
            </w:r>
          </w:p>
        </w:tc>
        <w:tc>
          <w:tcPr>
            <w:tcW w:w="78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55.1</w:t>
            </w:r>
          </w:p>
        </w:tc>
        <w:tc>
          <w:tcPr>
            <w:tcW w:w="8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54.6</w:t>
            </w: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65.8</w:t>
            </w:r>
          </w:p>
        </w:tc>
        <w:tc>
          <w:tcPr>
            <w:tcW w:w="902"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58.3</w:t>
            </w:r>
          </w:p>
        </w:tc>
        <w:tc>
          <w:tcPr>
            <w:tcW w:w="99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64</w:t>
            </w:r>
          </w:p>
        </w:tc>
        <w:tc>
          <w:tcPr>
            <w:tcW w:w="9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Pr>
                <w:b/>
                <w:color w:val="00B050"/>
                <w:lang w:eastAsia="en-US"/>
              </w:rPr>
              <w:t>+9.4</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68.1</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66</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66.17</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00B050"/>
                <w:lang w:eastAsia="en-US"/>
              </w:rPr>
            </w:pPr>
            <w:r w:rsidRPr="004242D7">
              <w:rPr>
                <w:b/>
                <w:color w:val="00B050"/>
                <w:lang w:eastAsia="en-US"/>
              </w:rPr>
              <w:t>+2.1</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sidRPr="008644CE">
              <w:rPr>
                <w:lang w:eastAsia="en-US"/>
              </w:rPr>
              <w:t>Информат</w:t>
            </w:r>
            <w:proofErr w:type="spellEnd"/>
            <w:r w:rsidRPr="008644CE">
              <w:rPr>
                <w:lang w:eastAsia="en-US"/>
              </w:rPr>
              <w:t>.</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55.5</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sidRPr="005B4F0A">
              <w:rPr>
                <w:b/>
                <w:color w:val="FF0000"/>
                <w:lang w:eastAsia="en-US"/>
              </w:rPr>
              <w:t>44.8</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777B90">
              <w:rPr>
                <w:b/>
                <w:color w:val="FF0000"/>
                <w:lang w:eastAsia="en-US"/>
              </w:rPr>
              <w:t>-10.7</w:t>
            </w:r>
          </w:p>
        </w:tc>
        <w:tc>
          <w:tcPr>
            <w:tcW w:w="992" w:type="dxa"/>
            <w:tcBorders>
              <w:top w:val="single" w:sz="4" w:space="0" w:color="auto"/>
              <w:left w:val="single" w:sz="4" w:space="0" w:color="auto"/>
              <w:bottom w:val="single" w:sz="4" w:space="0" w:color="auto"/>
              <w:right w:val="single" w:sz="4" w:space="0" w:color="auto"/>
            </w:tcBorders>
          </w:tcPr>
          <w:p w:rsidR="00BC0E95" w:rsidRPr="00777B90" w:rsidRDefault="00BC0E95" w:rsidP="00BC0E95">
            <w:pPr>
              <w:spacing w:line="276" w:lineRule="auto"/>
              <w:jc w:val="center"/>
              <w:rPr>
                <w:b/>
                <w:color w:val="FF0000"/>
                <w:lang w:eastAsia="en-US"/>
              </w:rPr>
            </w:pPr>
            <w:r>
              <w:rPr>
                <w:b/>
                <w:color w:val="FF0000"/>
                <w:lang w:eastAsia="en-US"/>
              </w:rPr>
              <w:t>46.6</w:t>
            </w:r>
          </w:p>
        </w:tc>
        <w:tc>
          <w:tcPr>
            <w:tcW w:w="850" w:type="dxa"/>
            <w:tcBorders>
              <w:top w:val="single" w:sz="4" w:space="0" w:color="auto"/>
              <w:left w:val="single" w:sz="4" w:space="0" w:color="auto"/>
              <w:bottom w:val="single" w:sz="4" w:space="0" w:color="auto"/>
              <w:right w:val="single" w:sz="4" w:space="0" w:color="auto"/>
            </w:tcBorders>
          </w:tcPr>
          <w:p w:rsidR="00BC0E95" w:rsidRPr="00777B90" w:rsidRDefault="00BC0E95" w:rsidP="00BC0E95">
            <w:pPr>
              <w:spacing w:line="276" w:lineRule="auto"/>
              <w:jc w:val="center"/>
              <w:rPr>
                <w:b/>
                <w:color w:val="FF0000"/>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777B90" w:rsidRDefault="00BC0E95" w:rsidP="00BC0E95">
            <w:pPr>
              <w:spacing w:line="276" w:lineRule="auto"/>
              <w:jc w:val="center"/>
              <w:rPr>
                <w:b/>
                <w:color w:val="FF0000"/>
                <w:lang w:eastAsia="en-US"/>
              </w:rPr>
            </w:pP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00B050"/>
                <w:lang w:eastAsia="en-US"/>
              </w:rPr>
            </w:pPr>
            <w:r w:rsidRPr="004242D7">
              <w:rPr>
                <w:b/>
                <w:color w:val="00B050"/>
                <w:lang w:eastAsia="en-US"/>
              </w:rPr>
              <w:t>+1.8</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sidRPr="008644CE">
              <w:rPr>
                <w:lang w:eastAsia="en-US"/>
              </w:rPr>
              <w:t>Естест</w:t>
            </w:r>
            <w:proofErr w:type="spellEnd"/>
            <w:r>
              <w:rPr>
                <w:lang w:eastAsia="en-US"/>
              </w:rPr>
              <w:t>/</w:t>
            </w:r>
            <w:proofErr w:type="spellStart"/>
            <w:r>
              <w:rPr>
                <w:lang w:eastAsia="en-US"/>
              </w:rPr>
              <w:t>зн</w:t>
            </w:r>
            <w:proofErr w:type="spellEnd"/>
            <w:r>
              <w:rPr>
                <w:lang w:eastAsia="en-US"/>
              </w:rPr>
              <w:t>.</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48</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60</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BC0E95">
              <w:rPr>
                <w:b/>
                <w:color w:val="00B050"/>
                <w:lang w:eastAsia="en-US"/>
              </w:rPr>
              <w:t>+12</w:t>
            </w:r>
          </w:p>
        </w:tc>
        <w:tc>
          <w:tcPr>
            <w:tcW w:w="99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42</w:t>
            </w:r>
          </w:p>
        </w:tc>
        <w:tc>
          <w:tcPr>
            <w:tcW w:w="850"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42</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-18</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Физик</w:t>
            </w:r>
            <w:r>
              <w:rPr>
                <w:lang w:eastAsia="en-US"/>
              </w:rPr>
              <w:t>а</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44.4</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53.8</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47</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A22BA0">
              <w:rPr>
                <w:b/>
                <w:color w:val="FF0000"/>
                <w:lang w:eastAsia="en-US"/>
              </w:rPr>
              <w:t>42.5</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58.3</w:t>
            </w: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47.1</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C52681">
              <w:rPr>
                <w:b/>
                <w:color w:val="FF0000"/>
                <w:lang w:eastAsia="en-US"/>
              </w:rPr>
              <w:t>о/ш -1.9</w:t>
            </w:r>
          </w:p>
        </w:tc>
        <w:tc>
          <w:tcPr>
            <w:tcW w:w="992"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40.5</w:t>
            </w:r>
          </w:p>
        </w:tc>
        <w:tc>
          <w:tcPr>
            <w:tcW w:w="850"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41</w:t>
            </w:r>
          </w:p>
        </w:tc>
        <w:tc>
          <w:tcPr>
            <w:tcW w:w="993" w:type="dxa"/>
            <w:tcBorders>
              <w:top w:val="single" w:sz="4" w:space="0" w:color="auto"/>
              <w:left w:val="single" w:sz="4" w:space="0" w:color="auto"/>
              <w:bottom w:val="single" w:sz="4" w:space="0" w:color="auto"/>
              <w:right w:val="single" w:sz="4" w:space="0" w:color="auto"/>
            </w:tcBorders>
          </w:tcPr>
          <w:p w:rsidR="00BC0E95" w:rsidRPr="00C52681" w:rsidRDefault="00BC0E95" w:rsidP="00BC0E95">
            <w:pPr>
              <w:spacing w:line="276" w:lineRule="auto"/>
              <w:jc w:val="center"/>
              <w:rPr>
                <w:b/>
                <w:color w:val="FF0000"/>
                <w:lang w:eastAsia="en-US"/>
              </w:rPr>
            </w:pPr>
            <w:r>
              <w:rPr>
                <w:b/>
                <w:color w:val="FF0000"/>
                <w:lang w:eastAsia="en-US"/>
              </w:rPr>
              <w:t>40.65</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-6.45</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Химия</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39</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56</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47.5</w:t>
            </w: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55.5</w:t>
            </w:r>
          </w:p>
        </w:tc>
        <w:tc>
          <w:tcPr>
            <w:tcW w:w="902"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69.4</w:t>
            </w:r>
          </w:p>
        </w:tc>
        <w:tc>
          <w:tcPr>
            <w:tcW w:w="99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60.6</w:t>
            </w:r>
          </w:p>
        </w:tc>
        <w:tc>
          <w:tcPr>
            <w:tcW w:w="9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Pr>
                <w:b/>
                <w:color w:val="00B050"/>
                <w:lang w:eastAsia="en-US"/>
              </w:rPr>
              <w:t>+13.1</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44.8</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49</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46.4</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-14.2</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Биол</w:t>
            </w:r>
            <w:r>
              <w:rPr>
                <w:lang w:eastAsia="en-US"/>
              </w:rPr>
              <w:t>огия</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50</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56</w:t>
            </w:r>
            <w:r>
              <w:rPr>
                <w:b/>
                <w:lang w:eastAsia="en-US"/>
              </w:rPr>
              <w:t>.4</w:t>
            </w:r>
          </w:p>
        </w:tc>
        <w:tc>
          <w:tcPr>
            <w:tcW w:w="8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Pr>
                <w:b/>
                <w:color w:val="FF0000"/>
                <w:lang w:eastAsia="en-US"/>
              </w:rPr>
              <w:t>51</w:t>
            </w:r>
            <w:r w:rsidRPr="005B4F0A">
              <w:rPr>
                <w:b/>
                <w:color w:val="FF0000"/>
                <w:lang w:eastAsia="en-US"/>
              </w:rPr>
              <w:t>.5</w:t>
            </w: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65.2</w:t>
            </w:r>
          </w:p>
        </w:tc>
        <w:tc>
          <w:tcPr>
            <w:tcW w:w="902"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75</w:t>
            </w:r>
          </w:p>
        </w:tc>
        <w:tc>
          <w:tcPr>
            <w:tcW w:w="99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61</w:t>
            </w:r>
          </w:p>
        </w:tc>
        <w:tc>
          <w:tcPr>
            <w:tcW w:w="9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Pr>
                <w:b/>
                <w:color w:val="00B050"/>
                <w:lang w:eastAsia="en-US"/>
              </w:rPr>
              <w:t>+9.5</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42.7</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62</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47.4</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-13.6</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Геогр</w:t>
            </w:r>
            <w:r>
              <w:rPr>
                <w:lang w:eastAsia="en-US"/>
              </w:rPr>
              <w:t>афия</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44</w:t>
            </w:r>
          </w:p>
        </w:tc>
        <w:tc>
          <w:tcPr>
            <w:tcW w:w="78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58.7</w:t>
            </w:r>
          </w:p>
        </w:tc>
        <w:tc>
          <w:tcPr>
            <w:tcW w:w="8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51.3</w:t>
            </w:r>
          </w:p>
        </w:tc>
        <w:tc>
          <w:tcPr>
            <w:tcW w:w="711"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62.6</w:t>
            </w:r>
          </w:p>
        </w:tc>
        <w:tc>
          <w:tcPr>
            <w:tcW w:w="902"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75</w:t>
            </w:r>
          </w:p>
        </w:tc>
        <w:tc>
          <w:tcPr>
            <w:tcW w:w="99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sidRPr="005B4F0A">
              <w:rPr>
                <w:b/>
                <w:color w:val="00B050"/>
                <w:lang w:eastAsia="en-US"/>
              </w:rPr>
              <w:t>65.5</w:t>
            </w:r>
          </w:p>
        </w:tc>
        <w:tc>
          <w:tcPr>
            <w:tcW w:w="93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00B050"/>
                <w:lang w:eastAsia="en-US"/>
              </w:rPr>
            </w:pPr>
            <w:r>
              <w:rPr>
                <w:b/>
                <w:color w:val="00B050"/>
                <w:lang w:eastAsia="en-US"/>
              </w:rPr>
              <w:t>+14.2</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51.3</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62</w:t>
            </w: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color w:val="00B050"/>
                <w:lang w:eastAsia="en-US"/>
              </w:rPr>
            </w:pPr>
            <w:r>
              <w:rPr>
                <w:b/>
                <w:color w:val="00B050"/>
                <w:lang w:eastAsia="en-US"/>
              </w:rPr>
              <w:t>54</w:t>
            </w: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-11.5</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музыка</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90.3</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79.2</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79.2</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87.8</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BC0E95" w:rsidRPr="008644CE" w:rsidRDefault="00BC0E95" w:rsidP="004242D7">
            <w:pPr>
              <w:spacing w:line="276" w:lineRule="auto"/>
              <w:jc w:val="center"/>
              <w:rPr>
                <w:b/>
                <w:lang w:eastAsia="en-US"/>
              </w:rPr>
            </w:pPr>
            <w:r w:rsidRPr="004242D7">
              <w:rPr>
                <w:b/>
                <w:color w:val="00B050"/>
                <w:lang w:eastAsia="en-US"/>
              </w:rPr>
              <w:t>+8.6</w:t>
            </w:r>
          </w:p>
        </w:tc>
      </w:tr>
      <w:tr w:rsidR="00BC0E95" w:rsidRPr="008644CE" w:rsidTr="00BC0E95">
        <w:trPr>
          <w:trHeight w:val="196"/>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Pr>
                <w:lang w:eastAsia="en-US"/>
              </w:rPr>
              <w:t>ИХТ</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94</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87.7</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87.8</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85.6</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-2.2</w:t>
            </w:r>
          </w:p>
        </w:tc>
      </w:tr>
      <w:tr w:rsidR="00BC0E95" w:rsidRPr="008644CE"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r w:rsidRPr="008644CE">
              <w:rPr>
                <w:lang w:eastAsia="en-US"/>
              </w:rPr>
              <w:t xml:space="preserve">Технология </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58</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73.1</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73.1</w:t>
            </w:r>
          </w:p>
        </w:tc>
        <w:tc>
          <w:tcPr>
            <w:tcW w:w="9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Pr>
                <w:b/>
                <w:lang w:eastAsia="en-US"/>
              </w:rPr>
              <w:t>=</w:t>
            </w:r>
          </w:p>
        </w:tc>
        <w:tc>
          <w:tcPr>
            <w:tcW w:w="992"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r>
              <w:rPr>
                <w:b/>
                <w:lang w:eastAsia="en-US"/>
              </w:rPr>
              <w:t>68.3</w:t>
            </w:r>
          </w:p>
        </w:tc>
        <w:tc>
          <w:tcPr>
            <w:tcW w:w="850"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99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tcPr>
          <w:p w:rsidR="00BC0E95" w:rsidRPr="004242D7" w:rsidRDefault="00BC0E95" w:rsidP="004242D7">
            <w:pPr>
              <w:spacing w:line="276" w:lineRule="auto"/>
              <w:jc w:val="center"/>
              <w:rPr>
                <w:b/>
                <w:color w:val="FF0000"/>
                <w:lang w:eastAsia="en-US"/>
              </w:rPr>
            </w:pPr>
            <w:r w:rsidRPr="004242D7">
              <w:rPr>
                <w:b/>
                <w:color w:val="FF0000"/>
                <w:lang w:eastAsia="en-US"/>
              </w:rPr>
              <w:t>-4.8</w:t>
            </w:r>
          </w:p>
        </w:tc>
      </w:tr>
      <w:tr w:rsidR="00BC0E95" w:rsidRPr="005B4F0A" w:rsidTr="00BC0E95">
        <w:trPr>
          <w:jc w:val="center"/>
        </w:trPr>
        <w:tc>
          <w:tcPr>
            <w:tcW w:w="1418" w:type="dxa"/>
            <w:tcBorders>
              <w:top w:val="single" w:sz="4" w:space="0" w:color="auto"/>
              <w:left w:val="single" w:sz="4" w:space="0" w:color="auto"/>
              <w:bottom w:val="single" w:sz="4" w:space="0" w:color="auto"/>
              <w:right w:val="single" w:sz="4" w:space="0" w:color="auto"/>
            </w:tcBorders>
            <w:hideMark/>
          </w:tcPr>
          <w:p w:rsidR="00BC0E95" w:rsidRPr="008644CE" w:rsidRDefault="00BC0E95" w:rsidP="00BC0E95">
            <w:pPr>
              <w:spacing w:line="276" w:lineRule="auto"/>
              <w:rPr>
                <w:lang w:eastAsia="en-US"/>
              </w:rPr>
            </w:pPr>
            <w:proofErr w:type="spellStart"/>
            <w:r w:rsidRPr="008644CE">
              <w:rPr>
                <w:lang w:eastAsia="en-US"/>
              </w:rPr>
              <w:t>Физк</w:t>
            </w:r>
            <w:r>
              <w:rPr>
                <w:lang w:eastAsia="en-US"/>
              </w:rPr>
              <w:t>ульт</w:t>
            </w:r>
            <w:proofErr w:type="spellEnd"/>
            <w:r>
              <w:rPr>
                <w:lang w:eastAsia="en-US"/>
              </w:rPr>
              <w:t>.</w:t>
            </w:r>
          </w:p>
        </w:tc>
        <w:tc>
          <w:tcPr>
            <w:tcW w:w="65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71.6</w:t>
            </w:r>
          </w:p>
        </w:tc>
        <w:tc>
          <w:tcPr>
            <w:tcW w:w="78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85.7</w:t>
            </w:r>
          </w:p>
        </w:tc>
        <w:tc>
          <w:tcPr>
            <w:tcW w:w="833"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78.6</w:t>
            </w:r>
          </w:p>
        </w:tc>
        <w:tc>
          <w:tcPr>
            <w:tcW w:w="711"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81.3</w:t>
            </w:r>
          </w:p>
        </w:tc>
        <w:tc>
          <w:tcPr>
            <w:tcW w:w="902" w:type="dxa"/>
            <w:tcBorders>
              <w:top w:val="single" w:sz="4" w:space="0" w:color="auto"/>
              <w:left w:val="single" w:sz="4" w:space="0" w:color="auto"/>
              <w:bottom w:val="single" w:sz="4" w:space="0" w:color="auto"/>
              <w:right w:val="single" w:sz="4" w:space="0" w:color="auto"/>
            </w:tcBorders>
          </w:tcPr>
          <w:p w:rsidR="00BC0E95" w:rsidRPr="008644CE" w:rsidRDefault="00BC0E95" w:rsidP="00BC0E95">
            <w:pPr>
              <w:spacing w:line="276" w:lineRule="auto"/>
              <w:jc w:val="center"/>
              <w:rPr>
                <w:b/>
                <w:lang w:eastAsia="en-US"/>
              </w:rPr>
            </w:pPr>
            <w:r w:rsidRPr="008644CE">
              <w:rPr>
                <w:b/>
                <w:lang w:eastAsia="en-US"/>
              </w:rPr>
              <w:t>76.4</w:t>
            </w:r>
          </w:p>
        </w:tc>
        <w:tc>
          <w:tcPr>
            <w:tcW w:w="993" w:type="dxa"/>
            <w:tcBorders>
              <w:top w:val="single" w:sz="4" w:space="0" w:color="auto"/>
              <w:left w:val="single" w:sz="4" w:space="0" w:color="auto"/>
              <w:bottom w:val="single" w:sz="4" w:space="0" w:color="auto"/>
              <w:right w:val="single" w:sz="4" w:space="0" w:color="auto"/>
            </w:tcBorders>
          </w:tcPr>
          <w:p w:rsidR="00BC0E95" w:rsidRPr="00A22BA0" w:rsidRDefault="00BC0E95" w:rsidP="00BC0E95">
            <w:pPr>
              <w:spacing w:line="276" w:lineRule="auto"/>
              <w:jc w:val="center"/>
              <w:rPr>
                <w:b/>
                <w:color w:val="00B050"/>
                <w:lang w:eastAsia="en-US"/>
              </w:rPr>
            </w:pPr>
            <w:r w:rsidRPr="00A22BA0">
              <w:rPr>
                <w:b/>
                <w:color w:val="00B050"/>
                <w:lang w:eastAsia="en-US"/>
              </w:rPr>
              <w:t>79.4</w:t>
            </w:r>
          </w:p>
        </w:tc>
        <w:tc>
          <w:tcPr>
            <w:tcW w:w="933" w:type="dxa"/>
            <w:tcBorders>
              <w:top w:val="single" w:sz="4" w:space="0" w:color="auto"/>
              <w:left w:val="single" w:sz="4" w:space="0" w:color="auto"/>
              <w:bottom w:val="single" w:sz="4" w:space="0" w:color="auto"/>
              <w:right w:val="single" w:sz="4" w:space="0" w:color="auto"/>
            </w:tcBorders>
          </w:tcPr>
          <w:p w:rsidR="00BC0E95" w:rsidRDefault="00BC0E95" w:rsidP="00BC0E95">
            <w:pPr>
              <w:spacing w:line="276" w:lineRule="auto"/>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BC0E95" w:rsidRPr="005B4F0A" w:rsidRDefault="004242D7" w:rsidP="00BC0E95">
            <w:pPr>
              <w:spacing w:line="276" w:lineRule="auto"/>
              <w:jc w:val="center"/>
              <w:rPr>
                <w:b/>
                <w:color w:val="FF0000"/>
                <w:lang w:eastAsia="en-US"/>
              </w:rPr>
            </w:pPr>
            <w:r>
              <w:rPr>
                <w:b/>
                <w:lang w:eastAsia="en-US"/>
              </w:rPr>
              <w:t>85.5</w:t>
            </w:r>
          </w:p>
        </w:tc>
        <w:tc>
          <w:tcPr>
            <w:tcW w:w="850"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Pr>
                <w:b/>
                <w:color w:val="FF0000"/>
                <w:lang w:eastAsia="en-US"/>
              </w:rPr>
              <w:t>84.6</w:t>
            </w:r>
          </w:p>
        </w:tc>
        <w:tc>
          <w:tcPr>
            <w:tcW w:w="993"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r>
              <w:rPr>
                <w:b/>
                <w:color w:val="FF0000"/>
                <w:lang w:eastAsia="en-US"/>
              </w:rPr>
              <w:t>85.8</w:t>
            </w:r>
          </w:p>
        </w:tc>
        <w:tc>
          <w:tcPr>
            <w:tcW w:w="850" w:type="dxa"/>
            <w:tcBorders>
              <w:top w:val="single" w:sz="4" w:space="0" w:color="auto"/>
              <w:left w:val="single" w:sz="4" w:space="0" w:color="auto"/>
              <w:bottom w:val="single" w:sz="4" w:space="0" w:color="auto"/>
              <w:right w:val="single" w:sz="4" w:space="0" w:color="auto"/>
            </w:tcBorders>
          </w:tcPr>
          <w:p w:rsidR="00BC0E95" w:rsidRPr="005B4F0A" w:rsidRDefault="00BC0E95" w:rsidP="00BC0E95">
            <w:pPr>
              <w:spacing w:line="276" w:lineRule="auto"/>
              <w:jc w:val="center"/>
              <w:rPr>
                <w:b/>
                <w:color w:val="FF0000"/>
                <w:lang w:eastAsia="en-US"/>
              </w:rPr>
            </w:pPr>
          </w:p>
        </w:tc>
      </w:tr>
    </w:tbl>
    <w:p w:rsidR="00AF3499" w:rsidRDefault="00AF3499" w:rsidP="00AF3499"/>
    <w:p w:rsidR="00AF3499" w:rsidRDefault="00AF3499" w:rsidP="00AF3499">
      <w:pPr>
        <w:jc w:val="both"/>
        <w:rPr>
          <w:b/>
        </w:rPr>
      </w:pPr>
      <w:r w:rsidRPr="0028313E">
        <w:rPr>
          <w:b/>
        </w:rPr>
        <w:t xml:space="preserve">    </w:t>
      </w: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0A7110" w:rsidRDefault="000A7110" w:rsidP="00AF3499">
      <w:pPr>
        <w:rPr>
          <w:b/>
        </w:rPr>
      </w:pPr>
    </w:p>
    <w:p w:rsidR="00AF3499" w:rsidRPr="00552156" w:rsidRDefault="00AF3499" w:rsidP="00AF3499">
      <w:pPr>
        <w:rPr>
          <w:b/>
        </w:rPr>
      </w:pPr>
      <w:r w:rsidRPr="00552156">
        <w:rPr>
          <w:b/>
        </w:rPr>
        <w:lastRenderedPageBreak/>
        <w:t>Русский язык и литература</w:t>
      </w:r>
      <w:r w:rsidR="009C437A">
        <w:rPr>
          <w:b/>
        </w:rPr>
        <w:t xml:space="preserve"> </w:t>
      </w:r>
    </w:p>
    <w:p w:rsidR="00AF3499" w:rsidRDefault="00AF3499" w:rsidP="00AF3499">
      <w:r>
        <w:t xml:space="preserve">Преподавание русского языка вели  учителя:  </w:t>
      </w:r>
      <w:proofErr w:type="spellStart"/>
      <w:r>
        <w:t>Барыктабасова</w:t>
      </w:r>
      <w:proofErr w:type="spellEnd"/>
      <w:r>
        <w:t xml:space="preserve"> Г.Б., учителя-пенси</w:t>
      </w:r>
      <w:r w:rsidR="005B0935">
        <w:t xml:space="preserve">онеры </w:t>
      </w:r>
      <w:r>
        <w:t xml:space="preserve">  </w:t>
      </w:r>
      <w:proofErr w:type="spellStart"/>
      <w:r>
        <w:t>Карамолдоева</w:t>
      </w:r>
      <w:proofErr w:type="spellEnd"/>
      <w:r>
        <w:t xml:space="preserve"> Ч.И. и </w:t>
      </w:r>
      <w:proofErr w:type="spellStart"/>
      <w:r>
        <w:t>Усенова</w:t>
      </w:r>
      <w:proofErr w:type="spellEnd"/>
      <w:r>
        <w:t xml:space="preserve"> А.К. </w:t>
      </w:r>
      <w:r w:rsidR="005B0935">
        <w:t xml:space="preserve"> </w:t>
      </w:r>
      <w:r w:rsidR="009C437A">
        <w:t xml:space="preserve"> Если в </w:t>
      </w:r>
      <w:proofErr w:type="spellStart"/>
      <w:proofErr w:type="gramStart"/>
      <w:r w:rsidR="009C437A">
        <w:t>пр</w:t>
      </w:r>
      <w:proofErr w:type="spellEnd"/>
      <w:proofErr w:type="gramEnd"/>
      <w:r w:rsidR="009C437A">
        <w:t>/у/г наблюдалось повыш</w:t>
      </w:r>
      <w:r>
        <w:t xml:space="preserve">ение КЗ </w:t>
      </w:r>
      <w:r w:rsidR="000A7110">
        <w:t xml:space="preserve"> в 2.4% </w:t>
      </w:r>
      <w:r>
        <w:t>по рус</w:t>
      </w:r>
      <w:r w:rsidR="009C437A">
        <w:t>скому языку, то в э/у/г  стабильность</w:t>
      </w:r>
      <w:r>
        <w:t>,  по литературе снижение</w:t>
      </w:r>
      <w:r w:rsidR="009C437A">
        <w:t xml:space="preserve"> наблюдалось </w:t>
      </w:r>
      <w:r>
        <w:t xml:space="preserve"> по о/ш </w:t>
      </w:r>
      <w:r w:rsidR="009C437A" w:rsidRPr="009C437A">
        <w:t>на 3%, то в э/у/г повышение на 8%, а в</w:t>
      </w:r>
      <w:r w:rsidR="009C437A">
        <w:t>сего</w:t>
      </w:r>
      <w:r w:rsidR="00F72D60">
        <w:t xml:space="preserve">  динамика </w:t>
      </w:r>
      <w:r w:rsidR="009F4757">
        <w:t>на 2%.</w:t>
      </w:r>
      <w:r w:rsidRPr="009C437A">
        <w:t xml:space="preserve">  </w:t>
      </w:r>
      <w:r>
        <w:t>Сравн</w:t>
      </w:r>
      <w:r w:rsidR="009F4757">
        <w:t>ительно низкие показатели К</w:t>
      </w:r>
      <w:r w:rsidR="005D35C1">
        <w:t>З в 8-а кл.-35.7</w:t>
      </w:r>
      <w:r>
        <w:t xml:space="preserve">%. </w:t>
      </w:r>
      <w:r w:rsidR="005D35C1">
        <w:t xml:space="preserve"> если сравнить </w:t>
      </w:r>
      <w:proofErr w:type="gramStart"/>
      <w:r w:rsidR="005D35C1">
        <w:t>КЗ</w:t>
      </w:r>
      <w:proofErr w:type="gramEnd"/>
      <w:r w:rsidR="005D35C1">
        <w:t xml:space="preserve"> по четверт</w:t>
      </w:r>
      <w:r w:rsidR="0030792E">
        <w:t>ям, то дало о себе знать дистан</w:t>
      </w:r>
      <w:r w:rsidR="005D35C1">
        <w:t>ционное обучение в 4-четверти. КЗ поднялось во всех классах.</w:t>
      </w:r>
      <w:r>
        <w:t xml:space="preserve"> </w:t>
      </w:r>
      <w:r w:rsidR="0030792E">
        <w:t>В</w:t>
      </w:r>
      <w:r w:rsidR="00F72D60">
        <w:t xml:space="preserve">ысокие показатели в </w:t>
      </w:r>
      <w:r w:rsidR="0030792E">
        <w:t>5-А 72%, 1</w:t>
      </w:r>
      <w:r w:rsidR="00F72D60">
        <w:t>0-а 67%</w:t>
      </w:r>
      <w:r w:rsidR="0030792E">
        <w:t xml:space="preserve">, 9-а 66.6%. </w:t>
      </w:r>
      <w:r w:rsidR="009F4757">
        <w:t xml:space="preserve"> </w:t>
      </w:r>
      <w:r>
        <w:t>Показатели  успеваемости  это</w:t>
      </w:r>
      <w:r w:rsidR="00F72D60">
        <w:t xml:space="preserve">го учебного  года </w:t>
      </w:r>
      <w:r w:rsidR="005D35C1">
        <w:t xml:space="preserve">по </w:t>
      </w:r>
      <w:proofErr w:type="gramStart"/>
      <w:r w:rsidR="005D35C1">
        <w:t>р</w:t>
      </w:r>
      <w:proofErr w:type="gramEnd"/>
      <w:r w:rsidR="005D35C1">
        <w:t>/языку у всех учителей 100%, кроме КЧИ</w:t>
      </w:r>
      <w:r w:rsidR="00F72D60">
        <w:t xml:space="preserve"> 97</w:t>
      </w:r>
      <w:r w:rsidR="0030792E">
        <w:t xml:space="preserve">.3%,  так, </w:t>
      </w:r>
      <w:r w:rsidR="00F72D60">
        <w:t xml:space="preserve">как 2 учащихся оставлены по итогам года </w:t>
      </w:r>
      <w:r w:rsidR="005D35C1">
        <w:t xml:space="preserve"> на осень и 2 на повторный год обучения.</w:t>
      </w:r>
      <w:r w:rsidR="00396FE3">
        <w:t xml:space="preserve"> Всего КЗ составило по </w:t>
      </w:r>
      <w:proofErr w:type="spellStart"/>
      <w:r w:rsidR="00396FE3">
        <w:t>ря</w:t>
      </w:r>
      <w:proofErr w:type="spellEnd"/>
      <w:r w:rsidR="00396FE3">
        <w:t>/л-51.8%/57.2%</w:t>
      </w:r>
    </w:p>
    <w:p w:rsidR="005D35C1" w:rsidRDefault="005D35C1" w:rsidP="00AF3499"/>
    <w:p w:rsidR="00697FAB" w:rsidRDefault="00697FAB" w:rsidP="00697FAB">
      <w:pPr>
        <w:rPr>
          <w:i/>
        </w:rPr>
      </w:pPr>
      <w:r>
        <w:rPr>
          <w:i/>
          <w:noProof/>
        </w:rPr>
        <w:drawing>
          <wp:inline distT="0" distB="0" distL="0" distR="0" wp14:anchorId="0CE8266F" wp14:editId="41173389">
            <wp:extent cx="5762625" cy="37909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97FAB" w:rsidRPr="00BA1AEE" w:rsidRDefault="00697FAB" w:rsidP="00AF3499"/>
    <w:p w:rsidR="00AF3499" w:rsidRDefault="00AF3499" w:rsidP="00AF3499">
      <w:pPr>
        <w:rPr>
          <w:b/>
        </w:rPr>
      </w:pPr>
      <w:r w:rsidRPr="00C52681">
        <w:rPr>
          <w:b/>
        </w:rPr>
        <w:t xml:space="preserve">Математика </w:t>
      </w:r>
    </w:p>
    <w:p w:rsidR="00697FAB" w:rsidRPr="00C52681" w:rsidRDefault="00697FAB" w:rsidP="00AF3499">
      <w:pPr>
        <w:rPr>
          <w:b/>
        </w:rPr>
      </w:pPr>
    </w:p>
    <w:p w:rsidR="00AF3499" w:rsidRDefault="00A56AF5" w:rsidP="00AF3499">
      <w:r>
        <w:t>С начала</w:t>
      </w:r>
      <w:r w:rsidR="00AF3499" w:rsidRPr="00C52681">
        <w:t xml:space="preserve"> учеб</w:t>
      </w:r>
      <w:r>
        <w:t>ного года математику ведут</w:t>
      </w:r>
      <w:r w:rsidR="00AF3499" w:rsidRPr="00C52681">
        <w:t xml:space="preserve"> учитель  фи</w:t>
      </w:r>
      <w:r w:rsidR="005B0935">
        <w:t xml:space="preserve">зики </w:t>
      </w:r>
      <w:proofErr w:type="spellStart"/>
      <w:r w:rsidR="005B0935">
        <w:t>Тороева</w:t>
      </w:r>
      <w:proofErr w:type="spellEnd"/>
      <w:r w:rsidR="005B0935">
        <w:t xml:space="preserve"> Т.П.  и </w:t>
      </w:r>
      <w:r w:rsidR="00AF3499" w:rsidRPr="00C52681">
        <w:t xml:space="preserve"> учитель по совместительству </w:t>
      </w:r>
      <w:proofErr w:type="spellStart"/>
      <w:r w:rsidR="005B0935">
        <w:t>Кыштобаева</w:t>
      </w:r>
      <w:proofErr w:type="spellEnd"/>
      <w:r w:rsidR="005B0935">
        <w:t xml:space="preserve"> Ж.К. </w:t>
      </w:r>
      <w:r>
        <w:t xml:space="preserve"> В </w:t>
      </w:r>
      <w:proofErr w:type="gramStart"/>
      <w:r>
        <w:t>п</w:t>
      </w:r>
      <w:proofErr w:type="gramEnd"/>
      <w:r>
        <w:t>/у/г наблюдалось</w:t>
      </w:r>
      <w:r w:rsidR="00AF3499" w:rsidRPr="00C52681">
        <w:t xml:space="preserve"> снижение на 2.6%  и составило 41.4%.  сравнительно низкие показател</w:t>
      </w:r>
      <w:r>
        <w:t>и в отдельно взятых классах как и в п/у/г в  8А-32.1</w:t>
      </w:r>
      <w:r w:rsidR="00AF3499" w:rsidRPr="00C52681">
        <w:t xml:space="preserve">%., учитель </w:t>
      </w:r>
      <w:proofErr w:type="spellStart"/>
      <w:r w:rsidR="00AF3499" w:rsidRPr="00C52681">
        <w:t>Тороева</w:t>
      </w:r>
      <w:proofErr w:type="spellEnd"/>
      <w:r w:rsidR="00AF3499" w:rsidRPr="00C52681">
        <w:t xml:space="preserve"> Т.П. </w:t>
      </w:r>
      <w:r>
        <w:t xml:space="preserve"> и теперь тоже в 9А 33.3% (</w:t>
      </w:r>
      <w:proofErr w:type="spellStart"/>
      <w:r>
        <w:t>Кыштобаева</w:t>
      </w:r>
      <w:proofErr w:type="spellEnd"/>
      <w:r>
        <w:t xml:space="preserve"> </w:t>
      </w:r>
      <w:proofErr w:type="spellStart"/>
      <w:r>
        <w:t>Дж.К</w:t>
      </w:r>
      <w:proofErr w:type="spellEnd"/>
      <w:r>
        <w:t xml:space="preserve">.). </w:t>
      </w:r>
      <w:r w:rsidR="00AF3499" w:rsidRPr="00C52681">
        <w:t>По алгебре на протяжении 3-х последних лет успеваемость  по алгебре 100%.  В э/у/г есть один неуспева</w:t>
      </w:r>
      <w:r>
        <w:t>ю</w:t>
      </w:r>
      <w:r w:rsidR="00AF3499" w:rsidRPr="00C52681">
        <w:t>щий.  По  геомет</w:t>
      </w:r>
      <w:r>
        <w:t xml:space="preserve">рии  </w:t>
      </w:r>
      <w:r w:rsidR="00AF3499" w:rsidRPr="00C52681">
        <w:t xml:space="preserve"> за три года снижени</w:t>
      </w:r>
      <w:r>
        <w:t xml:space="preserve">е наблюдается из года в год, в э/у/г снизилось на 2.4%, а в </w:t>
      </w:r>
      <w:proofErr w:type="gramStart"/>
      <w:r>
        <w:t>п</w:t>
      </w:r>
      <w:proofErr w:type="gramEnd"/>
      <w:r>
        <w:t>/у/г на 4.1%</w:t>
      </w:r>
    </w:p>
    <w:p w:rsidR="000A7110" w:rsidRDefault="00F72D60" w:rsidP="00AF3499">
      <w:r>
        <w:t xml:space="preserve"> Сра</w:t>
      </w:r>
      <w:r w:rsidR="00396FE3">
        <w:t xml:space="preserve">внительно высокие показатели в 11-а 44%. Сравнительно низкие </w:t>
      </w:r>
      <w:proofErr w:type="gramStart"/>
      <w:r w:rsidR="00396FE3">
        <w:t>–в</w:t>
      </w:r>
      <w:proofErr w:type="gramEnd"/>
      <w:r w:rsidR="00396FE3">
        <w:t xml:space="preserve"> 9А -33.3%.</w:t>
      </w:r>
      <w:r>
        <w:t xml:space="preserve"> Показатели  успеваемости  этого</w:t>
      </w:r>
      <w:r w:rsidR="00396FE3">
        <w:t xml:space="preserve"> учебного  года  по р/языку 99.4</w:t>
      </w:r>
      <w:r>
        <w:t xml:space="preserve">%,  как и в  </w:t>
      </w:r>
      <w:proofErr w:type="spellStart"/>
      <w:r>
        <w:t>пр</w:t>
      </w:r>
      <w:proofErr w:type="spellEnd"/>
      <w:r>
        <w:t xml:space="preserve">/у/г., </w:t>
      </w:r>
      <w:proofErr w:type="spellStart"/>
      <w:r>
        <w:t>т</w:t>
      </w:r>
      <w:r w:rsidR="00396FE3">
        <w:t>ак.как</w:t>
      </w:r>
      <w:proofErr w:type="spellEnd"/>
      <w:r w:rsidR="00396FE3">
        <w:t xml:space="preserve"> имеется  второгодник</w:t>
      </w:r>
      <w:r>
        <w:t xml:space="preserve"> по этому предмету</w:t>
      </w:r>
      <w:r w:rsidR="00396FE3">
        <w:t xml:space="preserve">, по геометрии КЗ 38.2%, успеваемость 100%. Преподавание физики ведет  11 год учитель </w:t>
      </w:r>
      <w:proofErr w:type="spellStart"/>
      <w:r w:rsidR="00396FE3">
        <w:t>Тороева</w:t>
      </w:r>
      <w:proofErr w:type="spellEnd"/>
      <w:r w:rsidR="00396FE3">
        <w:t xml:space="preserve"> Т.П. </w:t>
      </w:r>
      <w:r w:rsidR="00396FE3" w:rsidRPr="00030BEA">
        <w:rPr>
          <w:i/>
        </w:rPr>
        <w:t xml:space="preserve"> </w:t>
      </w:r>
      <w:r w:rsidR="00396FE3">
        <w:t>р</w:t>
      </w:r>
      <w:r w:rsidR="00396FE3" w:rsidRPr="00030BEA">
        <w:t xml:space="preserve">езультаты  качества усвоения государственных программ </w:t>
      </w:r>
      <w:r w:rsidR="00396FE3">
        <w:t xml:space="preserve">по физике  составило  40.65%, что на 6.45% ниже результатов </w:t>
      </w:r>
      <w:proofErr w:type="gramStart"/>
      <w:r w:rsidR="00396FE3">
        <w:t>п</w:t>
      </w:r>
      <w:proofErr w:type="gramEnd"/>
      <w:r w:rsidR="00396FE3">
        <w:t>/у/г.</w:t>
      </w:r>
      <w:r w:rsidR="00A4613D">
        <w:t xml:space="preserve"> Результаты свыше 36.6%</w:t>
      </w:r>
      <w:r w:rsidR="00396FE3">
        <w:t xml:space="preserve">. На протяжении всего </w:t>
      </w:r>
      <w:proofErr w:type="spellStart"/>
      <w:r w:rsidR="00396FE3">
        <w:t>у.г</w:t>
      </w:r>
      <w:proofErr w:type="spellEnd"/>
      <w:r w:rsidR="00396FE3">
        <w:t>. успеваемость 100%</w:t>
      </w:r>
    </w:p>
    <w:p w:rsidR="0030792E" w:rsidRDefault="0030792E" w:rsidP="0030792E">
      <w:pPr>
        <w:rPr>
          <w:i/>
        </w:rPr>
      </w:pPr>
      <w:r>
        <w:rPr>
          <w:i/>
          <w:noProof/>
        </w:rPr>
        <w:lastRenderedPageBreak/>
        <w:drawing>
          <wp:inline distT="0" distB="0" distL="0" distR="0" wp14:anchorId="0D343023" wp14:editId="26276065">
            <wp:extent cx="5486400" cy="2809102"/>
            <wp:effectExtent l="0" t="0" r="19050"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792E" w:rsidRPr="00C52681" w:rsidRDefault="0030792E" w:rsidP="00AF3499"/>
    <w:p w:rsidR="00AF3499" w:rsidRPr="00C52681" w:rsidRDefault="00AF3499" w:rsidP="00AF3499">
      <w:pPr>
        <w:rPr>
          <w:b/>
        </w:rPr>
      </w:pPr>
      <w:r w:rsidRPr="00C52681">
        <w:rPr>
          <w:b/>
        </w:rPr>
        <w:t>Английский язык</w:t>
      </w:r>
    </w:p>
    <w:p w:rsidR="00AF3499" w:rsidRDefault="00AF3499" w:rsidP="00AF3499">
      <w:r>
        <w:t>Преподавание английского языка  вели 2 моло</w:t>
      </w:r>
      <w:r w:rsidR="005B0935">
        <w:t xml:space="preserve">дых  учителя:  </w:t>
      </w:r>
      <w:proofErr w:type="spellStart"/>
      <w:r w:rsidR="005B0935">
        <w:t>Асылбек</w:t>
      </w:r>
      <w:proofErr w:type="spellEnd"/>
      <w:r w:rsidR="005B0935">
        <w:t xml:space="preserve"> к. Н.</w:t>
      </w:r>
      <w:r>
        <w:t xml:space="preserve"> </w:t>
      </w:r>
      <w:proofErr w:type="spellStart"/>
      <w:r w:rsidR="005B0935">
        <w:t>Сыдык</w:t>
      </w:r>
      <w:proofErr w:type="spellEnd"/>
      <w:r w:rsidR="005B0935">
        <w:t xml:space="preserve"> </w:t>
      </w:r>
      <w:proofErr w:type="spellStart"/>
      <w:r w:rsidR="005B0935">
        <w:t>к.Н.</w:t>
      </w:r>
      <w:proofErr w:type="spellEnd"/>
      <w:r w:rsidR="005B0935">
        <w:t xml:space="preserve">, </w:t>
      </w:r>
      <w:r>
        <w:t>Качество знаний</w:t>
      </w:r>
      <w:r w:rsidR="00A4613D">
        <w:t xml:space="preserve"> 51.3%</w:t>
      </w:r>
      <w:r>
        <w:t xml:space="preserve"> повы</w:t>
      </w:r>
      <w:r w:rsidR="00A4613D">
        <w:t>силось на доли 0.3%.</w:t>
      </w:r>
      <w:r>
        <w:t xml:space="preserve"> Показатели  успеваемости  этого у</w:t>
      </w:r>
      <w:r w:rsidR="00A4613D">
        <w:t xml:space="preserve">чебного  года  по </w:t>
      </w:r>
      <w:proofErr w:type="spellStart"/>
      <w:r w:rsidR="00A4613D">
        <w:t>анг</w:t>
      </w:r>
      <w:proofErr w:type="spellEnd"/>
      <w:r w:rsidR="00A4613D">
        <w:t>. языку 99.4</w:t>
      </w:r>
      <w:r>
        <w:t>%</w:t>
      </w:r>
      <w:r w:rsidR="00A4613D">
        <w:t xml:space="preserve"> </w:t>
      </w:r>
    </w:p>
    <w:p w:rsidR="00A4613D" w:rsidRDefault="00A4613D" w:rsidP="00AF3499">
      <w:r>
        <w:t>НЕ СДЕЛАЛИ англичане!!!!</w:t>
      </w:r>
    </w:p>
    <w:p w:rsidR="00A4613D" w:rsidRDefault="00A4613D" w:rsidP="00AF3499"/>
    <w:p w:rsidR="00A4613D" w:rsidRDefault="00A4613D" w:rsidP="00A4613D">
      <w:pPr>
        <w:rPr>
          <w:i/>
        </w:rPr>
      </w:pPr>
      <w:r>
        <w:rPr>
          <w:i/>
          <w:noProof/>
        </w:rPr>
        <w:drawing>
          <wp:inline distT="0" distB="0" distL="0" distR="0" wp14:anchorId="47DC7733" wp14:editId="6FD5ADE6">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613D" w:rsidRDefault="00A4613D" w:rsidP="00AF3499"/>
    <w:p w:rsidR="00AF3499" w:rsidRPr="00C52681" w:rsidRDefault="00D71EAE" w:rsidP="00AF3499">
      <w:pPr>
        <w:rPr>
          <w:b/>
        </w:rPr>
      </w:pPr>
      <w:r>
        <w:rPr>
          <w:b/>
        </w:rPr>
        <w:t>Г</w:t>
      </w:r>
      <w:r w:rsidR="00AF3499" w:rsidRPr="00C52681">
        <w:rPr>
          <w:b/>
        </w:rPr>
        <w:t>еография</w:t>
      </w:r>
    </w:p>
    <w:p w:rsidR="00AF3499" w:rsidRPr="00A4613D" w:rsidRDefault="005B0935" w:rsidP="00AF3499">
      <w:pPr>
        <w:rPr>
          <w:i/>
        </w:rPr>
      </w:pPr>
      <w:r>
        <w:t>Преподавание</w:t>
      </w:r>
      <w:r w:rsidR="00AF3499" w:rsidRPr="00C52681">
        <w:t xml:space="preserve"> географии с начала </w:t>
      </w:r>
      <w:proofErr w:type="spellStart"/>
      <w:r w:rsidR="00AF3499" w:rsidRPr="00C52681">
        <w:t>у.г</w:t>
      </w:r>
      <w:proofErr w:type="spellEnd"/>
      <w:r w:rsidR="00AF3499" w:rsidRPr="00C52681">
        <w:t>. на вакансии</w:t>
      </w:r>
      <w:r>
        <w:t xml:space="preserve"> и всю 1-четверть не проводились уроки</w:t>
      </w:r>
      <w:r w:rsidR="00AF3499" w:rsidRPr="00C52681">
        <w:t>. Только</w:t>
      </w:r>
      <w:r>
        <w:t xml:space="preserve"> начиная со 2-четверти вели учитель</w:t>
      </w:r>
      <w:r w:rsidR="00AF3499" w:rsidRPr="00C52681">
        <w:t xml:space="preserve"> по </w:t>
      </w:r>
      <w:r>
        <w:t xml:space="preserve">совместительству </w:t>
      </w:r>
      <w:r w:rsidR="00AF3499" w:rsidRPr="00C52681">
        <w:t xml:space="preserve"> </w:t>
      </w:r>
      <w:proofErr w:type="spellStart"/>
      <w:r w:rsidR="00AF3499" w:rsidRPr="00C52681">
        <w:t>Файзуллаев</w:t>
      </w:r>
      <w:proofErr w:type="spellEnd"/>
      <w:r w:rsidR="00AF3499" w:rsidRPr="00C52681">
        <w:t xml:space="preserve"> Н.Ш.</w:t>
      </w:r>
      <w:r>
        <w:t xml:space="preserve"> и учитель биологии </w:t>
      </w:r>
      <w:proofErr w:type="spellStart"/>
      <w:r>
        <w:t>Таева</w:t>
      </w:r>
      <w:proofErr w:type="spellEnd"/>
      <w:r>
        <w:t xml:space="preserve"> Ч.К.</w:t>
      </w:r>
      <w:r w:rsidR="00AF3499" w:rsidRPr="00C52681">
        <w:t xml:space="preserve"> Качество знаний</w:t>
      </w:r>
      <w:r w:rsidR="00D71EAE">
        <w:t xml:space="preserve">  54%, что на 11.5% ниже показателей </w:t>
      </w:r>
      <w:proofErr w:type="spellStart"/>
      <w:proofErr w:type="gramStart"/>
      <w:r w:rsidR="00D71EAE">
        <w:t>пр</w:t>
      </w:r>
      <w:proofErr w:type="spellEnd"/>
      <w:proofErr w:type="gramEnd"/>
      <w:r w:rsidR="00D71EAE">
        <w:t xml:space="preserve">/у/г, </w:t>
      </w:r>
      <w:r w:rsidR="00F71C02">
        <w:t>сравнительно низкие в 8А-25%-</w:t>
      </w:r>
      <w:r w:rsidR="00AF3499">
        <w:t xml:space="preserve"> успеваемость 100%</w:t>
      </w:r>
    </w:p>
    <w:p w:rsidR="00AF3499" w:rsidRPr="00772B14" w:rsidRDefault="00AF3499" w:rsidP="00AF3499">
      <w:pPr>
        <w:rPr>
          <w:i/>
        </w:rPr>
      </w:pPr>
    </w:p>
    <w:p w:rsidR="00AF3499" w:rsidRPr="00030BEA" w:rsidRDefault="00AF3499" w:rsidP="00AF3499">
      <w:r w:rsidRPr="00030BEA">
        <w:t xml:space="preserve"> </w:t>
      </w:r>
    </w:p>
    <w:p w:rsidR="00AF3499" w:rsidRPr="009B50B4" w:rsidRDefault="00AF3499" w:rsidP="00AF3499">
      <w:pPr>
        <w:rPr>
          <w:b/>
        </w:rPr>
      </w:pPr>
      <w:r w:rsidRPr="009B50B4">
        <w:rPr>
          <w:b/>
        </w:rPr>
        <w:t>Химия и биология</w:t>
      </w:r>
    </w:p>
    <w:p w:rsidR="00AF3499" w:rsidRDefault="00AF3499" w:rsidP="00AF3499">
      <w:r>
        <w:lastRenderedPageBreak/>
        <w:t xml:space="preserve"> Уроки биологии  </w:t>
      </w:r>
      <w:r w:rsidR="00D71EAE">
        <w:t xml:space="preserve">с начала </w:t>
      </w:r>
      <w:proofErr w:type="spellStart"/>
      <w:r w:rsidR="00D71EAE">
        <w:t>у.г</w:t>
      </w:r>
      <w:proofErr w:type="spellEnd"/>
      <w:r w:rsidR="00D71EAE">
        <w:t xml:space="preserve">. вела  </w:t>
      </w:r>
      <w:proofErr w:type="spellStart"/>
      <w:r w:rsidR="00D71EAE">
        <w:t>Таева</w:t>
      </w:r>
      <w:proofErr w:type="spellEnd"/>
      <w:r w:rsidR="00D71EAE">
        <w:t xml:space="preserve"> Ч.К. Если п</w:t>
      </w:r>
      <w:r>
        <w:t xml:space="preserve">о биологии </w:t>
      </w:r>
      <w:r w:rsidR="00D71EAE">
        <w:t xml:space="preserve"> в </w:t>
      </w:r>
      <w:proofErr w:type="gramStart"/>
      <w:r w:rsidR="00D71EAE">
        <w:t>п</w:t>
      </w:r>
      <w:proofErr w:type="gramEnd"/>
      <w:r w:rsidR="00D71EAE">
        <w:t>/у/г наблюдали динамику КЗ  на 9.5%, то в э/</w:t>
      </w:r>
      <w:proofErr w:type="spellStart"/>
      <w:r w:rsidR="00D71EAE">
        <w:t>уг</w:t>
      </w:r>
      <w:proofErr w:type="spellEnd"/>
      <w:r w:rsidR="00D71EAE">
        <w:t>/ наблюдалось снижение на 13.6</w:t>
      </w:r>
      <w:r>
        <w:t xml:space="preserve">%. </w:t>
      </w:r>
      <w:r w:rsidR="00D71EAE">
        <w:t>самые высокие показатели в 10-а классе 67%</w:t>
      </w:r>
      <w:r w:rsidR="00F71C02">
        <w:t xml:space="preserve"> </w:t>
      </w:r>
      <w:r w:rsidR="00D71EAE">
        <w:t>и сравнительно низкие</w:t>
      </w:r>
      <w:r w:rsidR="0077273A">
        <w:t xml:space="preserve"> </w:t>
      </w:r>
      <w:r w:rsidR="00F71C02">
        <w:t xml:space="preserve">опять </w:t>
      </w:r>
      <w:r w:rsidR="0077273A">
        <w:t>в 8А-25%-эти показатели самые низкие по школе. У</w:t>
      </w:r>
      <w:r>
        <w:t>роки химии</w:t>
      </w:r>
      <w:r w:rsidR="0077273A">
        <w:t xml:space="preserve"> преподавала</w:t>
      </w:r>
      <w:r>
        <w:t xml:space="preserve"> студентка </w:t>
      </w:r>
      <w:proofErr w:type="spellStart"/>
      <w:r>
        <w:t>Аб</w:t>
      </w:r>
      <w:r w:rsidR="0077273A">
        <w:t>дыраимова</w:t>
      </w:r>
      <w:proofErr w:type="spellEnd"/>
      <w:r w:rsidR="0077273A">
        <w:t xml:space="preserve"> У.О. по химии  снизились на 14.2%</w:t>
      </w:r>
      <w:r>
        <w:t xml:space="preserve">, что сказалось ведение молодого специалиста, </w:t>
      </w:r>
      <w:r w:rsidR="0077273A">
        <w:t xml:space="preserve"> и составило 46.4%. </w:t>
      </w:r>
      <w:r>
        <w:t>«2»-нико</w:t>
      </w:r>
      <w:proofErr w:type="gramStart"/>
      <w:r>
        <w:t>в–</w:t>
      </w:r>
      <w:proofErr w:type="gramEnd"/>
      <w:r>
        <w:t xml:space="preserve"> нет. На протяжении всего </w:t>
      </w:r>
      <w:proofErr w:type="spellStart"/>
      <w:r>
        <w:t>у.г</w:t>
      </w:r>
      <w:proofErr w:type="spellEnd"/>
      <w:r>
        <w:t>. успеваемость 100%</w:t>
      </w:r>
    </w:p>
    <w:p w:rsidR="0077273A" w:rsidRDefault="0077273A" w:rsidP="00AF3499"/>
    <w:p w:rsidR="00A4613D" w:rsidRDefault="00A4613D" w:rsidP="00A4613D">
      <w:pPr>
        <w:rPr>
          <w:i/>
        </w:rPr>
      </w:pPr>
      <w:r>
        <w:rPr>
          <w:i/>
          <w:noProof/>
        </w:rPr>
        <w:drawing>
          <wp:inline distT="0" distB="0" distL="0" distR="0" wp14:anchorId="0E4E08C0" wp14:editId="62B2566F">
            <wp:extent cx="5486400" cy="2693773"/>
            <wp:effectExtent l="0" t="0" r="19050" b="1143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1EAE" w:rsidRDefault="00D71EAE" w:rsidP="00AF3499">
      <w:pPr>
        <w:rPr>
          <w:b/>
        </w:rPr>
      </w:pPr>
    </w:p>
    <w:p w:rsidR="00A4613D" w:rsidRDefault="00FE04F3" w:rsidP="00AF3499">
      <w:pPr>
        <w:rPr>
          <w:b/>
        </w:rPr>
      </w:pPr>
      <w:r>
        <w:rPr>
          <w:b/>
        </w:rPr>
        <w:t>История КР, мировая</w:t>
      </w:r>
      <w:r w:rsidR="00A4613D" w:rsidRPr="00C52681">
        <w:rPr>
          <w:b/>
        </w:rPr>
        <w:t xml:space="preserve"> история, </w:t>
      </w:r>
      <w:proofErr w:type="spellStart"/>
      <w:r w:rsidR="00A4613D" w:rsidRPr="00C52681">
        <w:rPr>
          <w:b/>
        </w:rPr>
        <w:t>ЧиО</w:t>
      </w:r>
      <w:proofErr w:type="spellEnd"/>
    </w:p>
    <w:p w:rsidR="00D71EAE" w:rsidRPr="00A4613D" w:rsidRDefault="00FE04F3" w:rsidP="00D71EAE">
      <w:pPr>
        <w:rPr>
          <w:i/>
        </w:rPr>
      </w:pPr>
      <w:r>
        <w:t xml:space="preserve">Преподавала эти предметы с начала у/г учитель по совместительству </w:t>
      </w:r>
      <w:proofErr w:type="spellStart"/>
      <w:r>
        <w:t>Токтогазиева</w:t>
      </w:r>
      <w:proofErr w:type="spellEnd"/>
      <w:r>
        <w:t xml:space="preserve"> А.С. КЗ по предмету снижается из года в год, сказывается не стабильность кадров. </w:t>
      </w:r>
      <w:r w:rsidR="00D71EAE" w:rsidRPr="00C52681">
        <w:t>Качеств</w:t>
      </w:r>
      <w:r>
        <w:t>о знаний  снизилось  по мировой истории  на 2.5%</w:t>
      </w:r>
      <w:r w:rsidR="00CB6D8C">
        <w:t xml:space="preserve"> и составило 54.5%</w:t>
      </w:r>
      <w:r w:rsidR="00D71EAE" w:rsidRPr="00C52681">
        <w:t xml:space="preserve"> ,  по истории Кырг</w:t>
      </w:r>
      <w:r w:rsidR="00CB6D8C">
        <w:t xml:space="preserve">ызстана обратная картина +2.5%. 54.5%.  </w:t>
      </w:r>
      <w:proofErr w:type="spellStart"/>
      <w:r w:rsidR="00CB6D8C">
        <w:t>ЧиО</w:t>
      </w:r>
      <w:proofErr w:type="spellEnd"/>
      <w:r w:rsidR="00CB6D8C">
        <w:t xml:space="preserve">  66.17%</w:t>
      </w:r>
      <w:r w:rsidR="00D71EAE" w:rsidRPr="00C52681">
        <w:t>.</w:t>
      </w:r>
      <w:r w:rsidR="00D71EAE">
        <w:rPr>
          <w:b/>
        </w:rPr>
        <w:t xml:space="preserve"> </w:t>
      </w:r>
      <w:r w:rsidR="00D71EAE">
        <w:t xml:space="preserve"> успеваемость 100%</w:t>
      </w:r>
      <w:r w:rsidR="00CB6D8C">
        <w:t xml:space="preserve">. Успеваемость по истории </w:t>
      </w:r>
      <w:proofErr w:type="gramStart"/>
      <w:r w:rsidR="00CB6D8C">
        <w:t>КР</w:t>
      </w:r>
      <w:proofErr w:type="gramEnd"/>
      <w:r w:rsidR="00CB6D8C">
        <w:t xml:space="preserve"> 98.6%, по </w:t>
      </w:r>
      <w:proofErr w:type="spellStart"/>
      <w:r w:rsidR="00CB6D8C">
        <w:t>ЧиО</w:t>
      </w:r>
      <w:proofErr w:type="spellEnd"/>
      <w:r w:rsidR="00CB6D8C">
        <w:t xml:space="preserve"> 97.8%</w:t>
      </w:r>
    </w:p>
    <w:p w:rsidR="00D71EAE" w:rsidRPr="00772B14" w:rsidRDefault="00D71EAE" w:rsidP="00D71EAE">
      <w:pPr>
        <w:rPr>
          <w:i/>
        </w:rPr>
      </w:pPr>
    </w:p>
    <w:p w:rsidR="00D71EAE" w:rsidRPr="00834212" w:rsidRDefault="00D71EAE" w:rsidP="00AF3499">
      <w:pPr>
        <w:rPr>
          <w:i/>
        </w:rPr>
      </w:pPr>
    </w:p>
    <w:p w:rsidR="00AF3499" w:rsidRPr="00DE752B" w:rsidRDefault="00AF3499" w:rsidP="00AF3499">
      <w:pPr>
        <w:rPr>
          <w:b/>
        </w:rPr>
      </w:pPr>
      <w:r>
        <w:rPr>
          <w:b/>
        </w:rPr>
        <w:t>Предметы из области социальной, технологии, искусства и культуры здоровья</w:t>
      </w:r>
    </w:p>
    <w:p w:rsidR="00AF3499" w:rsidRPr="00850D3F" w:rsidRDefault="00AF3499" w:rsidP="00AF3499">
      <w:r>
        <w:t xml:space="preserve"> Велись все предметы из этого цикла, преподавали учителя:  ИХТ-</w:t>
      </w:r>
      <w:proofErr w:type="spellStart"/>
      <w:r>
        <w:t>Колбаева</w:t>
      </w:r>
      <w:proofErr w:type="spellEnd"/>
      <w:r>
        <w:t xml:space="preserve"> А.А., информатику-Ибраимова А.А., музыка</w:t>
      </w:r>
      <w:r w:rsidR="00CB6D8C">
        <w:t>-</w:t>
      </w:r>
      <w:proofErr w:type="spellStart"/>
      <w:r w:rsidR="00CB6D8C">
        <w:t>Омуралиев</w:t>
      </w:r>
      <w:proofErr w:type="spellEnd"/>
      <w:r w:rsidR="00CB6D8C">
        <w:t xml:space="preserve"> Т.А.,  физкультура</w:t>
      </w:r>
      <w:r>
        <w:t xml:space="preserve">-Ефименко </w:t>
      </w:r>
      <w:r w:rsidR="005B0935">
        <w:t>О.Г., Д</w:t>
      </w:r>
      <w:proofErr w:type="gramStart"/>
      <w:r w:rsidR="005B0935">
        <w:t>П-</w:t>
      </w:r>
      <w:proofErr w:type="gramEnd"/>
      <w:r w:rsidR="005B0935">
        <w:t xml:space="preserve"> </w:t>
      </w:r>
      <w:proofErr w:type="spellStart"/>
      <w:r w:rsidR="005B0935">
        <w:t>Сыдыков</w:t>
      </w:r>
      <w:proofErr w:type="spellEnd"/>
      <w:r w:rsidR="005B0935">
        <w:t xml:space="preserve"> С.А. и предмет технология вели </w:t>
      </w:r>
      <w:proofErr w:type="spellStart"/>
      <w:r w:rsidR="005B0935">
        <w:t>Колбаева</w:t>
      </w:r>
      <w:proofErr w:type="spellEnd"/>
      <w:r w:rsidR="005B0935">
        <w:t xml:space="preserve"> А.А., </w:t>
      </w:r>
      <w:proofErr w:type="spellStart"/>
      <w:r w:rsidR="005B0935">
        <w:t>Таева</w:t>
      </w:r>
      <w:proofErr w:type="spellEnd"/>
      <w:r w:rsidR="005B0935">
        <w:t xml:space="preserve"> Ч.К. </w:t>
      </w:r>
      <w:r>
        <w:t>Качество и усп</w:t>
      </w:r>
      <w:r w:rsidR="00CB6D8C">
        <w:t>еваемость в пределах нормы от 68.3% и выше</w:t>
      </w:r>
      <w:r>
        <w:rPr>
          <w:b/>
        </w:rPr>
        <w:t xml:space="preserve">. </w:t>
      </w:r>
      <w:r w:rsidRPr="00850D3F">
        <w:t>Успеваемость 100%</w:t>
      </w:r>
      <w:r w:rsidR="00CB6D8C">
        <w:t xml:space="preserve">, кроме информатики-98.6% </w:t>
      </w:r>
    </w:p>
    <w:p w:rsidR="00AF3499" w:rsidRPr="005B74FD" w:rsidRDefault="00AF3499" w:rsidP="00AF3499">
      <w:pPr>
        <w:autoSpaceDE w:val="0"/>
        <w:autoSpaceDN w:val="0"/>
        <w:adjustRightInd w:val="0"/>
        <w:rPr>
          <w:rFonts w:eastAsia="Calibri"/>
          <w:lang w:eastAsia="en-US"/>
        </w:rPr>
      </w:pPr>
      <w:r w:rsidRPr="005B74FD">
        <w:rPr>
          <w:rFonts w:eastAsia="Calibri"/>
          <w:lang w:eastAsia="en-US"/>
        </w:rPr>
        <w:t>Количество проведенных диктантов, творческих, контрольных, практических, лабораторных работ</w:t>
      </w:r>
    </w:p>
    <w:p w:rsidR="00AF3499" w:rsidRPr="005B74FD" w:rsidRDefault="00AF3499" w:rsidP="00AF3499">
      <w:pPr>
        <w:autoSpaceDE w:val="0"/>
        <w:autoSpaceDN w:val="0"/>
        <w:adjustRightInd w:val="0"/>
        <w:rPr>
          <w:rFonts w:eastAsia="Calibri"/>
          <w:lang w:eastAsia="en-US"/>
        </w:rPr>
      </w:pPr>
      <w:r w:rsidRPr="005B74FD">
        <w:rPr>
          <w:rFonts w:eastAsia="Calibri"/>
          <w:lang w:eastAsia="en-US"/>
        </w:rPr>
        <w:t>соответствует программам по предметам и календарно-тематическому планированию учителей -</w:t>
      </w:r>
    </w:p>
    <w:p w:rsidR="00AF3499" w:rsidRPr="005B74FD" w:rsidRDefault="00AF3499" w:rsidP="00AF3499">
      <w:pPr>
        <w:rPr>
          <w:rFonts w:eastAsia="Calibri"/>
          <w:lang w:eastAsia="en-US"/>
        </w:rPr>
      </w:pPr>
      <w:r w:rsidRPr="005B74FD">
        <w:rPr>
          <w:rFonts w:eastAsia="Calibri"/>
          <w:lang w:eastAsia="en-US"/>
        </w:rPr>
        <w:t xml:space="preserve">предметников. </w:t>
      </w:r>
    </w:p>
    <w:p w:rsidR="00AF3499" w:rsidRDefault="00830D0B" w:rsidP="00AF3499">
      <w:pPr>
        <w:tabs>
          <w:tab w:val="left" w:pos="516"/>
        </w:tabs>
        <w:rPr>
          <w:rFonts w:eastAsia="Calibri"/>
          <w:b/>
        </w:rPr>
      </w:pPr>
      <w:r>
        <w:rPr>
          <w:rFonts w:eastAsia="Calibri"/>
          <w:b/>
        </w:rPr>
        <w:t>Выводы:</w:t>
      </w:r>
    </w:p>
    <w:p w:rsidR="00F36A7D" w:rsidRDefault="00830D0B" w:rsidP="00F36A7D">
      <w:pPr>
        <w:pStyle w:val="ListParagraph1"/>
      </w:pPr>
      <w:r w:rsidRPr="00830D0B">
        <w:rPr>
          <w:rFonts w:eastAsia="Calibri"/>
        </w:rPr>
        <w:t>Как показало</w:t>
      </w:r>
      <w:r>
        <w:rPr>
          <w:rFonts w:eastAsia="Calibri"/>
        </w:rPr>
        <w:t xml:space="preserve"> дистанционное обучение в 4-четверти почти по всем предметам наблюдается динамика </w:t>
      </w:r>
      <w:proofErr w:type="gramStart"/>
      <w:r>
        <w:rPr>
          <w:rFonts w:eastAsia="Calibri"/>
        </w:rPr>
        <w:t>КЗ</w:t>
      </w:r>
      <w:proofErr w:type="gramEnd"/>
      <w:r>
        <w:rPr>
          <w:rFonts w:eastAsia="Calibri"/>
        </w:rPr>
        <w:t>, кроме математики и геометрии, физики</w:t>
      </w:r>
      <w:r w:rsidR="00F36A7D">
        <w:rPr>
          <w:rFonts w:eastAsia="Calibri"/>
        </w:rPr>
        <w:t xml:space="preserve">, а/яз. </w:t>
      </w:r>
      <w:r>
        <w:rPr>
          <w:rFonts w:eastAsia="Calibri"/>
        </w:rPr>
        <w:t xml:space="preserve"> в 9А,  биологии в 8А</w:t>
      </w:r>
      <w:r w:rsidR="00F36A7D">
        <w:rPr>
          <w:rFonts w:eastAsia="Calibri"/>
        </w:rPr>
        <w:t xml:space="preserve">, 6А, 7А; информатики в 6А, </w:t>
      </w:r>
      <w:proofErr w:type="spellStart"/>
      <w:r w:rsidR="00F36A7D">
        <w:rPr>
          <w:rFonts w:eastAsia="Calibri"/>
        </w:rPr>
        <w:t>ЧиО</w:t>
      </w:r>
      <w:proofErr w:type="spellEnd"/>
      <w:r w:rsidR="00F36A7D">
        <w:rPr>
          <w:rFonts w:eastAsia="Calibri"/>
        </w:rPr>
        <w:t xml:space="preserve"> в 5,6 </w:t>
      </w:r>
      <w:proofErr w:type="spellStart"/>
      <w:r w:rsidR="00F36A7D">
        <w:rPr>
          <w:rFonts w:eastAsia="Calibri"/>
        </w:rPr>
        <w:t>кл</w:t>
      </w:r>
      <w:proofErr w:type="spellEnd"/>
      <w:r w:rsidR="00F36A7D">
        <w:rPr>
          <w:rFonts w:eastAsia="Calibri"/>
        </w:rPr>
        <w:t>.</w:t>
      </w:r>
      <w:r w:rsidR="00F36A7D" w:rsidRPr="00F36A7D">
        <w:t xml:space="preserve"> </w:t>
      </w:r>
    </w:p>
    <w:p w:rsidR="00830D0B" w:rsidRPr="00830D0B" w:rsidRDefault="00F36A7D" w:rsidP="00F36A7D">
      <w:pPr>
        <w:pStyle w:val="ListParagraph1"/>
      </w:pPr>
      <w:r w:rsidRPr="00830D0B">
        <w:t>Анализиру</w:t>
      </w:r>
      <w:r>
        <w:t>я данные за 3 года</w:t>
      </w:r>
      <w:r w:rsidRPr="00830D0B">
        <w:t xml:space="preserve"> необходимо отметить, что качество знан</w:t>
      </w:r>
      <w:r>
        <w:t>ий повысилось по всем предметам, но</w:t>
      </w:r>
      <w:r w:rsidR="00F71C02">
        <w:t xml:space="preserve"> значительного повышения</w:t>
      </w:r>
      <w:r>
        <w:t xml:space="preserve"> </w:t>
      </w:r>
      <w:proofErr w:type="gramStart"/>
      <w:r>
        <w:t>КЗ</w:t>
      </w:r>
      <w:proofErr w:type="gramEnd"/>
      <w:r>
        <w:t xml:space="preserve"> ни по одному предмету</w:t>
      </w:r>
      <w:r w:rsidR="00F71C02">
        <w:t xml:space="preserve"> не заметно</w:t>
      </w:r>
      <w:r>
        <w:t>, но значительное снижение наблюдается по химии на 14.2%, географии -11.5%, ест/зн-18% (хотя класс сильный, чем прошлогодний),  и по физике на 6.45%</w:t>
      </w:r>
      <w:r w:rsidR="00F71C02">
        <w:t>. Сравнительно низкие показатели КЗ по предметам география и биология в 8А-25%</w:t>
      </w:r>
    </w:p>
    <w:p w:rsidR="00F71C02" w:rsidRDefault="00F71C02" w:rsidP="00F71C02">
      <w:pPr>
        <w:autoSpaceDN w:val="0"/>
        <w:jc w:val="both"/>
      </w:pPr>
      <w:r>
        <w:t>У</w:t>
      </w:r>
      <w:r w:rsidR="00AF3499">
        <w:t>чителям-предметникам необходимо проанализировать снижение результатов и наме</w:t>
      </w:r>
      <w:r>
        <w:t>тить пути повышения КЗ</w:t>
      </w:r>
      <w:r w:rsidR="00AF3499">
        <w:t xml:space="preserve"> по своим предметам</w:t>
      </w:r>
    </w:p>
    <w:p w:rsidR="00AF3499" w:rsidRDefault="00AF3499" w:rsidP="00AF3499">
      <w:pPr>
        <w:autoSpaceDN w:val="0"/>
        <w:ind w:left="720"/>
        <w:jc w:val="both"/>
      </w:pPr>
    </w:p>
    <w:p w:rsidR="00AF3499" w:rsidRPr="00E11E2D" w:rsidRDefault="00AF3499" w:rsidP="00AF3499">
      <w:pPr>
        <w:autoSpaceDN w:val="0"/>
        <w:ind w:left="360"/>
        <w:jc w:val="both"/>
      </w:pPr>
    </w:p>
    <w:p w:rsidR="00AF3499" w:rsidRDefault="00653D46" w:rsidP="00AF3499">
      <w:pPr>
        <w:pStyle w:val="af"/>
        <w:jc w:val="center"/>
        <w:rPr>
          <w:b/>
        </w:rPr>
      </w:pPr>
      <w:r>
        <w:rPr>
          <w:b/>
        </w:rPr>
        <w:t>Показатели по</w:t>
      </w:r>
      <w:r w:rsidR="00AF3499">
        <w:rPr>
          <w:b/>
        </w:rPr>
        <w:t xml:space="preserve"> </w:t>
      </w:r>
      <w:r>
        <w:rPr>
          <w:b/>
        </w:rPr>
        <w:t>классам</w:t>
      </w:r>
    </w:p>
    <w:p w:rsidR="00AF3499" w:rsidRDefault="00AF3499" w:rsidP="00AF3499">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5</w:t>
      </w:r>
      <w:r w:rsidRPr="004C126B">
        <w:rPr>
          <w:b/>
        </w:rPr>
        <w:t xml:space="preserve">-А класса </w:t>
      </w:r>
    </w:p>
    <w:p w:rsidR="004930D2" w:rsidRDefault="004930D2" w:rsidP="00AF3499">
      <w:pPr>
        <w:pStyle w:val="af"/>
        <w:rPr>
          <w:b/>
        </w:rPr>
      </w:pPr>
    </w:p>
    <w:p w:rsidR="004930D2" w:rsidRDefault="004930D2" w:rsidP="004930D2">
      <w:pPr>
        <w:jc w:val="both"/>
        <w:rPr>
          <w:sz w:val="22"/>
          <w:szCs w:val="22"/>
        </w:rPr>
      </w:pPr>
      <w:r>
        <w:rPr>
          <w:sz w:val="22"/>
          <w:szCs w:val="22"/>
        </w:rPr>
        <w:t xml:space="preserve">  В 4-А классе</w:t>
      </w:r>
      <w:r w:rsidRPr="00073685">
        <w:rPr>
          <w:sz w:val="22"/>
          <w:szCs w:val="22"/>
        </w:rPr>
        <w:t xml:space="preserve"> </w:t>
      </w:r>
      <w:proofErr w:type="gramStart"/>
      <w:r w:rsidRPr="00073685">
        <w:rPr>
          <w:sz w:val="22"/>
          <w:szCs w:val="22"/>
        </w:rPr>
        <w:t>на</w:t>
      </w:r>
      <w:r>
        <w:rPr>
          <w:sz w:val="22"/>
          <w:szCs w:val="22"/>
        </w:rPr>
        <w:t xml:space="preserve"> </w:t>
      </w:r>
      <w:r w:rsidRPr="00073685">
        <w:rPr>
          <w:sz w:val="22"/>
          <w:szCs w:val="22"/>
        </w:rPr>
        <w:t xml:space="preserve"> конец</w:t>
      </w:r>
      <w:proofErr w:type="gramEnd"/>
      <w:r>
        <w:rPr>
          <w:sz w:val="22"/>
          <w:szCs w:val="22"/>
        </w:rPr>
        <w:t xml:space="preserve"> </w:t>
      </w:r>
      <w:r w:rsidRPr="00073685">
        <w:rPr>
          <w:sz w:val="22"/>
          <w:szCs w:val="22"/>
        </w:rPr>
        <w:t xml:space="preserve"> 20</w:t>
      </w:r>
      <w:r>
        <w:rPr>
          <w:sz w:val="22"/>
          <w:szCs w:val="22"/>
        </w:rPr>
        <w:t>1</w:t>
      </w:r>
      <w:r>
        <w:rPr>
          <w:sz w:val="22"/>
          <w:szCs w:val="22"/>
          <w:lang w:val="ky-KG"/>
        </w:rPr>
        <w:t>8-2019</w:t>
      </w:r>
      <w:r>
        <w:rPr>
          <w:sz w:val="22"/>
          <w:szCs w:val="22"/>
        </w:rPr>
        <w:t xml:space="preserve"> </w:t>
      </w:r>
      <w:r w:rsidRPr="00073685">
        <w:rPr>
          <w:sz w:val="22"/>
          <w:szCs w:val="22"/>
        </w:rPr>
        <w:t xml:space="preserve"> учебного года обучались </w:t>
      </w:r>
      <w:r>
        <w:rPr>
          <w:sz w:val="22"/>
          <w:szCs w:val="22"/>
          <w:lang w:val="ky-KG"/>
        </w:rPr>
        <w:t>31</w:t>
      </w:r>
      <w:r>
        <w:rPr>
          <w:sz w:val="22"/>
          <w:szCs w:val="22"/>
        </w:rPr>
        <w:t xml:space="preserve"> учащихся. </w:t>
      </w:r>
      <w:proofErr w:type="spellStart"/>
      <w:r>
        <w:rPr>
          <w:sz w:val="22"/>
          <w:szCs w:val="22"/>
        </w:rPr>
        <w:t>Кл.рук</w:t>
      </w:r>
      <w:proofErr w:type="spellEnd"/>
      <w:r>
        <w:rPr>
          <w:sz w:val="22"/>
          <w:szCs w:val="22"/>
        </w:rPr>
        <w:t xml:space="preserve">. </w:t>
      </w:r>
      <w:proofErr w:type="spellStart"/>
      <w:r>
        <w:rPr>
          <w:sz w:val="22"/>
          <w:szCs w:val="22"/>
        </w:rPr>
        <w:t>Бугайцова</w:t>
      </w:r>
      <w:proofErr w:type="spellEnd"/>
      <w:r>
        <w:rPr>
          <w:sz w:val="22"/>
          <w:szCs w:val="22"/>
        </w:rPr>
        <w:t xml:space="preserve"> О.В.  Отличников 3 (9.6%), ударников 13 (42%). Качество обучения составляет 54.8%-это самые высокие показатели </w:t>
      </w:r>
      <w:proofErr w:type="gramStart"/>
      <w:r>
        <w:rPr>
          <w:sz w:val="22"/>
          <w:szCs w:val="22"/>
        </w:rPr>
        <w:t>КЗ</w:t>
      </w:r>
      <w:proofErr w:type="gramEnd"/>
      <w:r>
        <w:rPr>
          <w:sz w:val="22"/>
          <w:szCs w:val="22"/>
        </w:rPr>
        <w:t xml:space="preserve"> на всех трех ступенях обучения,  и всего учебного периода, в последний раз очень хорошие результаты дала учитель </w:t>
      </w:r>
      <w:proofErr w:type="spellStart"/>
      <w:r>
        <w:rPr>
          <w:sz w:val="22"/>
          <w:szCs w:val="22"/>
        </w:rPr>
        <w:t>Гудимова</w:t>
      </w:r>
      <w:proofErr w:type="spellEnd"/>
      <w:r>
        <w:rPr>
          <w:sz w:val="22"/>
          <w:szCs w:val="22"/>
        </w:rPr>
        <w:t xml:space="preserve"> Л.П. в 2015/2016 </w:t>
      </w:r>
      <w:proofErr w:type="spellStart"/>
      <w:r>
        <w:rPr>
          <w:sz w:val="22"/>
          <w:szCs w:val="22"/>
        </w:rPr>
        <w:t>у.г</w:t>
      </w:r>
      <w:proofErr w:type="spellEnd"/>
      <w:r>
        <w:rPr>
          <w:sz w:val="22"/>
          <w:szCs w:val="22"/>
        </w:rPr>
        <w:t>. 50%, как мы знаем сейчас это 9-А класс, была надежда, что она займет место этого класса, т.к. про остальные классы нет причины сказать такое. Успеваемость класса 96.7% .</w:t>
      </w:r>
    </w:p>
    <w:p w:rsidR="00F97571" w:rsidRDefault="004930D2" w:rsidP="00F97571">
      <w:pPr>
        <w:ind w:left="-540" w:right="-185"/>
      </w:pPr>
      <w:r w:rsidRPr="00ED7DBD">
        <w:rPr>
          <w:color w:val="000000"/>
        </w:rPr>
        <w:t xml:space="preserve">  </w:t>
      </w:r>
      <w:r>
        <w:t xml:space="preserve"> </w:t>
      </w:r>
      <w:r w:rsidRPr="00ED7DBD">
        <w:t xml:space="preserve">За летний период </w:t>
      </w:r>
      <w:r>
        <w:t xml:space="preserve"> и в течение </w:t>
      </w:r>
      <w:proofErr w:type="spellStart"/>
      <w:r>
        <w:t>у.г</w:t>
      </w:r>
      <w:proofErr w:type="spellEnd"/>
      <w:r>
        <w:t>.  выбыло 8 учащихся, из них 3 ударника</w:t>
      </w:r>
      <w:r w:rsidRPr="00ED7DBD">
        <w:t>,</w:t>
      </w:r>
      <w:r>
        <w:t xml:space="preserve"> 1 отличник и 4</w:t>
      </w:r>
      <w:r w:rsidRPr="00ED7DBD">
        <w:t xml:space="preserve"> троечника</w:t>
      </w:r>
      <w:r w:rsidRPr="00D238EF">
        <w:t>.</w:t>
      </w:r>
      <w:r>
        <w:t xml:space="preserve"> Прибыло 10 учащихся, п</w:t>
      </w:r>
      <w:r>
        <w:rPr>
          <w:lang w:val="ky-KG"/>
        </w:rPr>
        <w:t xml:space="preserve">о </w:t>
      </w:r>
      <w:r>
        <w:t xml:space="preserve">документам 3 отличника  и 7 ударников; из </w:t>
      </w:r>
      <w:proofErr w:type="spellStart"/>
      <w:r>
        <w:t>специнтерната</w:t>
      </w:r>
      <w:proofErr w:type="spellEnd"/>
      <w:r>
        <w:t xml:space="preserve"> с задержкой умственного развития трое: </w:t>
      </w:r>
      <w:proofErr w:type="spellStart"/>
      <w:r>
        <w:t>Нийматиллаевы</w:t>
      </w:r>
      <w:proofErr w:type="spellEnd"/>
      <w:r>
        <w:t xml:space="preserve"> Б.,У., </w:t>
      </w:r>
      <w:proofErr w:type="spellStart"/>
      <w:r>
        <w:t>Абдылмажитова</w:t>
      </w:r>
      <w:proofErr w:type="spellEnd"/>
      <w:r>
        <w:t xml:space="preserve"> А. </w:t>
      </w:r>
      <w:proofErr w:type="spellStart"/>
      <w:r>
        <w:t>У.г</w:t>
      </w:r>
      <w:proofErr w:type="spellEnd"/>
      <w:r>
        <w:t>. завершили 33</w:t>
      </w:r>
      <w:r w:rsidRPr="00D238EF">
        <w:t xml:space="preserve"> учащихся,</w:t>
      </w:r>
      <w:r w:rsidRPr="00752C57">
        <w:rPr>
          <w:b/>
        </w:rPr>
        <w:t xml:space="preserve"> </w:t>
      </w:r>
      <w:r>
        <w:t>из них 17 мальчиков, 16</w:t>
      </w:r>
      <w:r w:rsidRPr="00ED7DBD">
        <w:t xml:space="preserve"> девочек.  С</w:t>
      </w:r>
      <w:r>
        <w:t>о 2</w:t>
      </w:r>
      <w:r w:rsidRPr="00ED7DBD">
        <w:t xml:space="preserve">-класса обучается </w:t>
      </w:r>
      <w:r>
        <w:t>1 учащийся, с 3-4, с 4 класса-2</w:t>
      </w:r>
      <w:r w:rsidRPr="00ED7DBD">
        <w:t xml:space="preserve"> учащихся</w:t>
      </w:r>
      <w:r>
        <w:t>, 10 вновь прибывшие  и все остальные 16 учащихся с 1-класса.</w:t>
      </w:r>
    </w:p>
    <w:p w:rsidR="00F97571" w:rsidRDefault="00F97571" w:rsidP="00F97571">
      <w:pPr>
        <w:ind w:left="-540" w:right="-185"/>
      </w:pPr>
      <w:r>
        <w:t>Учебный год завершили 33 учащихся, из них 5 отличников</w:t>
      </w:r>
      <w:r w:rsidRPr="003949BE">
        <w:t xml:space="preserve"> </w:t>
      </w:r>
      <w:proofErr w:type="spellStart"/>
      <w:r w:rsidRPr="003949BE">
        <w:t>Таште</w:t>
      </w:r>
      <w:r>
        <w:t>миров</w:t>
      </w:r>
      <w:proofErr w:type="spellEnd"/>
      <w:r>
        <w:t xml:space="preserve">, </w:t>
      </w:r>
      <w:proofErr w:type="spellStart"/>
      <w:r>
        <w:t>Келдибекова</w:t>
      </w:r>
      <w:proofErr w:type="spellEnd"/>
      <w:r>
        <w:t xml:space="preserve">, </w:t>
      </w:r>
      <w:proofErr w:type="spellStart"/>
      <w:r w:rsidRPr="003949BE">
        <w:t>Бегалиева</w:t>
      </w:r>
      <w:proofErr w:type="spellEnd"/>
      <w:r w:rsidRPr="003949BE">
        <w:t xml:space="preserve"> и Абдурахманова</w:t>
      </w:r>
      <w:r>
        <w:t xml:space="preserve"> </w:t>
      </w:r>
      <w:proofErr w:type="spellStart"/>
      <w:r>
        <w:t>Адина</w:t>
      </w:r>
      <w:proofErr w:type="spellEnd"/>
      <w:r>
        <w:t xml:space="preserve"> и Альбина</w:t>
      </w:r>
      <w:r w:rsidRPr="003949BE">
        <w:t xml:space="preserve">,  7 ударников. </w:t>
      </w:r>
      <w:r>
        <w:t>Из пяти отличников трое вновь прибывшие, из семи ударников-2.</w:t>
      </w:r>
      <w:r w:rsidR="00653D46">
        <w:t xml:space="preserve"> </w:t>
      </w:r>
      <w:proofErr w:type="spellStart"/>
      <w:r w:rsidR="00653D46">
        <w:t>У.г.с</w:t>
      </w:r>
      <w:proofErr w:type="spellEnd"/>
      <w:r w:rsidR="00653D46">
        <w:t xml:space="preserve"> ед.»3» завершил </w:t>
      </w:r>
      <w:proofErr w:type="spellStart"/>
      <w:r w:rsidR="00653D46">
        <w:t>Абдумаликов</w:t>
      </w:r>
      <w:proofErr w:type="spellEnd"/>
      <w:r w:rsidR="00653D46">
        <w:t xml:space="preserve"> по информатике, учитель Ибраимова А.</w:t>
      </w:r>
    </w:p>
    <w:p w:rsidR="004930D2" w:rsidRDefault="004930D2" w:rsidP="004930D2">
      <w:pPr>
        <w:ind w:left="-540" w:right="-18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1203"/>
        <w:gridCol w:w="2268"/>
        <w:gridCol w:w="1559"/>
        <w:gridCol w:w="1559"/>
      </w:tblGrid>
      <w:tr w:rsidR="00F97571" w:rsidRPr="007337E3" w:rsidTr="00676F8B">
        <w:tc>
          <w:tcPr>
            <w:tcW w:w="1202" w:type="dxa"/>
            <w:shd w:val="clear" w:color="auto" w:fill="auto"/>
          </w:tcPr>
          <w:p w:rsidR="00F97571" w:rsidRPr="007337E3" w:rsidRDefault="00F97571" w:rsidP="00676F8B">
            <w:pPr>
              <w:jc w:val="center"/>
              <w:rPr>
                <w:b/>
              </w:rPr>
            </w:pPr>
            <w:r w:rsidRPr="007337E3">
              <w:rPr>
                <w:b/>
              </w:rPr>
              <w:t>Кол-во уч.</w:t>
            </w:r>
          </w:p>
        </w:tc>
        <w:tc>
          <w:tcPr>
            <w:tcW w:w="1203" w:type="dxa"/>
            <w:shd w:val="clear" w:color="auto" w:fill="auto"/>
          </w:tcPr>
          <w:p w:rsidR="00F97571" w:rsidRPr="007337E3" w:rsidRDefault="00F97571" w:rsidP="00676F8B">
            <w:pPr>
              <w:jc w:val="center"/>
              <w:rPr>
                <w:b/>
              </w:rPr>
            </w:pPr>
            <w:r w:rsidRPr="007337E3">
              <w:rPr>
                <w:b/>
              </w:rPr>
              <w:t xml:space="preserve">% КЗ </w:t>
            </w:r>
          </w:p>
        </w:tc>
        <w:tc>
          <w:tcPr>
            <w:tcW w:w="2268" w:type="dxa"/>
          </w:tcPr>
          <w:p w:rsidR="00F97571" w:rsidRPr="007337E3" w:rsidRDefault="00F97571" w:rsidP="00676F8B">
            <w:pPr>
              <w:jc w:val="center"/>
              <w:rPr>
                <w:b/>
              </w:rPr>
            </w:pPr>
            <w:r w:rsidRPr="007337E3">
              <w:rPr>
                <w:b/>
              </w:rPr>
              <w:t>% успеваемости</w:t>
            </w:r>
          </w:p>
        </w:tc>
        <w:tc>
          <w:tcPr>
            <w:tcW w:w="1559" w:type="dxa"/>
            <w:shd w:val="clear" w:color="auto" w:fill="auto"/>
          </w:tcPr>
          <w:p w:rsidR="00F97571" w:rsidRPr="007337E3" w:rsidRDefault="00F97571" w:rsidP="00676F8B">
            <w:pPr>
              <w:jc w:val="center"/>
              <w:rPr>
                <w:b/>
              </w:rPr>
            </w:pPr>
            <w:r w:rsidRPr="007337E3">
              <w:rPr>
                <w:b/>
              </w:rPr>
              <w:t>«5» «4»</w:t>
            </w:r>
          </w:p>
        </w:tc>
        <w:tc>
          <w:tcPr>
            <w:tcW w:w="1559" w:type="dxa"/>
          </w:tcPr>
          <w:p w:rsidR="00F97571" w:rsidRPr="007337E3" w:rsidRDefault="00F97571" w:rsidP="00676F8B">
            <w:pPr>
              <w:jc w:val="center"/>
              <w:rPr>
                <w:b/>
              </w:rPr>
            </w:pPr>
            <w:r>
              <w:rPr>
                <w:b/>
              </w:rPr>
              <w:t>динамика</w:t>
            </w:r>
          </w:p>
        </w:tc>
      </w:tr>
      <w:tr w:rsidR="00F97571" w:rsidRPr="007337E3" w:rsidTr="00676F8B">
        <w:trPr>
          <w:trHeight w:val="175"/>
        </w:trPr>
        <w:tc>
          <w:tcPr>
            <w:tcW w:w="1202" w:type="dxa"/>
            <w:shd w:val="clear" w:color="auto" w:fill="auto"/>
          </w:tcPr>
          <w:p w:rsidR="00F97571" w:rsidRPr="007337E3" w:rsidRDefault="00F97571" w:rsidP="00676F8B">
            <w:r w:rsidRPr="007337E3">
              <w:rPr>
                <w:lang w:val="en-US"/>
              </w:rPr>
              <w:t>I</w:t>
            </w:r>
            <w:r>
              <w:t xml:space="preserve"> ч.-34</w:t>
            </w:r>
          </w:p>
        </w:tc>
        <w:tc>
          <w:tcPr>
            <w:tcW w:w="1203" w:type="dxa"/>
            <w:shd w:val="clear" w:color="auto" w:fill="auto"/>
          </w:tcPr>
          <w:p w:rsidR="00F97571" w:rsidRPr="007337E3" w:rsidRDefault="00F97571" w:rsidP="00676F8B">
            <w:r>
              <w:t>32.3</w:t>
            </w:r>
          </w:p>
        </w:tc>
        <w:tc>
          <w:tcPr>
            <w:tcW w:w="2268" w:type="dxa"/>
          </w:tcPr>
          <w:p w:rsidR="00F97571" w:rsidRPr="007337E3" w:rsidRDefault="00F97571" w:rsidP="00676F8B">
            <w:pPr>
              <w:jc w:val="center"/>
            </w:pPr>
            <w:r w:rsidRPr="007337E3">
              <w:t>1</w:t>
            </w:r>
            <w:r>
              <w:t>00</w:t>
            </w:r>
          </w:p>
        </w:tc>
        <w:tc>
          <w:tcPr>
            <w:tcW w:w="1559" w:type="dxa"/>
            <w:shd w:val="clear" w:color="auto" w:fill="auto"/>
          </w:tcPr>
          <w:p w:rsidR="00F97571" w:rsidRPr="007337E3" w:rsidRDefault="00F97571" w:rsidP="00676F8B">
            <w:pPr>
              <w:jc w:val="center"/>
            </w:pPr>
            <w:r>
              <w:t>2/9</w:t>
            </w:r>
          </w:p>
        </w:tc>
        <w:tc>
          <w:tcPr>
            <w:tcW w:w="1559" w:type="dxa"/>
          </w:tcPr>
          <w:p w:rsidR="00F97571" w:rsidRPr="007337E3" w:rsidRDefault="00F97571" w:rsidP="00676F8B">
            <w:pPr>
              <w:jc w:val="center"/>
            </w:pPr>
          </w:p>
        </w:tc>
      </w:tr>
      <w:tr w:rsidR="00F97571" w:rsidRPr="007337E3" w:rsidTr="00676F8B">
        <w:tc>
          <w:tcPr>
            <w:tcW w:w="1202" w:type="dxa"/>
            <w:shd w:val="clear" w:color="auto" w:fill="auto"/>
          </w:tcPr>
          <w:p w:rsidR="00F97571" w:rsidRPr="007337E3" w:rsidRDefault="00F97571" w:rsidP="00676F8B">
            <w:r w:rsidRPr="007337E3">
              <w:rPr>
                <w:lang w:val="en-US"/>
              </w:rPr>
              <w:t>II</w:t>
            </w:r>
            <w:r>
              <w:t xml:space="preserve"> ч.-34</w:t>
            </w:r>
          </w:p>
        </w:tc>
        <w:tc>
          <w:tcPr>
            <w:tcW w:w="1203" w:type="dxa"/>
            <w:shd w:val="clear" w:color="auto" w:fill="auto"/>
          </w:tcPr>
          <w:p w:rsidR="00F97571" w:rsidRPr="00EC4DC4" w:rsidRDefault="00F97571" w:rsidP="00676F8B">
            <w:pPr>
              <w:rPr>
                <w:i/>
              </w:rPr>
            </w:pPr>
            <w:r w:rsidRPr="00EC4DC4">
              <w:t>32.3</w:t>
            </w:r>
          </w:p>
        </w:tc>
        <w:tc>
          <w:tcPr>
            <w:tcW w:w="2268" w:type="dxa"/>
          </w:tcPr>
          <w:p w:rsidR="00F97571" w:rsidRPr="00EC4DC4" w:rsidRDefault="00F97571" w:rsidP="00676F8B">
            <w:pPr>
              <w:jc w:val="center"/>
              <w:rPr>
                <w:bCs/>
              </w:rPr>
            </w:pPr>
            <w:r w:rsidRPr="00EC4DC4">
              <w:rPr>
                <w:bCs/>
              </w:rPr>
              <w:t>100</w:t>
            </w:r>
          </w:p>
        </w:tc>
        <w:tc>
          <w:tcPr>
            <w:tcW w:w="1559" w:type="dxa"/>
            <w:shd w:val="clear" w:color="auto" w:fill="auto"/>
          </w:tcPr>
          <w:p w:rsidR="00F97571" w:rsidRPr="00EC4DC4" w:rsidRDefault="00F97571" w:rsidP="00676F8B">
            <w:pPr>
              <w:jc w:val="center"/>
              <w:rPr>
                <w:bCs/>
              </w:rPr>
            </w:pPr>
            <w:r w:rsidRPr="00EC4DC4">
              <w:rPr>
                <w:bCs/>
              </w:rPr>
              <w:t>4/7</w:t>
            </w:r>
          </w:p>
        </w:tc>
        <w:tc>
          <w:tcPr>
            <w:tcW w:w="1559" w:type="dxa"/>
          </w:tcPr>
          <w:p w:rsidR="00F97571" w:rsidRPr="007337E3" w:rsidRDefault="00F97571" w:rsidP="00676F8B">
            <w:pPr>
              <w:jc w:val="center"/>
              <w:rPr>
                <w:b/>
                <w:bCs/>
              </w:rPr>
            </w:pPr>
            <w:r>
              <w:rPr>
                <w:b/>
                <w:bCs/>
              </w:rPr>
              <w:t>=</w:t>
            </w:r>
          </w:p>
        </w:tc>
      </w:tr>
      <w:tr w:rsidR="00F97571" w:rsidRPr="007337E3" w:rsidTr="00676F8B">
        <w:tc>
          <w:tcPr>
            <w:tcW w:w="1202" w:type="dxa"/>
            <w:shd w:val="clear" w:color="auto" w:fill="auto"/>
          </w:tcPr>
          <w:p w:rsidR="00F97571" w:rsidRPr="007337E3" w:rsidRDefault="00F97571" w:rsidP="00676F8B">
            <w:r w:rsidRPr="007337E3">
              <w:rPr>
                <w:lang w:val="en-US"/>
              </w:rPr>
              <w:t>III</w:t>
            </w:r>
            <w:r>
              <w:t xml:space="preserve"> ч.-33</w:t>
            </w:r>
          </w:p>
        </w:tc>
        <w:tc>
          <w:tcPr>
            <w:tcW w:w="1203" w:type="dxa"/>
            <w:shd w:val="clear" w:color="auto" w:fill="auto"/>
          </w:tcPr>
          <w:p w:rsidR="00F97571" w:rsidRPr="00FF3D12" w:rsidRDefault="00F97571" w:rsidP="00676F8B">
            <w:pPr>
              <w:rPr>
                <w:i/>
                <w:color w:val="00B050"/>
              </w:rPr>
            </w:pPr>
            <w:r>
              <w:rPr>
                <w:color w:val="00B050"/>
              </w:rPr>
              <w:t>36.3</w:t>
            </w:r>
          </w:p>
        </w:tc>
        <w:tc>
          <w:tcPr>
            <w:tcW w:w="2268" w:type="dxa"/>
          </w:tcPr>
          <w:p w:rsidR="00F97571" w:rsidRPr="00EC4DC4" w:rsidRDefault="00F97571" w:rsidP="00676F8B">
            <w:pPr>
              <w:jc w:val="center"/>
              <w:rPr>
                <w:bCs/>
              </w:rPr>
            </w:pPr>
            <w:r w:rsidRPr="00EC4DC4">
              <w:rPr>
                <w:bCs/>
              </w:rPr>
              <w:t>100</w:t>
            </w:r>
          </w:p>
        </w:tc>
        <w:tc>
          <w:tcPr>
            <w:tcW w:w="1559" w:type="dxa"/>
            <w:shd w:val="clear" w:color="auto" w:fill="auto"/>
          </w:tcPr>
          <w:p w:rsidR="00F97571" w:rsidRPr="00EC4DC4" w:rsidRDefault="00F97571" w:rsidP="00676F8B">
            <w:pPr>
              <w:jc w:val="center"/>
              <w:rPr>
                <w:bCs/>
              </w:rPr>
            </w:pPr>
            <w:r>
              <w:rPr>
                <w:bCs/>
              </w:rPr>
              <w:t>5/7</w:t>
            </w:r>
          </w:p>
        </w:tc>
        <w:tc>
          <w:tcPr>
            <w:tcW w:w="1559" w:type="dxa"/>
          </w:tcPr>
          <w:p w:rsidR="00F97571" w:rsidRDefault="00F97571" w:rsidP="00676F8B">
            <w:pPr>
              <w:jc w:val="center"/>
              <w:rPr>
                <w:b/>
                <w:bCs/>
              </w:rPr>
            </w:pPr>
            <w:r>
              <w:rPr>
                <w:b/>
                <w:bCs/>
              </w:rPr>
              <w:t>+4%</w:t>
            </w:r>
          </w:p>
        </w:tc>
      </w:tr>
      <w:tr w:rsidR="00F97571" w:rsidRPr="007337E3" w:rsidTr="00676F8B">
        <w:tc>
          <w:tcPr>
            <w:tcW w:w="1202" w:type="dxa"/>
            <w:shd w:val="clear" w:color="auto" w:fill="auto"/>
          </w:tcPr>
          <w:p w:rsidR="00F97571" w:rsidRPr="00F97571" w:rsidRDefault="00F97571" w:rsidP="00676F8B">
            <w:r>
              <w:rPr>
                <w:lang w:val="en-US"/>
              </w:rPr>
              <w:t>IV</w:t>
            </w:r>
            <w:r>
              <w:t>ч.-33</w:t>
            </w:r>
          </w:p>
        </w:tc>
        <w:tc>
          <w:tcPr>
            <w:tcW w:w="1203" w:type="dxa"/>
            <w:shd w:val="clear" w:color="auto" w:fill="auto"/>
          </w:tcPr>
          <w:p w:rsidR="00F97571" w:rsidRDefault="00F97571" w:rsidP="00676F8B">
            <w:pPr>
              <w:rPr>
                <w:color w:val="00B050"/>
              </w:rPr>
            </w:pPr>
            <w:r>
              <w:rPr>
                <w:color w:val="00B050"/>
              </w:rPr>
              <w:t>36.3</w:t>
            </w:r>
          </w:p>
        </w:tc>
        <w:tc>
          <w:tcPr>
            <w:tcW w:w="2268" w:type="dxa"/>
          </w:tcPr>
          <w:p w:rsidR="00F97571" w:rsidRPr="00EC4DC4" w:rsidRDefault="00F97571" w:rsidP="00676F8B">
            <w:pPr>
              <w:jc w:val="center"/>
              <w:rPr>
                <w:bCs/>
              </w:rPr>
            </w:pPr>
            <w:r>
              <w:rPr>
                <w:bCs/>
              </w:rPr>
              <w:t>100</w:t>
            </w:r>
          </w:p>
        </w:tc>
        <w:tc>
          <w:tcPr>
            <w:tcW w:w="1559" w:type="dxa"/>
            <w:shd w:val="clear" w:color="auto" w:fill="auto"/>
          </w:tcPr>
          <w:p w:rsidR="00F97571" w:rsidRDefault="00F97571" w:rsidP="00676F8B">
            <w:pPr>
              <w:jc w:val="center"/>
              <w:rPr>
                <w:bCs/>
              </w:rPr>
            </w:pPr>
            <w:r>
              <w:rPr>
                <w:bCs/>
              </w:rPr>
              <w:t>4/8</w:t>
            </w:r>
          </w:p>
        </w:tc>
        <w:tc>
          <w:tcPr>
            <w:tcW w:w="1559" w:type="dxa"/>
          </w:tcPr>
          <w:p w:rsidR="00F97571" w:rsidRDefault="00F97571" w:rsidP="00676F8B">
            <w:pPr>
              <w:jc w:val="center"/>
              <w:rPr>
                <w:b/>
                <w:bCs/>
              </w:rPr>
            </w:pPr>
            <w:r>
              <w:rPr>
                <w:b/>
                <w:bCs/>
              </w:rPr>
              <w:t>=</w:t>
            </w:r>
          </w:p>
        </w:tc>
      </w:tr>
      <w:tr w:rsidR="00F97571" w:rsidRPr="007337E3" w:rsidTr="00676F8B">
        <w:tc>
          <w:tcPr>
            <w:tcW w:w="1202" w:type="dxa"/>
            <w:shd w:val="clear" w:color="auto" w:fill="auto"/>
          </w:tcPr>
          <w:p w:rsidR="00F97571" w:rsidRPr="00F97571" w:rsidRDefault="00F97571" w:rsidP="00676F8B">
            <w:r>
              <w:t>ГОД</w:t>
            </w:r>
          </w:p>
        </w:tc>
        <w:tc>
          <w:tcPr>
            <w:tcW w:w="1203" w:type="dxa"/>
            <w:shd w:val="clear" w:color="auto" w:fill="auto"/>
          </w:tcPr>
          <w:p w:rsidR="00F97571" w:rsidRDefault="00F97571" w:rsidP="00676F8B">
            <w:pPr>
              <w:rPr>
                <w:color w:val="00B050"/>
              </w:rPr>
            </w:pPr>
            <w:r>
              <w:rPr>
                <w:color w:val="00B050"/>
              </w:rPr>
              <w:t>36.3</w:t>
            </w:r>
          </w:p>
        </w:tc>
        <w:tc>
          <w:tcPr>
            <w:tcW w:w="2268" w:type="dxa"/>
          </w:tcPr>
          <w:p w:rsidR="00F97571" w:rsidRPr="00EC4DC4" w:rsidRDefault="00F97571" w:rsidP="00676F8B">
            <w:pPr>
              <w:jc w:val="center"/>
              <w:rPr>
                <w:bCs/>
              </w:rPr>
            </w:pPr>
            <w:r>
              <w:rPr>
                <w:bCs/>
              </w:rPr>
              <w:t>100</w:t>
            </w:r>
          </w:p>
        </w:tc>
        <w:tc>
          <w:tcPr>
            <w:tcW w:w="1559" w:type="dxa"/>
            <w:shd w:val="clear" w:color="auto" w:fill="auto"/>
          </w:tcPr>
          <w:p w:rsidR="00F97571" w:rsidRDefault="00F97571" w:rsidP="00676F8B">
            <w:pPr>
              <w:jc w:val="center"/>
              <w:rPr>
                <w:bCs/>
              </w:rPr>
            </w:pPr>
            <w:r>
              <w:rPr>
                <w:bCs/>
              </w:rPr>
              <w:t>5/7</w:t>
            </w:r>
          </w:p>
        </w:tc>
        <w:tc>
          <w:tcPr>
            <w:tcW w:w="1559" w:type="dxa"/>
          </w:tcPr>
          <w:p w:rsidR="00F97571" w:rsidRDefault="00F97571" w:rsidP="00676F8B">
            <w:pPr>
              <w:jc w:val="center"/>
              <w:rPr>
                <w:b/>
                <w:bCs/>
              </w:rPr>
            </w:pPr>
          </w:p>
        </w:tc>
      </w:tr>
    </w:tbl>
    <w:p w:rsidR="00F97571" w:rsidRDefault="00F97571" w:rsidP="00F97571">
      <w:pPr>
        <w:ind w:left="-540" w:right="-185"/>
        <w:rPr>
          <w:bCs/>
        </w:rPr>
      </w:pPr>
    </w:p>
    <w:p w:rsidR="00F97571" w:rsidRDefault="00F97571" w:rsidP="00F97571">
      <w:pPr>
        <w:ind w:left="-540" w:right="-185"/>
        <w:rPr>
          <w:bCs/>
        </w:rPr>
      </w:pPr>
      <w:r w:rsidRPr="00A72580">
        <w:rPr>
          <w:bCs/>
          <w:noProof/>
          <w:color w:val="00B050"/>
        </w:rPr>
        <w:drawing>
          <wp:inline distT="0" distB="0" distL="0" distR="0" wp14:anchorId="5A72A565" wp14:editId="7B3FF698">
            <wp:extent cx="5486400" cy="32004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5976" w:rsidRDefault="00335976" w:rsidP="004930D2">
      <w:pPr>
        <w:ind w:left="-540" w:right="-185"/>
        <w:jc w:val="both"/>
      </w:pPr>
      <w:r>
        <w:t xml:space="preserve"> </w:t>
      </w:r>
    </w:p>
    <w:p w:rsidR="00F97571" w:rsidRPr="002F218A" w:rsidRDefault="00335976" w:rsidP="004930D2">
      <w:pPr>
        <w:ind w:left="-540" w:right="-185"/>
        <w:jc w:val="both"/>
        <w:rPr>
          <w:b/>
        </w:rPr>
      </w:pPr>
      <w:proofErr w:type="spellStart"/>
      <w:r w:rsidRPr="002F218A">
        <w:rPr>
          <w:b/>
        </w:rPr>
        <w:t>Попредметный</w:t>
      </w:r>
      <w:proofErr w:type="spellEnd"/>
      <w:r w:rsidRPr="002F218A">
        <w:rPr>
          <w:b/>
        </w:rPr>
        <w:t xml:space="preserve"> мониторинг </w:t>
      </w:r>
    </w:p>
    <w:p w:rsidR="00653D46" w:rsidRDefault="001B23E6" w:rsidP="001B23E6">
      <w:pPr>
        <w:jc w:val="both"/>
        <w:rPr>
          <w:b/>
        </w:rPr>
      </w:pPr>
      <w:r w:rsidRPr="0028313E">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992"/>
        <w:gridCol w:w="1134"/>
        <w:gridCol w:w="993"/>
        <w:gridCol w:w="1275"/>
        <w:gridCol w:w="851"/>
        <w:gridCol w:w="851"/>
      </w:tblGrid>
      <w:tr w:rsidR="00335976" w:rsidRPr="008F3D58" w:rsidTr="00676F8B">
        <w:tc>
          <w:tcPr>
            <w:tcW w:w="1838" w:type="dxa"/>
            <w:shd w:val="clear" w:color="auto" w:fill="auto"/>
          </w:tcPr>
          <w:p w:rsidR="00335976" w:rsidRPr="008F3D58" w:rsidRDefault="00335976" w:rsidP="00335976">
            <w:pPr>
              <w:rPr>
                <w:b/>
              </w:rPr>
            </w:pPr>
            <w:r w:rsidRPr="008F3D58">
              <w:rPr>
                <w:b/>
              </w:rPr>
              <w:t>предмет</w:t>
            </w:r>
          </w:p>
        </w:tc>
        <w:tc>
          <w:tcPr>
            <w:tcW w:w="992" w:type="dxa"/>
            <w:shd w:val="clear" w:color="auto" w:fill="auto"/>
          </w:tcPr>
          <w:p w:rsidR="00335976" w:rsidRPr="002C1DF3" w:rsidRDefault="00335976" w:rsidP="00335976">
            <w:pPr>
              <w:jc w:val="center"/>
              <w:rPr>
                <w:b/>
                <w:sz w:val="20"/>
                <w:szCs w:val="20"/>
              </w:rPr>
            </w:pPr>
            <w:r w:rsidRPr="002C1DF3">
              <w:rPr>
                <w:b/>
                <w:sz w:val="20"/>
                <w:szCs w:val="20"/>
              </w:rPr>
              <w:t>1-ч.</w:t>
            </w:r>
          </w:p>
        </w:tc>
        <w:tc>
          <w:tcPr>
            <w:tcW w:w="1134" w:type="dxa"/>
            <w:shd w:val="clear" w:color="auto" w:fill="auto"/>
          </w:tcPr>
          <w:p w:rsidR="00335976" w:rsidRPr="002C1DF3" w:rsidRDefault="00335976" w:rsidP="00335976">
            <w:pPr>
              <w:jc w:val="center"/>
              <w:rPr>
                <w:b/>
                <w:sz w:val="20"/>
                <w:szCs w:val="20"/>
              </w:rPr>
            </w:pPr>
            <w:r w:rsidRPr="002C1DF3">
              <w:rPr>
                <w:b/>
                <w:sz w:val="20"/>
                <w:szCs w:val="20"/>
              </w:rPr>
              <w:t>2-ч.</w:t>
            </w:r>
          </w:p>
        </w:tc>
        <w:tc>
          <w:tcPr>
            <w:tcW w:w="993" w:type="dxa"/>
          </w:tcPr>
          <w:p w:rsidR="00335976" w:rsidRPr="002C1DF3" w:rsidRDefault="00335976" w:rsidP="00335976">
            <w:pPr>
              <w:jc w:val="center"/>
              <w:rPr>
                <w:b/>
                <w:sz w:val="20"/>
                <w:szCs w:val="20"/>
              </w:rPr>
            </w:pPr>
            <w:r w:rsidRPr="002C1DF3">
              <w:rPr>
                <w:b/>
                <w:sz w:val="20"/>
                <w:szCs w:val="20"/>
              </w:rPr>
              <w:t>3-ч.</w:t>
            </w:r>
          </w:p>
        </w:tc>
        <w:tc>
          <w:tcPr>
            <w:tcW w:w="1275" w:type="dxa"/>
            <w:shd w:val="clear" w:color="auto" w:fill="auto"/>
          </w:tcPr>
          <w:p w:rsidR="00335976" w:rsidRPr="002C1DF3" w:rsidRDefault="00335976" w:rsidP="00335976">
            <w:pPr>
              <w:jc w:val="center"/>
              <w:rPr>
                <w:b/>
                <w:sz w:val="20"/>
                <w:szCs w:val="20"/>
              </w:rPr>
            </w:pPr>
            <w:r w:rsidRPr="002C1DF3">
              <w:rPr>
                <w:b/>
                <w:sz w:val="20"/>
                <w:szCs w:val="20"/>
              </w:rPr>
              <w:t>4-ч.</w:t>
            </w:r>
          </w:p>
        </w:tc>
        <w:tc>
          <w:tcPr>
            <w:tcW w:w="851" w:type="dxa"/>
            <w:shd w:val="clear" w:color="auto" w:fill="auto"/>
          </w:tcPr>
          <w:p w:rsidR="00335976" w:rsidRPr="002C1DF3" w:rsidRDefault="00335976" w:rsidP="00335976">
            <w:pPr>
              <w:jc w:val="center"/>
              <w:rPr>
                <w:b/>
                <w:sz w:val="20"/>
                <w:szCs w:val="20"/>
              </w:rPr>
            </w:pPr>
            <w:r w:rsidRPr="002C1DF3">
              <w:rPr>
                <w:b/>
                <w:sz w:val="20"/>
                <w:szCs w:val="20"/>
              </w:rPr>
              <w:t>год</w:t>
            </w:r>
          </w:p>
        </w:tc>
        <w:tc>
          <w:tcPr>
            <w:tcW w:w="851" w:type="dxa"/>
          </w:tcPr>
          <w:p w:rsidR="00335976" w:rsidRPr="008F3D58"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t>Русск</w:t>
            </w:r>
            <w:proofErr w:type="spellEnd"/>
            <w:r w:rsidRPr="00335976">
              <w:t>/</w:t>
            </w:r>
            <w:proofErr w:type="spellStart"/>
            <w:r w:rsidRPr="00335976">
              <w:t>яз</w:t>
            </w:r>
            <w:proofErr w:type="spellEnd"/>
          </w:p>
        </w:tc>
        <w:tc>
          <w:tcPr>
            <w:tcW w:w="992" w:type="dxa"/>
            <w:shd w:val="clear" w:color="auto" w:fill="auto"/>
          </w:tcPr>
          <w:p w:rsidR="00335976" w:rsidRPr="00335976" w:rsidRDefault="00335976" w:rsidP="00335976">
            <w:r w:rsidRPr="00335976">
              <w:t>44</w:t>
            </w:r>
          </w:p>
        </w:tc>
        <w:tc>
          <w:tcPr>
            <w:tcW w:w="1134" w:type="dxa"/>
            <w:shd w:val="clear" w:color="auto" w:fill="auto"/>
          </w:tcPr>
          <w:p w:rsidR="00335976" w:rsidRPr="00335976" w:rsidRDefault="00335976" w:rsidP="00335976">
            <w:pPr>
              <w:rPr>
                <w:b/>
                <w:color w:val="00B050"/>
              </w:rPr>
            </w:pPr>
            <w:r w:rsidRPr="00335976">
              <w:rPr>
                <w:b/>
                <w:color w:val="00B050"/>
              </w:rPr>
              <w:t>50</w:t>
            </w:r>
          </w:p>
        </w:tc>
        <w:tc>
          <w:tcPr>
            <w:tcW w:w="993" w:type="dxa"/>
          </w:tcPr>
          <w:p w:rsidR="00335976" w:rsidRPr="00335976" w:rsidRDefault="00335976" w:rsidP="00335976">
            <w:pPr>
              <w:rPr>
                <w:color w:val="00B050"/>
              </w:rPr>
            </w:pPr>
            <w:r w:rsidRPr="00335976">
              <w:rPr>
                <w:color w:val="00B050"/>
              </w:rPr>
              <w:t>66</w:t>
            </w:r>
          </w:p>
        </w:tc>
        <w:tc>
          <w:tcPr>
            <w:tcW w:w="1275" w:type="dxa"/>
            <w:shd w:val="clear" w:color="auto" w:fill="auto"/>
          </w:tcPr>
          <w:p w:rsidR="00335976" w:rsidRPr="00335976" w:rsidRDefault="00335976" w:rsidP="00335976">
            <w:pPr>
              <w:rPr>
                <w:color w:val="00B050"/>
              </w:rPr>
            </w:pPr>
            <w:r w:rsidRPr="00335976">
              <w:rPr>
                <w:color w:val="00B050"/>
              </w:rPr>
              <w:t>72</w:t>
            </w:r>
          </w:p>
        </w:tc>
        <w:tc>
          <w:tcPr>
            <w:tcW w:w="851" w:type="dxa"/>
            <w:shd w:val="clear" w:color="auto" w:fill="auto"/>
          </w:tcPr>
          <w:p w:rsidR="00335976" w:rsidRPr="00335976" w:rsidRDefault="00335976" w:rsidP="00335976">
            <w:pPr>
              <w:rPr>
                <w:color w:val="FF0000"/>
              </w:rPr>
            </w:pPr>
            <w:r w:rsidRPr="00335976">
              <w:rPr>
                <w:color w:val="FF0000"/>
              </w:rPr>
              <w:t>51</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t>Р.литер</w:t>
            </w:r>
            <w:proofErr w:type="spellEnd"/>
            <w:r w:rsidRPr="00335976">
              <w:t>.</w:t>
            </w:r>
          </w:p>
        </w:tc>
        <w:tc>
          <w:tcPr>
            <w:tcW w:w="992" w:type="dxa"/>
            <w:shd w:val="clear" w:color="auto" w:fill="auto"/>
          </w:tcPr>
          <w:p w:rsidR="00335976" w:rsidRPr="00335976" w:rsidRDefault="00335976" w:rsidP="00335976">
            <w:r w:rsidRPr="00335976">
              <w:t>44</w:t>
            </w:r>
          </w:p>
        </w:tc>
        <w:tc>
          <w:tcPr>
            <w:tcW w:w="1134" w:type="dxa"/>
            <w:shd w:val="clear" w:color="auto" w:fill="auto"/>
          </w:tcPr>
          <w:p w:rsidR="00335976" w:rsidRPr="00335976" w:rsidRDefault="00335976" w:rsidP="00335976">
            <w:pPr>
              <w:rPr>
                <w:b/>
                <w:color w:val="00B050"/>
              </w:rPr>
            </w:pPr>
            <w:r w:rsidRPr="00335976">
              <w:rPr>
                <w:b/>
                <w:color w:val="00B050"/>
              </w:rPr>
              <w:t>75</w:t>
            </w:r>
          </w:p>
        </w:tc>
        <w:tc>
          <w:tcPr>
            <w:tcW w:w="993" w:type="dxa"/>
          </w:tcPr>
          <w:p w:rsidR="00335976" w:rsidRPr="00335976" w:rsidRDefault="00335976" w:rsidP="00335976">
            <w:pPr>
              <w:rPr>
                <w:color w:val="FF0000"/>
              </w:rPr>
            </w:pPr>
            <w:r w:rsidRPr="00335976">
              <w:rPr>
                <w:color w:val="FF0000"/>
              </w:rPr>
              <w:t>60</w:t>
            </w:r>
          </w:p>
        </w:tc>
        <w:tc>
          <w:tcPr>
            <w:tcW w:w="1275" w:type="dxa"/>
            <w:shd w:val="clear" w:color="auto" w:fill="auto"/>
          </w:tcPr>
          <w:p w:rsidR="00335976" w:rsidRPr="00335976" w:rsidRDefault="00335976" w:rsidP="00335976">
            <w:pPr>
              <w:rPr>
                <w:color w:val="00B050"/>
              </w:rPr>
            </w:pPr>
            <w:r w:rsidRPr="00335976">
              <w:rPr>
                <w:color w:val="00B050"/>
              </w:rPr>
              <w:t>63</w:t>
            </w:r>
          </w:p>
        </w:tc>
        <w:tc>
          <w:tcPr>
            <w:tcW w:w="851" w:type="dxa"/>
            <w:shd w:val="clear" w:color="auto" w:fill="auto"/>
          </w:tcPr>
          <w:p w:rsidR="00335976" w:rsidRPr="00335976" w:rsidRDefault="00335976" w:rsidP="00335976">
            <w:pPr>
              <w:rPr>
                <w:color w:val="00B050"/>
              </w:rPr>
            </w:pPr>
            <w:r w:rsidRPr="00335976">
              <w:rPr>
                <w:color w:val="00B050"/>
              </w:rPr>
              <w:t>69</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t>Математ</w:t>
            </w:r>
            <w:proofErr w:type="spellEnd"/>
            <w:r w:rsidRPr="00335976">
              <w:t>.</w:t>
            </w:r>
          </w:p>
        </w:tc>
        <w:tc>
          <w:tcPr>
            <w:tcW w:w="992" w:type="dxa"/>
            <w:shd w:val="clear" w:color="auto" w:fill="auto"/>
          </w:tcPr>
          <w:p w:rsidR="00335976" w:rsidRPr="00335976" w:rsidRDefault="00335976" w:rsidP="00335976">
            <w:r w:rsidRPr="00335976">
              <w:t>32</w:t>
            </w:r>
          </w:p>
        </w:tc>
        <w:tc>
          <w:tcPr>
            <w:tcW w:w="1134" w:type="dxa"/>
            <w:shd w:val="clear" w:color="auto" w:fill="auto"/>
          </w:tcPr>
          <w:p w:rsidR="00335976" w:rsidRPr="00335976" w:rsidRDefault="00335976" w:rsidP="00335976">
            <w:pPr>
              <w:rPr>
                <w:b/>
                <w:color w:val="00B050"/>
              </w:rPr>
            </w:pPr>
            <w:r w:rsidRPr="00335976">
              <w:rPr>
                <w:b/>
                <w:color w:val="00B050"/>
              </w:rPr>
              <w:t>38</w:t>
            </w:r>
          </w:p>
        </w:tc>
        <w:tc>
          <w:tcPr>
            <w:tcW w:w="993" w:type="dxa"/>
          </w:tcPr>
          <w:p w:rsidR="00335976" w:rsidRPr="00335976" w:rsidRDefault="00335976" w:rsidP="00335976">
            <w:pPr>
              <w:rPr>
                <w:color w:val="00B050"/>
              </w:rPr>
            </w:pPr>
            <w:r w:rsidRPr="00335976">
              <w:rPr>
                <w:color w:val="00B050"/>
              </w:rPr>
              <w:t>60</w:t>
            </w:r>
          </w:p>
        </w:tc>
        <w:tc>
          <w:tcPr>
            <w:tcW w:w="1275" w:type="dxa"/>
            <w:shd w:val="clear" w:color="auto" w:fill="auto"/>
          </w:tcPr>
          <w:p w:rsidR="00335976" w:rsidRPr="00335976" w:rsidRDefault="00335976" w:rsidP="00335976">
            <w:pPr>
              <w:rPr>
                <w:color w:val="FF0000"/>
              </w:rPr>
            </w:pPr>
            <w:r w:rsidRPr="00335976">
              <w:rPr>
                <w:color w:val="FF0000"/>
              </w:rPr>
              <w:t>42</w:t>
            </w:r>
          </w:p>
        </w:tc>
        <w:tc>
          <w:tcPr>
            <w:tcW w:w="851" w:type="dxa"/>
            <w:shd w:val="clear" w:color="auto" w:fill="auto"/>
          </w:tcPr>
          <w:p w:rsidR="00335976" w:rsidRPr="00335976" w:rsidRDefault="00335976" w:rsidP="00335976">
            <w:r w:rsidRPr="00335976">
              <w:rPr>
                <w:b/>
                <w:color w:val="00B050"/>
              </w:rPr>
              <w:t>63</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lastRenderedPageBreak/>
              <w:t>Информ</w:t>
            </w:r>
            <w:proofErr w:type="spellEnd"/>
          </w:p>
        </w:tc>
        <w:tc>
          <w:tcPr>
            <w:tcW w:w="992" w:type="dxa"/>
            <w:shd w:val="clear" w:color="auto" w:fill="auto"/>
          </w:tcPr>
          <w:p w:rsidR="00335976" w:rsidRPr="00335976" w:rsidRDefault="00335976" w:rsidP="00335976">
            <w:pPr>
              <w:rPr>
                <w:color w:val="C00000"/>
              </w:rPr>
            </w:pPr>
            <w:r w:rsidRPr="00335976">
              <w:rPr>
                <w:color w:val="C00000"/>
              </w:rPr>
              <w:t>29</w:t>
            </w:r>
          </w:p>
        </w:tc>
        <w:tc>
          <w:tcPr>
            <w:tcW w:w="1134" w:type="dxa"/>
            <w:shd w:val="clear" w:color="auto" w:fill="auto"/>
          </w:tcPr>
          <w:p w:rsidR="00335976" w:rsidRPr="00335976" w:rsidRDefault="00335976" w:rsidP="00335976">
            <w:pPr>
              <w:rPr>
                <w:b/>
                <w:color w:val="00B050"/>
              </w:rPr>
            </w:pPr>
            <w:r w:rsidRPr="00335976">
              <w:rPr>
                <w:b/>
                <w:color w:val="00B050"/>
              </w:rPr>
              <w:t>52</w:t>
            </w:r>
          </w:p>
        </w:tc>
        <w:tc>
          <w:tcPr>
            <w:tcW w:w="993" w:type="dxa"/>
          </w:tcPr>
          <w:p w:rsidR="00335976" w:rsidRPr="00335976" w:rsidRDefault="00335976" w:rsidP="00335976">
            <w:r w:rsidRPr="00335976">
              <w:rPr>
                <w:color w:val="C00000"/>
              </w:rPr>
              <w:t>45</w:t>
            </w:r>
          </w:p>
        </w:tc>
        <w:tc>
          <w:tcPr>
            <w:tcW w:w="1275" w:type="dxa"/>
            <w:shd w:val="clear" w:color="auto" w:fill="auto"/>
          </w:tcPr>
          <w:p w:rsidR="00335976" w:rsidRPr="00335976" w:rsidRDefault="00335976" w:rsidP="00335976">
            <w:pPr>
              <w:rPr>
                <w:color w:val="00B050"/>
              </w:rPr>
            </w:pPr>
            <w:r w:rsidRPr="00335976">
              <w:rPr>
                <w:color w:val="00B050"/>
              </w:rPr>
              <w:t>51</w:t>
            </w:r>
          </w:p>
        </w:tc>
        <w:tc>
          <w:tcPr>
            <w:tcW w:w="851" w:type="dxa"/>
            <w:shd w:val="clear" w:color="auto" w:fill="auto"/>
          </w:tcPr>
          <w:p w:rsidR="00335976" w:rsidRPr="00335976" w:rsidRDefault="00335976" w:rsidP="00335976">
            <w:pPr>
              <w:rPr>
                <w:color w:val="00B050"/>
              </w:rPr>
            </w:pPr>
            <w:r w:rsidRPr="00335976">
              <w:rPr>
                <w:color w:val="00B050"/>
              </w:rPr>
              <w:t>51</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t>Ист.КР</w:t>
            </w:r>
            <w:proofErr w:type="spellEnd"/>
          </w:p>
        </w:tc>
        <w:tc>
          <w:tcPr>
            <w:tcW w:w="992" w:type="dxa"/>
            <w:shd w:val="clear" w:color="auto" w:fill="auto"/>
          </w:tcPr>
          <w:p w:rsidR="00335976" w:rsidRPr="00335976" w:rsidRDefault="00335976" w:rsidP="00335976">
            <w:r w:rsidRPr="00335976">
              <w:t>50</w:t>
            </w:r>
          </w:p>
        </w:tc>
        <w:tc>
          <w:tcPr>
            <w:tcW w:w="1134" w:type="dxa"/>
            <w:shd w:val="clear" w:color="auto" w:fill="auto"/>
          </w:tcPr>
          <w:p w:rsidR="00335976" w:rsidRPr="00335976" w:rsidRDefault="00335976" w:rsidP="00335976">
            <w:pPr>
              <w:rPr>
                <w:b/>
                <w:color w:val="00B050"/>
              </w:rPr>
            </w:pPr>
            <w:r w:rsidRPr="00335976">
              <w:rPr>
                <w:b/>
                <w:color w:val="00B050"/>
              </w:rPr>
              <w:t>61</w:t>
            </w:r>
          </w:p>
        </w:tc>
        <w:tc>
          <w:tcPr>
            <w:tcW w:w="993" w:type="dxa"/>
          </w:tcPr>
          <w:p w:rsidR="00335976" w:rsidRPr="00335976" w:rsidRDefault="00335976" w:rsidP="00335976">
            <w:pPr>
              <w:rPr>
                <w:color w:val="C00000"/>
              </w:rPr>
            </w:pPr>
            <w:r w:rsidRPr="00335976">
              <w:rPr>
                <w:color w:val="C00000"/>
              </w:rPr>
              <w:t>51</w:t>
            </w:r>
          </w:p>
        </w:tc>
        <w:tc>
          <w:tcPr>
            <w:tcW w:w="1275" w:type="dxa"/>
            <w:shd w:val="clear" w:color="auto" w:fill="auto"/>
          </w:tcPr>
          <w:p w:rsidR="00335976" w:rsidRPr="00335976" w:rsidRDefault="00335976" w:rsidP="00335976">
            <w:pPr>
              <w:rPr>
                <w:color w:val="00B050"/>
              </w:rPr>
            </w:pPr>
            <w:r w:rsidRPr="00335976">
              <w:rPr>
                <w:color w:val="00B050"/>
              </w:rPr>
              <w:t>60</w:t>
            </w:r>
          </w:p>
        </w:tc>
        <w:tc>
          <w:tcPr>
            <w:tcW w:w="851" w:type="dxa"/>
            <w:shd w:val="clear" w:color="auto" w:fill="auto"/>
          </w:tcPr>
          <w:p w:rsidR="00335976" w:rsidRPr="00335976" w:rsidRDefault="00335976" w:rsidP="00335976">
            <w:pPr>
              <w:rPr>
                <w:color w:val="C00000"/>
              </w:rPr>
            </w:pPr>
            <w:r w:rsidRPr="00335976">
              <w:rPr>
                <w:color w:val="C00000"/>
              </w:rPr>
              <w:t>57</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t>ЧиО</w:t>
            </w:r>
            <w:proofErr w:type="spellEnd"/>
          </w:p>
        </w:tc>
        <w:tc>
          <w:tcPr>
            <w:tcW w:w="992" w:type="dxa"/>
            <w:shd w:val="clear" w:color="auto" w:fill="auto"/>
          </w:tcPr>
          <w:p w:rsidR="00335976" w:rsidRPr="00335976" w:rsidRDefault="00335976" w:rsidP="00335976">
            <w:r w:rsidRPr="00335976">
              <w:t>91</w:t>
            </w:r>
          </w:p>
        </w:tc>
        <w:tc>
          <w:tcPr>
            <w:tcW w:w="1134" w:type="dxa"/>
            <w:shd w:val="clear" w:color="auto" w:fill="auto"/>
          </w:tcPr>
          <w:p w:rsidR="00335976" w:rsidRPr="00335976" w:rsidRDefault="00335976" w:rsidP="00335976">
            <w:pPr>
              <w:rPr>
                <w:b/>
                <w:color w:val="00B050"/>
              </w:rPr>
            </w:pPr>
            <w:r w:rsidRPr="00335976">
              <w:rPr>
                <w:b/>
                <w:color w:val="00B050"/>
              </w:rPr>
              <w:t>100</w:t>
            </w:r>
          </w:p>
        </w:tc>
        <w:tc>
          <w:tcPr>
            <w:tcW w:w="993" w:type="dxa"/>
          </w:tcPr>
          <w:p w:rsidR="00335976" w:rsidRPr="00335976" w:rsidRDefault="00335976" w:rsidP="00335976">
            <w:pPr>
              <w:rPr>
                <w:color w:val="C00000"/>
              </w:rPr>
            </w:pPr>
            <w:r w:rsidRPr="00335976">
              <w:rPr>
                <w:color w:val="C00000"/>
              </w:rPr>
              <w:t>69</w:t>
            </w:r>
          </w:p>
        </w:tc>
        <w:tc>
          <w:tcPr>
            <w:tcW w:w="1275" w:type="dxa"/>
            <w:shd w:val="clear" w:color="auto" w:fill="auto"/>
          </w:tcPr>
          <w:p w:rsidR="00335976" w:rsidRPr="00335976" w:rsidRDefault="00335976" w:rsidP="00335976">
            <w:pPr>
              <w:rPr>
                <w:color w:val="C00000"/>
              </w:rPr>
            </w:pPr>
            <w:r w:rsidRPr="00335976">
              <w:rPr>
                <w:color w:val="C00000"/>
              </w:rPr>
              <w:t>63</w:t>
            </w:r>
          </w:p>
        </w:tc>
        <w:tc>
          <w:tcPr>
            <w:tcW w:w="851" w:type="dxa"/>
            <w:shd w:val="clear" w:color="auto" w:fill="auto"/>
          </w:tcPr>
          <w:p w:rsidR="00335976" w:rsidRPr="00335976" w:rsidRDefault="00335976" w:rsidP="00335976">
            <w:r w:rsidRPr="00335976">
              <w:rPr>
                <w:color w:val="00B050"/>
              </w:rPr>
              <w:t>78</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r w:rsidRPr="00335976">
              <w:t>Ест/</w:t>
            </w:r>
            <w:proofErr w:type="spellStart"/>
            <w:r w:rsidRPr="00335976">
              <w:t>знан</w:t>
            </w:r>
            <w:proofErr w:type="spellEnd"/>
            <w:r w:rsidRPr="00335976">
              <w:t>.</w:t>
            </w:r>
          </w:p>
        </w:tc>
        <w:tc>
          <w:tcPr>
            <w:tcW w:w="992" w:type="dxa"/>
            <w:shd w:val="clear" w:color="auto" w:fill="auto"/>
          </w:tcPr>
          <w:p w:rsidR="00335976" w:rsidRPr="00335976" w:rsidRDefault="00335976" w:rsidP="00335976">
            <w:r w:rsidRPr="00335976">
              <w:t>50</w:t>
            </w:r>
          </w:p>
        </w:tc>
        <w:tc>
          <w:tcPr>
            <w:tcW w:w="1134" w:type="dxa"/>
            <w:shd w:val="clear" w:color="auto" w:fill="auto"/>
          </w:tcPr>
          <w:p w:rsidR="00335976" w:rsidRPr="00335976" w:rsidRDefault="00335976" w:rsidP="00335976">
            <w:pPr>
              <w:rPr>
                <w:color w:val="C00000"/>
              </w:rPr>
            </w:pPr>
            <w:r w:rsidRPr="00335976">
              <w:rPr>
                <w:color w:val="C00000"/>
              </w:rPr>
              <w:t>38</w:t>
            </w:r>
          </w:p>
        </w:tc>
        <w:tc>
          <w:tcPr>
            <w:tcW w:w="993" w:type="dxa"/>
          </w:tcPr>
          <w:p w:rsidR="00335976" w:rsidRPr="00335976" w:rsidRDefault="00335976" w:rsidP="00335976">
            <w:pPr>
              <w:jc w:val="center"/>
            </w:pPr>
            <w:r w:rsidRPr="00335976">
              <w:rPr>
                <w:color w:val="00B050"/>
              </w:rPr>
              <w:t>45</w:t>
            </w:r>
          </w:p>
        </w:tc>
        <w:tc>
          <w:tcPr>
            <w:tcW w:w="1275" w:type="dxa"/>
            <w:shd w:val="clear" w:color="auto" w:fill="auto"/>
          </w:tcPr>
          <w:p w:rsidR="00335976" w:rsidRPr="00335976" w:rsidRDefault="00335976" w:rsidP="00335976">
            <w:pPr>
              <w:jc w:val="center"/>
              <w:rPr>
                <w:color w:val="FF0000"/>
                <w:sz w:val="20"/>
                <w:szCs w:val="20"/>
              </w:rPr>
            </w:pPr>
            <w:r w:rsidRPr="00335976">
              <w:rPr>
                <w:color w:val="FF0000"/>
                <w:sz w:val="20"/>
                <w:szCs w:val="20"/>
              </w:rPr>
              <w:t>42</w:t>
            </w:r>
          </w:p>
        </w:tc>
        <w:tc>
          <w:tcPr>
            <w:tcW w:w="851" w:type="dxa"/>
            <w:shd w:val="clear" w:color="auto" w:fill="auto"/>
          </w:tcPr>
          <w:p w:rsidR="00335976" w:rsidRPr="00335976" w:rsidRDefault="00335976" w:rsidP="00335976">
            <w:pPr>
              <w:jc w:val="center"/>
              <w:rPr>
                <w:color w:val="FF0000"/>
                <w:sz w:val="20"/>
                <w:szCs w:val="20"/>
              </w:rPr>
            </w:pPr>
            <w:r w:rsidRPr="00335976">
              <w:rPr>
                <w:color w:val="FF0000"/>
                <w:sz w:val="20"/>
                <w:szCs w:val="20"/>
              </w:rPr>
              <w:t>39</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r w:rsidRPr="00335976">
              <w:t xml:space="preserve">А/язык </w:t>
            </w:r>
          </w:p>
        </w:tc>
        <w:tc>
          <w:tcPr>
            <w:tcW w:w="992" w:type="dxa"/>
            <w:shd w:val="clear" w:color="auto" w:fill="auto"/>
          </w:tcPr>
          <w:p w:rsidR="00335976" w:rsidRPr="00335976" w:rsidRDefault="00335976" w:rsidP="00335976">
            <w:r w:rsidRPr="00335976">
              <w:t>55.8</w:t>
            </w:r>
          </w:p>
        </w:tc>
        <w:tc>
          <w:tcPr>
            <w:tcW w:w="1134" w:type="dxa"/>
            <w:shd w:val="clear" w:color="auto" w:fill="auto"/>
          </w:tcPr>
          <w:p w:rsidR="00335976" w:rsidRPr="00335976" w:rsidRDefault="00335976" w:rsidP="00335976">
            <w:pPr>
              <w:rPr>
                <w:b/>
                <w:lang w:val="ky-KG"/>
              </w:rPr>
            </w:pPr>
            <w:r w:rsidRPr="00335976">
              <w:rPr>
                <w:b/>
                <w:color w:val="00B050"/>
                <w:lang w:val="ky-KG"/>
              </w:rPr>
              <w:t>61.7</w:t>
            </w:r>
          </w:p>
        </w:tc>
        <w:tc>
          <w:tcPr>
            <w:tcW w:w="993" w:type="dxa"/>
          </w:tcPr>
          <w:p w:rsidR="00335976" w:rsidRPr="00335976" w:rsidRDefault="00335976" w:rsidP="00335976">
            <w:r w:rsidRPr="00335976">
              <w:rPr>
                <w:color w:val="FF0000"/>
              </w:rPr>
              <w:t>51</w:t>
            </w:r>
          </w:p>
        </w:tc>
        <w:tc>
          <w:tcPr>
            <w:tcW w:w="1275" w:type="dxa"/>
            <w:shd w:val="clear" w:color="auto" w:fill="auto"/>
          </w:tcPr>
          <w:p w:rsidR="00335976" w:rsidRPr="00335976" w:rsidRDefault="00335976" w:rsidP="00335976">
            <w:pPr>
              <w:rPr>
                <w:color w:val="00B050"/>
              </w:rPr>
            </w:pPr>
            <w:r w:rsidRPr="00335976">
              <w:rPr>
                <w:color w:val="00B050"/>
              </w:rPr>
              <w:t>63</w:t>
            </w:r>
          </w:p>
        </w:tc>
        <w:tc>
          <w:tcPr>
            <w:tcW w:w="851" w:type="dxa"/>
            <w:shd w:val="clear" w:color="auto" w:fill="auto"/>
          </w:tcPr>
          <w:p w:rsidR="00335976" w:rsidRPr="00335976" w:rsidRDefault="00335976" w:rsidP="00335976">
            <w:pPr>
              <w:rPr>
                <w:color w:val="FF0000"/>
              </w:rPr>
            </w:pPr>
            <w:r w:rsidRPr="00335976">
              <w:rPr>
                <w:color w:val="FF0000"/>
              </w:rPr>
              <w:t>54</w:t>
            </w:r>
          </w:p>
        </w:tc>
        <w:tc>
          <w:tcPr>
            <w:tcW w:w="851" w:type="dxa"/>
          </w:tcPr>
          <w:p w:rsidR="00335976" w:rsidRPr="00335976" w:rsidRDefault="00335976" w:rsidP="00335976"/>
        </w:tc>
      </w:tr>
      <w:tr w:rsidR="00335976" w:rsidRPr="00335976" w:rsidTr="00676F8B">
        <w:tc>
          <w:tcPr>
            <w:tcW w:w="1838" w:type="dxa"/>
            <w:shd w:val="clear" w:color="auto" w:fill="auto"/>
          </w:tcPr>
          <w:p w:rsidR="00335976" w:rsidRPr="00335976" w:rsidRDefault="00335976" w:rsidP="00335976">
            <w:proofErr w:type="spellStart"/>
            <w:r w:rsidRPr="00335976">
              <w:t>Шк.компонент</w:t>
            </w:r>
            <w:proofErr w:type="spellEnd"/>
          </w:p>
        </w:tc>
        <w:tc>
          <w:tcPr>
            <w:tcW w:w="992" w:type="dxa"/>
            <w:shd w:val="clear" w:color="auto" w:fill="auto"/>
          </w:tcPr>
          <w:p w:rsidR="00335976" w:rsidRDefault="00335976" w:rsidP="00335976">
            <w:r>
              <w:t>61</w:t>
            </w:r>
          </w:p>
        </w:tc>
        <w:tc>
          <w:tcPr>
            <w:tcW w:w="1134" w:type="dxa"/>
            <w:shd w:val="clear" w:color="auto" w:fill="auto"/>
          </w:tcPr>
          <w:p w:rsidR="00335976" w:rsidRPr="00143DA7" w:rsidRDefault="00335976" w:rsidP="00335976">
            <w:pPr>
              <w:rPr>
                <w:lang w:val="ky-KG"/>
              </w:rPr>
            </w:pPr>
            <w:r>
              <w:rPr>
                <w:lang w:val="ky-KG"/>
              </w:rPr>
              <w:t>76</w:t>
            </w:r>
          </w:p>
        </w:tc>
        <w:tc>
          <w:tcPr>
            <w:tcW w:w="993" w:type="dxa"/>
          </w:tcPr>
          <w:p w:rsidR="00335976" w:rsidRPr="00EC4DC4" w:rsidRDefault="00335976" w:rsidP="00335976">
            <w:pPr>
              <w:rPr>
                <w:color w:val="00B050"/>
                <w:lang w:val="ky-KG"/>
              </w:rPr>
            </w:pPr>
            <w:r>
              <w:rPr>
                <w:color w:val="00B050"/>
                <w:lang w:val="ky-KG"/>
              </w:rPr>
              <w:t>69</w:t>
            </w:r>
          </w:p>
        </w:tc>
        <w:tc>
          <w:tcPr>
            <w:tcW w:w="1275" w:type="dxa"/>
            <w:shd w:val="clear" w:color="auto" w:fill="auto"/>
          </w:tcPr>
          <w:p w:rsidR="00335976" w:rsidRPr="00335976" w:rsidRDefault="00335976" w:rsidP="00335976">
            <w:r>
              <w:t>63</w:t>
            </w:r>
          </w:p>
        </w:tc>
        <w:tc>
          <w:tcPr>
            <w:tcW w:w="851" w:type="dxa"/>
            <w:shd w:val="clear" w:color="auto" w:fill="auto"/>
          </w:tcPr>
          <w:p w:rsidR="00335976" w:rsidRPr="00335976" w:rsidRDefault="00335976" w:rsidP="00335976">
            <w:r>
              <w:t>69</w:t>
            </w:r>
          </w:p>
        </w:tc>
        <w:tc>
          <w:tcPr>
            <w:tcW w:w="851" w:type="dxa"/>
          </w:tcPr>
          <w:p w:rsidR="00335976" w:rsidRPr="00335976" w:rsidRDefault="00335976" w:rsidP="00335976"/>
        </w:tc>
      </w:tr>
    </w:tbl>
    <w:p w:rsidR="001B23E6" w:rsidRDefault="001B23E6" w:rsidP="001B23E6">
      <w:pPr>
        <w:jc w:val="both"/>
        <w:rPr>
          <w:b/>
        </w:rPr>
      </w:pPr>
      <w:r w:rsidRPr="00335976">
        <w:rPr>
          <w:b/>
        </w:rPr>
        <w:t xml:space="preserve">                                                                                                                                                                         </w:t>
      </w:r>
    </w:p>
    <w:p w:rsidR="00335976" w:rsidRPr="001C030C" w:rsidRDefault="00335976" w:rsidP="00335976">
      <w:pPr>
        <w:ind w:left="-540" w:right="-185"/>
        <w:jc w:val="both"/>
      </w:pPr>
      <w:r w:rsidRPr="00A76D41">
        <w:t>Как мы видим в 5а классе наблюдается положительная динамика по всем п</w:t>
      </w:r>
      <w:r>
        <w:t>редмета</w:t>
      </w:r>
      <w:r w:rsidR="002F218A">
        <w:t xml:space="preserve">м, </w:t>
      </w:r>
      <w:proofErr w:type="spellStart"/>
      <w:r w:rsidR="002F218A">
        <w:t>кромер</w:t>
      </w:r>
      <w:proofErr w:type="spellEnd"/>
      <w:r w:rsidR="002F218A">
        <w:t xml:space="preserve">/яз., </w:t>
      </w:r>
      <w:proofErr w:type="spellStart"/>
      <w:proofErr w:type="gramStart"/>
      <w:r w:rsidR="002F218A">
        <w:t>англ</w:t>
      </w:r>
      <w:proofErr w:type="spellEnd"/>
      <w:proofErr w:type="gramEnd"/>
      <w:r w:rsidR="002F218A">
        <w:t>/</w:t>
      </w:r>
      <w:proofErr w:type="spellStart"/>
      <w:r w:rsidR="002F218A">
        <w:t>яз</w:t>
      </w:r>
      <w:proofErr w:type="spellEnd"/>
      <w:r w:rsidR="002F218A">
        <w:t>, истории, ест/</w:t>
      </w:r>
      <w:proofErr w:type="spellStart"/>
      <w:r w:rsidR="002F218A">
        <w:t>зн</w:t>
      </w:r>
      <w:proofErr w:type="spellEnd"/>
      <w:r w:rsidR="002F218A">
        <w:t xml:space="preserve">, </w:t>
      </w:r>
      <w:r w:rsidRPr="00A76D41">
        <w:t xml:space="preserve"> по остальным </w:t>
      </w:r>
      <w:r w:rsidR="002F218A">
        <w:t>учебным предметам КЗ выше 39</w:t>
      </w:r>
      <w:r>
        <w:t xml:space="preserve">%. </w:t>
      </w:r>
    </w:p>
    <w:p w:rsidR="001B23E6" w:rsidRPr="00877CCC" w:rsidRDefault="001B23E6" w:rsidP="004930D2">
      <w:pPr>
        <w:ind w:left="-540" w:right="-185"/>
        <w:jc w:val="both"/>
      </w:pPr>
    </w:p>
    <w:p w:rsidR="001B23E6" w:rsidRDefault="001B23E6" w:rsidP="001B23E6">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6</w:t>
      </w:r>
      <w:r w:rsidRPr="004C126B">
        <w:rPr>
          <w:b/>
        </w:rPr>
        <w:t xml:space="preserve">-А класса </w:t>
      </w:r>
    </w:p>
    <w:p w:rsidR="001B23E6" w:rsidRDefault="001B23E6" w:rsidP="001B23E6">
      <w:pPr>
        <w:pStyle w:val="af"/>
        <w:rPr>
          <w:b/>
        </w:rPr>
      </w:pPr>
    </w:p>
    <w:p w:rsidR="004930D2" w:rsidRPr="00E3623B" w:rsidRDefault="004930D2" w:rsidP="00AF3499">
      <w:pPr>
        <w:pStyle w:val="af"/>
        <w:rPr>
          <w:b/>
        </w:rPr>
      </w:pPr>
    </w:p>
    <w:p w:rsidR="00AF3499" w:rsidRPr="00555561" w:rsidRDefault="00AF3499" w:rsidP="00AF3499">
      <w:pPr>
        <w:spacing w:before="120"/>
        <w:ind w:left="-540" w:right="-185" w:firstLine="398"/>
        <w:jc w:val="both"/>
      </w:pPr>
      <w:r>
        <w:t>Учебн</w:t>
      </w:r>
      <w:r w:rsidR="001B23E6">
        <w:t>ый год в 6-А классе завершили 31</w:t>
      </w:r>
      <w:r>
        <w:t xml:space="preserve"> учащихся, из них 16</w:t>
      </w:r>
      <w:r w:rsidR="001B23E6">
        <w:t xml:space="preserve"> мальчиков, 15</w:t>
      </w:r>
      <w:r w:rsidRPr="00555561">
        <w:t xml:space="preserve"> девочек. Кл/</w:t>
      </w:r>
      <w:r>
        <w:t xml:space="preserve">руководитель </w:t>
      </w:r>
      <w:proofErr w:type="spellStart"/>
      <w:r>
        <w:t>Касымалиева</w:t>
      </w:r>
      <w:proofErr w:type="spellEnd"/>
      <w:r>
        <w:t xml:space="preserve"> Б.С.  По итогам 2017/2018</w:t>
      </w:r>
      <w:r w:rsidRPr="00ED7DBD">
        <w:t xml:space="preserve"> </w:t>
      </w:r>
      <w:proofErr w:type="spellStart"/>
      <w:r w:rsidRPr="00ED7DBD">
        <w:t>у.г</w:t>
      </w:r>
      <w:proofErr w:type="spellEnd"/>
      <w:r w:rsidRPr="00ED7DBD">
        <w:t>. 4 А класс, клас</w:t>
      </w:r>
      <w:r>
        <w:t xml:space="preserve">сный руководитель </w:t>
      </w:r>
      <w:proofErr w:type="spellStart"/>
      <w:r>
        <w:t>Студеникина</w:t>
      </w:r>
      <w:proofErr w:type="spellEnd"/>
      <w:r>
        <w:t xml:space="preserve"> Т.М..,  окончили 28 учащихся, из них 2 отличника, 7</w:t>
      </w:r>
      <w:r w:rsidRPr="00ED7DBD">
        <w:t xml:space="preserve"> ударников</w:t>
      </w:r>
      <w:r>
        <w:t xml:space="preserve">.  </w:t>
      </w:r>
      <w:proofErr w:type="gramStart"/>
      <w:r>
        <w:t>КЗ</w:t>
      </w:r>
      <w:proofErr w:type="gramEnd"/>
      <w:r>
        <w:t xml:space="preserve"> 32.1%, успеваемость 100</w:t>
      </w:r>
      <w:r w:rsidRPr="00ED7DBD">
        <w:t xml:space="preserve">%. За летний период </w:t>
      </w:r>
      <w:r>
        <w:t xml:space="preserve"> выбыло 3 учащихся, из них 1 ударник</w:t>
      </w:r>
      <w:r w:rsidRPr="00ED7DBD">
        <w:t>,</w:t>
      </w:r>
      <w:r>
        <w:t xml:space="preserve"> 1 отличник и 1 троечник</w:t>
      </w:r>
      <w:r w:rsidRPr="00D238EF">
        <w:t>.</w:t>
      </w:r>
      <w:r>
        <w:t xml:space="preserve"> Прибыло 7 учащихся –все троечники, из них </w:t>
      </w:r>
      <w:proofErr w:type="spellStart"/>
      <w:r>
        <w:t>Тологонов</w:t>
      </w:r>
      <w:proofErr w:type="spellEnd"/>
      <w:r>
        <w:t xml:space="preserve"> А. пополнил ряды ударников. За </w:t>
      </w:r>
      <w:proofErr w:type="spellStart"/>
      <w:r>
        <w:t>у.г.выбыло</w:t>
      </w:r>
      <w:proofErr w:type="spellEnd"/>
      <w:r>
        <w:t xml:space="preserve"> 2 двоечника.</w:t>
      </w:r>
    </w:p>
    <w:p w:rsidR="00AF3499" w:rsidRDefault="00AF3499" w:rsidP="00AF3499">
      <w:pPr>
        <w:ind w:left="-540" w:right="-185"/>
        <w:jc w:val="both"/>
      </w:pPr>
      <w:r w:rsidRPr="00555561">
        <w:rPr>
          <w:color w:val="000000"/>
        </w:rPr>
        <w:t xml:space="preserve">  </w:t>
      </w:r>
      <w:r>
        <w:t xml:space="preserve">По итогам года КЗ </w:t>
      </w:r>
      <w:proofErr w:type="spellStart"/>
      <w:r>
        <w:t>сотавило</w:t>
      </w:r>
      <w:proofErr w:type="spellEnd"/>
      <w:r>
        <w:t xml:space="preserve"> 30</w:t>
      </w:r>
      <w:r w:rsidRPr="00555561">
        <w:t>%</w:t>
      </w:r>
      <w:r>
        <w:t xml:space="preserve">. Здесь хочется отметить, что изначально учителями н/классов велась недостаточная работа по обеспечению качества учащихся, что подтверждают и родители. В н/ш не раз менялись учителя: 1-класс- </w:t>
      </w:r>
      <w:proofErr w:type="spellStart"/>
      <w:r>
        <w:t>Бугайцова</w:t>
      </w:r>
      <w:proofErr w:type="spellEnd"/>
      <w:r>
        <w:t xml:space="preserve"> О.В. (но из-за частых болезней учителя за классом не было должной замены и контроля), 2-класс-Бактюбекова Р.В. и БОВ, 3-класс-Матяшова Д.А. и продолжила обучать </w:t>
      </w:r>
      <w:proofErr w:type="spellStart"/>
      <w:r>
        <w:t>Студеникина</w:t>
      </w:r>
      <w:proofErr w:type="spellEnd"/>
      <w:r>
        <w:t xml:space="preserve"> Т.М. -вот причины такого КЗ</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AF3499" w:rsidRPr="00EA4AB3" w:rsidTr="00AF3499">
        <w:tc>
          <w:tcPr>
            <w:tcW w:w="1369" w:type="dxa"/>
            <w:tcBorders>
              <w:right w:val="single" w:sz="4" w:space="0" w:color="auto"/>
            </w:tcBorders>
            <w:shd w:val="clear" w:color="auto" w:fill="auto"/>
          </w:tcPr>
          <w:p w:rsidR="00AF3499" w:rsidRPr="00EA4AB3" w:rsidRDefault="00AF3499" w:rsidP="00AF3499"/>
        </w:tc>
        <w:tc>
          <w:tcPr>
            <w:tcW w:w="1291" w:type="dxa"/>
            <w:tcBorders>
              <w:left w:val="single" w:sz="4" w:space="0" w:color="auto"/>
            </w:tcBorders>
            <w:shd w:val="clear" w:color="auto" w:fill="auto"/>
          </w:tcPr>
          <w:p w:rsidR="00AF3499" w:rsidRPr="00EA4AB3" w:rsidRDefault="00AF3499" w:rsidP="00AF3499">
            <w:r>
              <w:t>Кол/</w:t>
            </w:r>
            <w:proofErr w:type="spellStart"/>
            <w:r>
              <w:t>учащ</w:t>
            </w:r>
            <w:proofErr w:type="spellEnd"/>
            <w:r>
              <w:t>.</w:t>
            </w:r>
          </w:p>
        </w:tc>
        <w:tc>
          <w:tcPr>
            <w:tcW w:w="709" w:type="dxa"/>
            <w:tcBorders>
              <w:right w:val="single" w:sz="4" w:space="0" w:color="auto"/>
            </w:tcBorders>
            <w:shd w:val="clear" w:color="auto" w:fill="auto"/>
          </w:tcPr>
          <w:p w:rsidR="00AF3499" w:rsidRPr="00EA4AB3" w:rsidRDefault="00AF3499" w:rsidP="00AF3499">
            <w:r>
              <w:t>«5»</w:t>
            </w:r>
          </w:p>
        </w:tc>
        <w:tc>
          <w:tcPr>
            <w:tcW w:w="1134" w:type="dxa"/>
            <w:tcBorders>
              <w:left w:val="single" w:sz="4" w:space="0" w:color="auto"/>
            </w:tcBorders>
            <w:shd w:val="clear" w:color="auto" w:fill="auto"/>
          </w:tcPr>
          <w:p w:rsidR="00AF3499" w:rsidRPr="00EA4AB3" w:rsidRDefault="00AF3499" w:rsidP="00AF3499">
            <w:r>
              <w:t>«4» и«5»</w:t>
            </w:r>
          </w:p>
        </w:tc>
        <w:tc>
          <w:tcPr>
            <w:tcW w:w="1134" w:type="dxa"/>
            <w:tcBorders>
              <w:right w:val="single" w:sz="4" w:space="0" w:color="auto"/>
            </w:tcBorders>
            <w:shd w:val="clear" w:color="auto" w:fill="auto"/>
          </w:tcPr>
          <w:p w:rsidR="00AF3499" w:rsidRPr="00EA4AB3" w:rsidRDefault="00AF3499" w:rsidP="00AF3499">
            <w:r>
              <w:t>%КЗ</w:t>
            </w:r>
          </w:p>
        </w:tc>
        <w:tc>
          <w:tcPr>
            <w:tcW w:w="1134" w:type="dxa"/>
            <w:tcBorders>
              <w:left w:val="single" w:sz="4" w:space="0" w:color="auto"/>
            </w:tcBorders>
            <w:shd w:val="clear" w:color="auto" w:fill="auto"/>
          </w:tcPr>
          <w:p w:rsidR="00AF3499" w:rsidRPr="00EA4AB3" w:rsidRDefault="00AF3499" w:rsidP="00AF3499">
            <w:pPr>
              <w:jc w:val="center"/>
            </w:pPr>
            <w:r>
              <w:t>%успев</w:t>
            </w:r>
          </w:p>
        </w:tc>
        <w:tc>
          <w:tcPr>
            <w:tcW w:w="708" w:type="dxa"/>
            <w:tcBorders>
              <w:left w:val="single" w:sz="4" w:space="0" w:color="auto"/>
            </w:tcBorders>
            <w:shd w:val="clear" w:color="auto" w:fill="auto"/>
          </w:tcPr>
          <w:p w:rsidR="00AF3499" w:rsidRDefault="00AF3499" w:rsidP="00AF3499">
            <w:pPr>
              <w:jc w:val="center"/>
            </w:pPr>
            <w:r>
              <w:t>«2»</w:t>
            </w:r>
          </w:p>
        </w:tc>
        <w:tc>
          <w:tcPr>
            <w:tcW w:w="1701" w:type="dxa"/>
            <w:tcBorders>
              <w:left w:val="single" w:sz="4" w:space="0" w:color="auto"/>
            </w:tcBorders>
            <w:shd w:val="clear" w:color="auto" w:fill="auto"/>
          </w:tcPr>
          <w:p w:rsidR="00AF3499" w:rsidRDefault="00AF3499" w:rsidP="00AF3499">
            <w:pPr>
              <w:ind w:right="460"/>
              <w:jc w:val="center"/>
            </w:pPr>
            <w:r>
              <w:t>Динамика</w:t>
            </w: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1-четв</w:t>
            </w:r>
          </w:p>
        </w:tc>
        <w:tc>
          <w:tcPr>
            <w:tcW w:w="1291" w:type="dxa"/>
            <w:tcBorders>
              <w:left w:val="single" w:sz="4" w:space="0" w:color="auto"/>
            </w:tcBorders>
            <w:shd w:val="clear" w:color="auto" w:fill="auto"/>
          </w:tcPr>
          <w:p w:rsidR="00AF3499" w:rsidRPr="00EA4AB3" w:rsidRDefault="00AF3499" w:rsidP="00AF3499">
            <w:r>
              <w:t>30</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7</w:t>
            </w:r>
          </w:p>
        </w:tc>
        <w:tc>
          <w:tcPr>
            <w:tcW w:w="1134" w:type="dxa"/>
            <w:tcBorders>
              <w:right w:val="single" w:sz="4" w:space="0" w:color="auto"/>
            </w:tcBorders>
            <w:shd w:val="clear" w:color="auto" w:fill="auto"/>
          </w:tcPr>
          <w:p w:rsidR="00AF3499" w:rsidRPr="007337E3" w:rsidRDefault="00AF3499" w:rsidP="00AF3499">
            <w:pPr>
              <w:jc w:val="center"/>
            </w:pPr>
            <w:r>
              <w:t>26.6</w:t>
            </w:r>
          </w:p>
        </w:tc>
        <w:tc>
          <w:tcPr>
            <w:tcW w:w="1134" w:type="dxa"/>
            <w:tcBorders>
              <w:left w:val="single" w:sz="4" w:space="0" w:color="auto"/>
            </w:tcBorders>
            <w:shd w:val="clear" w:color="auto" w:fill="auto"/>
          </w:tcPr>
          <w:p w:rsidR="00AF3499" w:rsidRPr="007337E3" w:rsidRDefault="00AF3499" w:rsidP="00AF3499">
            <w:pPr>
              <w:jc w:val="center"/>
            </w:pPr>
            <w:r>
              <w:t>100</w:t>
            </w:r>
          </w:p>
        </w:tc>
        <w:tc>
          <w:tcPr>
            <w:tcW w:w="708" w:type="dxa"/>
            <w:tcBorders>
              <w:left w:val="single" w:sz="4" w:space="0" w:color="auto"/>
            </w:tcBorders>
            <w:shd w:val="clear" w:color="auto" w:fill="auto"/>
          </w:tcPr>
          <w:p w:rsidR="00AF3499" w:rsidRPr="00EA4AB3" w:rsidRDefault="00AF3499" w:rsidP="00AF3499">
            <w:pPr>
              <w:jc w:val="center"/>
            </w:pPr>
          </w:p>
        </w:tc>
        <w:tc>
          <w:tcPr>
            <w:tcW w:w="1701"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2-четв</w:t>
            </w:r>
          </w:p>
        </w:tc>
        <w:tc>
          <w:tcPr>
            <w:tcW w:w="1291" w:type="dxa"/>
            <w:tcBorders>
              <w:left w:val="single" w:sz="4" w:space="0" w:color="auto"/>
            </w:tcBorders>
            <w:shd w:val="clear" w:color="auto" w:fill="auto"/>
          </w:tcPr>
          <w:p w:rsidR="00AF3499" w:rsidRPr="00EA4AB3" w:rsidRDefault="00AF3499" w:rsidP="00AF3499">
            <w:r>
              <w:t>30</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10</w:t>
            </w:r>
          </w:p>
        </w:tc>
        <w:tc>
          <w:tcPr>
            <w:tcW w:w="1134" w:type="dxa"/>
            <w:tcBorders>
              <w:right w:val="single" w:sz="4" w:space="0" w:color="auto"/>
            </w:tcBorders>
            <w:shd w:val="clear" w:color="auto" w:fill="auto"/>
          </w:tcPr>
          <w:p w:rsidR="00AF3499" w:rsidRPr="00FF3D12" w:rsidRDefault="00AF3499" w:rsidP="00AF3499">
            <w:pPr>
              <w:jc w:val="center"/>
              <w:rPr>
                <w:i/>
                <w:color w:val="00B050"/>
              </w:rPr>
            </w:pPr>
            <w:r>
              <w:rPr>
                <w:i/>
                <w:color w:val="00B050"/>
              </w:rPr>
              <w:t>37</w:t>
            </w:r>
          </w:p>
        </w:tc>
        <w:tc>
          <w:tcPr>
            <w:tcW w:w="1134" w:type="dxa"/>
            <w:tcBorders>
              <w:left w:val="single" w:sz="4" w:space="0" w:color="auto"/>
            </w:tcBorders>
            <w:shd w:val="clear" w:color="auto" w:fill="auto"/>
          </w:tcPr>
          <w:p w:rsidR="00AF3499" w:rsidRPr="007337E3" w:rsidRDefault="00AF3499" w:rsidP="00AF3499">
            <w:pPr>
              <w:jc w:val="center"/>
              <w:rPr>
                <w:b/>
                <w:bCs/>
              </w:rPr>
            </w:pPr>
            <w:r>
              <w:rPr>
                <w:b/>
                <w:bCs/>
              </w:rPr>
              <w:t>86.2</w:t>
            </w:r>
          </w:p>
        </w:tc>
        <w:tc>
          <w:tcPr>
            <w:tcW w:w="708" w:type="dxa"/>
            <w:tcBorders>
              <w:left w:val="single" w:sz="4" w:space="0" w:color="auto"/>
            </w:tcBorders>
            <w:shd w:val="clear" w:color="auto" w:fill="auto"/>
          </w:tcPr>
          <w:p w:rsidR="00AF3499" w:rsidRPr="00EA4AB3" w:rsidRDefault="00AF3499" w:rsidP="00AF3499">
            <w:pPr>
              <w:jc w:val="center"/>
            </w:pPr>
            <w:r>
              <w:t>4</w:t>
            </w:r>
          </w:p>
        </w:tc>
        <w:tc>
          <w:tcPr>
            <w:tcW w:w="1701"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3-четв</w:t>
            </w:r>
          </w:p>
        </w:tc>
        <w:tc>
          <w:tcPr>
            <w:tcW w:w="1291" w:type="dxa"/>
            <w:tcBorders>
              <w:left w:val="single" w:sz="4" w:space="0" w:color="auto"/>
            </w:tcBorders>
            <w:shd w:val="clear" w:color="auto" w:fill="auto"/>
          </w:tcPr>
          <w:p w:rsidR="00AF3499" w:rsidRPr="00EA4AB3" w:rsidRDefault="00AF3499" w:rsidP="00AF3499">
            <w:r>
              <w:t>30</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8</w:t>
            </w:r>
          </w:p>
        </w:tc>
        <w:tc>
          <w:tcPr>
            <w:tcW w:w="1134" w:type="dxa"/>
            <w:tcBorders>
              <w:right w:val="single" w:sz="4" w:space="0" w:color="auto"/>
            </w:tcBorders>
            <w:shd w:val="clear" w:color="auto" w:fill="auto"/>
          </w:tcPr>
          <w:p w:rsidR="00AF3499" w:rsidRPr="002E7DB0" w:rsidRDefault="00AF3499" w:rsidP="00AF3499">
            <w:pPr>
              <w:jc w:val="center"/>
              <w:rPr>
                <w:i/>
                <w:color w:val="FF0000"/>
              </w:rPr>
            </w:pPr>
            <w:r w:rsidRPr="002E7DB0">
              <w:rPr>
                <w:i/>
                <w:color w:val="FF0000"/>
              </w:rPr>
              <w:t>30</w:t>
            </w:r>
          </w:p>
        </w:tc>
        <w:tc>
          <w:tcPr>
            <w:tcW w:w="1134" w:type="dxa"/>
            <w:tcBorders>
              <w:left w:val="single" w:sz="4" w:space="0" w:color="auto"/>
            </w:tcBorders>
            <w:shd w:val="clear" w:color="auto" w:fill="auto"/>
          </w:tcPr>
          <w:p w:rsidR="00AF3499" w:rsidRPr="007337E3" w:rsidRDefault="00AF3499" w:rsidP="00AF3499">
            <w:pPr>
              <w:jc w:val="center"/>
              <w:rPr>
                <w:b/>
                <w:bCs/>
              </w:rPr>
            </w:pPr>
            <w:r>
              <w:rPr>
                <w:b/>
                <w:bCs/>
              </w:rPr>
              <w:t>83.3</w:t>
            </w:r>
          </w:p>
        </w:tc>
        <w:tc>
          <w:tcPr>
            <w:tcW w:w="708" w:type="dxa"/>
            <w:tcBorders>
              <w:left w:val="single" w:sz="4" w:space="0" w:color="auto"/>
            </w:tcBorders>
            <w:shd w:val="clear" w:color="auto" w:fill="auto"/>
          </w:tcPr>
          <w:p w:rsidR="00AF3499" w:rsidRPr="00EA4AB3" w:rsidRDefault="00AF3499" w:rsidP="00AF3499">
            <w:pPr>
              <w:jc w:val="center"/>
            </w:pPr>
            <w:r>
              <w:t>5</w:t>
            </w:r>
          </w:p>
        </w:tc>
        <w:tc>
          <w:tcPr>
            <w:tcW w:w="1701"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4-четв</w:t>
            </w:r>
          </w:p>
        </w:tc>
        <w:tc>
          <w:tcPr>
            <w:tcW w:w="1291" w:type="dxa"/>
            <w:tcBorders>
              <w:left w:val="single" w:sz="4" w:space="0" w:color="auto"/>
            </w:tcBorders>
            <w:shd w:val="clear" w:color="auto" w:fill="auto"/>
          </w:tcPr>
          <w:p w:rsidR="00AF3499" w:rsidRDefault="00AF3499" w:rsidP="00AF3499">
            <w:r>
              <w:t>30</w:t>
            </w:r>
          </w:p>
        </w:tc>
        <w:tc>
          <w:tcPr>
            <w:tcW w:w="709" w:type="dxa"/>
            <w:tcBorders>
              <w:right w:val="single" w:sz="4" w:space="0" w:color="auto"/>
            </w:tcBorders>
            <w:shd w:val="clear" w:color="auto" w:fill="auto"/>
          </w:tcPr>
          <w:p w:rsidR="00AF3499" w:rsidRDefault="00AF3499" w:rsidP="00AF3499">
            <w:pPr>
              <w:jc w:val="center"/>
            </w:pPr>
            <w:r>
              <w:t>1</w:t>
            </w:r>
          </w:p>
        </w:tc>
        <w:tc>
          <w:tcPr>
            <w:tcW w:w="1134" w:type="dxa"/>
            <w:tcBorders>
              <w:left w:val="single" w:sz="4" w:space="0" w:color="auto"/>
            </w:tcBorders>
            <w:shd w:val="clear" w:color="auto" w:fill="auto"/>
          </w:tcPr>
          <w:p w:rsidR="00AF3499" w:rsidRDefault="00AF3499" w:rsidP="00AF3499">
            <w:pPr>
              <w:jc w:val="center"/>
            </w:pPr>
            <w:r>
              <w:t>8</w:t>
            </w:r>
          </w:p>
        </w:tc>
        <w:tc>
          <w:tcPr>
            <w:tcW w:w="1134" w:type="dxa"/>
            <w:tcBorders>
              <w:right w:val="single" w:sz="4" w:space="0" w:color="auto"/>
            </w:tcBorders>
            <w:shd w:val="clear" w:color="auto" w:fill="auto"/>
          </w:tcPr>
          <w:p w:rsidR="00AF3499" w:rsidRPr="00C72B78" w:rsidRDefault="00AF3499" w:rsidP="00AF3499">
            <w:pPr>
              <w:jc w:val="center"/>
              <w:rPr>
                <w:color w:val="FF0000"/>
              </w:rPr>
            </w:pPr>
            <w:r>
              <w:rPr>
                <w:color w:val="FF0000"/>
              </w:rPr>
              <w:t>30</w:t>
            </w:r>
          </w:p>
        </w:tc>
        <w:tc>
          <w:tcPr>
            <w:tcW w:w="1134" w:type="dxa"/>
            <w:tcBorders>
              <w:left w:val="single" w:sz="4" w:space="0" w:color="auto"/>
            </w:tcBorders>
            <w:shd w:val="clear" w:color="auto" w:fill="auto"/>
          </w:tcPr>
          <w:p w:rsidR="00AF3499" w:rsidRDefault="00AF3499" w:rsidP="00AF3499">
            <w:pPr>
              <w:jc w:val="center"/>
            </w:pPr>
            <w:r>
              <w:t>96.6</w:t>
            </w:r>
          </w:p>
        </w:tc>
        <w:tc>
          <w:tcPr>
            <w:tcW w:w="708" w:type="dxa"/>
            <w:tcBorders>
              <w:left w:val="single" w:sz="4" w:space="0" w:color="auto"/>
            </w:tcBorders>
            <w:shd w:val="clear" w:color="auto" w:fill="auto"/>
          </w:tcPr>
          <w:p w:rsidR="00AF3499" w:rsidRDefault="00AF3499" w:rsidP="00AF3499">
            <w:pPr>
              <w:jc w:val="center"/>
            </w:pPr>
            <w:r>
              <w:t>3</w:t>
            </w:r>
          </w:p>
        </w:tc>
        <w:tc>
          <w:tcPr>
            <w:tcW w:w="1701"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Год</w:t>
            </w:r>
          </w:p>
        </w:tc>
        <w:tc>
          <w:tcPr>
            <w:tcW w:w="1291" w:type="dxa"/>
            <w:tcBorders>
              <w:left w:val="single" w:sz="4" w:space="0" w:color="auto"/>
            </w:tcBorders>
            <w:shd w:val="clear" w:color="auto" w:fill="auto"/>
          </w:tcPr>
          <w:p w:rsidR="00AF3499" w:rsidRDefault="00AF3499" w:rsidP="00AF3499">
            <w:r>
              <w:t>30</w:t>
            </w:r>
          </w:p>
        </w:tc>
        <w:tc>
          <w:tcPr>
            <w:tcW w:w="709" w:type="dxa"/>
            <w:tcBorders>
              <w:right w:val="single" w:sz="4" w:space="0" w:color="auto"/>
            </w:tcBorders>
            <w:shd w:val="clear" w:color="auto" w:fill="auto"/>
          </w:tcPr>
          <w:p w:rsidR="00AF3499" w:rsidRDefault="00AF3499" w:rsidP="00AF3499">
            <w:pPr>
              <w:jc w:val="center"/>
            </w:pPr>
            <w:r>
              <w:t>1</w:t>
            </w:r>
          </w:p>
        </w:tc>
        <w:tc>
          <w:tcPr>
            <w:tcW w:w="1134" w:type="dxa"/>
            <w:tcBorders>
              <w:left w:val="single" w:sz="4" w:space="0" w:color="auto"/>
            </w:tcBorders>
            <w:shd w:val="clear" w:color="auto" w:fill="auto"/>
          </w:tcPr>
          <w:p w:rsidR="00AF3499" w:rsidRDefault="00AF3499" w:rsidP="00AF3499">
            <w:pPr>
              <w:jc w:val="center"/>
            </w:pPr>
            <w:r>
              <w:t>8</w:t>
            </w:r>
          </w:p>
        </w:tc>
        <w:tc>
          <w:tcPr>
            <w:tcW w:w="1134" w:type="dxa"/>
            <w:tcBorders>
              <w:right w:val="single" w:sz="4" w:space="0" w:color="auto"/>
            </w:tcBorders>
            <w:shd w:val="clear" w:color="auto" w:fill="auto"/>
          </w:tcPr>
          <w:p w:rsidR="00AF3499" w:rsidRPr="00C72B78" w:rsidRDefault="00AF3499" w:rsidP="00AF3499">
            <w:pPr>
              <w:jc w:val="center"/>
              <w:rPr>
                <w:color w:val="FF0000"/>
              </w:rPr>
            </w:pPr>
            <w:r>
              <w:rPr>
                <w:color w:val="FF0000"/>
              </w:rPr>
              <w:t>30</w:t>
            </w:r>
          </w:p>
        </w:tc>
        <w:tc>
          <w:tcPr>
            <w:tcW w:w="1134" w:type="dxa"/>
            <w:tcBorders>
              <w:left w:val="single" w:sz="4" w:space="0" w:color="auto"/>
            </w:tcBorders>
            <w:shd w:val="clear" w:color="auto" w:fill="auto"/>
          </w:tcPr>
          <w:p w:rsidR="00AF3499" w:rsidRDefault="00AF3499" w:rsidP="00AF3499">
            <w:pPr>
              <w:jc w:val="center"/>
            </w:pPr>
            <w:r>
              <w:t>90</w:t>
            </w:r>
          </w:p>
        </w:tc>
        <w:tc>
          <w:tcPr>
            <w:tcW w:w="708" w:type="dxa"/>
            <w:tcBorders>
              <w:left w:val="single" w:sz="4" w:space="0" w:color="auto"/>
            </w:tcBorders>
            <w:shd w:val="clear" w:color="auto" w:fill="auto"/>
          </w:tcPr>
          <w:p w:rsidR="00AF3499" w:rsidRDefault="00AF3499" w:rsidP="00AF3499">
            <w:pPr>
              <w:jc w:val="center"/>
            </w:pPr>
            <w:r>
              <w:t>3</w:t>
            </w:r>
          </w:p>
        </w:tc>
        <w:tc>
          <w:tcPr>
            <w:tcW w:w="1701" w:type="dxa"/>
            <w:tcBorders>
              <w:left w:val="single" w:sz="4" w:space="0" w:color="auto"/>
            </w:tcBorders>
            <w:shd w:val="clear" w:color="auto" w:fill="auto"/>
          </w:tcPr>
          <w:p w:rsidR="00AF3499" w:rsidRPr="00EA4AB3" w:rsidRDefault="00AF3499" w:rsidP="00AF3499">
            <w:pPr>
              <w:jc w:val="center"/>
            </w:pPr>
            <w:r>
              <w:t>=</w:t>
            </w:r>
          </w:p>
        </w:tc>
      </w:tr>
    </w:tbl>
    <w:p w:rsidR="00AF3499" w:rsidRDefault="00AF3499" w:rsidP="00AF3499">
      <w:pPr>
        <w:ind w:left="-540" w:right="-185"/>
        <w:jc w:val="both"/>
      </w:pPr>
    </w:p>
    <w:p w:rsidR="00AF3499" w:rsidRDefault="00AF3499" w:rsidP="00AF3499">
      <w:pPr>
        <w:ind w:left="-540" w:right="-185"/>
        <w:jc w:val="both"/>
      </w:pPr>
    </w:p>
    <w:p w:rsidR="00AF3499" w:rsidRDefault="00AF3499" w:rsidP="00AF3499">
      <w:pPr>
        <w:ind w:left="-540" w:right="-185"/>
        <w:jc w:val="both"/>
      </w:pPr>
    </w:p>
    <w:p w:rsidR="00AF3499" w:rsidRDefault="00AF3499" w:rsidP="00AF3499">
      <w:pPr>
        <w:ind w:left="-540" w:right="-185"/>
        <w:jc w:val="both"/>
      </w:pPr>
    </w:p>
    <w:p w:rsidR="00AF3499" w:rsidRDefault="00AF3499" w:rsidP="00AF3499">
      <w:pPr>
        <w:ind w:left="-540" w:right="-185"/>
        <w:jc w:val="both"/>
      </w:pPr>
    </w:p>
    <w:p w:rsidR="00AF3499" w:rsidRDefault="00AF3499" w:rsidP="00AF3499">
      <w:pPr>
        <w:ind w:left="-540" w:right="-185"/>
        <w:jc w:val="both"/>
      </w:pPr>
    </w:p>
    <w:p w:rsidR="00AF3499" w:rsidRDefault="00AF3499" w:rsidP="00AF3499">
      <w:pPr>
        <w:ind w:left="-540" w:right="-185"/>
        <w:jc w:val="both"/>
      </w:pPr>
    </w:p>
    <w:p w:rsidR="00AF3499" w:rsidRDefault="00AF3499" w:rsidP="00AF3499">
      <w:pPr>
        <w:ind w:left="-540" w:right="-185"/>
        <w:jc w:val="both"/>
      </w:pPr>
    </w:p>
    <w:p w:rsidR="00AF3499" w:rsidRDefault="00AF3499" w:rsidP="00AF3499">
      <w:r w:rsidRPr="001945A9">
        <w:t>Исходя из данной таблицы,</w:t>
      </w:r>
      <w:r>
        <w:t xml:space="preserve"> учащиеся 5А  класса показывают отрицательную динамику показателей КЗ</w:t>
      </w:r>
      <w:r w:rsidRPr="001945A9">
        <w:t>.</w:t>
      </w:r>
      <w:r>
        <w:t xml:space="preserve"> Если во 2-четверти мы наблюдали  положительную динамику </w:t>
      </w:r>
      <w:proofErr w:type="gramStart"/>
      <w:r>
        <w:t>КЗ</w:t>
      </w:r>
      <w:proofErr w:type="gramEnd"/>
      <w:r>
        <w:t xml:space="preserve"> 37%</w:t>
      </w:r>
      <w:r w:rsidRPr="00C76E34">
        <w:t xml:space="preserve">, </w:t>
      </w:r>
      <w:r>
        <w:t xml:space="preserve"> то начиная с 3-четверти нет динамики. Количество </w:t>
      </w:r>
      <w:r w:rsidRPr="001945A9">
        <w:t xml:space="preserve"> ударников</w:t>
      </w:r>
      <w:r>
        <w:t xml:space="preserve"> и отличников сохранен начиная с 3-четверти.</w:t>
      </w:r>
      <w:proofErr w:type="gramStart"/>
      <w:r>
        <w:t xml:space="preserve"> .</w:t>
      </w:r>
      <w:proofErr w:type="gramEnd"/>
      <w:r>
        <w:t xml:space="preserve"> Не сохранили хорошистов: </w:t>
      </w:r>
      <w:proofErr w:type="spellStart"/>
      <w:r>
        <w:t>Жумабекову</w:t>
      </w:r>
      <w:proofErr w:type="spellEnd"/>
      <w:r>
        <w:t xml:space="preserve"> А. по математике и информатике (</w:t>
      </w:r>
      <w:proofErr w:type="spellStart"/>
      <w:r>
        <w:t>Кыштобаева</w:t>
      </w:r>
      <w:proofErr w:type="spellEnd"/>
      <w:r>
        <w:t xml:space="preserve"> </w:t>
      </w:r>
      <w:proofErr w:type="spellStart"/>
      <w:r>
        <w:t>Дж.К</w:t>
      </w:r>
      <w:proofErr w:type="spellEnd"/>
      <w:r>
        <w:t xml:space="preserve">., Ибраимова А.А.). Высокие показатели 2-четверти по причине того, для мотивации 2-х учащихся из резерва вытянули в ударники, но в 3-четверти они не оправдали желаемого результата. Успеваемость класса в 1-четверти была 100%, начиная со 2-четверти  неуспевающие </w:t>
      </w:r>
      <w:proofErr w:type="spellStart"/>
      <w:r>
        <w:t>Сватенко</w:t>
      </w:r>
      <w:proofErr w:type="spellEnd"/>
      <w:r>
        <w:t xml:space="preserve"> И., который </w:t>
      </w:r>
      <w:proofErr w:type="gramStart"/>
      <w:r>
        <w:t>требовал особого внимания  по итогам года был</w:t>
      </w:r>
      <w:proofErr w:type="gramEnd"/>
      <w:r>
        <w:t xml:space="preserve"> кандидатом на повторный год обучения. То же самое было и с Макаровым А.  Также Слоев С. по итогам года имеет три «2» по предметам  история, информатика, музыка. По истории сдал ПЭ оставлен на осень по предмету информатика. Итого успеваемость составила 90</w:t>
      </w:r>
      <w:r w:rsidRPr="00C76E34">
        <w:t>%</w:t>
      </w:r>
      <w:r>
        <w:t xml:space="preserve">. </w:t>
      </w:r>
    </w:p>
    <w:p w:rsidR="00AF3499" w:rsidRDefault="00AF3499" w:rsidP="00AF3499">
      <w:pPr>
        <w:ind w:right="-185"/>
        <w:jc w:val="both"/>
      </w:pPr>
      <w:proofErr w:type="spellStart"/>
      <w:r w:rsidRPr="008B749D">
        <w:t>Попредметный</w:t>
      </w:r>
      <w:proofErr w:type="spellEnd"/>
      <w:r w:rsidRPr="008B749D">
        <w:t xml:space="preserve"> анал</w:t>
      </w:r>
      <w:r>
        <w:t>из, проведенный в этом классе</w:t>
      </w:r>
      <w:r w:rsidRPr="008B749D">
        <w:t>, показывает следующую картину:</w:t>
      </w:r>
      <w:r>
        <w:t xml:space="preserve"> </w:t>
      </w:r>
      <w:r w:rsidRPr="00C76E34">
        <w:t xml:space="preserve"> </w:t>
      </w:r>
      <w:proofErr w:type="gramStart"/>
      <w:r>
        <w:t>р</w:t>
      </w:r>
      <w:proofErr w:type="gramEnd"/>
      <w:r>
        <w:t>/язык/литература –положительную динамику-КЧИ), не наблюдается динамика по нововведенным предметам</w:t>
      </w:r>
      <w:r w:rsidRPr="00C76E34">
        <w:t>-</w:t>
      </w:r>
      <w:r>
        <w:t xml:space="preserve"> информатика -</w:t>
      </w:r>
      <w:r w:rsidRPr="00C76E34">
        <w:t xml:space="preserve"> (Ибраимова А.</w:t>
      </w:r>
      <w:r>
        <w:t>),  история (</w:t>
      </w:r>
      <w:proofErr w:type="spellStart"/>
      <w:r>
        <w:t>Узакбаев</w:t>
      </w:r>
      <w:proofErr w:type="spellEnd"/>
      <w:r>
        <w:t xml:space="preserve"> А.М.) и школьный компонент (</w:t>
      </w:r>
      <w:proofErr w:type="spellStart"/>
      <w:r>
        <w:t>Искакова</w:t>
      </w:r>
      <w:proofErr w:type="spellEnd"/>
      <w:r>
        <w:t xml:space="preserve"> С.Б.). Стабильные результаты по математике за последние две четверти, здесь надо отметить</w:t>
      </w:r>
      <w:proofErr w:type="gramStart"/>
      <w:r>
        <w:t xml:space="preserve"> ,</w:t>
      </w:r>
      <w:proofErr w:type="gramEnd"/>
      <w:r>
        <w:t xml:space="preserve">что учителя по этому предмету менялись каждую четверть. </w:t>
      </w:r>
    </w:p>
    <w:p w:rsidR="00AF3499" w:rsidRDefault="00AF3499" w:rsidP="00AF3499">
      <w:pPr>
        <w:ind w:right="-185"/>
        <w:jc w:val="both"/>
      </w:pPr>
    </w:p>
    <w:tbl>
      <w:tblPr>
        <w:tblW w:w="0" w:type="auto"/>
        <w:jc w:val="center"/>
        <w:tblCellMar>
          <w:left w:w="0" w:type="dxa"/>
          <w:right w:w="0" w:type="dxa"/>
        </w:tblCellMar>
        <w:tblLook w:val="04A0" w:firstRow="1" w:lastRow="0" w:firstColumn="1" w:lastColumn="0" w:noHBand="0" w:noVBand="1"/>
      </w:tblPr>
      <w:tblGrid>
        <w:gridCol w:w="8332"/>
        <w:gridCol w:w="533"/>
        <w:gridCol w:w="650"/>
        <w:gridCol w:w="690"/>
      </w:tblGrid>
      <w:tr w:rsidR="00AF3499" w:rsidRPr="008F3D58" w:rsidTr="00AF3499">
        <w:trPr>
          <w:jc w:val="center"/>
        </w:trPr>
        <w:tc>
          <w:tcPr>
            <w:tcW w:w="7376" w:type="dxa"/>
            <w:tcBorders>
              <w:top w:val="nil"/>
              <w:left w:val="nil"/>
              <w:bottom w:val="nil"/>
              <w:right w:val="nil"/>
            </w:tcBorders>
            <w:hideMark/>
          </w:tcPr>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191"/>
              <w:gridCol w:w="1191"/>
              <w:gridCol w:w="1191"/>
              <w:gridCol w:w="1191"/>
              <w:gridCol w:w="636"/>
              <w:gridCol w:w="1338"/>
            </w:tblGrid>
            <w:tr w:rsidR="00AF3499" w:rsidRPr="008F3D58" w:rsidTr="00AF3499">
              <w:tc>
                <w:tcPr>
                  <w:tcW w:w="1584" w:type="dxa"/>
                  <w:shd w:val="clear" w:color="auto" w:fill="auto"/>
                </w:tcPr>
                <w:p w:rsidR="00AF3499" w:rsidRPr="008F3D58" w:rsidRDefault="00AF3499" w:rsidP="00AF3499">
                  <w:pPr>
                    <w:rPr>
                      <w:b/>
                    </w:rPr>
                  </w:pPr>
                  <w:r w:rsidRPr="008F3D58">
                    <w:rPr>
                      <w:b/>
                    </w:rPr>
                    <w:t>предмет</w:t>
                  </w:r>
                </w:p>
              </w:tc>
              <w:tc>
                <w:tcPr>
                  <w:tcW w:w="1191" w:type="dxa"/>
                  <w:shd w:val="clear" w:color="auto" w:fill="auto"/>
                </w:tcPr>
                <w:p w:rsidR="00AF3499" w:rsidRPr="008F3D58" w:rsidRDefault="00AF3499" w:rsidP="00AF3499">
                  <w:pPr>
                    <w:rPr>
                      <w:b/>
                    </w:rPr>
                  </w:pPr>
                  <w:r w:rsidRPr="008F3D58">
                    <w:rPr>
                      <w:b/>
                      <w:lang w:val="en-US"/>
                    </w:rPr>
                    <w:t>I</w:t>
                  </w:r>
                  <w:r w:rsidRPr="008F3D58">
                    <w:rPr>
                      <w:b/>
                    </w:rPr>
                    <w:t xml:space="preserve"> четверть</w:t>
                  </w:r>
                </w:p>
              </w:tc>
              <w:tc>
                <w:tcPr>
                  <w:tcW w:w="1191" w:type="dxa"/>
                  <w:shd w:val="clear" w:color="auto" w:fill="auto"/>
                </w:tcPr>
                <w:p w:rsidR="00AF3499" w:rsidRPr="008F3D58" w:rsidRDefault="00AF3499" w:rsidP="00AF3499">
                  <w:pPr>
                    <w:rPr>
                      <w:b/>
                    </w:rPr>
                  </w:pPr>
                  <w:r w:rsidRPr="008F3D58">
                    <w:rPr>
                      <w:b/>
                      <w:lang w:val="en-US"/>
                    </w:rPr>
                    <w:t>II</w:t>
                  </w:r>
                  <w:r w:rsidRPr="008F3D58">
                    <w:rPr>
                      <w:b/>
                    </w:rPr>
                    <w:t xml:space="preserve"> четверть</w:t>
                  </w:r>
                </w:p>
              </w:tc>
              <w:tc>
                <w:tcPr>
                  <w:tcW w:w="1191" w:type="dxa"/>
                  <w:shd w:val="clear" w:color="auto" w:fill="auto"/>
                </w:tcPr>
                <w:p w:rsidR="00AF3499" w:rsidRPr="008F3D58" w:rsidRDefault="00AF3499" w:rsidP="00AF3499">
                  <w:pPr>
                    <w:rPr>
                      <w:b/>
                    </w:rPr>
                  </w:pPr>
                  <w:r w:rsidRPr="008F3D58">
                    <w:rPr>
                      <w:b/>
                      <w:lang w:val="en-US"/>
                    </w:rPr>
                    <w:t>II</w:t>
                  </w:r>
                  <w:r>
                    <w:rPr>
                      <w:b/>
                      <w:lang w:val="en-US"/>
                    </w:rPr>
                    <w:t>I</w:t>
                  </w:r>
                  <w:r w:rsidRPr="008F3D58">
                    <w:rPr>
                      <w:b/>
                    </w:rPr>
                    <w:t xml:space="preserve"> четверть</w:t>
                  </w:r>
                </w:p>
              </w:tc>
              <w:tc>
                <w:tcPr>
                  <w:tcW w:w="1191" w:type="dxa"/>
                </w:tcPr>
                <w:p w:rsidR="00AF3499" w:rsidRPr="005B74FD" w:rsidRDefault="00AF3499" w:rsidP="00AF3499">
                  <w:pPr>
                    <w:rPr>
                      <w:b/>
                    </w:rPr>
                  </w:pPr>
                  <w:r w:rsidRPr="005B74FD">
                    <w:rPr>
                      <w:b/>
                      <w:lang w:val="en-US"/>
                    </w:rPr>
                    <w:t>IV</w:t>
                  </w:r>
                </w:p>
                <w:p w:rsidR="00AF3499" w:rsidRPr="005B74FD" w:rsidRDefault="00AF3499" w:rsidP="00AF3499">
                  <w:pPr>
                    <w:rPr>
                      <w:b/>
                    </w:rPr>
                  </w:pPr>
                  <w:r w:rsidRPr="005B74FD">
                    <w:rPr>
                      <w:b/>
                    </w:rPr>
                    <w:t>четверть</w:t>
                  </w:r>
                </w:p>
              </w:tc>
              <w:tc>
                <w:tcPr>
                  <w:tcW w:w="611" w:type="dxa"/>
                </w:tcPr>
                <w:p w:rsidR="00AF3499" w:rsidRPr="005B74FD" w:rsidRDefault="00AF3499" w:rsidP="00AF3499">
                  <w:pPr>
                    <w:rPr>
                      <w:b/>
                    </w:rPr>
                  </w:pPr>
                  <w:r w:rsidRPr="005B74FD">
                    <w:rPr>
                      <w:b/>
                    </w:rPr>
                    <w:t xml:space="preserve">Год </w:t>
                  </w:r>
                </w:p>
              </w:tc>
              <w:tc>
                <w:tcPr>
                  <w:tcW w:w="1338" w:type="dxa"/>
                </w:tcPr>
                <w:p w:rsidR="00AF3499" w:rsidRPr="005B74FD" w:rsidRDefault="00AF3499" w:rsidP="00AF3499">
                  <w:pPr>
                    <w:tabs>
                      <w:tab w:val="left" w:pos="366"/>
                    </w:tabs>
                    <w:ind w:left="182" w:hanging="182"/>
                    <w:rPr>
                      <w:b/>
                    </w:rPr>
                  </w:pPr>
                  <w:r w:rsidRPr="005B74FD">
                    <w:rPr>
                      <w:b/>
                    </w:rPr>
                    <w:t>Динамика</w:t>
                  </w:r>
                </w:p>
              </w:tc>
            </w:tr>
            <w:tr w:rsidR="00AF3499" w:rsidRPr="008F3D58" w:rsidTr="00AF3499">
              <w:tc>
                <w:tcPr>
                  <w:tcW w:w="1584" w:type="dxa"/>
                  <w:shd w:val="clear" w:color="auto" w:fill="auto"/>
                </w:tcPr>
                <w:p w:rsidR="00AF3499" w:rsidRPr="008F3D58" w:rsidRDefault="00AF3499" w:rsidP="00AF3499">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AF3499" w:rsidRPr="008F3D58" w:rsidRDefault="00AF3499" w:rsidP="00AF3499">
                  <w:r>
                    <w:t>36.6</w:t>
                  </w:r>
                </w:p>
              </w:tc>
              <w:tc>
                <w:tcPr>
                  <w:tcW w:w="1191" w:type="dxa"/>
                  <w:shd w:val="clear" w:color="auto" w:fill="auto"/>
                </w:tcPr>
                <w:p w:rsidR="00AF3499" w:rsidRPr="00E33FC5" w:rsidRDefault="00AF3499" w:rsidP="00AF3499">
                  <w:pPr>
                    <w:rPr>
                      <w:color w:val="00B050"/>
                    </w:rPr>
                  </w:pPr>
                  <w:r w:rsidRPr="00E33FC5">
                    <w:rPr>
                      <w:color w:val="00B050"/>
                    </w:rPr>
                    <w:t>44.8</w:t>
                  </w:r>
                </w:p>
              </w:tc>
              <w:tc>
                <w:tcPr>
                  <w:tcW w:w="1191" w:type="dxa"/>
                  <w:shd w:val="clear" w:color="auto" w:fill="auto"/>
                </w:tcPr>
                <w:p w:rsidR="00AF3499" w:rsidRPr="00E33FC5" w:rsidRDefault="00AF3499" w:rsidP="00AF3499">
                  <w:pPr>
                    <w:rPr>
                      <w:color w:val="00B050"/>
                    </w:rPr>
                  </w:pPr>
                  <w:r w:rsidRPr="00E33FC5">
                    <w:rPr>
                      <w:color w:val="00B050"/>
                    </w:rPr>
                    <w:t>50</w:t>
                  </w:r>
                </w:p>
              </w:tc>
              <w:tc>
                <w:tcPr>
                  <w:tcW w:w="1191" w:type="dxa"/>
                </w:tcPr>
                <w:p w:rsidR="00AF3499" w:rsidRPr="0033434E" w:rsidRDefault="00AF3499" w:rsidP="00AF3499">
                  <w:pPr>
                    <w:rPr>
                      <w:color w:val="00B050"/>
                    </w:rPr>
                  </w:pPr>
                  <w:r>
                    <w:rPr>
                      <w:color w:val="00B050"/>
                    </w:rPr>
                    <w:t>50</w:t>
                  </w:r>
                </w:p>
              </w:tc>
              <w:tc>
                <w:tcPr>
                  <w:tcW w:w="611" w:type="dxa"/>
                </w:tcPr>
                <w:p w:rsidR="00AF3499" w:rsidRPr="0033434E" w:rsidRDefault="00AF3499" w:rsidP="00AF3499">
                  <w:pPr>
                    <w:rPr>
                      <w:color w:val="00B050"/>
                    </w:rPr>
                  </w:pPr>
                  <w:r>
                    <w:rPr>
                      <w:color w:val="00B050"/>
                    </w:rPr>
                    <w:t>46.6</w:t>
                  </w:r>
                </w:p>
              </w:tc>
              <w:tc>
                <w:tcPr>
                  <w:tcW w:w="1338" w:type="dxa"/>
                </w:tcPr>
                <w:p w:rsidR="00AF3499" w:rsidRPr="0033434E" w:rsidRDefault="00AF3499" w:rsidP="00AF3499">
                  <w:pPr>
                    <w:rPr>
                      <w:color w:val="00B050"/>
                    </w:rPr>
                  </w:pPr>
                </w:p>
              </w:tc>
            </w:tr>
            <w:tr w:rsidR="00AF3499" w:rsidRPr="008F3D58" w:rsidTr="00AF3499">
              <w:tc>
                <w:tcPr>
                  <w:tcW w:w="1584" w:type="dxa"/>
                  <w:shd w:val="clear" w:color="auto" w:fill="auto"/>
                </w:tcPr>
                <w:p w:rsidR="00AF3499" w:rsidRPr="008F3D58" w:rsidRDefault="00AF3499" w:rsidP="00AF3499">
                  <w:proofErr w:type="spellStart"/>
                  <w:r w:rsidRPr="008F3D58">
                    <w:lastRenderedPageBreak/>
                    <w:t>Р.литер</w:t>
                  </w:r>
                  <w:proofErr w:type="spellEnd"/>
                  <w:r w:rsidRPr="008F3D58">
                    <w:t>.</w:t>
                  </w:r>
                </w:p>
              </w:tc>
              <w:tc>
                <w:tcPr>
                  <w:tcW w:w="1191" w:type="dxa"/>
                  <w:shd w:val="clear" w:color="auto" w:fill="auto"/>
                </w:tcPr>
                <w:p w:rsidR="00AF3499" w:rsidRPr="008F3D58" w:rsidRDefault="00AF3499" w:rsidP="00AF3499">
                  <w:r>
                    <w:t>36.6</w:t>
                  </w:r>
                </w:p>
              </w:tc>
              <w:tc>
                <w:tcPr>
                  <w:tcW w:w="1191" w:type="dxa"/>
                  <w:shd w:val="clear" w:color="auto" w:fill="auto"/>
                </w:tcPr>
                <w:p w:rsidR="00AF3499" w:rsidRPr="008F3D58" w:rsidRDefault="00AF3499" w:rsidP="00AF3499">
                  <w:r>
                    <w:t>51.7</w:t>
                  </w:r>
                </w:p>
              </w:tc>
              <w:tc>
                <w:tcPr>
                  <w:tcW w:w="1191" w:type="dxa"/>
                  <w:shd w:val="clear" w:color="auto" w:fill="auto"/>
                </w:tcPr>
                <w:p w:rsidR="00AF3499" w:rsidRPr="00DF4A79" w:rsidRDefault="00AF3499" w:rsidP="00AF3499">
                  <w:pPr>
                    <w:rPr>
                      <w:color w:val="00B050"/>
                    </w:rPr>
                  </w:pPr>
                  <w:r>
                    <w:rPr>
                      <w:color w:val="00B050"/>
                    </w:rPr>
                    <w:t>56.6</w:t>
                  </w:r>
                </w:p>
              </w:tc>
              <w:tc>
                <w:tcPr>
                  <w:tcW w:w="1191" w:type="dxa"/>
                </w:tcPr>
                <w:p w:rsidR="00AF3499" w:rsidRPr="00DF4A79" w:rsidRDefault="00AF3499" w:rsidP="00AF3499">
                  <w:pPr>
                    <w:rPr>
                      <w:color w:val="00B050"/>
                    </w:rPr>
                  </w:pPr>
                  <w:r>
                    <w:rPr>
                      <w:color w:val="00B050"/>
                    </w:rPr>
                    <w:t>63.3</w:t>
                  </w:r>
                </w:p>
              </w:tc>
              <w:tc>
                <w:tcPr>
                  <w:tcW w:w="611" w:type="dxa"/>
                </w:tcPr>
                <w:p w:rsidR="00AF3499" w:rsidRPr="00DF4A79" w:rsidRDefault="00AF3499" w:rsidP="00AF3499">
                  <w:pPr>
                    <w:rPr>
                      <w:color w:val="00B050"/>
                    </w:rPr>
                  </w:pPr>
                  <w:r>
                    <w:rPr>
                      <w:color w:val="00B050"/>
                    </w:rPr>
                    <w:t>56.6</w:t>
                  </w:r>
                </w:p>
              </w:tc>
              <w:tc>
                <w:tcPr>
                  <w:tcW w:w="1338" w:type="dxa"/>
                </w:tcPr>
                <w:p w:rsidR="00AF3499" w:rsidRPr="00DF4A79" w:rsidRDefault="00AF3499" w:rsidP="00AF3499">
                  <w:pPr>
                    <w:rPr>
                      <w:color w:val="00B050"/>
                    </w:rPr>
                  </w:pPr>
                </w:p>
              </w:tc>
            </w:tr>
            <w:tr w:rsidR="00AF3499" w:rsidRPr="008F3D58" w:rsidTr="00AF3499">
              <w:tc>
                <w:tcPr>
                  <w:tcW w:w="1584" w:type="dxa"/>
                  <w:shd w:val="clear" w:color="auto" w:fill="auto"/>
                </w:tcPr>
                <w:p w:rsidR="00AF3499" w:rsidRPr="008F3D58" w:rsidRDefault="00AF3499" w:rsidP="00AF3499">
                  <w:proofErr w:type="spellStart"/>
                  <w:r w:rsidRPr="008F3D58">
                    <w:t>Математ</w:t>
                  </w:r>
                  <w:proofErr w:type="spellEnd"/>
                  <w:r w:rsidRPr="008F3D58">
                    <w:t>.</w:t>
                  </w:r>
                </w:p>
              </w:tc>
              <w:tc>
                <w:tcPr>
                  <w:tcW w:w="1191" w:type="dxa"/>
                  <w:shd w:val="clear" w:color="auto" w:fill="auto"/>
                </w:tcPr>
                <w:p w:rsidR="00AF3499" w:rsidRPr="008F3D58" w:rsidRDefault="00AF3499" w:rsidP="00AF3499">
                  <w:r>
                    <w:t>26.6</w:t>
                  </w:r>
                </w:p>
              </w:tc>
              <w:tc>
                <w:tcPr>
                  <w:tcW w:w="1191" w:type="dxa"/>
                  <w:shd w:val="clear" w:color="auto" w:fill="auto"/>
                </w:tcPr>
                <w:p w:rsidR="00AF3499" w:rsidRPr="008F3D58" w:rsidRDefault="00AF3499" w:rsidP="00AF3499">
                  <w:pPr>
                    <w:rPr>
                      <w:color w:val="00B050"/>
                    </w:rPr>
                  </w:pPr>
                  <w:r>
                    <w:rPr>
                      <w:color w:val="00B050"/>
                    </w:rPr>
                    <w:t>38</w:t>
                  </w:r>
                </w:p>
              </w:tc>
              <w:tc>
                <w:tcPr>
                  <w:tcW w:w="1191" w:type="dxa"/>
                  <w:shd w:val="clear" w:color="auto" w:fill="auto"/>
                </w:tcPr>
                <w:p w:rsidR="00AF3499" w:rsidRPr="00DF4A79" w:rsidRDefault="00AF3499" w:rsidP="00AF3499">
                  <w:pPr>
                    <w:rPr>
                      <w:color w:val="00B050"/>
                    </w:rPr>
                  </w:pPr>
                  <w:r>
                    <w:rPr>
                      <w:color w:val="00B050"/>
                    </w:rPr>
                    <w:t>36.6</w:t>
                  </w:r>
                </w:p>
              </w:tc>
              <w:tc>
                <w:tcPr>
                  <w:tcW w:w="1191" w:type="dxa"/>
                </w:tcPr>
                <w:p w:rsidR="00AF3499" w:rsidRPr="00DF4A79" w:rsidRDefault="00AF3499" w:rsidP="00AF3499">
                  <w:pPr>
                    <w:rPr>
                      <w:color w:val="00B050"/>
                    </w:rPr>
                  </w:pPr>
                  <w:r>
                    <w:rPr>
                      <w:color w:val="00B050"/>
                    </w:rPr>
                    <w:t>36.6</w:t>
                  </w:r>
                </w:p>
              </w:tc>
              <w:tc>
                <w:tcPr>
                  <w:tcW w:w="611" w:type="dxa"/>
                </w:tcPr>
                <w:p w:rsidR="00AF3499" w:rsidRPr="00DF4A79" w:rsidRDefault="00AF3499" w:rsidP="00AF3499">
                  <w:pPr>
                    <w:rPr>
                      <w:color w:val="00B050"/>
                    </w:rPr>
                  </w:pPr>
                  <w:r>
                    <w:rPr>
                      <w:color w:val="00B050"/>
                    </w:rPr>
                    <w:t>36.6</w:t>
                  </w:r>
                </w:p>
              </w:tc>
              <w:tc>
                <w:tcPr>
                  <w:tcW w:w="1338" w:type="dxa"/>
                </w:tcPr>
                <w:p w:rsidR="00AF3499" w:rsidRPr="00DF4A79" w:rsidRDefault="00AF3499" w:rsidP="00AF3499">
                  <w:pPr>
                    <w:rPr>
                      <w:color w:val="00B050"/>
                    </w:rPr>
                  </w:pPr>
                </w:p>
              </w:tc>
            </w:tr>
            <w:tr w:rsidR="00AF3499" w:rsidRPr="008F3D58" w:rsidTr="00AF3499">
              <w:tc>
                <w:tcPr>
                  <w:tcW w:w="1584" w:type="dxa"/>
                  <w:shd w:val="clear" w:color="auto" w:fill="auto"/>
                </w:tcPr>
                <w:p w:rsidR="00AF3499" w:rsidRDefault="00AF3499" w:rsidP="00AF3499">
                  <w:r>
                    <w:t>информатика</w:t>
                  </w:r>
                </w:p>
              </w:tc>
              <w:tc>
                <w:tcPr>
                  <w:tcW w:w="1191" w:type="dxa"/>
                  <w:shd w:val="clear" w:color="auto" w:fill="auto"/>
                </w:tcPr>
                <w:p w:rsidR="00AF3499" w:rsidRDefault="00AF3499" w:rsidP="00AF3499">
                  <w:r>
                    <w:t>46.6</w:t>
                  </w:r>
                </w:p>
              </w:tc>
              <w:tc>
                <w:tcPr>
                  <w:tcW w:w="1191" w:type="dxa"/>
                  <w:shd w:val="clear" w:color="auto" w:fill="auto"/>
                </w:tcPr>
                <w:p w:rsidR="00AF3499" w:rsidRDefault="00AF3499" w:rsidP="00AF3499">
                  <w:pPr>
                    <w:rPr>
                      <w:color w:val="00B050"/>
                    </w:rPr>
                  </w:pPr>
                  <w:r>
                    <w:rPr>
                      <w:color w:val="00B050"/>
                    </w:rPr>
                    <w:t>55.1</w:t>
                  </w:r>
                </w:p>
              </w:tc>
              <w:tc>
                <w:tcPr>
                  <w:tcW w:w="1191" w:type="dxa"/>
                  <w:shd w:val="clear" w:color="auto" w:fill="auto"/>
                </w:tcPr>
                <w:p w:rsidR="00AF3499" w:rsidRPr="00E33FC5" w:rsidRDefault="00AF3499" w:rsidP="00AF3499">
                  <w:pPr>
                    <w:rPr>
                      <w:color w:val="FF0000"/>
                    </w:rPr>
                  </w:pPr>
                  <w:r w:rsidRPr="00E33FC5">
                    <w:rPr>
                      <w:color w:val="FF0000"/>
                    </w:rPr>
                    <w:t>43.3</w:t>
                  </w:r>
                </w:p>
              </w:tc>
              <w:tc>
                <w:tcPr>
                  <w:tcW w:w="1191" w:type="dxa"/>
                </w:tcPr>
                <w:p w:rsidR="00AF3499" w:rsidRPr="00962138" w:rsidRDefault="00AF3499" w:rsidP="00AF3499">
                  <w:pPr>
                    <w:rPr>
                      <w:color w:val="00B050"/>
                      <w:lang w:val="ky-KG"/>
                    </w:rPr>
                  </w:pPr>
                  <w:r>
                    <w:rPr>
                      <w:color w:val="00B050"/>
                    </w:rPr>
                    <w:t>46.6</w:t>
                  </w:r>
                  <w:r>
                    <w:rPr>
                      <w:color w:val="00B050"/>
                      <w:lang w:val="ky-KG"/>
                    </w:rPr>
                    <w:t xml:space="preserve"> ???</w:t>
                  </w:r>
                </w:p>
              </w:tc>
              <w:tc>
                <w:tcPr>
                  <w:tcW w:w="611" w:type="dxa"/>
                </w:tcPr>
                <w:p w:rsidR="00AF3499" w:rsidRPr="00DF4A79" w:rsidRDefault="00AF3499" w:rsidP="00AF3499">
                  <w:pPr>
                    <w:rPr>
                      <w:color w:val="00B050"/>
                    </w:rPr>
                  </w:pPr>
                  <w:r>
                    <w:rPr>
                      <w:color w:val="00B050"/>
                    </w:rPr>
                    <w:t>46.6</w:t>
                  </w:r>
                </w:p>
              </w:tc>
              <w:tc>
                <w:tcPr>
                  <w:tcW w:w="1338" w:type="dxa"/>
                </w:tcPr>
                <w:p w:rsidR="00AF3499" w:rsidRPr="00DF4A79" w:rsidRDefault="00AF3499" w:rsidP="00AF3499">
                  <w:pPr>
                    <w:rPr>
                      <w:color w:val="00B050"/>
                    </w:rPr>
                  </w:pPr>
                </w:p>
              </w:tc>
            </w:tr>
            <w:tr w:rsidR="00AF3499" w:rsidRPr="008F3D58" w:rsidTr="00AF3499">
              <w:tc>
                <w:tcPr>
                  <w:tcW w:w="1584" w:type="dxa"/>
                  <w:shd w:val="clear" w:color="auto" w:fill="auto"/>
                </w:tcPr>
                <w:p w:rsidR="00AF3499" w:rsidRPr="008F3D58" w:rsidRDefault="00AF3499" w:rsidP="00AF3499">
                  <w:r>
                    <w:t>А/язык</w:t>
                  </w:r>
                </w:p>
              </w:tc>
              <w:tc>
                <w:tcPr>
                  <w:tcW w:w="1191" w:type="dxa"/>
                  <w:shd w:val="clear" w:color="auto" w:fill="auto"/>
                </w:tcPr>
                <w:p w:rsidR="00AF3499" w:rsidRPr="008F3D58" w:rsidRDefault="00AF3499" w:rsidP="00AF3499">
                  <w:r>
                    <w:t>46.6</w:t>
                  </w:r>
                </w:p>
              </w:tc>
              <w:tc>
                <w:tcPr>
                  <w:tcW w:w="1191" w:type="dxa"/>
                  <w:shd w:val="clear" w:color="auto" w:fill="auto"/>
                </w:tcPr>
                <w:p w:rsidR="00AF3499" w:rsidRPr="0033434E" w:rsidRDefault="00AF3499" w:rsidP="00AF3499">
                  <w:pPr>
                    <w:rPr>
                      <w:color w:val="FF0000"/>
                    </w:rPr>
                  </w:pPr>
                  <w:r>
                    <w:rPr>
                      <w:color w:val="FF0000"/>
                    </w:rPr>
                    <w:t>58.6</w:t>
                  </w:r>
                </w:p>
              </w:tc>
              <w:tc>
                <w:tcPr>
                  <w:tcW w:w="1191" w:type="dxa"/>
                  <w:shd w:val="clear" w:color="auto" w:fill="auto"/>
                </w:tcPr>
                <w:p w:rsidR="00AF3499" w:rsidRPr="00DF4A79" w:rsidRDefault="00AF3499" w:rsidP="00AF3499">
                  <w:pPr>
                    <w:rPr>
                      <w:color w:val="FF0000"/>
                    </w:rPr>
                  </w:pPr>
                  <w:r>
                    <w:rPr>
                      <w:color w:val="FF0000"/>
                    </w:rPr>
                    <w:t>46.6</w:t>
                  </w:r>
                </w:p>
              </w:tc>
              <w:tc>
                <w:tcPr>
                  <w:tcW w:w="1191" w:type="dxa"/>
                </w:tcPr>
                <w:p w:rsidR="00AF3499" w:rsidRPr="00DF4A79" w:rsidRDefault="00AF3499" w:rsidP="00AF3499">
                  <w:pPr>
                    <w:rPr>
                      <w:color w:val="FF0000"/>
                    </w:rPr>
                  </w:pPr>
                  <w:r>
                    <w:rPr>
                      <w:color w:val="FF0000"/>
                    </w:rPr>
                    <w:t>43.3</w:t>
                  </w:r>
                </w:p>
              </w:tc>
              <w:tc>
                <w:tcPr>
                  <w:tcW w:w="611" w:type="dxa"/>
                </w:tcPr>
                <w:p w:rsidR="00AF3499" w:rsidRPr="00DF4A79" w:rsidRDefault="00AF3499" w:rsidP="00AF3499">
                  <w:pPr>
                    <w:rPr>
                      <w:color w:val="FF0000"/>
                    </w:rPr>
                  </w:pPr>
                  <w:r>
                    <w:rPr>
                      <w:color w:val="FF0000"/>
                    </w:rPr>
                    <w:t>46.6</w:t>
                  </w:r>
                </w:p>
              </w:tc>
              <w:tc>
                <w:tcPr>
                  <w:tcW w:w="1338" w:type="dxa"/>
                </w:tcPr>
                <w:p w:rsidR="00AF3499" w:rsidRPr="00DF4A79" w:rsidRDefault="00AF3499" w:rsidP="00AF3499">
                  <w:pPr>
                    <w:rPr>
                      <w:color w:val="FF0000"/>
                    </w:rPr>
                  </w:pPr>
                </w:p>
              </w:tc>
            </w:tr>
            <w:tr w:rsidR="00AF3499" w:rsidRPr="008F3D58" w:rsidTr="00AF3499">
              <w:tc>
                <w:tcPr>
                  <w:tcW w:w="1584" w:type="dxa"/>
                  <w:shd w:val="clear" w:color="auto" w:fill="auto"/>
                </w:tcPr>
                <w:p w:rsidR="00AF3499" w:rsidRPr="008F3D58" w:rsidRDefault="00AF3499" w:rsidP="00AF3499">
                  <w:r w:rsidRPr="008F3D58">
                    <w:t>История КР</w:t>
                  </w:r>
                </w:p>
              </w:tc>
              <w:tc>
                <w:tcPr>
                  <w:tcW w:w="1191" w:type="dxa"/>
                  <w:shd w:val="clear" w:color="auto" w:fill="auto"/>
                </w:tcPr>
                <w:p w:rsidR="00AF3499" w:rsidRPr="008F3D58" w:rsidRDefault="00AF3499" w:rsidP="00AF3499">
                  <w:r>
                    <w:t>66.6</w:t>
                  </w:r>
                </w:p>
              </w:tc>
              <w:tc>
                <w:tcPr>
                  <w:tcW w:w="1191" w:type="dxa"/>
                  <w:shd w:val="clear" w:color="auto" w:fill="auto"/>
                </w:tcPr>
                <w:p w:rsidR="00AF3499" w:rsidRPr="00DF4A79" w:rsidRDefault="00AF3499" w:rsidP="00AF3499">
                  <w:pPr>
                    <w:rPr>
                      <w:color w:val="FF0000"/>
                    </w:rPr>
                  </w:pPr>
                  <w:r>
                    <w:rPr>
                      <w:color w:val="FF0000"/>
                    </w:rPr>
                    <w:t>51.7</w:t>
                  </w:r>
                </w:p>
              </w:tc>
              <w:tc>
                <w:tcPr>
                  <w:tcW w:w="1191" w:type="dxa"/>
                  <w:shd w:val="clear" w:color="auto" w:fill="auto"/>
                </w:tcPr>
                <w:p w:rsidR="00AF3499" w:rsidRPr="00DF4A79" w:rsidRDefault="00AF3499" w:rsidP="00AF3499">
                  <w:pPr>
                    <w:rPr>
                      <w:color w:val="FF0000"/>
                    </w:rPr>
                  </w:pPr>
                  <w:r>
                    <w:rPr>
                      <w:color w:val="FF0000"/>
                    </w:rPr>
                    <w:t>33.3</w:t>
                  </w:r>
                </w:p>
              </w:tc>
              <w:tc>
                <w:tcPr>
                  <w:tcW w:w="1191" w:type="dxa"/>
                </w:tcPr>
                <w:p w:rsidR="00AF3499" w:rsidRPr="00E33FC5" w:rsidRDefault="00AF3499" w:rsidP="00AF3499">
                  <w:pPr>
                    <w:rPr>
                      <w:color w:val="00B050"/>
                    </w:rPr>
                  </w:pPr>
                  <w:r w:rsidRPr="00E33FC5">
                    <w:rPr>
                      <w:color w:val="00B050"/>
                    </w:rPr>
                    <w:t>53.3</w:t>
                  </w:r>
                </w:p>
              </w:tc>
              <w:tc>
                <w:tcPr>
                  <w:tcW w:w="611" w:type="dxa"/>
                </w:tcPr>
                <w:p w:rsidR="00AF3499" w:rsidRPr="00DF4A79" w:rsidRDefault="00AF3499" w:rsidP="00AF3499">
                  <w:pPr>
                    <w:rPr>
                      <w:color w:val="FF0000"/>
                    </w:rPr>
                  </w:pPr>
                  <w:r>
                    <w:rPr>
                      <w:color w:val="FF0000"/>
                    </w:rPr>
                    <w:t>46.6</w:t>
                  </w:r>
                </w:p>
              </w:tc>
              <w:tc>
                <w:tcPr>
                  <w:tcW w:w="1338" w:type="dxa"/>
                </w:tcPr>
                <w:p w:rsidR="00AF3499" w:rsidRPr="00DF4A79" w:rsidRDefault="00AF3499" w:rsidP="00AF3499">
                  <w:pPr>
                    <w:rPr>
                      <w:color w:val="FF0000"/>
                    </w:rPr>
                  </w:pPr>
                </w:p>
              </w:tc>
            </w:tr>
            <w:tr w:rsidR="00AF3499" w:rsidRPr="008F3D58" w:rsidTr="00AF3499">
              <w:tc>
                <w:tcPr>
                  <w:tcW w:w="1584" w:type="dxa"/>
                  <w:shd w:val="clear" w:color="auto" w:fill="auto"/>
                </w:tcPr>
                <w:p w:rsidR="00AF3499" w:rsidRPr="008F3D58" w:rsidRDefault="00AF3499" w:rsidP="00AF3499">
                  <w:proofErr w:type="spellStart"/>
                  <w:r>
                    <w:t>ЧиО</w:t>
                  </w:r>
                  <w:proofErr w:type="spellEnd"/>
                </w:p>
              </w:tc>
              <w:tc>
                <w:tcPr>
                  <w:tcW w:w="1191" w:type="dxa"/>
                  <w:shd w:val="clear" w:color="auto" w:fill="auto"/>
                </w:tcPr>
                <w:p w:rsidR="00AF3499" w:rsidRPr="008F3D58" w:rsidRDefault="00AF3499" w:rsidP="00AF3499">
                  <w:r>
                    <w:t>50</w:t>
                  </w:r>
                </w:p>
              </w:tc>
              <w:tc>
                <w:tcPr>
                  <w:tcW w:w="1191" w:type="dxa"/>
                  <w:shd w:val="clear" w:color="auto" w:fill="auto"/>
                </w:tcPr>
                <w:p w:rsidR="00AF3499" w:rsidRPr="00DF4A79" w:rsidRDefault="00AF3499" w:rsidP="00AF3499">
                  <w:pPr>
                    <w:rPr>
                      <w:color w:val="FF0000"/>
                    </w:rPr>
                  </w:pPr>
                  <w:r>
                    <w:rPr>
                      <w:color w:val="FF0000"/>
                    </w:rPr>
                    <w:t>65.5</w:t>
                  </w:r>
                </w:p>
              </w:tc>
              <w:tc>
                <w:tcPr>
                  <w:tcW w:w="1191" w:type="dxa"/>
                  <w:shd w:val="clear" w:color="auto" w:fill="auto"/>
                </w:tcPr>
                <w:p w:rsidR="00AF3499" w:rsidRPr="00DF4A79" w:rsidRDefault="00AF3499" w:rsidP="00AF3499">
                  <w:pPr>
                    <w:rPr>
                      <w:color w:val="00B050"/>
                    </w:rPr>
                  </w:pPr>
                  <w:r>
                    <w:rPr>
                      <w:color w:val="00B050"/>
                    </w:rPr>
                    <w:t>70</w:t>
                  </w:r>
                </w:p>
              </w:tc>
              <w:tc>
                <w:tcPr>
                  <w:tcW w:w="1191" w:type="dxa"/>
                </w:tcPr>
                <w:p w:rsidR="00AF3499" w:rsidRPr="00E33FC5" w:rsidRDefault="00AF3499" w:rsidP="00AF3499">
                  <w:pPr>
                    <w:rPr>
                      <w:color w:val="FF0000"/>
                    </w:rPr>
                  </w:pPr>
                  <w:r w:rsidRPr="00E33FC5">
                    <w:rPr>
                      <w:color w:val="FF0000"/>
                    </w:rPr>
                    <w:t>66.6</w:t>
                  </w:r>
                </w:p>
              </w:tc>
              <w:tc>
                <w:tcPr>
                  <w:tcW w:w="611" w:type="dxa"/>
                </w:tcPr>
                <w:p w:rsidR="00AF3499" w:rsidRPr="00DF4A79" w:rsidRDefault="00AF3499" w:rsidP="00AF3499">
                  <w:pPr>
                    <w:rPr>
                      <w:color w:val="00B050"/>
                    </w:rPr>
                  </w:pPr>
                  <w:r>
                    <w:rPr>
                      <w:color w:val="00B050"/>
                    </w:rPr>
                    <w:t>56.6</w:t>
                  </w:r>
                </w:p>
              </w:tc>
              <w:tc>
                <w:tcPr>
                  <w:tcW w:w="1338" w:type="dxa"/>
                </w:tcPr>
                <w:p w:rsidR="00AF3499" w:rsidRPr="00DF4A79" w:rsidRDefault="00AF3499" w:rsidP="00AF3499">
                  <w:pPr>
                    <w:rPr>
                      <w:color w:val="00B050"/>
                    </w:rPr>
                  </w:pPr>
                </w:p>
              </w:tc>
            </w:tr>
            <w:tr w:rsidR="00AF3499" w:rsidRPr="008F3D58" w:rsidTr="00AF3499">
              <w:tc>
                <w:tcPr>
                  <w:tcW w:w="1584" w:type="dxa"/>
                  <w:shd w:val="clear" w:color="auto" w:fill="auto"/>
                </w:tcPr>
                <w:p w:rsidR="00AF3499" w:rsidRPr="008F3D58" w:rsidRDefault="00AF3499" w:rsidP="00AF3499">
                  <w:r>
                    <w:t>Ест/знание</w:t>
                  </w:r>
                </w:p>
              </w:tc>
              <w:tc>
                <w:tcPr>
                  <w:tcW w:w="1191" w:type="dxa"/>
                  <w:shd w:val="clear" w:color="auto" w:fill="auto"/>
                </w:tcPr>
                <w:p w:rsidR="00AF3499" w:rsidRPr="008F3D58" w:rsidRDefault="00AF3499" w:rsidP="00AF3499">
                  <w:r>
                    <w:t>53</w:t>
                  </w:r>
                </w:p>
              </w:tc>
              <w:tc>
                <w:tcPr>
                  <w:tcW w:w="1191" w:type="dxa"/>
                  <w:shd w:val="clear" w:color="auto" w:fill="auto"/>
                </w:tcPr>
                <w:p w:rsidR="00AF3499" w:rsidRPr="008F3D58" w:rsidRDefault="00AF3499" w:rsidP="00AF3499">
                  <w:r>
                    <w:t>51.7</w:t>
                  </w:r>
                </w:p>
              </w:tc>
              <w:tc>
                <w:tcPr>
                  <w:tcW w:w="1191" w:type="dxa"/>
                  <w:shd w:val="clear" w:color="auto" w:fill="auto"/>
                </w:tcPr>
                <w:p w:rsidR="00AF3499" w:rsidRPr="00DF4A79" w:rsidRDefault="00AF3499" w:rsidP="00AF3499">
                  <w:pPr>
                    <w:rPr>
                      <w:color w:val="00B050"/>
                    </w:rPr>
                  </w:pPr>
                  <w:r>
                    <w:rPr>
                      <w:color w:val="00B050"/>
                    </w:rPr>
                    <w:t>60</w:t>
                  </w:r>
                </w:p>
              </w:tc>
              <w:tc>
                <w:tcPr>
                  <w:tcW w:w="1191" w:type="dxa"/>
                </w:tcPr>
                <w:p w:rsidR="00AF3499" w:rsidRPr="00DF4A79" w:rsidRDefault="00AF3499" w:rsidP="00AF3499">
                  <w:pPr>
                    <w:rPr>
                      <w:color w:val="00B050"/>
                    </w:rPr>
                  </w:pPr>
                  <w:r>
                    <w:rPr>
                      <w:color w:val="00B050"/>
                    </w:rPr>
                    <w:t>66.6</w:t>
                  </w:r>
                </w:p>
              </w:tc>
              <w:tc>
                <w:tcPr>
                  <w:tcW w:w="611" w:type="dxa"/>
                </w:tcPr>
                <w:p w:rsidR="00AF3499" w:rsidRPr="00DF4A79" w:rsidRDefault="00AF3499" w:rsidP="00AF3499">
                  <w:pPr>
                    <w:rPr>
                      <w:color w:val="00B050"/>
                    </w:rPr>
                  </w:pPr>
                  <w:r>
                    <w:rPr>
                      <w:color w:val="00B050"/>
                    </w:rPr>
                    <w:t>60</w:t>
                  </w:r>
                </w:p>
              </w:tc>
              <w:tc>
                <w:tcPr>
                  <w:tcW w:w="1338" w:type="dxa"/>
                </w:tcPr>
                <w:p w:rsidR="00AF3499" w:rsidRPr="00DF4A79" w:rsidRDefault="00AF3499" w:rsidP="00AF3499">
                  <w:pPr>
                    <w:rPr>
                      <w:color w:val="00B050"/>
                    </w:rPr>
                  </w:pPr>
                </w:p>
              </w:tc>
            </w:tr>
            <w:tr w:rsidR="00AF3499" w:rsidRPr="008F3D58" w:rsidTr="00AF3499">
              <w:tc>
                <w:tcPr>
                  <w:tcW w:w="1584" w:type="dxa"/>
                  <w:shd w:val="clear" w:color="auto" w:fill="auto"/>
                </w:tcPr>
                <w:p w:rsidR="00AF3499" w:rsidRDefault="00AF3499" w:rsidP="00AF3499">
                  <w:proofErr w:type="spellStart"/>
                  <w:r>
                    <w:t>Шк.комп</w:t>
                  </w:r>
                  <w:proofErr w:type="spellEnd"/>
                  <w:r>
                    <w:t>.</w:t>
                  </w:r>
                </w:p>
              </w:tc>
              <w:tc>
                <w:tcPr>
                  <w:tcW w:w="1191" w:type="dxa"/>
                  <w:shd w:val="clear" w:color="auto" w:fill="auto"/>
                </w:tcPr>
                <w:p w:rsidR="00AF3499" w:rsidRDefault="00AF3499" w:rsidP="00AF3499">
                  <w:r>
                    <w:t>53.3</w:t>
                  </w:r>
                </w:p>
              </w:tc>
              <w:tc>
                <w:tcPr>
                  <w:tcW w:w="1191" w:type="dxa"/>
                  <w:shd w:val="clear" w:color="auto" w:fill="auto"/>
                </w:tcPr>
                <w:p w:rsidR="00AF3499" w:rsidRPr="00E33FC5" w:rsidRDefault="00AF3499" w:rsidP="00AF3499">
                  <w:pPr>
                    <w:rPr>
                      <w:color w:val="FF0000"/>
                      <w:lang w:val="ky-KG"/>
                    </w:rPr>
                  </w:pPr>
                  <w:r w:rsidRPr="00E33FC5">
                    <w:rPr>
                      <w:color w:val="FF0000"/>
                      <w:lang w:val="ky-KG"/>
                    </w:rPr>
                    <w:t>45</w:t>
                  </w:r>
                </w:p>
              </w:tc>
              <w:tc>
                <w:tcPr>
                  <w:tcW w:w="1191" w:type="dxa"/>
                  <w:shd w:val="clear" w:color="auto" w:fill="auto"/>
                </w:tcPr>
                <w:p w:rsidR="00AF3499" w:rsidRPr="00E33FC5" w:rsidRDefault="00AF3499" w:rsidP="00AF3499">
                  <w:pPr>
                    <w:rPr>
                      <w:color w:val="FF0000"/>
                    </w:rPr>
                  </w:pPr>
                  <w:r w:rsidRPr="00E33FC5">
                    <w:rPr>
                      <w:color w:val="FF0000"/>
                    </w:rPr>
                    <w:t>40</w:t>
                  </w:r>
                </w:p>
              </w:tc>
              <w:tc>
                <w:tcPr>
                  <w:tcW w:w="1191" w:type="dxa"/>
                </w:tcPr>
                <w:p w:rsidR="00AF3499" w:rsidRPr="00DF4A79" w:rsidRDefault="00AF3499" w:rsidP="00AF3499">
                  <w:pPr>
                    <w:rPr>
                      <w:color w:val="00B050"/>
                    </w:rPr>
                  </w:pPr>
                  <w:r>
                    <w:rPr>
                      <w:color w:val="00B050"/>
                    </w:rPr>
                    <w:t>40</w:t>
                  </w:r>
                </w:p>
              </w:tc>
              <w:tc>
                <w:tcPr>
                  <w:tcW w:w="611" w:type="dxa"/>
                </w:tcPr>
                <w:p w:rsidR="00AF3499" w:rsidRPr="00DF4A79" w:rsidRDefault="00AF3499" w:rsidP="00AF3499">
                  <w:pPr>
                    <w:rPr>
                      <w:color w:val="00B050"/>
                    </w:rPr>
                  </w:pPr>
                  <w:r>
                    <w:rPr>
                      <w:color w:val="00B050"/>
                    </w:rPr>
                    <w:t>43.3</w:t>
                  </w:r>
                </w:p>
              </w:tc>
              <w:tc>
                <w:tcPr>
                  <w:tcW w:w="1338" w:type="dxa"/>
                </w:tcPr>
                <w:p w:rsidR="00AF3499" w:rsidRPr="00DF4A79" w:rsidRDefault="00AF3499" w:rsidP="00AF3499">
                  <w:pPr>
                    <w:rPr>
                      <w:color w:val="00B050"/>
                    </w:rPr>
                  </w:pPr>
                </w:p>
              </w:tc>
            </w:tr>
          </w:tbl>
          <w:p w:rsidR="00AF3499" w:rsidRPr="00B43E11" w:rsidRDefault="00AF3499" w:rsidP="00AF3499"/>
        </w:tc>
        <w:tc>
          <w:tcPr>
            <w:tcW w:w="611" w:type="dxa"/>
            <w:tcBorders>
              <w:top w:val="nil"/>
              <w:left w:val="nil"/>
              <w:bottom w:val="nil"/>
              <w:right w:val="nil"/>
            </w:tcBorders>
            <w:hideMark/>
          </w:tcPr>
          <w:p w:rsidR="00AF3499" w:rsidRPr="00B43E11" w:rsidRDefault="00AF3499" w:rsidP="00AF3499">
            <w:pPr>
              <w:jc w:val="center"/>
            </w:pPr>
          </w:p>
        </w:tc>
        <w:tc>
          <w:tcPr>
            <w:tcW w:w="746" w:type="dxa"/>
            <w:tcBorders>
              <w:top w:val="nil"/>
              <w:left w:val="nil"/>
              <w:bottom w:val="nil"/>
              <w:right w:val="nil"/>
            </w:tcBorders>
            <w:hideMark/>
          </w:tcPr>
          <w:p w:rsidR="00AF3499" w:rsidRPr="00B43E11" w:rsidRDefault="00AF3499" w:rsidP="00AF3499"/>
        </w:tc>
        <w:tc>
          <w:tcPr>
            <w:tcW w:w="791" w:type="dxa"/>
            <w:tcBorders>
              <w:top w:val="nil"/>
              <w:left w:val="nil"/>
              <w:bottom w:val="nil"/>
              <w:right w:val="nil"/>
            </w:tcBorders>
            <w:hideMark/>
          </w:tcPr>
          <w:p w:rsidR="00AF3499" w:rsidRPr="00B43E11" w:rsidRDefault="00AF3499" w:rsidP="00AF3499">
            <w:pPr>
              <w:jc w:val="center"/>
            </w:pPr>
          </w:p>
        </w:tc>
      </w:tr>
    </w:tbl>
    <w:p w:rsidR="00AF3499" w:rsidRDefault="00AF3499" w:rsidP="00AF3499">
      <w:pPr>
        <w:ind w:right="-185"/>
        <w:jc w:val="both"/>
      </w:pPr>
    </w:p>
    <w:p w:rsidR="00AF3499" w:rsidRPr="006974F2" w:rsidRDefault="00AF3499" w:rsidP="00AF3499">
      <w:pPr>
        <w:ind w:right="-185"/>
        <w:jc w:val="both"/>
      </w:pPr>
      <w:r w:rsidRPr="00001231">
        <w:rPr>
          <w:noProof/>
        </w:rPr>
        <w:drawing>
          <wp:inline distT="0" distB="0" distL="0" distR="0" wp14:anchorId="16B4A9FB" wp14:editId="2BE9D009">
            <wp:extent cx="5686425" cy="32575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499" w:rsidRDefault="00AF3499" w:rsidP="00AF3499">
      <w:pPr>
        <w:pStyle w:val="af"/>
        <w:ind w:left="0"/>
        <w:rPr>
          <w:b/>
        </w:rPr>
      </w:pPr>
    </w:p>
    <w:p w:rsidR="00AF3499" w:rsidRDefault="00AF3499" w:rsidP="00AF3499">
      <w:pPr>
        <w:pStyle w:val="af"/>
      </w:pPr>
      <w:r>
        <w:rPr>
          <w:b/>
        </w:rPr>
        <w:t xml:space="preserve">Итак, </w:t>
      </w:r>
      <w:r>
        <w:t xml:space="preserve">в 5А классе за текущий </w:t>
      </w:r>
      <w:proofErr w:type="spellStart"/>
      <w:r>
        <w:t>у.г</w:t>
      </w:r>
      <w:proofErr w:type="spellEnd"/>
      <w:r>
        <w:t>. сравнительно низкий показатель КЗ, причины низкого КЗ обусловлены низкими учебными способностями сформированными в н/ш, что привело к отсутствию частичной мотивации к обучению.</w:t>
      </w:r>
    </w:p>
    <w:p w:rsidR="00AF3499" w:rsidRPr="008E573A" w:rsidRDefault="00AF3499" w:rsidP="00AF3499">
      <w:pPr>
        <w:pStyle w:val="af"/>
      </w:pPr>
    </w:p>
    <w:p w:rsidR="00AF3499" w:rsidRPr="00E3623B" w:rsidRDefault="00AF3499" w:rsidP="00AF3499">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6</w:t>
      </w:r>
      <w:r w:rsidRPr="004C126B">
        <w:rPr>
          <w:b/>
        </w:rPr>
        <w:t xml:space="preserve">-А класса </w:t>
      </w:r>
      <w:r>
        <w:rPr>
          <w:b/>
        </w:rPr>
        <w:t xml:space="preserve">за 2018-19 </w:t>
      </w:r>
      <w:proofErr w:type="spellStart"/>
      <w:r>
        <w:rPr>
          <w:b/>
        </w:rPr>
        <w:t>у.г</w:t>
      </w:r>
      <w:proofErr w:type="spellEnd"/>
      <w:r>
        <w:rPr>
          <w:b/>
        </w:rPr>
        <w:t>.</w:t>
      </w:r>
    </w:p>
    <w:p w:rsidR="00AF3499" w:rsidRDefault="00AF3499" w:rsidP="00AF3499">
      <w:r>
        <w:rPr>
          <w:b/>
        </w:rPr>
        <w:t xml:space="preserve">  6А</w:t>
      </w:r>
      <w:r w:rsidRPr="004C126B">
        <w:rPr>
          <w:b/>
        </w:rPr>
        <w:t xml:space="preserve"> класс –</w:t>
      </w:r>
      <w:r>
        <w:t xml:space="preserve"> </w:t>
      </w:r>
      <w:proofErr w:type="spellStart"/>
      <w:r>
        <w:t>кл</w:t>
      </w:r>
      <w:proofErr w:type="spellEnd"/>
      <w:r>
        <w:t xml:space="preserve">/руководитель  </w:t>
      </w:r>
      <w:proofErr w:type="spellStart"/>
      <w:r>
        <w:t>Исмаилова</w:t>
      </w:r>
      <w:proofErr w:type="spellEnd"/>
      <w:r>
        <w:t xml:space="preserve"> М.И., 2-год </w:t>
      </w:r>
      <w:proofErr w:type="spellStart"/>
      <w:r>
        <w:t>кл</w:t>
      </w:r>
      <w:proofErr w:type="spellEnd"/>
      <w:r>
        <w:t xml:space="preserve">/руководства. </w:t>
      </w:r>
      <w:r w:rsidRPr="001945A9">
        <w:t xml:space="preserve">На </w:t>
      </w:r>
      <w:r>
        <w:t xml:space="preserve">начало </w:t>
      </w:r>
      <w:proofErr w:type="spellStart"/>
      <w:r>
        <w:t>у.г</w:t>
      </w:r>
      <w:proofErr w:type="spellEnd"/>
      <w:r>
        <w:t>.-</w:t>
      </w:r>
      <w:r w:rsidRPr="00437344">
        <w:t xml:space="preserve"> </w:t>
      </w:r>
      <w:r>
        <w:t xml:space="preserve">33, </w:t>
      </w:r>
      <w:proofErr w:type="gramStart"/>
      <w:r>
        <w:t>на конец</w:t>
      </w:r>
      <w:proofErr w:type="gramEnd"/>
      <w:r>
        <w:t xml:space="preserve">  у.г.-28 </w:t>
      </w:r>
      <w:r w:rsidRPr="001945A9">
        <w:t>у</w:t>
      </w:r>
      <w:r>
        <w:t>чащихся, из них  12 мальчиков, 16</w:t>
      </w:r>
      <w:r w:rsidRPr="001945A9">
        <w:t xml:space="preserve"> </w:t>
      </w:r>
      <w:r>
        <w:t xml:space="preserve">девочек. За </w:t>
      </w:r>
      <w:proofErr w:type="spellStart"/>
      <w:r>
        <w:t>у.г</w:t>
      </w:r>
      <w:proofErr w:type="spellEnd"/>
      <w:r>
        <w:t>. выбыло три ударника 3 троечника, прибыл один хорошист, который подтвердил свои оценки  и 3 троечника</w:t>
      </w:r>
    </w:p>
    <w:p w:rsidR="00AF3499" w:rsidRDefault="00AF3499" w:rsidP="00AF3499"/>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843"/>
      </w:tblGrid>
      <w:tr w:rsidR="00AF3499" w:rsidRPr="00EA4AB3" w:rsidTr="00AF3499">
        <w:tc>
          <w:tcPr>
            <w:tcW w:w="1369" w:type="dxa"/>
            <w:tcBorders>
              <w:right w:val="single" w:sz="4" w:space="0" w:color="auto"/>
            </w:tcBorders>
            <w:shd w:val="clear" w:color="auto" w:fill="auto"/>
          </w:tcPr>
          <w:p w:rsidR="00AF3499" w:rsidRPr="00EA4AB3" w:rsidRDefault="00AF3499" w:rsidP="00AF3499"/>
        </w:tc>
        <w:tc>
          <w:tcPr>
            <w:tcW w:w="1291" w:type="dxa"/>
            <w:tcBorders>
              <w:left w:val="single" w:sz="4" w:space="0" w:color="auto"/>
            </w:tcBorders>
            <w:shd w:val="clear" w:color="auto" w:fill="auto"/>
          </w:tcPr>
          <w:p w:rsidR="00AF3499" w:rsidRPr="00EA4AB3" w:rsidRDefault="00AF3499" w:rsidP="00AF3499">
            <w:r>
              <w:t>Кол/</w:t>
            </w:r>
            <w:proofErr w:type="spellStart"/>
            <w:r>
              <w:t>учащ</w:t>
            </w:r>
            <w:proofErr w:type="spellEnd"/>
            <w:r>
              <w:t>.</w:t>
            </w:r>
          </w:p>
        </w:tc>
        <w:tc>
          <w:tcPr>
            <w:tcW w:w="709" w:type="dxa"/>
            <w:tcBorders>
              <w:right w:val="single" w:sz="4" w:space="0" w:color="auto"/>
            </w:tcBorders>
            <w:shd w:val="clear" w:color="auto" w:fill="auto"/>
          </w:tcPr>
          <w:p w:rsidR="00AF3499" w:rsidRPr="00EA4AB3" w:rsidRDefault="00AF3499" w:rsidP="00AF3499">
            <w:r>
              <w:t>«5»</w:t>
            </w:r>
          </w:p>
        </w:tc>
        <w:tc>
          <w:tcPr>
            <w:tcW w:w="1134" w:type="dxa"/>
            <w:tcBorders>
              <w:left w:val="single" w:sz="4" w:space="0" w:color="auto"/>
            </w:tcBorders>
            <w:shd w:val="clear" w:color="auto" w:fill="auto"/>
          </w:tcPr>
          <w:p w:rsidR="00AF3499" w:rsidRPr="00EA4AB3" w:rsidRDefault="00AF3499" w:rsidP="00AF3499">
            <w:r>
              <w:t>«4» и«5»</w:t>
            </w:r>
          </w:p>
        </w:tc>
        <w:tc>
          <w:tcPr>
            <w:tcW w:w="1134" w:type="dxa"/>
            <w:tcBorders>
              <w:right w:val="single" w:sz="4" w:space="0" w:color="auto"/>
            </w:tcBorders>
            <w:shd w:val="clear" w:color="auto" w:fill="auto"/>
          </w:tcPr>
          <w:p w:rsidR="00AF3499" w:rsidRPr="00EA4AB3" w:rsidRDefault="00AF3499" w:rsidP="00AF3499">
            <w:r>
              <w:t>%КЗ</w:t>
            </w:r>
          </w:p>
        </w:tc>
        <w:tc>
          <w:tcPr>
            <w:tcW w:w="1134" w:type="dxa"/>
            <w:tcBorders>
              <w:left w:val="single" w:sz="4" w:space="0" w:color="auto"/>
            </w:tcBorders>
            <w:shd w:val="clear" w:color="auto" w:fill="auto"/>
          </w:tcPr>
          <w:p w:rsidR="00AF3499" w:rsidRPr="00EA4AB3" w:rsidRDefault="00AF3499" w:rsidP="00AF3499">
            <w:pPr>
              <w:jc w:val="center"/>
            </w:pPr>
            <w:r>
              <w:t>%успев</w:t>
            </w:r>
          </w:p>
        </w:tc>
        <w:tc>
          <w:tcPr>
            <w:tcW w:w="708" w:type="dxa"/>
            <w:tcBorders>
              <w:left w:val="single" w:sz="4" w:space="0" w:color="auto"/>
            </w:tcBorders>
            <w:shd w:val="clear" w:color="auto" w:fill="auto"/>
          </w:tcPr>
          <w:p w:rsidR="00AF3499" w:rsidRDefault="00AF3499" w:rsidP="00AF3499">
            <w:pPr>
              <w:jc w:val="center"/>
            </w:pPr>
            <w:r>
              <w:t>«2»</w:t>
            </w:r>
          </w:p>
        </w:tc>
        <w:tc>
          <w:tcPr>
            <w:tcW w:w="1843" w:type="dxa"/>
            <w:tcBorders>
              <w:left w:val="single" w:sz="4" w:space="0" w:color="auto"/>
            </w:tcBorders>
            <w:shd w:val="clear" w:color="auto" w:fill="auto"/>
          </w:tcPr>
          <w:p w:rsidR="00AF3499" w:rsidRDefault="00AF3499" w:rsidP="00AF3499">
            <w:pPr>
              <w:ind w:right="460"/>
              <w:jc w:val="center"/>
            </w:pPr>
            <w:r>
              <w:t>Динамика</w:t>
            </w: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1-четв</w:t>
            </w:r>
          </w:p>
        </w:tc>
        <w:tc>
          <w:tcPr>
            <w:tcW w:w="1291" w:type="dxa"/>
            <w:tcBorders>
              <w:left w:val="single" w:sz="4" w:space="0" w:color="auto"/>
            </w:tcBorders>
            <w:shd w:val="clear" w:color="auto" w:fill="auto"/>
          </w:tcPr>
          <w:p w:rsidR="00AF3499" w:rsidRPr="00EA4AB3" w:rsidRDefault="00AF3499" w:rsidP="00AF3499">
            <w:r>
              <w:t>31</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8</w:t>
            </w:r>
          </w:p>
        </w:tc>
        <w:tc>
          <w:tcPr>
            <w:tcW w:w="1134" w:type="dxa"/>
            <w:tcBorders>
              <w:right w:val="single" w:sz="4" w:space="0" w:color="auto"/>
            </w:tcBorders>
            <w:shd w:val="clear" w:color="auto" w:fill="auto"/>
          </w:tcPr>
          <w:p w:rsidR="00AF3499" w:rsidRPr="007337E3" w:rsidRDefault="00AF3499" w:rsidP="00AF3499">
            <w:pPr>
              <w:jc w:val="center"/>
            </w:pPr>
            <w:r w:rsidRPr="007337E3">
              <w:t>29</w:t>
            </w:r>
          </w:p>
        </w:tc>
        <w:tc>
          <w:tcPr>
            <w:tcW w:w="1134" w:type="dxa"/>
            <w:tcBorders>
              <w:left w:val="single" w:sz="4" w:space="0" w:color="auto"/>
            </w:tcBorders>
            <w:shd w:val="clear" w:color="auto" w:fill="auto"/>
          </w:tcPr>
          <w:p w:rsidR="00AF3499" w:rsidRPr="007337E3" w:rsidRDefault="00AF3499" w:rsidP="00AF3499">
            <w:pPr>
              <w:jc w:val="center"/>
            </w:pPr>
            <w:r w:rsidRPr="007337E3">
              <w:t>1</w:t>
            </w:r>
            <w:r>
              <w:t>00</w:t>
            </w:r>
          </w:p>
        </w:tc>
        <w:tc>
          <w:tcPr>
            <w:tcW w:w="708" w:type="dxa"/>
            <w:tcBorders>
              <w:left w:val="single" w:sz="4" w:space="0" w:color="auto"/>
            </w:tcBorders>
            <w:shd w:val="clear" w:color="auto" w:fill="auto"/>
          </w:tcPr>
          <w:p w:rsidR="00AF3499" w:rsidRPr="00EA4AB3" w:rsidRDefault="00AF3499" w:rsidP="00AF3499">
            <w:pPr>
              <w:jc w:val="center"/>
            </w:pPr>
            <w:r>
              <w:t>-</w:t>
            </w:r>
          </w:p>
        </w:tc>
        <w:tc>
          <w:tcPr>
            <w:tcW w:w="1843"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2-четв</w:t>
            </w:r>
          </w:p>
        </w:tc>
        <w:tc>
          <w:tcPr>
            <w:tcW w:w="1291" w:type="dxa"/>
            <w:tcBorders>
              <w:left w:val="single" w:sz="4" w:space="0" w:color="auto"/>
            </w:tcBorders>
            <w:shd w:val="clear" w:color="auto" w:fill="auto"/>
          </w:tcPr>
          <w:p w:rsidR="00AF3499" w:rsidRPr="00EA4AB3" w:rsidRDefault="00AF3499" w:rsidP="00AF3499">
            <w:r>
              <w:t>29</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8</w:t>
            </w:r>
          </w:p>
        </w:tc>
        <w:tc>
          <w:tcPr>
            <w:tcW w:w="1134" w:type="dxa"/>
            <w:tcBorders>
              <w:right w:val="single" w:sz="4" w:space="0" w:color="auto"/>
            </w:tcBorders>
            <w:shd w:val="clear" w:color="auto" w:fill="auto"/>
          </w:tcPr>
          <w:p w:rsidR="00AF3499" w:rsidRPr="00FF3D12" w:rsidRDefault="00AF3499" w:rsidP="00AF3499">
            <w:pPr>
              <w:jc w:val="center"/>
              <w:rPr>
                <w:i/>
                <w:color w:val="00B050"/>
              </w:rPr>
            </w:pPr>
            <w:r w:rsidRPr="00FF3D12">
              <w:rPr>
                <w:color w:val="00B050"/>
              </w:rPr>
              <w:t>31</w:t>
            </w:r>
          </w:p>
        </w:tc>
        <w:tc>
          <w:tcPr>
            <w:tcW w:w="1134" w:type="dxa"/>
            <w:tcBorders>
              <w:left w:val="single" w:sz="4" w:space="0" w:color="auto"/>
            </w:tcBorders>
            <w:shd w:val="clear" w:color="auto" w:fill="auto"/>
          </w:tcPr>
          <w:p w:rsidR="00AF3499" w:rsidRPr="007337E3" w:rsidRDefault="00AF3499" w:rsidP="00AF3499">
            <w:pPr>
              <w:jc w:val="center"/>
              <w:rPr>
                <w:b/>
                <w:bCs/>
              </w:rPr>
            </w:pPr>
            <w:r>
              <w:rPr>
                <w:b/>
                <w:bCs/>
              </w:rPr>
              <w:t>96.5</w:t>
            </w:r>
          </w:p>
        </w:tc>
        <w:tc>
          <w:tcPr>
            <w:tcW w:w="708" w:type="dxa"/>
            <w:tcBorders>
              <w:left w:val="single" w:sz="4" w:space="0" w:color="auto"/>
            </w:tcBorders>
            <w:shd w:val="clear" w:color="auto" w:fill="auto"/>
          </w:tcPr>
          <w:p w:rsidR="00AF3499" w:rsidRPr="00EA4AB3" w:rsidRDefault="00AF3499" w:rsidP="00AF3499">
            <w:pPr>
              <w:jc w:val="center"/>
            </w:pPr>
            <w:r>
              <w:t>1</w:t>
            </w:r>
          </w:p>
        </w:tc>
        <w:tc>
          <w:tcPr>
            <w:tcW w:w="1843"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3-четв</w:t>
            </w:r>
          </w:p>
        </w:tc>
        <w:tc>
          <w:tcPr>
            <w:tcW w:w="1291" w:type="dxa"/>
            <w:tcBorders>
              <w:left w:val="single" w:sz="4" w:space="0" w:color="auto"/>
            </w:tcBorders>
            <w:shd w:val="clear" w:color="auto" w:fill="auto"/>
          </w:tcPr>
          <w:p w:rsidR="00AF3499" w:rsidRPr="00EA4AB3" w:rsidRDefault="00AF3499" w:rsidP="00AF3499">
            <w:r>
              <w:t>28</w:t>
            </w:r>
          </w:p>
        </w:tc>
        <w:tc>
          <w:tcPr>
            <w:tcW w:w="709" w:type="dxa"/>
            <w:tcBorders>
              <w:right w:val="single" w:sz="4" w:space="0" w:color="auto"/>
            </w:tcBorders>
            <w:shd w:val="clear" w:color="auto" w:fill="auto"/>
          </w:tcPr>
          <w:p w:rsidR="00AF3499" w:rsidRPr="00EA4AB3" w:rsidRDefault="00AF3499" w:rsidP="00AF3499">
            <w:pPr>
              <w:jc w:val="center"/>
            </w:pPr>
            <w:r>
              <w:t>-</w:t>
            </w:r>
          </w:p>
        </w:tc>
        <w:tc>
          <w:tcPr>
            <w:tcW w:w="1134" w:type="dxa"/>
            <w:tcBorders>
              <w:left w:val="single" w:sz="4" w:space="0" w:color="auto"/>
            </w:tcBorders>
            <w:shd w:val="clear" w:color="auto" w:fill="auto"/>
          </w:tcPr>
          <w:p w:rsidR="00AF3499" w:rsidRPr="00EA4AB3" w:rsidRDefault="00AF3499" w:rsidP="00AF3499">
            <w:pPr>
              <w:jc w:val="center"/>
            </w:pPr>
            <w:r>
              <w:t>10</w:t>
            </w:r>
          </w:p>
        </w:tc>
        <w:tc>
          <w:tcPr>
            <w:tcW w:w="1134" w:type="dxa"/>
            <w:tcBorders>
              <w:right w:val="single" w:sz="4" w:space="0" w:color="auto"/>
            </w:tcBorders>
            <w:shd w:val="clear" w:color="auto" w:fill="auto"/>
          </w:tcPr>
          <w:p w:rsidR="00AF3499" w:rsidRPr="00FF3D12" w:rsidRDefault="00AF3499" w:rsidP="00AF3499">
            <w:pPr>
              <w:jc w:val="center"/>
              <w:rPr>
                <w:i/>
                <w:color w:val="00B050"/>
              </w:rPr>
            </w:pPr>
            <w:r w:rsidRPr="00FF3D12">
              <w:rPr>
                <w:color w:val="00B050"/>
              </w:rPr>
              <w:t>35.7</w:t>
            </w:r>
          </w:p>
        </w:tc>
        <w:tc>
          <w:tcPr>
            <w:tcW w:w="1134" w:type="dxa"/>
            <w:tcBorders>
              <w:left w:val="single" w:sz="4" w:space="0" w:color="auto"/>
            </w:tcBorders>
            <w:shd w:val="clear" w:color="auto" w:fill="auto"/>
          </w:tcPr>
          <w:p w:rsidR="00AF3499" w:rsidRPr="007337E3" w:rsidRDefault="00AF3499" w:rsidP="00AF3499">
            <w:pPr>
              <w:jc w:val="center"/>
              <w:rPr>
                <w:b/>
                <w:bCs/>
              </w:rPr>
            </w:pPr>
            <w:r>
              <w:rPr>
                <w:b/>
                <w:bCs/>
              </w:rPr>
              <w:t>92.8</w:t>
            </w:r>
          </w:p>
        </w:tc>
        <w:tc>
          <w:tcPr>
            <w:tcW w:w="708" w:type="dxa"/>
            <w:tcBorders>
              <w:left w:val="single" w:sz="4" w:space="0" w:color="auto"/>
            </w:tcBorders>
            <w:shd w:val="clear" w:color="auto" w:fill="auto"/>
          </w:tcPr>
          <w:p w:rsidR="00AF3499" w:rsidRPr="00EA4AB3" w:rsidRDefault="00AF3499" w:rsidP="00AF3499">
            <w:pPr>
              <w:jc w:val="center"/>
            </w:pPr>
            <w:r>
              <w:t>2</w:t>
            </w:r>
          </w:p>
        </w:tc>
        <w:tc>
          <w:tcPr>
            <w:tcW w:w="1843"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4-четв</w:t>
            </w:r>
          </w:p>
        </w:tc>
        <w:tc>
          <w:tcPr>
            <w:tcW w:w="1291" w:type="dxa"/>
            <w:tcBorders>
              <w:left w:val="single" w:sz="4" w:space="0" w:color="auto"/>
            </w:tcBorders>
            <w:shd w:val="clear" w:color="auto" w:fill="auto"/>
          </w:tcPr>
          <w:p w:rsidR="00AF3499" w:rsidRDefault="00AF3499" w:rsidP="00AF3499">
            <w:r>
              <w:t>28</w:t>
            </w:r>
          </w:p>
        </w:tc>
        <w:tc>
          <w:tcPr>
            <w:tcW w:w="709" w:type="dxa"/>
            <w:tcBorders>
              <w:right w:val="single" w:sz="4" w:space="0" w:color="auto"/>
            </w:tcBorders>
            <w:shd w:val="clear" w:color="auto" w:fill="auto"/>
          </w:tcPr>
          <w:p w:rsidR="00AF3499" w:rsidRDefault="00AF3499" w:rsidP="00AF3499">
            <w:pPr>
              <w:jc w:val="center"/>
            </w:pPr>
            <w:r>
              <w:t>-</w:t>
            </w:r>
          </w:p>
        </w:tc>
        <w:tc>
          <w:tcPr>
            <w:tcW w:w="1134" w:type="dxa"/>
            <w:tcBorders>
              <w:left w:val="single" w:sz="4" w:space="0" w:color="auto"/>
            </w:tcBorders>
            <w:shd w:val="clear" w:color="auto" w:fill="auto"/>
          </w:tcPr>
          <w:p w:rsidR="00AF3499" w:rsidRDefault="00AF3499" w:rsidP="00AF3499">
            <w:pPr>
              <w:jc w:val="center"/>
            </w:pPr>
            <w:r>
              <w:t>8</w:t>
            </w:r>
          </w:p>
        </w:tc>
        <w:tc>
          <w:tcPr>
            <w:tcW w:w="1134" w:type="dxa"/>
            <w:tcBorders>
              <w:right w:val="single" w:sz="4" w:space="0" w:color="auto"/>
            </w:tcBorders>
            <w:shd w:val="clear" w:color="auto" w:fill="auto"/>
          </w:tcPr>
          <w:p w:rsidR="00AF3499" w:rsidRPr="00C72B78" w:rsidRDefault="00AF3499" w:rsidP="00AF3499">
            <w:pPr>
              <w:jc w:val="center"/>
              <w:rPr>
                <w:color w:val="FF0000"/>
              </w:rPr>
            </w:pPr>
            <w:r w:rsidRPr="00C72B78">
              <w:rPr>
                <w:color w:val="FF0000"/>
              </w:rPr>
              <w:t>28.5</w:t>
            </w:r>
          </w:p>
        </w:tc>
        <w:tc>
          <w:tcPr>
            <w:tcW w:w="1134" w:type="dxa"/>
            <w:tcBorders>
              <w:left w:val="single" w:sz="4" w:space="0" w:color="auto"/>
            </w:tcBorders>
            <w:shd w:val="clear" w:color="auto" w:fill="auto"/>
          </w:tcPr>
          <w:p w:rsidR="00AF3499" w:rsidRDefault="00AF3499" w:rsidP="00AF3499">
            <w:pPr>
              <w:jc w:val="center"/>
            </w:pPr>
            <w:r>
              <w:t>96.4</w:t>
            </w:r>
          </w:p>
        </w:tc>
        <w:tc>
          <w:tcPr>
            <w:tcW w:w="708" w:type="dxa"/>
            <w:tcBorders>
              <w:left w:val="single" w:sz="4" w:space="0" w:color="auto"/>
            </w:tcBorders>
            <w:shd w:val="clear" w:color="auto" w:fill="auto"/>
          </w:tcPr>
          <w:p w:rsidR="00AF3499" w:rsidRDefault="00AF3499" w:rsidP="00AF3499">
            <w:pPr>
              <w:jc w:val="center"/>
            </w:pPr>
            <w:r>
              <w:t>1</w:t>
            </w:r>
          </w:p>
        </w:tc>
        <w:tc>
          <w:tcPr>
            <w:tcW w:w="1843"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Pr="005B74FD" w:rsidRDefault="00AF3499" w:rsidP="00AF3499">
            <w:pPr>
              <w:rPr>
                <w:b/>
              </w:rPr>
            </w:pPr>
            <w:r w:rsidRPr="005B74FD">
              <w:rPr>
                <w:b/>
              </w:rPr>
              <w:t>Год</w:t>
            </w:r>
          </w:p>
        </w:tc>
        <w:tc>
          <w:tcPr>
            <w:tcW w:w="1291" w:type="dxa"/>
            <w:tcBorders>
              <w:left w:val="single" w:sz="4" w:space="0" w:color="auto"/>
            </w:tcBorders>
            <w:shd w:val="clear" w:color="auto" w:fill="auto"/>
          </w:tcPr>
          <w:p w:rsidR="00AF3499" w:rsidRDefault="00AF3499" w:rsidP="00AF3499">
            <w:r>
              <w:t>28</w:t>
            </w:r>
          </w:p>
        </w:tc>
        <w:tc>
          <w:tcPr>
            <w:tcW w:w="709" w:type="dxa"/>
            <w:tcBorders>
              <w:right w:val="single" w:sz="4" w:space="0" w:color="auto"/>
            </w:tcBorders>
            <w:shd w:val="clear" w:color="auto" w:fill="auto"/>
          </w:tcPr>
          <w:p w:rsidR="00AF3499" w:rsidRDefault="00AF3499" w:rsidP="00AF3499">
            <w:pPr>
              <w:jc w:val="center"/>
            </w:pPr>
            <w:r>
              <w:t>-</w:t>
            </w:r>
          </w:p>
        </w:tc>
        <w:tc>
          <w:tcPr>
            <w:tcW w:w="1134" w:type="dxa"/>
            <w:tcBorders>
              <w:left w:val="single" w:sz="4" w:space="0" w:color="auto"/>
            </w:tcBorders>
            <w:shd w:val="clear" w:color="auto" w:fill="auto"/>
          </w:tcPr>
          <w:p w:rsidR="00AF3499" w:rsidRDefault="00AF3499" w:rsidP="00AF3499">
            <w:pPr>
              <w:jc w:val="center"/>
            </w:pPr>
            <w:r>
              <w:t>8</w:t>
            </w:r>
          </w:p>
        </w:tc>
        <w:tc>
          <w:tcPr>
            <w:tcW w:w="1134" w:type="dxa"/>
            <w:tcBorders>
              <w:right w:val="single" w:sz="4" w:space="0" w:color="auto"/>
            </w:tcBorders>
            <w:shd w:val="clear" w:color="auto" w:fill="auto"/>
          </w:tcPr>
          <w:p w:rsidR="00AF3499" w:rsidRPr="00C72B78" w:rsidRDefault="00AF3499" w:rsidP="00AF3499">
            <w:pPr>
              <w:jc w:val="center"/>
              <w:rPr>
                <w:color w:val="FF0000"/>
              </w:rPr>
            </w:pPr>
            <w:r w:rsidRPr="00C72B78">
              <w:rPr>
                <w:color w:val="FF0000"/>
              </w:rPr>
              <w:t>28.5</w:t>
            </w:r>
          </w:p>
        </w:tc>
        <w:tc>
          <w:tcPr>
            <w:tcW w:w="1134" w:type="dxa"/>
            <w:tcBorders>
              <w:left w:val="single" w:sz="4" w:space="0" w:color="auto"/>
            </w:tcBorders>
            <w:shd w:val="clear" w:color="auto" w:fill="auto"/>
          </w:tcPr>
          <w:p w:rsidR="00AF3499" w:rsidRDefault="00AF3499" w:rsidP="00AF3499">
            <w:pPr>
              <w:jc w:val="center"/>
            </w:pPr>
            <w:r>
              <w:t>96.4</w:t>
            </w:r>
          </w:p>
        </w:tc>
        <w:tc>
          <w:tcPr>
            <w:tcW w:w="708" w:type="dxa"/>
            <w:tcBorders>
              <w:left w:val="single" w:sz="4" w:space="0" w:color="auto"/>
            </w:tcBorders>
            <w:shd w:val="clear" w:color="auto" w:fill="auto"/>
          </w:tcPr>
          <w:p w:rsidR="00AF3499" w:rsidRDefault="00AF3499" w:rsidP="00AF3499">
            <w:pPr>
              <w:jc w:val="center"/>
            </w:pPr>
            <w:r>
              <w:t>1</w:t>
            </w:r>
          </w:p>
        </w:tc>
        <w:tc>
          <w:tcPr>
            <w:tcW w:w="1843" w:type="dxa"/>
            <w:tcBorders>
              <w:left w:val="single" w:sz="4" w:space="0" w:color="auto"/>
            </w:tcBorders>
            <w:shd w:val="clear" w:color="auto" w:fill="auto"/>
          </w:tcPr>
          <w:p w:rsidR="00AF3499" w:rsidRPr="00EA4AB3" w:rsidRDefault="00AF3499" w:rsidP="00AF3499">
            <w:pPr>
              <w:jc w:val="center"/>
            </w:pPr>
          </w:p>
        </w:tc>
      </w:tr>
    </w:tbl>
    <w:p w:rsidR="00AF3499" w:rsidRDefault="00AF3499" w:rsidP="00AF3499">
      <w:pPr>
        <w:rPr>
          <w:b/>
          <w:bCs/>
        </w:rPr>
      </w:pPr>
    </w:p>
    <w:p w:rsidR="00AF3499" w:rsidRDefault="00AF3499" w:rsidP="00AF3499">
      <w:pPr>
        <w:rPr>
          <w:b/>
          <w:bCs/>
        </w:rPr>
      </w:pPr>
    </w:p>
    <w:p w:rsidR="00AF3499" w:rsidRDefault="00AF3499" w:rsidP="00AF3499">
      <w:pPr>
        <w:rPr>
          <w:b/>
          <w:bCs/>
        </w:rPr>
      </w:pPr>
    </w:p>
    <w:p w:rsidR="00AF3499" w:rsidRDefault="00AF3499" w:rsidP="00AF3499">
      <w:pPr>
        <w:rPr>
          <w:b/>
          <w:bCs/>
        </w:rPr>
      </w:pPr>
    </w:p>
    <w:p w:rsidR="00AF3499" w:rsidRDefault="00AF3499" w:rsidP="00AF3499">
      <w:pPr>
        <w:rPr>
          <w:b/>
          <w:bCs/>
        </w:rPr>
      </w:pPr>
    </w:p>
    <w:p w:rsidR="00AF3499" w:rsidRDefault="00AF3499" w:rsidP="00AF3499">
      <w:pPr>
        <w:rPr>
          <w:b/>
          <w:bCs/>
        </w:rPr>
      </w:pPr>
    </w:p>
    <w:p w:rsidR="00AF3499" w:rsidRDefault="00AF3499" w:rsidP="00AF3499">
      <w:pPr>
        <w:rPr>
          <w:b/>
          <w:bCs/>
        </w:rPr>
      </w:pPr>
    </w:p>
    <w:p w:rsidR="00AF3499" w:rsidRDefault="00AF3499" w:rsidP="00AF3499">
      <w:pPr>
        <w:rPr>
          <w:b/>
          <w:bCs/>
        </w:rPr>
      </w:pPr>
    </w:p>
    <w:p w:rsidR="00AF3499" w:rsidRDefault="00AF3499" w:rsidP="00AF3499">
      <w:r>
        <w:t xml:space="preserve">Исходя из данной таблицы  динамика показателей </w:t>
      </w:r>
      <w:proofErr w:type="gramStart"/>
      <w:r>
        <w:t>КЗ</w:t>
      </w:r>
      <w:proofErr w:type="gramEnd"/>
      <w:r>
        <w:rPr>
          <w:lang w:val="ky-KG"/>
        </w:rPr>
        <w:t xml:space="preserve"> наблюдается</w:t>
      </w:r>
      <w:r>
        <w:t xml:space="preserve"> с 1-ой до 3-четверти</w:t>
      </w:r>
      <w:r w:rsidRPr="001945A9">
        <w:t>.</w:t>
      </w:r>
      <w:r>
        <w:t xml:space="preserve">  Повышение происходило в 3-четверти за счет уменьшения количества учащихся. Начиная с 3-четверти нет отличницы </w:t>
      </w:r>
      <w:proofErr w:type="spellStart"/>
      <w:r>
        <w:t>Омурбековой</w:t>
      </w:r>
      <w:proofErr w:type="spellEnd"/>
      <w:r>
        <w:t xml:space="preserve"> И.  По итогам 4-четверти не сохранили  2-х ударников, что привело к снижению </w:t>
      </w:r>
      <w:proofErr w:type="gramStart"/>
      <w:r>
        <w:t>КЗ</w:t>
      </w:r>
      <w:proofErr w:type="gramEnd"/>
      <w:r>
        <w:t xml:space="preserve"> класса в целом.  (следует обратить внимание на  прибывшую ученицу </w:t>
      </w:r>
      <w:proofErr w:type="spellStart"/>
      <w:r>
        <w:t>Айбек</w:t>
      </w:r>
      <w:proofErr w:type="spellEnd"/>
      <w:r>
        <w:t xml:space="preserve"> к., т.к. временами то вытягивается в отличники, то теряется из ряда хорошистов, как и в </w:t>
      </w:r>
      <w:proofErr w:type="spellStart"/>
      <w:r>
        <w:t>пр</w:t>
      </w:r>
      <w:proofErr w:type="spellEnd"/>
      <w:r>
        <w:t xml:space="preserve">/у/г).  Следует также обратить внимание на </w:t>
      </w:r>
      <w:proofErr w:type="spellStart"/>
      <w:r>
        <w:t>Нурматову</w:t>
      </w:r>
      <w:proofErr w:type="spellEnd"/>
      <w:r>
        <w:t xml:space="preserve"> Ж. «3» по р/</w:t>
      </w:r>
      <w:proofErr w:type="spellStart"/>
      <w:r>
        <w:t>яз</w:t>
      </w:r>
      <w:proofErr w:type="spellEnd"/>
      <w:r>
        <w:t xml:space="preserve">/лит, информатике. У.Г. с </w:t>
      </w:r>
      <w:r>
        <w:lastRenderedPageBreak/>
        <w:t xml:space="preserve">ед. «3» завершила </w:t>
      </w:r>
      <w:proofErr w:type="spellStart"/>
      <w:r>
        <w:t>Тынарбекова</w:t>
      </w:r>
      <w:proofErr w:type="spellEnd"/>
      <w:r>
        <w:t xml:space="preserve"> по информатике. По итогам года на осеннюю пересдачу экзаменов оставлена Перевозчикова В. по предметам р/</w:t>
      </w:r>
      <w:proofErr w:type="spellStart"/>
      <w:r>
        <w:t>яз</w:t>
      </w:r>
      <w:proofErr w:type="spellEnd"/>
      <w:r>
        <w:t>/лит.</w:t>
      </w:r>
    </w:p>
    <w:p w:rsidR="00AF3499" w:rsidRDefault="00AF3499" w:rsidP="00AF3499">
      <w:r>
        <w:t xml:space="preserve">  </w:t>
      </w:r>
      <w:proofErr w:type="spellStart"/>
      <w:r w:rsidRPr="008B749D">
        <w:t>Попредметный</w:t>
      </w:r>
      <w:proofErr w:type="spellEnd"/>
      <w:r w:rsidRPr="008B749D">
        <w:t xml:space="preserve"> анал</w:t>
      </w:r>
      <w:r>
        <w:t>из, проведенный в этом классе</w:t>
      </w:r>
      <w:r w:rsidRPr="008B749D">
        <w:t>, показывает следующую картину:</w:t>
      </w:r>
      <w:r>
        <w:t xml:space="preserve"> </w:t>
      </w:r>
    </w:p>
    <w:p w:rsidR="00AF3499" w:rsidRDefault="00AF3499" w:rsidP="00AF3499"/>
    <w:p w:rsidR="00AF3499" w:rsidRDefault="00AF3499" w:rsidP="00AF3499"/>
    <w:p w:rsidR="00AF3499" w:rsidRDefault="00AF3499" w:rsidP="00AF3499"/>
    <w:p w:rsidR="00AF3499" w:rsidRPr="006953A3" w:rsidRDefault="00AF3499" w:rsidP="00AF3499"/>
    <w:tbl>
      <w:tblPr>
        <w:tblW w:w="0" w:type="auto"/>
        <w:jc w:val="center"/>
        <w:tblCellMar>
          <w:left w:w="0" w:type="dxa"/>
          <w:right w:w="0" w:type="dxa"/>
        </w:tblCellMar>
        <w:tblLook w:val="04A0" w:firstRow="1" w:lastRow="0" w:firstColumn="1" w:lastColumn="0" w:noHBand="0" w:noVBand="1"/>
      </w:tblPr>
      <w:tblGrid>
        <w:gridCol w:w="9077"/>
        <w:gridCol w:w="321"/>
        <w:gridCol w:w="392"/>
        <w:gridCol w:w="415"/>
      </w:tblGrid>
      <w:tr w:rsidR="00AF3499" w:rsidRPr="00B43E11" w:rsidTr="00AF3499">
        <w:trPr>
          <w:jc w:val="center"/>
        </w:trPr>
        <w:tc>
          <w:tcPr>
            <w:tcW w:w="7376" w:type="dxa"/>
            <w:tcBorders>
              <w:top w:val="nil"/>
              <w:left w:val="nil"/>
              <w:bottom w:val="nil"/>
              <w:right w:val="nil"/>
            </w:tcBorders>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191"/>
              <w:gridCol w:w="1191"/>
              <w:gridCol w:w="1309"/>
              <w:gridCol w:w="1191"/>
              <w:gridCol w:w="1129"/>
              <w:gridCol w:w="1471"/>
            </w:tblGrid>
            <w:tr w:rsidR="00AF3499" w:rsidRPr="00B43E11" w:rsidTr="00AF3499">
              <w:tc>
                <w:tcPr>
                  <w:tcW w:w="1585" w:type="dxa"/>
                  <w:shd w:val="clear" w:color="auto" w:fill="auto"/>
                </w:tcPr>
                <w:p w:rsidR="00AF3499" w:rsidRPr="005B74FD" w:rsidRDefault="00AF3499" w:rsidP="00AF3499">
                  <w:pPr>
                    <w:rPr>
                      <w:b/>
                    </w:rPr>
                  </w:pPr>
                  <w:r w:rsidRPr="005B74FD">
                    <w:rPr>
                      <w:b/>
                    </w:rPr>
                    <w:t>предмет</w:t>
                  </w:r>
                </w:p>
              </w:tc>
              <w:tc>
                <w:tcPr>
                  <w:tcW w:w="1191" w:type="dxa"/>
                  <w:shd w:val="clear" w:color="auto" w:fill="auto"/>
                </w:tcPr>
                <w:p w:rsidR="00AF3499" w:rsidRPr="005B74FD" w:rsidRDefault="00AF3499" w:rsidP="00AF3499">
                  <w:pPr>
                    <w:rPr>
                      <w:b/>
                    </w:rPr>
                  </w:pPr>
                  <w:r w:rsidRPr="005B74FD">
                    <w:rPr>
                      <w:b/>
                      <w:lang w:val="en-US"/>
                    </w:rPr>
                    <w:t>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II</w:t>
                  </w:r>
                  <w:r w:rsidRPr="005B74FD">
                    <w:rPr>
                      <w:b/>
                    </w:rPr>
                    <w:t xml:space="preserve"> четверть</w:t>
                  </w:r>
                </w:p>
              </w:tc>
              <w:tc>
                <w:tcPr>
                  <w:tcW w:w="1309" w:type="dxa"/>
                  <w:shd w:val="clear" w:color="auto" w:fill="auto"/>
                </w:tcPr>
                <w:p w:rsidR="00AF3499" w:rsidRPr="005B74FD" w:rsidRDefault="00AF3499" w:rsidP="00AF3499">
                  <w:pPr>
                    <w:rPr>
                      <w:b/>
                    </w:rPr>
                  </w:pPr>
                  <w:r w:rsidRPr="005B74FD">
                    <w:rPr>
                      <w:b/>
                      <w:lang w:val="en-US"/>
                    </w:rPr>
                    <w:t>III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IV</w:t>
                  </w:r>
                </w:p>
                <w:p w:rsidR="00AF3499" w:rsidRPr="005B74FD" w:rsidRDefault="00AF3499" w:rsidP="00AF3499">
                  <w:pPr>
                    <w:rPr>
                      <w:b/>
                    </w:rPr>
                  </w:pPr>
                  <w:r w:rsidRPr="005B74FD">
                    <w:rPr>
                      <w:b/>
                    </w:rPr>
                    <w:t>четверть</w:t>
                  </w:r>
                </w:p>
              </w:tc>
              <w:tc>
                <w:tcPr>
                  <w:tcW w:w="1129" w:type="dxa"/>
                  <w:shd w:val="clear" w:color="auto" w:fill="auto"/>
                </w:tcPr>
                <w:p w:rsidR="00AF3499" w:rsidRPr="005B74FD" w:rsidRDefault="00AF3499" w:rsidP="00AF3499">
                  <w:pPr>
                    <w:rPr>
                      <w:b/>
                    </w:rPr>
                  </w:pPr>
                  <w:r w:rsidRPr="005B74FD">
                    <w:rPr>
                      <w:b/>
                    </w:rPr>
                    <w:t xml:space="preserve">Год </w:t>
                  </w:r>
                </w:p>
              </w:tc>
              <w:tc>
                <w:tcPr>
                  <w:tcW w:w="1471" w:type="dxa"/>
                  <w:shd w:val="clear" w:color="auto" w:fill="auto"/>
                </w:tcPr>
                <w:p w:rsidR="00AF3499" w:rsidRPr="005B74FD" w:rsidRDefault="00AF3499" w:rsidP="00AF3499">
                  <w:pPr>
                    <w:tabs>
                      <w:tab w:val="left" w:pos="366"/>
                    </w:tabs>
                    <w:ind w:left="182" w:hanging="182"/>
                    <w:rPr>
                      <w:b/>
                    </w:rPr>
                  </w:pPr>
                  <w:r w:rsidRPr="005B74FD">
                    <w:rPr>
                      <w:b/>
                    </w:rPr>
                    <w:t>Динамика</w:t>
                  </w:r>
                </w:p>
              </w:tc>
            </w:tr>
            <w:tr w:rsidR="00AF3499" w:rsidRPr="00B43E11" w:rsidTr="00AF3499">
              <w:tc>
                <w:tcPr>
                  <w:tcW w:w="1585" w:type="dxa"/>
                  <w:shd w:val="clear" w:color="auto" w:fill="auto"/>
                </w:tcPr>
                <w:p w:rsidR="00AF3499" w:rsidRPr="008F3D58" w:rsidRDefault="00AF3499" w:rsidP="00AF3499">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AF3499" w:rsidRPr="008F3D58" w:rsidRDefault="00AF3499" w:rsidP="00AF3499">
                  <w:r>
                    <w:t>42%</w:t>
                  </w:r>
                </w:p>
              </w:tc>
              <w:tc>
                <w:tcPr>
                  <w:tcW w:w="1191" w:type="dxa"/>
                  <w:shd w:val="clear" w:color="auto" w:fill="auto"/>
                </w:tcPr>
                <w:p w:rsidR="00AF3499" w:rsidRPr="008F3D58" w:rsidRDefault="00AF3499" w:rsidP="00AF3499">
                  <w:r w:rsidRPr="0033434E">
                    <w:rPr>
                      <w:color w:val="FF0000"/>
                    </w:rPr>
                    <w:t>34.4</w:t>
                  </w:r>
                  <w:r>
                    <w:rPr>
                      <w:color w:val="FF0000"/>
                    </w:rPr>
                    <w:t>%</w:t>
                  </w:r>
                </w:p>
              </w:tc>
              <w:tc>
                <w:tcPr>
                  <w:tcW w:w="1309" w:type="dxa"/>
                  <w:shd w:val="clear" w:color="auto" w:fill="auto"/>
                </w:tcPr>
                <w:p w:rsidR="00AF3499" w:rsidRPr="008F3D58" w:rsidRDefault="00AF3499" w:rsidP="00AF3499">
                  <w:r w:rsidRPr="0033434E">
                    <w:rPr>
                      <w:color w:val="00B050"/>
                    </w:rPr>
                    <w:t>48.8</w:t>
                  </w:r>
                </w:p>
              </w:tc>
              <w:tc>
                <w:tcPr>
                  <w:tcW w:w="1191" w:type="dxa"/>
                  <w:shd w:val="clear" w:color="auto" w:fill="auto"/>
                </w:tcPr>
                <w:p w:rsidR="00AF3499" w:rsidRPr="00B74F1D" w:rsidRDefault="00AF3499" w:rsidP="00AF3499">
                  <w:pPr>
                    <w:rPr>
                      <w:color w:val="FF0000"/>
                    </w:rPr>
                  </w:pPr>
                  <w:r w:rsidRPr="00B74F1D">
                    <w:rPr>
                      <w:color w:val="FF0000"/>
                    </w:rPr>
                    <w:t>32.1</w:t>
                  </w:r>
                </w:p>
              </w:tc>
              <w:tc>
                <w:tcPr>
                  <w:tcW w:w="1129" w:type="dxa"/>
                  <w:shd w:val="clear" w:color="auto" w:fill="auto"/>
                </w:tcPr>
                <w:p w:rsidR="00AF3499" w:rsidRPr="00B74F1D" w:rsidRDefault="00AF3499" w:rsidP="00AF3499">
                  <w:pPr>
                    <w:rPr>
                      <w:color w:val="FF0000"/>
                    </w:rPr>
                  </w:pPr>
                  <w:r w:rsidRPr="00B74F1D">
                    <w:rPr>
                      <w:color w:val="FF0000"/>
                    </w:rPr>
                    <w:t>32.1</w:t>
                  </w:r>
                </w:p>
              </w:tc>
              <w:tc>
                <w:tcPr>
                  <w:tcW w:w="1471" w:type="dxa"/>
                  <w:shd w:val="clear" w:color="auto" w:fill="auto"/>
                </w:tcPr>
                <w:p w:rsidR="00AF3499" w:rsidRPr="00B43E11" w:rsidRDefault="00AF3499" w:rsidP="00AF3499">
                  <w:r>
                    <w:t>-</w:t>
                  </w:r>
                </w:p>
              </w:tc>
            </w:tr>
            <w:tr w:rsidR="00AF3499" w:rsidRPr="00B43E11" w:rsidTr="00AF3499">
              <w:tc>
                <w:tcPr>
                  <w:tcW w:w="1585" w:type="dxa"/>
                  <w:shd w:val="clear" w:color="auto" w:fill="auto"/>
                </w:tcPr>
                <w:p w:rsidR="00AF3499" w:rsidRPr="008F3D58" w:rsidRDefault="00AF3499" w:rsidP="00AF3499">
                  <w:proofErr w:type="spellStart"/>
                  <w:r w:rsidRPr="008F3D58">
                    <w:t>Р.литер</w:t>
                  </w:r>
                  <w:proofErr w:type="spellEnd"/>
                  <w:r w:rsidRPr="008F3D58">
                    <w:t>.</w:t>
                  </w:r>
                </w:p>
              </w:tc>
              <w:tc>
                <w:tcPr>
                  <w:tcW w:w="1191" w:type="dxa"/>
                  <w:shd w:val="clear" w:color="auto" w:fill="auto"/>
                </w:tcPr>
                <w:p w:rsidR="00AF3499" w:rsidRPr="008F3D58" w:rsidRDefault="00AF3499" w:rsidP="00AF3499">
                  <w:r>
                    <w:t>45%</w:t>
                  </w:r>
                </w:p>
              </w:tc>
              <w:tc>
                <w:tcPr>
                  <w:tcW w:w="1191" w:type="dxa"/>
                  <w:shd w:val="clear" w:color="auto" w:fill="auto"/>
                </w:tcPr>
                <w:p w:rsidR="00AF3499" w:rsidRPr="008F3D58" w:rsidRDefault="00AF3499" w:rsidP="00AF3499">
                  <w:r>
                    <w:t>48.2%</w:t>
                  </w:r>
                </w:p>
              </w:tc>
              <w:tc>
                <w:tcPr>
                  <w:tcW w:w="1309" w:type="dxa"/>
                  <w:shd w:val="clear" w:color="auto" w:fill="auto"/>
                </w:tcPr>
                <w:p w:rsidR="00AF3499" w:rsidRPr="00DF4A79" w:rsidRDefault="00AF3499" w:rsidP="00AF3499">
                  <w:pPr>
                    <w:rPr>
                      <w:color w:val="00B050"/>
                    </w:rPr>
                  </w:pPr>
                  <w:r w:rsidRPr="00DF4A79">
                    <w:rPr>
                      <w:color w:val="00B050"/>
                    </w:rPr>
                    <w:t>71.4</w:t>
                  </w:r>
                </w:p>
              </w:tc>
              <w:tc>
                <w:tcPr>
                  <w:tcW w:w="1191" w:type="dxa"/>
                  <w:shd w:val="clear" w:color="auto" w:fill="auto"/>
                </w:tcPr>
                <w:p w:rsidR="00AF3499" w:rsidRPr="00B74F1D" w:rsidRDefault="00AF3499" w:rsidP="00AF3499">
                  <w:pPr>
                    <w:rPr>
                      <w:color w:val="FF0000"/>
                    </w:rPr>
                  </w:pPr>
                  <w:r w:rsidRPr="00B74F1D">
                    <w:rPr>
                      <w:color w:val="FF0000"/>
                    </w:rPr>
                    <w:t>42.8</w:t>
                  </w:r>
                </w:p>
              </w:tc>
              <w:tc>
                <w:tcPr>
                  <w:tcW w:w="1129" w:type="dxa"/>
                  <w:shd w:val="clear" w:color="auto" w:fill="auto"/>
                </w:tcPr>
                <w:p w:rsidR="00AF3499" w:rsidRPr="00B74F1D" w:rsidRDefault="00AF3499" w:rsidP="00AF3499">
                  <w:pPr>
                    <w:rPr>
                      <w:color w:val="FF0000"/>
                    </w:rPr>
                  </w:pPr>
                  <w:r w:rsidRPr="00B74F1D">
                    <w:rPr>
                      <w:color w:val="FF0000"/>
                    </w:rPr>
                    <w:t>39.2</w:t>
                  </w:r>
                </w:p>
              </w:tc>
              <w:tc>
                <w:tcPr>
                  <w:tcW w:w="1471" w:type="dxa"/>
                  <w:shd w:val="clear" w:color="auto" w:fill="auto"/>
                </w:tcPr>
                <w:p w:rsidR="00AF3499" w:rsidRPr="00B43E11" w:rsidRDefault="00AF3499" w:rsidP="00AF3499">
                  <w:r>
                    <w:t>-</w:t>
                  </w:r>
                </w:p>
              </w:tc>
            </w:tr>
            <w:tr w:rsidR="00AF3499" w:rsidRPr="00B43E11" w:rsidTr="00AF3499">
              <w:tc>
                <w:tcPr>
                  <w:tcW w:w="1585" w:type="dxa"/>
                  <w:shd w:val="clear" w:color="auto" w:fill="auto"/>
                </w:tcPr>
                <w:p w:rsidR="00AF3499" w:rsidRPr="008F3D58" w:rsidRDefault="00AF3499" w:rsidP="00AF3499">
                  <w:proofErr w:type="spellStart"/>
                  <w:r w:rsidRPr="008F3D58">
                    <w:t>Математ</w:t>
                  </w:r>
                  <w:proofErr w:type="spellEnd"/>
                  <w:r w:rsidRPr="008F3D58">
                    <w:t>.</w:t>
                  </w:r>
                </w:p>
              </w:tc>
              <w:tc>
                <w:tcPr>
                  <w:tcW w:w="1191" w:type="dxa"/>
                  <w:shd w:val="clear" w:color="auto" w:fill="auto"/>
                </w:tcPr>
                <w:p w:rsidR="00AF3499" w:rsidRPr="008F3D58" w:rsidRDefault="00AF3499" w:rsidP="00AF3499">
                  <w:r>
                    <w:t>35.4%</w:t>
                  </w:r>
                </w:p>
              </w:tc>
              <w:tc>
                <w:tcPr>
                  <w:tcW w:w="1191" w:type="dxa"/>
                  <w:shd w:val="clear" w:color="auto" w:fill="auto"/>
                </w:tcPr>
                <w:p w:rsidR="00AF3499" w:rsidRPr="008F3D58" w:rsidRDefault="00AF3499" w:rsidP="00AF3499">
                  <w:pPr>
                    <w:rPr>
                      <w:color w:val="00B050"/>
                    </w:rPr>
                  </w:pPr>
                  <w:r>
                    <w:rPr>
                      <w:color w:val="00B050"/>
                    </w:rPr>
                    <w:t>41.3%</w:t>
                  </w:r>
                </w:p>
              </w:tc>
              <w:tc>
                <w:tcPr>
                  <w:tcW w:w="1309" w:type="dxa"/>
                  <w:shd w:val="clear" w:color="auto" w:fill="auto"/>
                </w:tcPr>
                <w:p w:rsidR="00AF3499" w:rsidRPr="00DF4A79" w:rsidRDefault="00AF3499" w:rsidP="00AF3499">
                  <w:pPr>
                    <w:rPr>
                      <w:color w:val="00B050"/>
                    </w:rPr>
                  </w:pPr>
                  <w:r w:rsidRPr="00DF4A79">
                    <w:rPr>
                      <w:color w:val="00B050"/>
                    </w:rPr>
                    <w:t>42.8</w:t>
                  </w:r>
                </w:p>
              </w:tc>
              <w:tc>
                <w:tcPr>
                  <w:tcW w:w="1191" w:type="dxa"/>
                  <w:shd w:val="clear" w:color="auto" w:fill="auto"/>
                </w:tcPr>
                <w:p w:rsidR="00AF3499" w:rsidRPr="00B43E11" w:rsidRDefault="00AF3499" w:rsidP="00AF3499">
                  <w:r>
                    <w:t>46.4</w:t>
                  </w:r>
                </w:p>
              </w:tc>
              <w:tc>
                <w:tcPr>
                  <w:tcW w:w="1129" w:type="dxa"/>
                  <w:shd w:val="clear" w:color="auto" w:fill="auto"/>
                </w:tcPr>
                <w:p w:rsidR="00AF3499" w:rsidRPr="00B43E11" w:rsidRDefault="00AF3499" w:rsidP="00AF3499">
                  <w:r>
                    <w:t>46.4</w:t>
                  </w:r>
                </w:p>
              </w:tc>
              <w:tc>
                <w:tcPr>
                  <w:tcW w:w="1471" w:type="dxa"/>
                  <w:shd w:val="clear" w:color="auto" w:fill="auto"/>
                </w:tcPr>
                <w:p w:rsidR="00AF3499" w:rsidRPr="00B43E11" w:rsidRDefault="00AF3499" w:rsidP="00AF3499">
                  <w:r>
                    <w:t>+</w:t>
                  </w:r>
                </w:p>
              </w:tc>
            </w:tr>
            <w:tr w:rsidR="00AF3499" w:rsidRPr="00B43E11" w:rsidTr="00AF3499">
              <w:tc>
                <w:tcPr>
                  <w:tcW w:w="1585" w:type="dxa"/>
                  <w:shd w:val="clear" w:color="auto" w:fill="auto"/>
                </w:tcPr>
                <w:p w:rsidR="00AF3499" w:rsidRPr="008F3D58" w:rsidRDefault="00AF3499" w:rsidP="00AF3499">
                  <w:r>
                    <w:t>А/язык</w:t>
                  </w:r>
                </w:p>
              </w:tc>
              <w:tc>
                <w:tcPr>
                  <w:tcW w:w="1191" w:type="dxa"/>
                  <w:shd w:val="clear" w:color="auto" w:fill="auto"/>
                </w:tcPr>
                <w:p w:rsidR="00AF3499" w:rsidRPr="008F3D58" w:rsidRDefault="00AF3499" w:rsidP="00AF3499">
                  <w:r>
                    <w:t>64.5</w:t>
                  </w:r>
                </w:p>
              </w:tc>
              <w:tc>
                <w:tcPr>
                  <w:tcW w:w="1191" w:type="dxa"/>
                  <w:shd w:val="clear" w:color="auto" w:fill="auto"/>
                </w:tcPr>
                <w:p w:rsidR="00AF3499" w:rsidRPr="0033434E" w:rsidRDefault="00AF3499" w:rsidP="00AF3499">
                  <w:pPr>
                    <w:rPr>
                      <w:color w:val="FF0000"/>
                    </w:rPr>
                  </w:pPr>
                  <w:r w:rsidRPr="0033434E">
                    <w:rPr>
                      <w:color w:val="FF0000"/>
                    </w:rPr>
                    <w:t>51.7</w:t>
                  </w:r>
                  <w:r>
                    <w:rPr>
                      <w:color w:val="FF0000"/>
                    </w:rPr>
                    <w:t>%</w:t>
                  </w:r>
                </w:p>
              </w:tc>
              <w:tc>
                <w:tcPr>
                  <w:tcW w:w="1309" w:type="dxa"/>
                  <w:shd w:val="clear" w:color="auto" w:fill="auto"/>
                </w:tcPr>
                <w:p w:rsidR="00AF3499" w:rsidRPr="00DF4A79" w:rsidRDefault="00AF3499" w:rsidP="00AF3499">
                  <w:pPr>
                    <w:rPr>
                      <w:color w:val="FF0000"/>
                    </w:rPr>
                  </w:pPr>
                  <w:r w:rsidRPr="00DF4A79">
                    <w:rPr>
                      <w:color w:val="FF0000"/>
                    </w:rPr>
                    <w:t>46.4</w:t>
                  </w:r>
                </w:p>
              </w:tc>
              <w:tc>
                <w:tcPr>
                  <w:tcW w:w="1191" w:type="dxa"/>
                  <w:shd w:val="clear" w:color="auto" w:fill="auto"/>
                </w:tcPr>
                <w:p w:rsidR="00AF3499" w:rsidRPr="00B43E11" w:rsidRDefault="00AF3499" w:rsidP="00AF3499">
                  <w:r>
                    <w:t>42.8</w:t>
                  </w:r>
                </w:p>
              </w:tc>
              <w:tc>
                <w:tcPr>
                  <w:tcW w:w="1129" w:type="dxa"/>
                  <w:shd w:val="clear" w:color="auto" w:fill="auto"/>
                </w:tcPr>
                <w:p w:rsidR="00AF3499" w:rsidRPr="00B43E11" w:rsidRDefault="00AF3499" w:rsidP="00AF3499">
                  <w:r>
                    <w:t>46.4</w:t>
                  </w:r>
                </w:p>
              </w:tc>
              <w:tc>
                <w:tcPr>
                  <w:tcW w:w="1471" w:type="dxa"/>
                  <w:shd w:val="clear" w:color="auto" w:fill="auto"/>
                </w:tcPr>
                <w:p w:rsidR="00AF3499" w:rsidRPr="00B43E11" w:rsidRDefault="00AF3499" w:rsidP="00AF3499">
                  <w:r>
                    <w:t>-</w:t>
                  </w:r>
                </w:p>
              </w:tc>
            </w:tr>
            <w:tr w:rsidR="00AF3499" w:rsidRPr="00B43E11" w:rsidTr="00AF3499">
              <w:tc>
                <w:tcPr>
                  <w:tcW w:w="1585" w:type="dxa"/>
                  <w:shd w:val="clear" w:color="auto" w:fill="auto"/>
                </w:tcPr>
                <w:p w:rsidR="00AF3499" w:rsidRPr="008F3D58" w:rsidRDefault="00AF3499" w:rsidP="00AF3499">
                  <w:r>
                    <w:t>география</w:t>
                  </w:r>
                </w:p>
              </w:tc>
              <w:tc>
                <w:tcPr>
                  <w:tcW w:w="1191" w:type="dxa"/>
                  <w:shd w:val="clear" w:color="auto" w:fill="auto"/>
                </w:tcPr>
                <w:p w:rsidR="00AF3499" w:rsidRPr="008F3D58" w:rsidRDefault="00AF3499" w:rsidP="00AF3499">
                  <w:r>
                    <w:t>54.8</w:t>
                  </w:r>
                </w:p>
              </w:tc>
              <w:tc>
                <w:tcPr>
                  <w:tcW w:w="1191" w:type="dxa"/>
                  <w:shd w:val="clear" w:color="auto" w:fill="auto"/>
                </w:tcPr>
                <w:p w:rsidR="00AF3499" w:rsidRPr="00DF4A79" w:rsidRDefault="00AF3499" w:rsidP="00AF3499">
                  <w:pPr>
                    <w:rPr>
                      <w:color w:val="00B050"/>
                    </w:rPr>
                  </w:pPr>
                  <w:r w:rsidRPr="00DF4A79">
                    <w:rPr>
                      <w:color w:val="00B050"/>
                    </w:rPr>
                    <w:t>68.9</w:t>
                  </w:r>
                  <w:r>
                    <w:rPr>
                      <w:color w:val="00B050"/>
                    </w:rPr>
                    <w:t>%</w:t>
                  </w:r>
                </w:p>
              </w:tc>
              <w:tc>
                <w:tcPr>
                  <w:tcW w:w="1309" w:type="dxa"/>
                  <w:shd w:val="clear" w:color="auto" w:fill="auto"/>
                </w:tcPr>
                <w:p w:rsidR="00AF3499" w:rsidRPr="00DF4A79" w:rsidRDefault="00AF3499" w:rsidP="00AF3499">
                  <w:pPr>
                    <w:rPr>
                      <w:color w:val="00B050"/>
                    </w:rPr>
                  </w:pPr>
                  <w:r w:rsidRPr="00DF4A79">
                    <w:rPr>
                      <w:color w:val="00B050"/>
                    </w:rPr>
                    <w:t>71.</w:t>
                  </w:r>
                </w:p>
              </w:tc>
              <w:tc>
                <w:tcPr>
                  <w:tcW w:w="1191" w:type="dxa"/>
                  <w:shd w:val="clear" w:color="auto" w:fill="auto"/>
                </w:tcPr>
                <w:p w:rsidR="00AF3499" w:rsidRPr="00B43E11" w:rsidRDefault="00AF3499" w:rsidP="00AF3499">
                  <w:r>
                    <w:t>64.2</w:t>
                  </w:r>
                </w:p>
              </w:tc>
              <w:tc>
                <w:tcPr>
                  <w:tcW w:w="1129" w:type="dxa"/>
                  <w:shd w:val="clear" w:color="auto" w:fill="auto"/>
                </w:tcPr>
                <w:p w:rsidR="00AF3499" w:rsidRPr="00B43E11" w:rsidRDefault="00AF3499" w:rsidP="00AF3499">
                  <w:r>
                    <w:t>71.4</w:t>
                  </w:r>
                </w:p>
              </w:tc>
              <w:tc>
                <w:tcPr>
                  <w:tcW w:w="1471" w:type="dxa"/>
                  <w:shd w:val="clear" w:color="auto" w:fill="auto"/>
                </w:tcPr>
                <w:p w:rsidR="00AF3499" w:rsidRPr="00B43E11" w:rsidRDefault="00AF3499" w:rsidP="00AF3499">
                  <w:r>
                    <w:t>+</w:t>
                  </w:r>
                </w:p>
              </w:tc>
            </w:tr>
            <w:tr w:rsidR="00AF3499" w:rsidRPr="00B43E11" w:rsidTr="00AF3499">
              <w:tc>
                <w:tcPr>
                  <w:tcW w:w="1585" w:type="dxa"/>
                  <w:shd w:val="clear" w:color="auto" w:fill="auto"/>
                </w:tcPr>
                <w:p w:rsidR="00AF3499" w:rsidRPr="008F3D58" w:rsidRDefault="00AF3499" w:rsidP="00AF3499">
                  <w:r w:rsidRPr="008F3D58">
                    <w:t>История КР</w:t>
                  </w:r>
                </w:p>
              </w:tc>
              <w:tc>
                <w:tcPr>
                  <w:tcW w:w="1191" w:type="dxa"/>
                  <w:shd w:val="clear" w:color="auto" w:fill="auto"/>
                </w:tcPr>
                <w:p w:rsidR="00AF3499" w:rsidRPr="008F3D58" w:rsidRDefault="00AF3499" w:rsidP="00AF3499">
                  <w:r>
                    <w:t>67.7</w:t>
                  </w:r>
                </w:p>
              </w:tc>
              <w:tc>
                <w:tcPr>
                  <w:tcW w:w="1191" w:type="dxa"/>
                  <w:shd w:val="clear" w:color="auto" w:fill="auto"/>
                </w:tcPr>
                <w:p w:rsidR="00AF3499" w:rsidRPr="00DF4A79" w:rsidRDefault="00AF3499" w:rsidP="00AF3499">
                  <w:pPr>
                    <w:rPr>
                      <w:color w:val="FF0000"/>
                    </w:rPr>
                  </w:pPr>
                  <w:r w:rsidRPr="00DF4A79">
                    <w:rPr>
                      <w:color w:val="FF0000"/>
                    </w:rPr>
                    <w:t>62</w:t>
                  </w:r>
                  <w:r>
                    <w:rPr>
                      <w:color w:val="FF0000"/>
                    </w:rPr>
                    <w:t>%</w:t>
                  </w:r>
                </w:p>
              </w:tc>
              <w:tc>
                <w:tcPr>
                  <w:tcW w:w="1309" w:type="dxa"/>
                  <w:shd w:val="clear" w:color="auto" w:fill="auto"/>
                </w:tcPr>
                <w:p w:rsidR="00AF3499" w:rsidRPr="00DF4A79" w:rsidRDefault="00AF3499" w:rsidP="00AF3499">
                  <w:pPr>
                    <w:rPr>
                      <w:color w:val="FF0000"/>
                    </w:rPr>
                  </w:pPr>
                  <w:r w:rsidRPr="00DF4A79">
                    <w:rPr>
                      <w:color w:val="FF0000"/>
                    </w:rPr>
                    <w:t>50</w:t>
                  </w:r>
                </w:p>
              </w:tc>
              <w:tc>
                <w:tcPr>
                  <w:tcW w:w="1191" w:type="dxa"/>
                  <w:shd w:val="clear" w:color="auto" w:fill="auto"/>
                </w:tcPr>
                <w:p w:rsidR="00AF3499" w:rsidRPr="00B43E11" w:rsidRDefault="00AF3499" w:rsidP="00AF3499">
                  <w:r>
                    <w:t>53.5</w:t>
                  </w:r>
                </w:p>
              </w:tc>
              <w:tc>
                <w:tcPr>
                  <w:tcW w:w="1129" w:type="dxa"/>
                  <w:shd w:val="clear" w:color="auto" w:fill="auto"/>
                </w:tcPr>
                <w:p w:rsidR="00AF3499" w:rsidRPr="00B43E11" w:rsidRDefault="00AF3499" w:rsidP="00AF3499">
                  <w:r>
                    <w:t>60.7</w:t>
                  </w:r>
                </w:p>
              </w:tc>
              <w:tc>
                <w:tcPr>
                  <w:tcW w:w="1471" w:type="dxa"/>
                  <w:shd w:val="clear" w:color="auto" w:fill="auto"/>
                </w:tcPr>
                <w:p w:rsidR="00AF3499" w:rsidRPr="00B43E11" w:rsidRDefault="00AF3499" w:rsidP="00AF3499"/>
              </w:tc>
            </w:tr>
            <w:tr w:rsidR="00AF3499" w:rsidRPr="00B43E11" w:rsidTr="00AF3499">
              <w:tc>
                <w:tcPr>
                  <w:tcW w:w="1585" w:type="dxa"/>
                  <w:shd w:val="clear" w:color="auto" w:fill="auto"/>
                </w:tcPr>
                <w:p w:rsidR="00AF3499" w:rsidRPr="008F3D58" w:rsidRDefault="00AF3499" w:rsidP="00AF3499">
                  <w:proofErr w:type="spellStart"/>
                  <w:r>
                    <w:t>ЧиО</w:t>
                  </w:r>
                  <w:proofErr w:type="spellEnd"/>
                </w:p>
              </w:tc>
              <w:tc>
                <w:tcPr>
                  <w:tcW w:w="1191" w:type="dxa"/>
                  <w:shd w:val="clear" w:color="auto" w:fill="auto"/>
                </w:tcPr>
                <w:p w:rsidR="00AF3499" w:rsidRPr="008F3D58" w:rsidRDefault="00AF3499" w:rsidP="00AF3499">
                  <w:r>
                    <w:t>74.1</w:t>
                  </w:r>
                </w:p>
              </w:tc>
              <w:tc>
                <w:tcPr>
                  <w:tcW w:w="1191" w:type="dxa"/>
                  <w:shd w:val="clear" w:color="auto" w:fill="auto"/>
                </w:tcPr>
                <w:p w:rsidR="00AF3499" w:rsidRPr="00DF4A79" w:rsidRDefault="00AF3499" w:rsidP="00AF3499">
                  <w:pPr>
                    <w:rPr>
                      <w:color w:val="FF0000"/>
                    </w:rPr>
                  </w:pPr>
                  <w:r w:rsidRPr="00DF4A79">
                    <w:rPr>
                      <w:color w:val="FF0000"/>
                    </w:rPr>
                    <w:t>58.6</w:t>
                  </w:r>
                  <w:r>
                    <w:rPr>
                      <w:color w:val="FF0000"/>
                    </w:rPr>
                    <w:t>%</w:t>
                  </w:r>
                </w:p>
              </w:tc>
              <w:tc>
                <w:tcPr>
                  <w:tcW w:w="1309" w:type="dxa"/>
                  <w:shd w:val="clear" w:color="auto" w:fill="auto"/>
                </w:tcPr>
                <w:p w:rsidR="00AF3499" w:rsidRPr="00DF4A79" w:rsidRDefault="00AF3499" w:rsidP="00AF3499">
                  <w:pPr>
                    <w:rPr>
                      <w:color w:val="00B050"/>
                    </w:rPr>
                  </w:pPr>
                  <w:r w:rsidRPr="00DF4A79">
                    <w:rPr>
                      <w:color w:val="00B050"/>
                    </w:rPr>
                    <w:t>67.8</w:t>
                  </w:r>
                </w:p>
              </w:tc>
              <w:tc>
                <w:tcPr>
                  <w:tcW w:w="1191" w:type="dxa"/>
                  <w:shd w:val="clear" w:color="auto" w:fill="auto"/>
                </w:tcPr>
                <w:p w:rsidR="00AF3499" w:rsidRPr="00B43E11" w:rsidRDefault="00AF3499" w:rsidP="00AF3499">
                  <w:r>
                    <w:t>50</w:t>
                  </w:r>
                </w:p>
              </w:tc>
              <w:tc>
                <w:tcPr>
                  <w:tcW w:w="1129" w:type="dxa"/>
                  <w:shd w:val="clear" w:color="auto" w:fill="auto"/>
                </w:tcPr>
                <w:p w:rsidR="00AF3499" w:rsidRPr="00B43E11" w:rsidRDefault="00AF3499" w:rsidP="00AF3499">
                  <w:r>
                    <w:t>60.7</w:t>
                  </w:r>
                </w:p>
              </w:tc>
              <w:tc>
                <w:tcPr>
                  <w:tcW w:w="1471" w:type="dxa"/>
                  <w:shd w:val="clear" w:color="auto" w:fill="auto"/>
                </w:tcPr>
                <w:p w:rsidR="00AF3499" w:rsidRPr="00B43E11" w:rsidRDefault="00AF3499" w:rsidP="00AF3499"/>
              </w:tc>
            </w:tr>
            <w:tr w:rsidR="00AF3499" w:rsidRPr="00B43E11" w:rsidTr="00AF3499">
              <w:tc>
                <w:tcPr>
                  <w:tcW w:w="1585" w:type="dxa"/>
                  <w:shd w:val="clear" w:color="auto" w:fill="auto"/>
                </w:tcPr>
                <w:p w:rsidR="00AF3499" w:rsidRPr="008F3D58" w:rsidRDefault="00AF3499" w:rsidP="00AF3499">
                  <w:r>
                    <w:t>биология</w:t>
                  </w:r>
                </w:p>
              </w:tc>
              <w:tc>
                <w:tcPr>
                  <w:tcW w:w="1191" w:type="dxa"/>
                  <w:shd w:val="clear" w:color="auto" w:fill="auto"/>
                </w:tcPr>
                <w:p w:rsidR="00AF3499" w:rsidRPr="008F3D58" w:rsidRDefault="00AF3499" w:rsidP="00AF3499">
                  <w:r>
                    <w:t>42</w:t>
                  </w:r>
                </w:p>
              </w:tc>
              <w:tc>
                <w:tcPr>
                  <w:tcW w:w="1191" w:type="dxa"/>
                  <w:shd w:val="clear" w:color="auto" w:fill="auto"/>
                </w:tcPr>
                <w:p w:rsidR="00AF3499" w:rsidRPr="008F3D58" w:rsidRDefault="00AF3499" w:rsidP="00AF3499">
                  <w:r>
                    <w:t>48.2%</w:t>
                  </w:r>
                </w:p>
              </w:tc>
              <w:tc>
                <w:tcPr>
                  <w:tcW w:w="1309" w:type="dxa"/>
                  <w:shd w:val="clear" w:color="auto" w:fill="auto"/>
                </w:tcPr>
                <w:p w:rsidR="00AF3499" w:rsidRPr="00DF4A79" w:rsidRDefault="00AF3499" w:rsidP="00AF3499">
                  <w:pPr>
                    <w:rPr>
                      <w:color w:val="00B050"/>
                    </w:rPr>
                  </w:pPr>
                  <w:r w:rsidRPr="00DF4A79">
                    <w:rPr>
                      <w:color w:val="00B050"/>
                    </w:rPr>
                    <w:t>50</w:t>
                  </w:r>
                </w:p>
              </w:tc>
              <w:tc>
                <w:tcPr>
                  <w:tcW w:w="1191" w:type="dxa"/>
                  <w:shd w:val="clear" w:color="auto" w:fill="auto"/>
                </w:tcPr>
                <w:p w:rsidR="00AF3499" w:rsidRPr="00B43E11" w:rsidRDefault="00AF3499" w:rsidP="00AF3499">
                  <w:r>
                    <w:t>50</w:t>
                  </w:r>
                </w:p>
              </w:tc>
              <w:tc>
                <w:tcPr>
                  <w:tcW w:w="1129" w:type="dxa"/>
                  <w:shd w:val="clear" w:color="auto" w:fill="auto"/>
                </w:tcPr>
                <w:p w:rsidR="00AF3499" w:rsidRPr="00B43E11" w:rsidRDefault="00AF3499" w:rsidP="00AF3499">
                  <w:r>
                    <w:t>50</w:t>
                  </w:r>
                </w:p>
              </w:tc>
              <w:tc>
                <w:tcPr>
                  <w:tcW w:w="1471" w:type="dxa"/>
                  <w:shd w:val="clear" w:color="auto" w:fill="auto"/>
                </w:tcPr>
                <w:p w:rsidR="00AF3499" w:rsidRPr="00B43E11" w:rsidRDefault="00AF3499" w:rsidP="00AF3499"/>
              </w:tc>
            </w:tr>
            <w:tr w:rsidR="00AF3499" w:rsidRPr="00B43E11" w:rsidTr="00AF3499">
              <w:tc>
                <w:tcPr>
                  <w:tcW w:w="1585" w:type="dxa"/>
                  <w:shd w:val="clear" w:color="auto" w:fill="auto"/>
                </w:tcPr>
                <w:p w:rsidR="00AF3499" w:rsidRDefault="00AF3499" w:rsidP="00AF3499">
                  <w:r>
                    <w:t>информатика</w:t>
                  </w:r>
                </w:p>
              </w:tc>
              <w:tc>
                <w:tcPr>
                  <w:tcW w:w="1191" w:type="dxa"/>
                  <w:shd w:val="clear" w:color="auto" w:fill="auto"/>
                </w:tcPr>
                <w:p w:rsidR="00AF3499" w:rsidRDefault="00AF3499" w:rsidP="00AF3499">
                  <w:r>
                    <w:t>38.7</w:t>
                  </w:r>
                </w:p>
              </w:tc>
              <w:tc>
                <w:tcPr>
                  <w:tcW w:w="1191" w:type="dxa"/>
                  <w:shd w:val="clear" w:color="auto" w:fill="auto"/>
                </w:tcPr>
                <w:p w:rsidR="00AF3499" w:rsidRPr="00143DA7" w:rsidRDefault="00AF3499" w:rsidP="00AF3499">
                  <w:pPr>
                    <w:rPr>
                      <w:lang w:val="ky-KG"/>
                    </w:rPr>
                  </w:pPr>
                  <w:r>
                    <w:rPr>
                      <w:lang w:val="ky-KG"/>
                    </w:rPr>
                    <w:t>41.3%</w:t>
                  </w:r>
                </w:p>
              </w:tc>
              <w:tc>
                <w:tcPr>
                  <w:tcW w:w="1309" w:type="dxa"/>
                  <w:shd w:val="clear" w:color="auto" w:fill="auto"/>
                </w:tcPr>
                <w:p w:rsidR="00AF3499" w:rsidRPr="00DF4A79" w:rsidRDefault="00AF3499" w:rsidP="00AF3499">
                  <w:pPr>
                    <w:rPr>
                      <w:color w:val="00B050"/>
                    </w:rPr>
                  </w:pPr>
                  <w:r w:rsidRPr="00DF4A79">
                    <w:rPr>
                      <w:color w:val="00B050"/>
                    </w:rPr>
                    <w:t>46.4</w:t>
                  </w:r>
                </w:p>
              </w:tc>
              <w:tc>
                <w:tcPr>
                  <w:tcW w:w="1191" w:type="dxa"/>
                  <w:shd w:val="clear" w:color="auto" w:fill="auto"/>
                </w:tcPr>
                <w:p w:rsidR="00AF3499" w:rsidRPr="00B43E11" w:rsidRDefault="00AF3499" w:rsidP="00AF3499">
                  <w:r>
                    <w:t>46.4</w:t>
                  </w:r>
                </w:p>
              </w:tc>
              <w:tc>
                <w:tcPr>
                  <w:tcW w:w="1129" w:type="dxa"/>
                  <w:shd w:val="clear" w:color="auto" w:fill="auto"/>
                </w:tcPr>
                <w:p w:rsidR="00AF3499" w:rsidRPr="00B43E11" w:rsidRDefault="00AF3499" w:rsidP="00AF3499">
                  <w:r>
                    <w:t>46.4</w:t>
                  </w:r>
                </w:p>
              </w:tc>
              <w:tc>
                <w:tcPr>
                  <w:tcW w:w="1471" w:type="dxa"/>
                  <w:shd w:val="clear" w:color="auto" w:fill="auto"/>
                </w:tcPr>
                <w:p w:rsidR="00AF3499" w:rsidRPr="00B43E11" w:rsidRDefault="00AF3499" w:rsidP="00AF3499"/>
              </w:tc>
            </w:tr>
          </w:tbl>
          <w:p w:rsidR="00AF3499" w:rsidRPr="00B43E11" w:rsidRDefault="00AF3499" w:rsidP="00AF3499"/>
        </w:tc>
        <w:tc>
          <w:tcPr>
            <w:tcW w:w="611" w:type="dxa"/>
            <w:tcBorders>
              <w:top w:val="nil"/>
              <w:left w:val="nil"/>
              <w:bottom w:val="nil"/>
              <w:right w:val="nil"/>
            </w:tcBorders>
            <w:hideMark/>
          </w:tcPr>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Default="00AF3499" w:rsidP="00AF3499">
            <w:pPr>
              <w:jc w:val="center"/>
            </w:pPr>
          </w:p>
          <w:p w:rsidR="00AF3499" w:rsidRPr="00B43E11" w:rsidRDefault="00AF3499" w:rsidP="00AF3499">
            <w:pPr>
              <w:jc w:val="center"/>
            </w:pPr>
          </w:p>
        </w:tc>
        <w:tc>
          <w:tcPr>
            <w:tcW w:w="746" w:type="dxa"/>
            <w:tcBorders>
              <w:top w:val="nil"/>
              <w:left w:val="nil"/>
              <w:bottom w:val="nil"/>
              <w:right w:val="nil"/>
            </w:tcBorders>
            <w:hideMark/>
          </w:tcPr>
          <w:p w:rsidR="00AF3499" w:rsidRPr="00B43E11" w:rsidRDefault="00AF3499" w:rsidP="00AF3499"/>
        </w:tc>
        <w:tc>
          <w:tcPr>
            <w:tcW w:w="791" w:type="dxa"/>
            <w:tcBorders>
              <w:top w:val="nil"/>
              <w:left w:val="nil"/>
              <w:bottom w:val="nil"/>
              <w:right w:val="nil"/>
            </w:tcBorders>
            <w:hideMark/>
          </w:tcPr>
          <w:p w:rsidR="00AF3499" w:rsidRPr="00B43E11" w:rsidRDefault="00AF3499" w:rsidP="00AF3499">
            <w:pPr>
              <w:jc w:val="center"/>
            </w:pPr>
          </w:p>
        </w:tc>
      </w:tr>
    </w:tbl>
    <w:p w:rsidR="00AF3499" w:rsidRDefault="00AF3499" w:rsidP="00AF3499">
      <w:r>
        <w:t xml:space="preserve">Отмечается  увеличение показателей  </w:t>
      </w:r>
      <w:proofErr w:type="gramStart"/>
      <w:r>
        <w:t>КЗ</w:t>
      </w:r>
      <w:proofErr w:type="gramEnd"/>
      <w:r>
        <w:t xml:space="preserve"> к концу </w:t>
      </w:r>
      <w:proofErr w:type="spellStart"/>
      <w:r>
        <w:t>у.г</w:t>
      </w:r>
      <w:proofErr w:type="spellEnd"/>
      <w:r>
        <w:t xml:space="preserve">. по </w:t>
      </w:r>
    </w:p>
    <w:p w:rsidR="00AF3499" w:rsidRDefault="00AF3499" w:rsidP="00AF3499">
      <w:pPr>
        <w:pStyle w:val="af"/>
        <w:ind w:left="360"/>
      </w:pPr>
      <w:r>
        <w:t xml:space="preserve">Предметам математика, география. Отрицательная динамика наблюдается по р/языку на 10% по сравнению на начало </w:t>
      </w:r>
      <w:proofErr w:type="spellStart"/>
      <w:r>
        <w:t>у.г</w:t>
      </w:r>
      <w:proofErr w:type="spellEnd"/>
      <w:r>
        <w:t xml:space="preserve">. и на 16.7%, чем в 3-четверти. Также низкие результаты ниже на конец </w:t>
      </w:r>
      <w:proofErr w:type="spellStart"/>
      <w:r>
        <w:t>у.г</w:t>
      </w:r>
      <w:proofErr w:type="spellEnd"/>
      <w:r>
        <w:t xml:space="preserve">. по </w:t>
      </w:r>
      <w:proofErr w:type="gramStart"/>
      <w:r>
        <w:t>р</w:t>
      </w:r>
      <w:proofErr w:type="gramEnd"/>
      <w:r>
        <w:t xml:space="preserve">/лит. и </w:t>
      </w:r>
      <w:proofErr w:type="spellStart"/>
      <w:r>
        <w:t>англ</w:t>
      </w:r>
      <w:proofErr w:type="spellEnd"/>
      <w:r>
        <w:t xml:space="preserve">/языку, чем на начало </w:t>
      </w:r>
      <w:proofErr w:type="spellStart"/>
      <w:r>
        <w:t>у.г</w:t>
      </w:r>
      <w:proofErr w:type="spellEnd"/>
      <w:r>
        <w:t xml:space="preserve">. </w:t>
      </w:r>
      <w:r w:rsidRPr="00B25A61">
        <w:t>В 6-классе прослеживается нестабильность, от минимальной отметки 32% (</w:t>
      </w:r>
      <w:proofErr w:type="spellStart"/>
      <w:r w:rsidRPr="00B25A61">
        <w:t>р.язык</w:t>
      </w:r>
      <w:proofErr w:type="spellEnd"/>
      <w:r w:rsidRPr="00B25A61">
        <w:t xml:space="preserve">) до максимальной (71.4% география) </w:t>
      </w:r>
    </w:p>
    <w:p w:rsidR="00AF3499" w:rsidRDefault="00AF3499" w:rsidP="00AF3499"/>
    <w:p w:rsidR="00AF3499" w:rsidRDefault="00AF3499" w:rsidP="00AF3499"/>
    <w:p w:rsidR="00AF3499" w:rsidRPr="00670908" w:rsidRDefault="00AF3499" w:rsidP="00AF3499">
      <w:pPr>
        <w:rPr>
          <w:i/>
        </w:rPr>
      </w:pPr>
      <w:r w:rsidRPr="00001231">
        <w:rPr>
          <w:noProof/>
        </w:rPr>
        <w:drawing>
          <wp:inline distT="0" distB="0" distL="0" distR="0" wp14:anchorId="43DEB88B" wp14:editId="525A8D14">
            <wp:extent cx="5486400" cy="32004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3499" w:rsidRDefault="00AF3499" w:rsidP="00AF3499"/>
    <w:p w:rsidR="00AF3499" w:rsidRPr="001945A9" w:rsidRDefault="00AF3499" w:rsidP="00AF3499">
      <w:pPr>
        <w:rPr>
          <w:b/>
          <w:bCs/>
        </w:rPr>
      </w:pPr>
    </w:p>
    <w:p w:rsidR="00AF3499" w:rsidRDefault="00AF3499" w:rsidP="00AF3499">
      <w:pPr>
        <w:pStyle w:val="af"/>
        <w:numPr>
          <w:ilvl w:val="0"/>
          <w:numId w:val="2"/>
        </w:numPr>
        <w:rPr>
          <w:b/>
        </w:rPr>
      </w:pPr>
      <w:r>
        <w:rPr>
          <w:b/>
        </w:rPr>
        <w:t xml:space="preserve">Динамика </w:t>
      </w:r>
      <w:r w:rsidRPr="004C126B">
        <w:rPr>
          <w:b/>
        </w:rPr>
        <w:t xml:space="preserve"> класса</w:t>
      </w:r>
    </w:p>
    <w:p w:rsidR="00AF3499" w:rsidRPr="007523E8" w:rsidRDefault="00AF3499" w:rsidP="00AF3499">
      <w:r>
        <w:t>Не наблюдается динамика в э/у/г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tblGrid>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2016/2017</w:t>
            </w:r>
            <w:r>
              <w:rPr>
                <w:b/>
              </w:rPr>
              <w:t xml:space="preserve"> (4кл.)</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w:t>
            </w:r>
            <w:r>
              <w:rPr>
                <w:b/>
              </w:rPr>
              <w:t xml:space="preserve">17/2018  (5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2018/2019 (6кл.)</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97</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96.5</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96.4</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lastRenderedPageBreak/>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35.2</w:t>
            </w:r>
          </w:p>
        </w:tc>
        <w:tc>
          <w:tcPr>
            <w:tcW w:w="1543" w:type="dxa"/>
            <w:tcBorders>
              <w:top w:val="single" w:sz="4" w:space="0" w:color="auto"/>
              <w:left w:val="single" w:sz="4" w:space="0" w:color="auto"/>
              <w:bottom w:val="single" w:sz="4" w:space="0" w:color="auto"/>
              <w:right w:val="single" w:sz="4" w:space="0" w:color="auto"/>
            </w:tcBorders>
          </w:tcPr>
          <w:p w:rsidR="00AF3499" w:rsidRPr="007523E8" w:rsidRDefault="00AF3499" w:rsidP="00AF3499">
            <w:pPr>
              <w:rPr>
                <w:color w:val="00B050"/>
              </w:rPr>
            </w:pPr>
            <w:r w:rsidRPr="00FC41DC">
              <w:rPr>
                <w:color w:val="FF0000"/>
              </w:rPr>
              <w:t>41.3</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rsidRPr="007523E8">
              <w:rPr>
                <w:color w:val="FF0000"/>
              </w:rPr>
              <w:t>32.1</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34</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29</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28</w:t>
            </w:r>
          </w:p>
        </w:tc>
      </w:tr>
    </w:tbl>
    <w:p w:rsidR="00AF3499" w:rsidRPr="00B25A61" w:rsidRDefault="00AF3499" w:rsidP="00AF3499">
      <w:pPr>
        <w:pStyle w:val="af"/>
        <w:ind w:left="360"/>
      </w:pPr>
    </w:p>
    <w:p w:rsidR="00AF3499" w:rsidRDefault="00AF3499" w:rsidP="00AF3499">
      <w:pPr>
        <w:pStyle w:val="af"/>
        <w:rPr>
          <w:b/>
        </w:rPr>
      </w:pPr>
      <w:r w:rsidRPr="004C126B">
        <w:rPr>
          <w:b/>
        </w:rPr>
        <w:t>Уровень</w:t>
      </w:r>
      <w:r>
        <w:rPr>
          <w:b/>
        </w:rPr>
        <w:t xml:space="preserve"> </w:t>
      </w:r>
      <w:proofErr w:type="spellStart"/>
      <w:r>
        <w:rPr>
          <w:b/>
        </w:rPr>
        <w:t>обученности</w:t>
      </w:r>
      <w:proofErr w:type="spellEnd"/>
      <w:r>
        <w:rPr>
          <w:b/>
        </w:rPr>
        <w:t xml:space="preserve"> и качества знаний 7</w:t>
      </w:r>
      <w:r w:rsidRPr="004C126B">
        <w:rPr>
          <w:b/>
        </w:rPr>
        <w:t xml:space="preserve">-А класса </w:t>
      </w:r>
      <w:r>
        <w:rPr>
          <w:b/>
        </w:rPr>
        <w:t xml:space="preserve">за 2018-19 </w:t>
      </w:r>
      <w:proofErr w:type="spellStart"/>
      <w:r w:rsidRPr="004C126B">
        <w:rPr>
          <w:b/>
        </w:rPr>
        <w:t>у.г</w:t>
      </w:r>
      <w:proofErr w:type="spellEnd"/>
      <w:r w:rsidRPr="004C126B">
        <w:rPr>
          <w:b/>
        </w:rPr>
        <w:t>.</w:t>
      </w:r>
    </w:p>
    <w:p w:rsidR="00AF3499" w:rsidRPr="001945A9" w:rsidRDefault="00AF3499" w:rsidP="00AF3499">
      <w:r>
        <w:rPr>
          <w:b/>
        </w:rPr>
        <w:t xml:space="preserve">            </w:t>
      </w:r>
      <w:r>
        <w:t xml:space="preserve">Со 2-четверти </w:t>
      </w:r>
      <w:proofErr w:type="spellStart"/>
      <w:proofErr w:type="gramStart"/>
      <w:r>
        <w:t>пр</w:t>
      </w:r>
      <w:proofErr w:type="spellEnd"/>
      <w:proofErr w:type="gramEnd"/>
      <w:r>
        <w:t xml:space="preserve">/у/г  </w:t>
      </w:r>
      <w:proofErr w:type="spellStart"/>
      <w:r>
        <w:t>кл</w:t>
      </w:r>
      <w:proofErr w:type="spellEnd"/>
      <w:r>
        <w:t xml:space="preserve">/руководство возложено на Ефименко О.Г.  На начало года 26 учащихся, в течение </w:t>
      </w:r>
      <w:proofErr w:type="spellStart"/>
      <w:r>
        <w:t>у.г</w:t>
      </w:r>
      <w:proofErr w:type="spellEnd"/>
      <w:r>
        <w:t xml:space="preserve">. выбыло  2 «3» и два хорошиста. Прибыла одна хорошистка,  итого на конец </w:t>
      </w:r>
      <w:proofErr w:type="spellStart"/>
      <w:r>
        <w:t>у.г</w:t>
      </w:r>
      <w:proofErr w:type="spellEnd"/>
      <w:r>
        <w:t>.  24 учащихся.</w:t>
      </w:r>
      <w:proofErr w:type="gramStart"/>
      <w:r>
        <w:t xml:space="preserve"> .</w:t>
      </w:r>
      <w:proofErr w:type="gramEnd"/>
      <w:r>
        <w:t xml:space="preserve">  </w:t>
      </w:r>
      <w:proofErr w:type="spellStart"/>
      <w:r>
        <w:t>У.год</w:t>
      </w:r>
      <w:proofErr w:type="spellEnd"/>
      <w:r>
        <w:t xml:space="preserve"> окончила на « 5»-3, (</w:t>
      </w:r>
      <w:proofErr w:type="spellStart"/>
      <w:r>
        <w:t>Окушева</w:t>
      </w:r>
      <w:proofErr w:type="spellEnd"/>
      <w:r>
        <w:t xml:space="preserve">, </w:t>
      </w:r>
      <w:proofErr w:type="spellStart"/>
      <w:r>
        <w:t>Элдарова</w:t>
      </w:r>
      <w:proofErr w:type="spellEnd"/>
      <w:r>
        <w:t xml:space="preserve"> и вновь прибывшая </w:t>
      </w:r>
      <w:proofErr w:type="spellStart"/>
      <w:r>
        <w:t>Мирбек</w:t>
      </w:r>
      <w:proofErr w:type="spellEnd"/>
      <w:r>
        <w:t xml:space="preserve"> к.),  на «4» -5 учащихся, при этом резерва класс не имеет, исчерпан весь потенциал. Но учителю </w:t>
      </w:r>
      <w:proofErr w:type="spellStart"/>
      <w:r>
        <w:t>Тороевой</w:t>
      </w:r>
      <w:proofErr w:type="spellEnd"/>
      <w:r>
        <w:t xml:space="preserve"> Т.П. следует обратить внимание на </w:t>
      </w:r>
      <w:proofErr w:type="spellStart"/>
      <w:r>
        <w:t>Кенешбекова</w:t>
      </w:r>
      <w:proofErr w:type="spellEnd"/>
      <w:r>
        <w:t xml:space="preserve"> А., у которого «3» только по ее предметам.  качество знаний  составило 33.3%, </w:t>
      </w:r>
      <w:r w:rsidRPr="00E41465">
        <w:t xml:space="preserve"> </w:t>
      </w:r>
      <w:r>
        <w:t xml:space="preserve">успеваемость 100%., если по итогам </w:t>
      </w:r>
      <w:proofErr w:type="spellStart"/>
      <w:proofErr w:type="gramStart"/>
      <w:r>
        <w:t>пр</w:t>
      </w:r>
      <w:proofErr w:type="spellEnd"/>
      <w:proofErr w:type="gramEnd"/>
      <w:r>
        <w:t>/у/г это единственный класс по школе, где класс не успевал каждую учебную четверть, то в э/у/г 2-х не успевающих только в 3-четверти дали учителя по к/</w:t>
      </w:r>
      <w:proofErr w:type="spellStart"/>
      <w:r>
        <w:t>адабияты</w:t>
      </w:r>
      <w:proofErr w:type="spellEnd"/>
      <w:r>
        <w:t>.</w:t>
      </w:r>
    </w:p>
    <w:p w:rsidR="00AF3499" w:rsidRPr="00927586" w:rsidRDefault="00AF3499" w:rsidP="00AF3499">
      <w:pPr>
        <w:tabs>
          <w:tab w:val="left" w:pos="934"/>
        </w:tabs>
      </w:pPr>
      <w:r>
        <w:t>Если проследить динамику развития класса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851"/>
        <w:gridCol w:w="1984"/>
      </w:tblGrid>
      <w:tr w:rsidR="00AF3499" w:rsidRPr="00EA4AB3" w:rsidTr="00AF3499">
        <w:tc>
          <w:tcPr>
            <w:tcW w:w="1369" w:type="dxa"/>
            <w:tcBorders>
              <w:right w:val="single" w:sz="4" w:space="0" w:color="auto"/>
            </w:tcBorders>
            <w:shd w:val="clear" w:color="auto" w:fill="auto"/>
          </w:tcPr>
          <w:p w:rsidR="00AF3499" w:rsidRPr="00EA4AB3" w:rsidRDefault="00AF3499" w:rsidP="00AF3499"/>
        </w:tc>
        <w:tc>
          <w:tcPr>
            <w:tcW w:w="1291" w:type="dxa"/>
            <w:tcBorders>
              <w:left w:val="single" w:sz="4" w:space="0" w:color="auto"/>
            </w:tcBorders>
            <w:shd w:val="clear" w:color="auto" w:fill="auto"/>
          </w:tcPr>
          <w:p w:rsidR="00AF3499" w:rsidRPr="00EA4AB3" w:rsidRDefault="00AF3499" w:rsidP="00AF3499">
            <w:r>
              <w:t>Кол/</w:t>
            </w:r>
            <w:proofErr w:type="spellStart"/>
            <w:r>
              <w:t>учащ</w:t>
            </w:r>
            <w:proofErr w:type="spellEnd"/>
            <w:r>
              <w:t>.</w:t>
            </w:r>
          </w:p>
        </w:tc>
        <w:tc>
          <w:tcPr>
            <w:tcW w:w="709" w:type="dxa"/>
            <w:tcBorders>
              <w:right w:val="single" w:sz="4" w:space="0" w:color="auto"/>
            </w:tcBorders>
            <w:shd w:val="clear" w:color="auto" w:fill="auto"/>
          </w:tcPr>
          <w:p w:rsidR="00AF3499" w:rsidRPr="00EA4AB3" w:rsidRDefault="00AF3499" w:rsidP="00AF3499">
            <w:r>
              <w:t>«5»</w:t>
            </w:r>
          </w:p>
        </w:tc>
        <w:tc>
          <w:tcPr>
            <w:tcW w:w="1134" w:type="dxa"/>
            <w:tcBorders>
              <w:left w:val="single" w:sz="4" w:space="0" w:color="auto"/>
            </w:tcBorders>
            <w:shd w:val="clear" w:color="auto" w:fill="auto"/>
          </w:tcPr>
          <w:p w:rsidR="00AF3499" w:rsidRPr="00EA4AB3" w:rsidRDefault="00AF3499" w:rsidP="00AF3499">
            <w:r>
              <w:t>«4» и«5»</w:t>
            </w:r>
          </w:p>
        </w:tc>
        <w:tc>
          <w:tcPr>
            <w:tcW w:w="1134" w:type="dxa"/>
            <w:tcBorders>
              <w:right w:val="single" w:sz="4" w:space="0" w:color="auto"/>
            </w:tcBorders>
            <w:shd w:val="clear" w:color="auto" w:fill="auto"/>
          </w:tcPr>
          <w:p w:rsidR="00AF3499" w:rsidRPr="00EA4AB3" w:rsidRDefault="00AF3499" w:rsidP="00AF3499">
            <w:r>
              <w:t>% КЗ</w:t>
            </w:r>
          </w:p>
        </w:tc>
        <w:tc>
          <w:tcPr>
            <w:tcW w:w="1134" w:type="dxa"/>
            <w:tcBorders>
              <w:left w:val="single" w:sz="4" w:space="0" w:color="auto"/>
            </w:tcBorders>
            <w:shd w:val="clear" w:color="auto" w:fill="auto"/>
          </w:tcPr>
          <w:p w:rsidR="00AF3499" w:rsidRPr="00EA4AB3" w:rsidRDefault="00AF3499" w:rsidP="00AF3499">
            <w:pPr>
              <w:jc w:val="center"/>
            </w:pPr>
            <w:r>
              <w:t>% успев</w:t>
            </w:r>
          </w:p>
        </w:tc>
        <w:tc>
          <w:tcPr>
            <w:tcW w:w="708" w:type="dxa"/>
            <w:tcBorders>
              <w:left w:val="single" w:sz="4" w:space="0" w:color="auto"/>
            </w:tcBorders>
            <w:shd w:val="clear" w:color="auto" w:fill="auto"/>
          </w:tcPr>
          <w:p w:rsidR="00AF3499" w:rsidRDefault="00AF3499" w:rsidP="00AF3499">
            <w:pPr>
              <w:jc w:val="center"/>
            </w:pPr>
            <w:r>
              <w:t>«2»</w:t>
            </w:r>
          </w:p>
        </w:tc>
        <w:tc>
          <w:tcPr>
            <w:tcW w:w="851" w:type="dxa"/>
            <w:tcBorders>
              <w:left w:val="single" w:sz="4" w:space="0" w:color="auto"/>
              <w:right w:val="single" w:sz="4" w:space="0" w:color="auto"/>
            </w:tcBorders>
          </w:tcPr>
          <w:p w:rsidR="00AF3499" w:rsidRDefault="00AF3499" w:rsidP="00AF3499">
            <w:pPr>
              <w:ind w:right="460"/>
            </w:pPr>
            <w:r>
              <w:t>н/а</w:t>
            </w:r>
          </w:p>
        </w:tc>
        <w:tc>
          <w:tcPr>
            <w:tcW w:w="1984" w:type="dxa"/>
            <w:tcBorders>
              <w:left w:val="single" w:sz="4" w:space="0" w:color="auto"/>
            </w:tcBorders>
            <w:shd w:val="clear" w:color="auto" w:fill="auto"/>
          </w:tcPr>
          <w:p w:rsidR="00AF3499" w:rsidRDefault="00AF3499" w:rsidP="00AF3499">
            <w:pPr>
              <w:ind w:right="460"/>
            </w:pPr>
            <w:r>
              <w:t>Динамика</w:t>
            </w:r>
          </w:p>
        </w:tc>
      </w:tr>
      <w:tr w:rsidR="00AF3499" w:rsidRPr="00EA4AB3" w:rsidTr="00AF3499">
        <w:tc>
          <w:tcPr>
            <w:tcW w:w="1369" w:type="dxa"/>
            <w:tcBorders>
              <w:right w:val="single" w:sz="4" w:space="0" w:color="auto"/>
            </w:tcBorders>
            <w:shd w:val="clear" w:color="auto" w:fill="auto"/>
          </w:tcPr>
          <w:p w:rsidR="00AF3499" w:rsidRPr="00EA4AB3" w:rsidRDefault="00AF3499" w:rsidP="00AF3499">
            <w:r>
              <w:t>1-четв</w:t>
            </w:r>
          </w:p>
        </w:tc>
        <w:tc>
          <w:tcPr>
            <w:tcW w:w="1291" w:type="dxa"/>
            <w:tcBorders>
              <w:left w:val="single" w:sz="4" w:space="0" w:color="auto"/>
            </w:tcBorders>
            <w:shd w:val="clear" w:color="auto" w:fill="auto"/>
          </w:tcPr>
          <w:p w:rsidR="00AF3499" w:rsidRPr="00EA4AB3" w:rsidRDefault="00AF3499" w:rsidP="00AF3499">
            <w:r>
              <w:t>26</w:t>
            </w:r>
          </w:p>
        </w:tc>
        <w:tc>
          <w:tcPr>
            <w:tcW w:w="709" w:type="dxa"/>
            <w:tcBorders>
              <w:right w:val="single" w:sz="4" w:space="0" w:color="auto"/>
            </w:tcBorders>
            <w:shd w:val="clear" w:color="auto" w:fill="auto"/>
          </w:tcPr>
          <w:p w:rsidR="00AF3499" w:rsidRPr="00EA4AB3" w:rsidRDefault="00AF3499" w:rsidP="00AF3499">
            <w:pPr>
              <w:jc w:val="center"/>
            </w:pPr>
            <w:r>
              <w:t>2</w:t>
            </w:r>
          </w:p>
        </w:tc>
        <w:tc>
          <w:tcPr>
            <w:tcW w:w="1134" w:type="dxa"/>
            <w:tcBorders>
              <w:left w:val="single" w:sz="4" w:space="0" w:color="auto"/>
            </w:tcBorders>
            <w:shd w:val="clear" w:color="auto" w:fill="auto"/>
          </w:tcPr>
          <w:p w:rsidR="00AF3499" w:rsidRPr="00EA4AB3" w:rsidRDefault="00AF3499" w:rsidP="00AF3499">
            <w:pPr>
              <w:jc w:val="center"/>
            </w:pPr>
            <w:r>
              <w:t>6</w:t>
            </w:r>
          </w:p>
        </w:tc>
        <w:tc>
          <w:tcPr>
            <w:tcW w:w="1134" w:type="dxa"/>
            <w:tcBorders>
              <w:right w:val="single" w:sz="4" w:space="0" w:color="auto"/>
            </w:tcBorders>
            <w:shd w:val="clear" w:color="auto" w:fill="auto"/>
          </w:tcPr>
          <w:p w:rsidR="00AF3499" w:rsidRPr="00666D5E" w:rsidRDefault="00AF3499" w:rsidP="00AF3499">
            <w:pPr>
              <w:jc w:val="center"/>
              <w:rPr>
                <w:b/>
              </w:rPr>
            </w:pPr>
            <w:r>
              <w:rPr>
                <w:b/>
              </w:rPr>
              <w:t>30.7</w:t>
            </w:r>
          </w:p>
        </w:tc>
        <w:tc>
          <w:tcPr>
            <w:tcW w:w="1134" w:type="dxa"/>
            <w:tcBorders>
              <w:left w:val="single" w:sz="4" w:space="0" w:color="auto"/>
            </w:tcBorders>
            <w:shd w:val="clear" w:color="auto" w:fill="auto"/>
          </w:tcPr>
          <w:p w:rsidR="00AF3499" w:rsidRPr="00666D5E" w:rsidRDefault="00AF3499" w:rsidP="00AF3499">
            <w:pPr>
              <w:jc w:val="center"/>
              <w:rPr>
                <w:b/>
              </w:rPr>
            </w:pPr>
            <w:r w:rsidRPr="00666D5E">
              <w:rPr>
                <w:b/>
              </w:rPr>
              <w:t>100</w:t>
            </w:r>
          </w:p>
        </w:tc>
        <w:tc>
          <w:tcPr>
            <w:tcW w:w="708" w:type="dxa"/>
            <w:tcBorders>
              <w:left w:val="single" w:sz="4" w:space="0" w:color="auto"/>
            </w:tcBorders>
            <w:shd w:val="clear" w:color="auto" w:fill="auto"/>
          </w:tcPr>
          <w:p w:rsidR="00AF3499" w:rsidRPr="00666D5E" w:rsidRDefault="00AF3499" w:rsidP="00AF3499">
            <w:pPr>
              <w:jc w:val="center"/>
              <w:rPr>
                <w:b/>
              </w:rPr>
            </w:pPr>
          </w:p>
        </w:tc>
        <w:tc>
          <w:tcPr>
            <w:tcW w:w="851" w:type="dxa"/>
            <w:tcBorders>
              <w:left w:val="single" w:sz="4" w:space="0" w:color="auto"/>
              <w:right w:val="single" w:sz="4" w:space="0" w:color="auto"/>
            </w:tcBorders>
          </w:tcPr>
          <w:p w:rsidR="00AF3499" w:rsidRPr="00EA4AB3" w:rsidRDefault="00AF3499" w:rsidP="00AF3499">
            <w:pPr>
              <w:jc w:val="center"/>
            </w:pPr>
            <w:r>
              <w:t>1</w:t>
            </w:r>
          </w:p>
        </w:tc>
        <w:tc>
          <w:tcPr>
            <w:tcW w:w="1984"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Default="00AF3499" w:rsidP="00AF3499">
            <w:r>
              <w:t>2-четв</w:t>
            </w:r>
          </w:p>
        </w:tc>
        <w:tc>
          <w:tcPr>
            <w:tcW w:w="1291" w:type="dxa"/>
            <w:tcBorders>
              <w:left w:val="single" w:sz="4" w:space="0" w:color="auto"/>
            </w:tcBorders>
            <w:shd w:val="clear" w:color="auto" w:fill="auto"/>
          </w:tcPr>
          <w:p w:rsidR="00AF3499" w:rsidRPr="00EA4AB3" w:rsidRDefault="00AF3499" w:rsidP="00AF3499">
            <w:r>
              <w:t>25</w:t>
            </w:r>
          </w:p>
        </w:tc>
        <w:tc>
          <w:tcPr>
            <w:tcW w:w="709" w:type="dxa"/>
            <w:tcBorders>
              <w:right w:val="single" w:sz="4" w:space="0" w:color="auto"/>
            </w:tcBorders>
            <w:shd w:val="clear" w:color="auto" w:fill="auto"/>
          </w:tcPr>
          <w:p w:rsidR="00AF3499" w:rsidRPr="00EA4AB3" w:rsidRDefault="00AF3499" w:rsidP="00AF3499">
            <w:pPr>
              <w:jc w:val="center"/>
            </w:pPr>
            <w:r>
              <w:t>3</w:t>
            </w:r>
          </w:p>
        </w:tc>
        <w:tc>
          <w:tcPr>
            <w:tcW w:w="1134" w:type="dxa"/>
            <w:tcBorders>
              <w:left w:val="single" w:sz="4" w:space="0" w:color="auto"/>
            </w:tcBorders>
            <w:shd w:val="clear" w:color="auto" w:fill="auto"/>
          </w:tcPr>
          <w:p w:rsidR="00AF3499" w:rsidRPr="00EA4AB3" w:rsidRDefault="00AF3499" w:rsidP="00AF3499">
            <w:pPr>
              <w:jc w:val="center"/>
            </w:pPr>
            <w:r>
              <w:t>5</w:t>
            </w:r>
          </w:p>
        </w:tc>
        <w:tc>
          <w:tcPr>
            <w:tcW w:w="1134" w:type="dxa"/>
            <w:tcBorders>
              <w:right w:val="single" w:sz="4" w:space="0" w:color="auto"/>
            </w:tcBorders>
            <w:shd w:val="clear" w:color="auto" w:fill="auto"/>
          </w:tcPr>
          <w:p w:rsidR="00AF3499" w:rsidRPr="00666D5E" w:rsidRDefault="00AF3499" w:rsidP="00AF3499">
            <w:pPr>
              <w:jc w:val="center"/>
              <w:rPr>
                <w:b/>
              </w:rPr>
            </w:pPr>
            <w:r>
              <w:rPr>
                <w:b/>
              </w:rPr>
              <w:t>33.3</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666D5E" w:rsidRDefault="00AF3499" w:rsidP="00AF3499">
            <w:pPr>
              <w:jc w:val="center"/>
              <w:rPr>
                <w:b/>
              </w:rPr>
            </w:pPr>
          </w:p>
        </w:tc>
        <w:tc>
          <w:tcPr>
            <w:tcW w:w="851" w:type="dxa"/>
            <w:tcBorders>
              <w:left w:val="single" w:sz="4" w:space="0" w:color="auto"/>
              <w:right w:val="single" w:sz="4" w:space="0" w:color="auto"/>
            </w:tcBorders>
          </w:tcPr>
          <w:p w:rsidR="00AF3499" w:rsidRPr="00EA4AB3" w:rsidRDefault="00AF3499" w:rsidP="00AF3499">
            <w:pPr>
              <w:jc w:val="center"/>
            </w:pPr>
            <w:r>
              <w:t>1</w:t>
            </w:r>
          </w:p>
        </w:tc>
        <w:tc>
          <w:tcPr>
            <w:tcW w:w="1984"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Default="00AF3499" w:rsidP="00AF3499">
            <w:r>
              <w:t>3-четв</w:t>
            </w:r>
          </w:p>
        </w:tc>
        <w:tc>
          <w:tcPr>
            <w:tcW w:w="1291" w:type="dxa"/>
            <w:tcBorders>
              <w:left w:val="single" w:sz="4" w:space="0" w:color="auto"/>
            </w:tcBorders>
            <w:shd w:val="clear" w:color="auto" w:fill="auto"/>
          </w:tcPr>
          <w:p w:rsidR="00AF3499" w:rsidRPr="00EA4AB3" w:rsidRDefault="00AF3499" w:rsidP="00AF3499">
            <w:r>
              <w:t>25</w:t>
            </w:r>
          </w:p>
        </w:tc>
        <w:tc>
          <w:tcPr>
            <w:tcW w:w="709" w:type="dxa"/>
            <w:tcBorders>
              <w:right w:val="single" w:sz="4" w:space="0" w:color="auto"/>
            </w:tcBorders>
            <w:shd w:val="clear" w:color="auto" w:fill="auto"/>
          </w:tcPr>
          <w:p w:rsidR="00AF3499" w:rsidRPr="00EA4AB3" w:rsidRDefault="00AF3499" w:rsidP="00AF3499">
            <w:pPr>
              <w:jc w:val="center"/>
            </w:pPr>
            <w:r>
              <w:t>3</w:t>
            </w:r>
          </w:p>
        </w:tc>
        <w:tc>
          <w:tcPr>
            <w:tcW w:w="1134" w:type="dxa"/>
            <w:tcBorders>
              <w:left w:val="single" w:sz="4" w:space="0" w:color="auto"/>
            </w:tcBorders>
            <w:shd w:val="clear" w:color="auto" w:fill="auto"/>
          </w:tcPr>
          <w:p w:rsidR="00AF3499" w:rsidRPr="00EA4AB3" w:rsidRDefault="00AF3499" w:rsidP="00AF3499">
            <w:pPr>
              <w:jc w:val="center"/>
            </w:pPr>
            <w:r>
              <w:t>5</w:t>
            </w:r>
          </w:p>
        </w:tc>
        <w:tc>
          <w:tcPr>
            <w:tcW w:w="1134" w:type="dxa"/>
            <w:tcBorders>
              <w:right w:val="single" w:sz="4" w:space="0" w:color="auto"/>
            </w:tcBorders>
            <w:shd w:val="clear" w:color="auto" w:fill="auto"/>
          </w:tcPr>
          <w:p w:rsidR="00AF3499" w:rsidRPr="00666D5E" w:rsidRDefault="00AF3499" w:rsidP="00AF3499">
            <w:pPr>
              <w:jc w:val="center"/>
              <w:rPr>
                <w:b/>
              </w:rPr>
            </w:pPr>
            <w:r>
              <w:rPr>
                <w:b/>
              </w:rPr>
              <w:t>33.3</w:t>
            </w:r>
          </w:p>
        </w:tc>
        <w:tc>
          <w:tcPr>
            <w:tcW w:w="1134" w:type="dxa"/>
            <w:tcBorders>
              <w:left w:val="single" w:sz="4" w:space="0" w:color="auto"/>
            </w:tcBorders>
            <w:shd w:val="clear" w:color="auto" w:fill="auto"/>
          </w:tcPr>
          <w:p w:rsidR="00AF3499" w:rsidRPr="00666D5E" w:rsidRDefault="00AF3499" w:rsidP="00AF3499">
            <w:pPr>
              <w:jc w:val="center"/>
              <w:rPr>
                <w:b/>
              </w:rPr>
            </w:pPr>
            <w:r>
              <w:rPr>
                <w:b/>
              </w:rPr>
              <w:t>91.6</w:t>
            </w:r>
          </w:p>
        </w:tc>
        <w:tc>
          <w:tcPr>
            <w:tcW w:w="708" w:type="dxa"/>
            <w:tcBorders>
              <w:left w:val="single" w:sz="4" w:space="0" w:color="auto"/>
            </w:tcBorders>
            <w:shd w:val="clear" w:color="auto" w:fill="auto"/>
          </w:tcPr>
          <w:p w:rsidR="00AF3499" w:rsidRPr="00666D5E" w:rsidRDefault="00AF3499" w:rsidP="00AF3499">
            <w:pPr>
              <w:jc w:val="center"/>
              <w:rPr>
                <w:b/>
              </w:rPr>
            </w:pPr>
            <w:r>
              <w:rPr>
                <w:b/>
              </w:rPr>
              <w:t>2</w:t>
            </w:r>
          </w:p>
        </w:tc>
        <w:tc>
          <w:tcPr>
            <w:tcW w:w="851" w:type="dxa"/>
            <w:tcBorders>
              <w:left w:val="single" w:sz="4" w:space="0" w:color="auto"/>
              <w:right w:val="single" w:sz="4" w:space="0" w:color="auto"/>
            </w:tcBorders>
          </w:tcPr>
          <w:p w:rsidR="00AF3499" w:rsidRPr="00EA4AB3" w:rsidRDefault="00AF3499" w:rsidP="00AF3499">
            <w:pPr>
              <w:jc w:val="center"/>
            </w:pPr>
            <w:r>
              <w:t>1</w:t>
            </w:r>
          </w:p>
        </w:tc>
        <w:tc>
          <w:tcPr>
            <w:tcW w:w="1984"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shd w:val="clear" w:color="auto" w:fill="auto"/>
          </w:tcPr>
          <w:p w:rsidR="00AF3499" w:rsidRPr="00EA4AB3" w:rsidRDefault="00AF3499" w:rsidP="00AF3499">
            <w:pPr>
              <w:tabs>
                <w:tab w:val="left" w:pos="230"/>
                <w:tab w:val="center" w:pos="576"/>
              </w:tabs>
            </w:pPr>
            <w:r>
              <w:t>4-четв</w:t>
            </w:r>
          </w:p>
        </w:tc>
        <w:tc>
          <w:tcPr>
            <w:tcW w:w="1291" w:type="dxa"/>
            <w:shd w:val="clear" w:color="auto" w:fill="auto"/>
          </w:tcPr>
          <w:p w:rsidR="00AF3499" w:rsidRPr="00EA4AB3" w:rsidRDefault="00AF3499" w:rsidP="00AF3499">
            <w:r>
              <w:t>24</w:t>
            </w:r>
          </w:p>
        </w:tc>
        <w:tc>
          <w:tcPr>
            <w:tcW w:w="709" w:type="dxa"/>
            <w:shd w:val="clear" w:color="auto" w:fill="auto"/>
          </w:tcPr>
          <w:p w:rsidR="00AF3499" w:rsidRPr="00EA4AB3" w:rsidRDefault="00AF3499" w:rsidP="00AF3499">
            <w:pPr>
              <w:jc w:val="center"/>
            </w:pPr>
            <w:r>
              <w:t>3</w:t>
            </w:r>
          </w:p>
        </w:tc>
        <w:tc>
          <w:tcPr>
            <w:tcW w:w="1134" w:type="dxa"/>
            <w:shd w:val="clear" w:color="auto" w:fill="auto"/>
          </w:tcPr>
          <w:p w:rsidR="00AF3499" w:rsidRPr="00EA4AB3" w:rsidRDefault="00AF3499" w:rsidP="00AF3499">
            <w:pPr>
              <w:jc w:val="center"/>
            </w:pPr>
            <w:r>
              <w:t>5</w:t>
            </w:r>
          </w:p>
        </w:tc>
        <w:tc>
          <w:tcPr>
            <w:tcW w:w="1134" w:type="dxa"/>
            <w:shd w:val="clear" w:color="auto" w:fill="auto"/>
          </w:tcPr>
          <w:p w:rsidR="00AF3499" w:rsidRPr="00EA4AB3" w:rsidRDefault="00AF3499" w:rsidP="00AF3499">
            <w:pPr>
              <w:jc w:val="center"/>
            </w:pPr>
            <w:r>
              <w:t>33.3</w:t>
            </w:r>
          </w:p>
        </w:tc>
        <w:tc>
          <w:tcPr>
            <w:tcW w:w="1134" w:type="dxa"/>
            <w:shd w:val="clear" w:color="auto" w:fill="auto"/>
          </w:tcPr>
          <w:p w:rsidR="00AF3499" w:rsidRPr="00EA4AB3" w:rsidRDefault="00AF3499" w:rsidP="00AF3499">
            <w:pPr>
              <w:jc w:val="center"/>
            </w:pPr>
            <w:r>
              <w:t>100</w:t>
            </w:r>
          </w:p>
        </w:tc>
        <w:tc>
          <w:tcPr>
            <w:tcW w:w="708" w:type="dxa"/>
            <w:shd w:val="clear" w:color="auto" w:fill="auto"/>
          </w:tcPr>
          <w:p w:rsidR="00AF3499" w:rsidRDefault="00AF3499" w:rsidP="00AF3499">
            <w:pPr>
              <w:jc w:val="center"/>
            </w:pPr>
          </w:p>
        </w:tc>
        <w:tc>
          <w:tcPr>
            <w:tcW w:w="851" w:type="dxa"/>
          </w:tcPr>
          <w:p w:rsidR="00AF3499" w:rsidRDefault="00AF3499" w:rsidP="00AF3499">
            <w:pPr>
              <w:ind w:right="460"/>
              <w:jc w:val="center"/>
            </w:pPr>
            <w:r>
              <w:t>-</w:t>
            </w:r>
          </w:p>
        </w:tc>
        <w:tc>
          <w:tcPr>
            <w:tcW w:w="1984" w:type="dxa"/>
            <w:shd w:val="clear" w:color="auto" w:fill="auto"/>
          </w:tcPr>
          <w:p w:rsidR="00AF3499" w:rsidRDefault="00AF3499" w:rsidP="00AF3499">
            <w:pPr>
              <w:ind w:right="460"/>
              <w:jc w:val="center"/>
            </w:pPr>
            <w:r>
              <w:t>=</w:t>
            </w:r>
          </w:p>
        </w:tc>
      </w:tr>
      <w:tr w:rsidR="00AF3499" w:rsidRPr="00EA4AB3" w:rsidTr="00AF3499">
        <w:tc>
          <w:tcPr>
            <w:tcW w:w="1369" w:type="dxa"/>
            <w:shd w:val="clear" w:color="auto" w:fill="auto"/>
          </w:tcPr>
          <w:p w:rsidR="00AF3499" w:rsidRPr="00EA4AB3" w:rsidRDefault="00AF3499" w:rsidP="00AF3499">
            <w:r>
              <w:t>Год</w:t>
            </w:r>
          </w:p>
        </w:tc>
        <w:tc>
          <w:tcPr>
            <w:tcW w:w="1291" w:type="dxa"/>
            <w:shd w:val="clear" w:color="auto" w:fill="auto"/>
          </w:tcPr>
          <w:p w:rsidR="00AF3499" w:rsidRPr="00EA4AB3" w:rsidRDefault="00AF3499" w:rsidP="00AF3499">
            <w:r>
              <w:t>24</w:t>
            </w:r>
          </w:p>
        </w:tc>
        <w:tc>
          <w:tcPr>
            <w:tcW w:w="709" w:type="dxa"/>
            <w:shd w:val="clear" w:color="auto" w:fill="auto"/>
          </w:tcPr>
          <w:p w:rsidR="00AF3499" w:rsidRPr="00EA4AB3" w:rsidRDefault="00AF3499" w:rsidP="00AF3499">
            <w:pPr>
              <w:jc w:val="center"/>
            </w:pPr>
            <w:r>
              <w:t>3</w:t>
            </w:r>
          </w:p>
        </w:tc>
        <w:tc>
          <w:tcPr>
            <w:tcW w:w="1134" w:type="dxa"/>
            <w:shd w:val="clear" w:color="auto" w:fill="auto"/>
          </w:tcPr>
          <w:p w:rsidR="00AF3499" w:rsidRPr="00EA4AB3" w:rsidRDefault="00AF3499" w:rsidP="00AF3499">
            <w:pPr>
              <w:jc w:val="center"/>
            </w:pPr>
            <w:r>
              <w:t>5</w:t>
            </w:r>
          </w:p>
        </w:tc>
        <w:tc>
          <w:tcPr>
            <w:tcW w:w="1134" w:type="dxa"/>
            <w:shd w:val="clear" w:color="auto" w:fill="auto"/>
          </w:tcPr>
          <w:p w:rsidR="00AF3499" w:rsidRPr="00EA4AB3" w:rsidRDefault="00AF3499" w:rsidP="00AF3499">
            <w:pPr>
              <w:jc w:val="center"/>
            </w:pPr>
            <w:r>
              <w:t>33.3</w:t>
            </w:r>
          </w:p>
        </w:tc>
        <w:tc>
          <w:tcPr>
            <w:tcW w:w="1134" w:type="dxa"/>
            <w:shd w:val="clear" w:color="auto" w:fill="auto"/>
          </w:tcPr>
          <w:p w:rsidR="00AF3499" w:rsidRPr="00EA4AB3" w:rsidRDefault="00AF3499" w:rsidP="00AF3499">
            <w:pPr>
              <w:jc w:val="center"/>
            </w:pPr>
            <w:r>
              <w:t>100</w:t>
            </w:r>
          </w:p>
        </w:tc>
        <w:tc>
          <w:tcPr>
            <w:tcW w:w="708" w:type="dxa"/>
            <w:shd w:val="clear" w:color="auto" w:fill="auto"/>
          </w:tcPr>
          <w:p w:rsidR="00AF3499" w:rsidRPr="00EA4AB3" w:rsidRDefault="00AF3499" w:rsidP="00AF3499">
            <w:pPr>
              <w:jc w:val="center"/>
            </w:pPr>
          </w:p>
        </w:tc>
        <w:tc>
          <w:tcPr>
            <w:tcW w:w="851" w:type="dxa"/>
          </w:tcPr>
          <w:p w:rsidR="00AF3499" w:rsidRPr="00EA4AB3" w:rsidRDefault="00AF3499" w:rsidP="00AF3499">
            <w:pPr>
              <w:jc w:val="center"/>
            </w:pPr>
          </w:p>
        </w:tc>
        <w:tc>
          <w:tcPr>
            <w:tcW w:w="1984" w:type="dxa"/>
            <w:shd w:val="clear" w:color="auto" w:fill="auto"/>
          </w:tcPr>
          <w:p w:rsidR="00AF3499" w:rsidRPr="00EA4AB3" w:rsidRDefault="00AF3499" w:rsidP="00AF3499">
            <w:pPr>
              <w:jc w:val="center"/>
            </w:pPr>
            <w:r>
              <w:t>=</w:t>
            </w:r>
          </w:p>
        </w:tc>
      </w:tr>
    </w:tbl>
    <w:p w:rsidR="00AF3499" w:rsidRDefault="00AF3499" w:rsidP="00AF3499">
      <w:r>
        <w:t xml:space="preserve"> </w:t>
      </w:r>
      <w:r w:rsidRPr="002C5A08">
        <w:t>Как видно из мониторинга ре</w:t>
      </w:r>
      <w:r>
        <w:t xml:space="preserve">зультаты КЗ без изменений, количество ударников и отличников что в начале, что в конце </w:t>
      </w:r>
      <w:proofErr w:type="spellStart"/>
      <w:r>
        <w:t>у.г</w:t>
      </w:r>
      <w:proofErr w:type="spellEnd"/>
      <w:r>
        <w:t xml:space="preserve">. вместе взятые -8, класс не имеет резерв, т.к. использован весь ресурс. Как мы </w:t>
      </w:r>
      <w:proofErr w:type="gramStart"/>
      <w:r>
        <w:t>знаем класс не подтвердил</w:t>
      </w:r>
      <w:proofErr w:type="gramEnd"/>
      <w:r>
        <w:t xml:space="preserve"> свои показатели  </w:t>
      </w:r>
      <w:proofErr w:type="spellStart"/>
      <w:r>
        <w:t>нач</w:t>
      </w:r>
      <w:proofErr w:type="spellEnd"/>
      <w:r>
        <w:t>/школы, где оно составляло 40%.</w:t>
      </w:r>
    </w:p>
    <w:p w:rsidR="00AF3499" w:rsidRPr="00927586" w:rsidRDefault="00AF3499" w:rsidP="00AF3499">
      <w:pPr>
        <w:tabs>
          <w:tab w:val="left" w:pos="934"/>
        </w:tabs>
      </w:pPr>
    </w:p>
    <w:p w:rsidR="00AF3499" w:rsidRPr="00012287" w:rsidRDefault="00AF3499" w:rsidP="00AF3499">
      <w:pPr>
        <w:pStyle w:val="af"/>
        <w:rPr>
          <w:b/>
        </w:rPr>
      </w:pPr>
      <w:r>
        <w:rPr>
          <w:noProof/>
        </w:rPr>
        <w:drawing>
          <wp:anchor distT="0" distB="0" distL="114300" distR="114300" simplePos="0" relativeHeight="251659264" behindDoc="0" locked="0" layoutInCell="1" allowOverlap="1" wp14:anchorId="76E31746" wp14:editId="0100BE90">
            <wp:simplePos x="0" y="0"/>
            <wp:positionH relativeFrom="column">
              <wp:align>left</wp:align>
            </wp:positionH>
            <wp:positionV relativeFrom="paragraph">
              <wp:align>top</wp:align>
            </wp:positionV>
            <wp:extent cx="5486400" cy="3200400"/>
            <wp:effectExtent l="1270" t="0" r="0" b="2540"/>
            <wp:wrapSquare wrapText="bothSides"/>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b/>
        </w:rPr>
        <w:br w:type="textWrapping" w:clear="all"/>
      </w:r>
    </w:p>
    <w:tbl>
      <w:tblPr>
        <w:tblW w:w="0" w:type="auto"/>
        <w:jc w:val="center"/>
        <w:tblCellMar>
          <w:left w:w="0" w:type="dxa"/>
          <w:right w:w="0" w:type="dxa"/>
        </w:tblCellMar>
        <w:tblLook w:val="04A0" w:firstRow="1" w:lastRow="0" w:firstColumn="1" w:lastColumn="0" w:noHBand="0" w:noVBand="1"/>
      </w:tblPr>
      <w:tblGrid>
        <w:gridCol w:w="8950"/>
        <w:gridCol w:w="357"/>
        <w:gridCol w:w="436"/>
        <w:gridCol w:w="462"/>
      </w:tblGrid>
      <w:tr w:rsidR="00AF3499" w:rsidRPr="00B43E11" w:rsidTr="00AF3499">
        <w:trPr>
          <w:jc w:val="center"/>
        </w:trPr>
        <w:tc>
          <w:tcPr>
            <w:tcW w:w="8241" w:type="dxa"/>
            <w:tcBorders>
              <w:top w:val="nil"/>
              <w:left w:val="nil"/>
              <w:bottom w:val="nil"/>
              <w:right w:val="nil"/>
            </w:tcBorders>
            <w:hideMark/>
          </w:tcPr>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191"/>
              <w:gridCol w:w="1191"/>
              <w:gridCol w:w="1191"/>
              <w:gridCol w:w="1191"/>
              <w:gridCol w:w="886"/>
              <w:gridCol w:w="1295"/>
            </w:tblGrid>
            <w:tr w:rsidR="00AF3499" w:rsidRPr="00B43E11" w:rsidTr="00AF3499">
              <w:tc>
                <w:tcPr>
                  <w:tcW w:w="1995" w:type="dxa"/>
                  <w:shd w:val="clear" w:color="auto" w:fill="auto"/>
                </w:tcPr>
                <w:p w:rsidR="00AF3499" w:rsidRPr="005B74FD" w:rsidRDefault="00AF3499" w:rsidP="00AF3499">
                  <w:pPr>
                    <w:rPr>
                      <w:b/>
                    </w:rPr>
                  </w:pPr>
                  <w:r w:rsidRPr="005B74FD">
                    <w:rPr>
                      <w:b/>
                    </w:rPr>
                    <w:t>Предмет</w:t>
                  </w:r>
                </w:p>
              </w:tc>
              <w:tc>
                <w:tcPr>
                  <w:tcW w:w="1191" w:type="dxa"/>
                  <w:shd w:val="clear" w:color="auto" w:fill="auto"/>
                </w:tcPr>
                <w:p w:rsidR="00AF3499" w:rsidRPr="005B74FD" w:rsidRDefault="00AF3499" w:rsidP="00AF3499">
                  <w:pPr>
                    <w:rPr>
                      <w:b/>
                    </w:rPr>
                  </w:pPr>
                  <w:r w:rsidRPr="005B74FD">
                    <w:rPr>
                      <w:b/>
                      <w:lang w:val="en-US"/>
                    </w:rPr>
                    <w:t>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III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IV</w:t>
                  </w:r>
                </w:p>
                <w:p w:rsidR="00AF3499" w:rsidRPr="005B74FD" w:rsidRDefault="00AF3499" w:rsidP="00AF3499">
                  <w:pPr>
                    <w:rPr>
                      <w:b/>
                    </w:rPr>
                  </w:pPr>
                  <w:r w:rsidRPr="005B74FD">
                    <w:rPr>
                      <w:b/>
                    </w:rPr>
                    <w:t>четверть</w:t>
                  </w:r>
                </w:p>
              </w:tc>
              <w:tc>
                <w:tcPr>
                  <w:tcW w:w="886" w:type="dxa"/>
                  <w:shd w:val="clear" w:color="auto" w:fill="auto"/>
                </w:tcPr>
                <w:p w:rsidR="00AF3499" w:rsidRPr="005B74FD" w:rsidRDefault="00AF3499" w:rsidP="00AF3499">
                  <w:pPr>
                    <w:rPr>
                      <w:b/>
                    </w:rPr>
                  </w:pPr>
                  <w:r w:rsidRPr="005B74FD">
                    <w:rPr>
                      <w:b/>
                    </w:rPr>
                    <w:t xml:space="preserve">Год </w:t>
                  </w:r>
                </w:p>
              </w:tc>
              <w:tc>
                <w:tcPr>
                  <w:tcW w:w="1295" w:type="dxa"/>
                  <w:shd w:val="clear" w:color="auto" w:fill="auto"/>
                </w:tcPr>
                <w:p w:rsidR="00AF3499" w:rsidRPr="005B74FD" w:rsidRDefault="00AF3499" w:rsidP="00AF3499">
                  <w:pPr>
                    <w:rPr>
                      <w:b/>
                    </w:rPr>
                  </w:pPr>
                  <w:r w:rsidRPr="005B74FD">
                    <w:rPr>
                      <w:b/>
                    </w:rPr>
                    <w:t>динамика</w:t>
                  </w:r>
                </w:p>
              </w:tc>
            </w:tr>
            <w:tr w:rsidR="00AF3499" w:rsidRPr="00B43E11" w:rsidTr="00AF3499">
              <w:tc>
                <w:tcPr>
                  <w:tcW w:w="1995" w:type="dxa"/>
                  <w:shd w:val="clear" w:color="auto" w:fill="auto"/>
                </w:tcPr>
                <w:p w:rsidR="00AF3499" w:rsidRPr="008F3D58" w:rsidRDefault="00AF3499" w:rsidP="00AF3499">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AF3499" w:rsidRPr="008C6DF7" w:rsidRDefault="00AF3499" w:rsidP="00AF3499">
                  <w:pPr>
                    <w:rPr>
                      <w:color w:val="00B050"/>
                      <w:lang w:val="ky-KG"/>
                    </w:rPr>
                  </w:pPr>
                  <w:r w:rsidRPr="008C6DF7">
                    <w:rPr>
                      <w:color w:val="00B050"/>
                      <w:lang w:val="ky-KG"/>
                    </w:rPr>
                    <w:t>46.1%</w:t>
                  </w:r>
                </w:p>
              </w:tc>
              <w:tc>
                <w:tcPr>
                  <w:tcW w:w="1191" w:type="dxa"/>
                  <w:shd w:val="clear" w:color="auto" w:fill="auto"/>
                </w:tcPr>
                <w:p w:rsidR="00AF3499" w:rsidRPr="00DF4A79" w:rsidRDefault="00AF3499" w:rsidP="00AF3499">
                  <w:pPr>
                    <w:rPr>
                      <w:color w:val="FF0000"/>
                    </w:rPr>
                  </w:pPr>
                  <w:r w:rsidRPr="00DF4A79">
                    <w:rPr>
                      <w:color w:val="FF0000"/>
                    </w:rPr>
                    <w:t>40%</w:t>
                  </w:r>
                </w:p>
              </w:tc>
              <w:tc>
                <w:tcPr>
                  <w:tcW w:w="1191" w:type="dxa"/>
                  <w:shd w:val="clear" w:color="auto" w:fill="auto"/>
                </w:tcPr>
                <w:p w:rsidR="00AF3499" w:rsidRPr="00DF4A79" w:rsidRDefault="00AF3499" w:rsidP="00AF3499">
                  <w:pPr>
                    <w:rPr>
                      <w:color w:val="00B050"/>
                    </w:rPr>
                  </w:pPr>
                  <w:r w:rsidRPr="00DF4A79">
                    <w:rPr>
                      <w:color w:val="00B050"/>
                    </w:rPr>
                    <w:t>48%</w:t>
                  </w:r>
                </w:p>
              </w:tc>
              <w:tc>
                <w:tcPr>
                  <w:tcW w:w="1191" w:type="dxa"/>
                  <w:shd w:val="clear" w:color="auto" w:fill="auto"/>
                </w:tcPr>
                <w:p w:rsidR="00AF3499" w:rsidRPr="008C6DF7" w:rsidRDefault="00AF3499" w:rsidP="00AF3499">
                  <w:pPr>
                    <w:rPr>
                      <w:color w:val="FF0000"/>
                    </w:rPr>
                  </w:pPr>
                  <w:r w:rsidRPr="008C6DF7">
                    <w:rPr>
                      <w:color w:val="FF0000"/>
                    </w:rPr>
                    <w:t>45.8</w:t>
                  </w:r>
                </w:p>
              </w:tc>
              <w:tc>
                <w:tcPr>
                  <w:tcW w:w="886" w:type="dxa"/>
                  <w:shd w:val="clear" w:color="auto" w:fill="auto"/>
                </w:tcPr>
                <w:p w:rsidR="00AF3499" w:rsidRPr="00C36FAD" w:rsidRDefault="00AF3499" w:rsidP="00AF3499">
                  <w:r w:rsidRPr="00C36FAD">
                    <w:t>45.8</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proofErr w:type="spellStart"/>
                  <w:r w:rsidRPr="008F3D58">
                    <w:t>Р.литер</w:t>
                  </w:r>
                  <w:proofErr w:type="spellEnd"/>
                  <w:r w:rsidRPr="008F3D58">
                    <w:t>.</w:t>
                  </w:r>
                </w:p>
              </w:tc>
              <w:tc>
                <w:tcPr>
                  <w:tcW w:w="1191" w:type="dxa"/>
                  <w:shd w:val="clear" w:color="auto" w:fill="auto"/>
                </w:tcPr>
                <w:p w:rsidR="00AF3499" w:rsidRPr="008C6DF7" w:rsidRDefault="00AF3499" w:rsidP="00AF3499">
                  <w:pPr>
                    <w:rPr>
                      <w:color w:val="00B050"/>
                      <w:lang w:val="ky-KG"/>
                    </w:rPr>
                  </w:pPr>
                  <w:r w:rsidRPr="008C6DF7">
                    <w:rPr>
                      <w:color w:val="00B050"/>
                      <w:lang w:val="ky-KG"/>
                    </w:rPr>
                    <w:t>46.1%</w:t>
                  </w:r>
                </w:p>
              </w:tc>
              <w:tc>
                <w:tcPr>
                  <w:tcW w:w="1191" w:type="dxa"/>
                  <w:shd w:val="clear" w:color="auto" w:fill="auto"/>
                </w:tcPr>
                <w:p w:rsidR="00AF3499" w:rsidRPr="00DF4A79" w:rsidRDefault="00AF3499" w:rsidP="00AF3499">
                  <w:pPr>
                    <w:rPr>
                      <w:color w:val="FF0000"/>
                    </w:rPr>
                  </w:pPr>
                  <w:r w:rsidRPr="00DF4A79">
                    <w:rPr>
                      <w:color w:val="FF0000"/>
                    </w:rPr>
                    <w:t>44%</w:t>
                  </w:r>
                </w:p>
              </w:tc>
              <w:tc>
                <w:tcPr>
                  <w:tcW w:w="1191" w:type="dxa"/>
                  <w:shd w:val="clear" w:color="auto" w:fill="auto"/>
                </w:tcPr>
                <w:p w:rsidR="00AF3499" w:rsidRPr="00DF4A79" w:rsidRDefault="00AF3499" w:rsidP="00AF3499">
                  <w:pPr>
                    <w:rPr>
                      <w:color w:val="00B050"/>
                    </w:rPr>
                  </w:pPr>
                  <w:r w:rsidRPr="00DF4A79">
                    <w:rPr>
                      <w:color w:val="00B050"/>
                    </w:rPr>
                    <w:t>56%</w:t>
                  </w:r>
                </w:p>
              </w:tc>
              <w:tc>
                <w:tcPr>
                  <w:tcW w:w="1191" w:type="dxa"/>
                  <w:shd w:val="clear" w:color="auto" w:fill="auto"/>
                </w:tcPr>
                <w:p w:rsidR="00AF3499" w:rsidRPr="008C6DF7" w:rsidRDefault="00AF3499" w:rsidP="00AF3499">
                  <w:pPr>
                    <w:rPr>
                      <w:color w:val="FF0000"/>
                    </w:rPr>
                  </w:pPr>
                  <w:r w:rsidRPr="008C6DF7">
                    <w:rPr>
                      <w:color w:val="FF0000"/>
                    </w:rPr>
                    <w:t>50</w:t>
                  </w:r>
                </w:p>
              </w:tc>
              <w:tc>
                <w:tcPr>
                  <w:tcW w:w="886" w:type="dxa"/>
                  <w:shd w:val="clear" w:color="auto" w:fill="auto"/>
                </w:tcPr>
                <w:p w:rsidR="00AF3499" w:rsidRPr="008C6DF7" w:rsidRDefault="00AF3499" w:rsidP="00AF3499">
                  <w:pPr>
                    <w:rPr>
                      <w:color w:val="FF0000"/>
                    </w:rPr>
                  </w:pPr>
                  <w:r w:rsidRPr="00C36FAD">
                    <w:rPr>
                      <w:color w:val="00B050"/>
                    </w:rPr>
                    <w:t>54.1</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proofErr w:type="spellStart"/>
                  <w:r w:rsidRPr="008F3D58">
                    <w:t>Математ</w:t>
                  </w:r>
                  <w:proofErr w:type="spellEnd"/>
                  <w:r w:rsidRPr="008F3D58">
                    <w:t>.</w:t>
                  </w:r>
                </w:p>
              </w:tc>
              <w:tc>
                <w:tcPr>
                  <w:tcW w:w="1191" w:type="dxa"/>
                  <w:shd w:val="clear" w:color="auto" w:fill="auto"/>
                </w:tcPr>
                <w:p w:rsidR="00AF3499" w:rsidRPr="00143DA7" w:rsidRDefault="00AF3499" w:rsidP="00AF3499">
                  <w:pPr>
                    <w:rPr>
                      <w:lang w:val="ky-KG"/>
                    </w:rPr>
                  </w:pPr>
                  <w:r>
                    <w:rPr>
                      <w:lang w:val="ky-KG"/>
                    </w:rPr>
                    <w:t>34.6%</w:t>
                  </w:r>
                </w:p>
              </w:tc>
              <w:tc>
                <w:tcPr>
                  <w:tcW w:w="1191" w:type="dxa"/>
                  <w:shd w:val="clear" w:color="auto" w:fill="auto"/>
                </w:tcPr>
                <w:p w:rsidR="00AF3499" w:rsidRPr="00143DA7" w:rsidRDefault="00AF3499" w:rsidP="00AF3499">
                  <w:pPr>
                    <w:rPr>
                      <w:lang w:val="ky-KG"/>
                    </w:rPr>
                  </w:pPr>
                  <w:r>
                    <w:rPr>
                      <w:lang w:val="ky-KG"/>
                    </w:rPr>
                    <w:t>36%</w:t>
                  </w:r>
                </w:p>
              </w:tc>
              <w:tc>
                <w:tcPr>
                  <w:tcW w:w="1191" w:type="dxa"/>
                  <w:shd w:val="clear" w:color="auto" w:fill="auto"/>
                </w:tcPr>
                <w:p w:rsidR="00AF3499" w:rsidRPr="00143DA7" w:rsidRDefault="00AF3499" w:rsidP="00AF3499">
                  <w:pPr>
                    <w:rPr>
                      <w:lang w:val="ky-KG"/>
                    </w:rPr>
                  </w:pPr>
                  <w:r>
                    <w:rPr>
                      <w:lang w:val="ky-KG"/>
                    </w:rPr>
                    <w:t>36%</w:t>
                  </w:r>
                </w:p>
              </w:tc>
              <w:tc>
                <w:tcPr>
                  <w:tcW w:w="1191" w:type="dxa"/>
                  <w:shd w:val="clear" w:color="auto" w:fill="auto"/>
                </w:tcPr>
                <w:p w:rsidR="00AF3499" w:rsidRPr="008C6DF7" w:rsidRDefault="00AF3499" w:rsidP="00AF3499">
                  <w:pPr>
                    <w:rPr>
                      <w:color w:val="FF0000"/>
                    </w:rPr>
                  </w:pPr>
                  <w:r w:rsidRPr="008C6DF7">
                    <w:rPr>
                      <w:color w:val="FF0000"/>
                    </w:rPr>
                    <w:t>33.3</w:t>
                  </w:r>
                </w:p>
              </w:tc>
              <w:tc>
                <w:tcPr>
                  <w:tcW w:w="886" w:type="dxa"/>
                  <w:shd w:val="clear" w:color="auto" w:fill="auto"/>
                </w:tcPr>
                <w:p w:rsidR="00AF3499" w:rsidRPr="008C6DF7" w:rsidRDefault="00AF3499" w:rsidP="00AF3499">
                  <w:pPr>
                    <w:rPr>
                      <w:color w:val="FF0000"/>
                    </w:rPr>
                  </w:pPr>
                  <w:r w:rsidRPr="008C6DF7">
                    <w:rPr>
                      <w:color w:val="FF0000"/>
                    </w:rPr>
                    <w:t>33.3</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1B5BC5" w:rsidRDefault="00AF3499" w:rsidP="00AF3499">
                  <w:pPr>
                    <w:rPr>
                      <w:lang w:val="ky-KG"/>
                    </w:rPr>
                  </w:pPr>
                  <w:r>
                    <w:rPr>
                      <w:lang w:val="ky-KG"/>
                    </w:rPr>
                    <w:t xml:space="preserve">Геометрия </w:t>
                  </w:r>
                </w:p>
              </w:tc>
              <w:tc>
                <w:tcPr>
                  <w:tcW w:w="1191" w:type="dxa"/>
                  <w:shd w:val="clear" w:color="auto" w:fill="auto"/>
                </w:tcPr>
                <w:p w:rsidR="00AF3499" w:rsidRPr="00706534" w:rsidRDefault="00AF3499" w:rsidP="00AF3499">
                  <w:pPr>
                    <w:rPr>
                      <w:color w:val="00B050"/>
                      <w:lang w:val="ky-KG"/>
                    </w:rPr>
                  </w:pPr>
                  <w:r w:rsidRPr="00706534">
                    <w:rPr>
                      <w:color w:val="00B050"/>
                      <w:lang w:val="ky-KG"/>
                    </w:rPr>
                    <w:t>50%</w:t>
                  </w:r>
                </w:p>
              </w:tc>
              <w:tc>
                <w:tcPr>
                  <w:tcW w:w="1191" w:type="dxa"/>
                  <w:shd w:val="clear" w:color="auto" w:fill="auto"/>
                </w:tcPr>
                <w:p w:rsidR="00AF3499" w:rsidRPr="00DF4A79" w:rsidRDefault="00AF3499" w:rsidP="00AF3499">
                  <w:pPr>
                    <w:rPr>
                      <w:color w:val="FF0000"/>
                      <w:lang w:val="ky-KG"/>
                    </w:rPr>
                  </w:pPr>
                  <w:r w:rsidRPr="00DF4A79">
                    <w:rPr>
                      <w:color w:val="FF0000"/>
                      <w:lang w:val="ky-KG"/>
                    </w:rPr>
                    <w:t>36%</w:t>
                  </w:r>
                </w:p>
              </w:tc>
              <w:tc>
                <w:tcPr>
                  <w:tcW w:w="1191" w:type="dxa"/>
                  <w:shd w:val="clear" w:color="auto" w:fill="auto"/>
                </w:tcPr>
                <w:p w:rsidR="00AF3499" w:rsidRPr="00DF4A79" w:rsidRDefault="00AF3499" w:rsidP="00AF3499">
                  <w:pPr>
                    <w:rPr>
                      <w:color w:val="FF0000"/>
                      <w:lang w:val="ky-KG"/>
                    </w:rPr>
                  </w:pPr>
                  <w:r w:rsidRPr="00DF4A79">
                    <w:rPr>
                      <w:color w:val="FF0000"/>
                      <w:lang w:val="ky-KG"/>
                    </w:rPr>
                    <w:t>32%</w:t>
                  </w:r>
                </w:p>
              </w:tc>
              <w:tc>
                <w:tcPr>
                  <w:tcW w:w="1191" w:type="dxa"/>
                  <w:shd w:val="clear" w:color="auto" w:fill="auto"/>
                </w:tcPr>
                <w:p w:rsidR="00AF3499" w:rsidRDefault="00AF3499" w:rsidP="00AF3499">
                  <w:r>
                    <w:t>37.5</w:t>
                  </w:r>
                </w:p>
              </w:tc>
              <w:tc>
                <w:tcPr>
                  <w:tcW w:w="886" w:type="dxa"/>
                  <w:shd w:val="clear" w:color="auto" w:fill="auto"/>
                </w:tcPr>
                <w:p w:rsidR="00AF3499" w:rsidRPr="008C6DF7" w:rsidRDefault="00AF3499" w:rsidP="00AF3499">
                  <w:pPr>
                    <w:rPr>
                      <w:color w:val="FF0000"/>
                    </w:rPr>
                  </w:pPr>
                  <w:r w:rsidRPr="008C6DF7">
                    <w:rPr>
                      <w:color w:val="FF0000"/>
                    </w:rPr>
                    <w:t>33.3</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proofErr w:type="spellStart"/>
                  <w:r>
                    <w:t>Англ</w:t>
                  </w:r>
                  <w:proofErr w:type="spellEnd"/>
                  <w:r>
                    <w:t>/язык</w:t>
                  </w:r>
                </w:p>
              </w:tc>
              <w:tc>
                <w:tcPr>
                  <w:tcW w:w="1191" w:type="dxa"/>
                  <w:shd w:val="clear" w:color="auto" w:fill="auto"/>
                </w:tcPr>
                <w:p w:rsidR="00AF3499" w:rsidRPr="00706534" w:rsidRDefault="00AF3499" w:rsidP="00AF3499">
                  <w:pPr>
                    <w:rPr>
                      <w:color w:val="00B050"/>
                    </w:rPr>
                  </w:pPr>
                  <w:r w:rsidRPr="00706534">
                    <w:rPr>
                      <w:color w:val="00B050"/>
                    </w:rPr>
                    <w:t>42.3%</w:t>
                  </w:r>
                </w:p>
              </w:tc>
              <w:tc>
                <w:tcPr>
                  <w:tcW w:w="1191" w:type="dxa"/>
                  <w:shd w:val="clear" w:color="auto" w:fill="auto"/>
                </w:tcPr>
                <w:p w:rsidR="00AF3499" w:rsidRPr="00DF4A79" w:rsidRDefault="00AF3499" w:rsidP="00AF3499">
                  <w:pPr>
                    <w:rPr>
                      <w:color w:val="FF0000"/>
                    </w:rPr>
                  </w:pPr>
                  <w:r w:rsidRPr="00DF4A79">
                    <w:rPr>
                      <w:color w:val="FF0000"/>
                    </w:rPr>
                    <w:t>40%</w:t>
                  </w:r>
                </w:p>
              </w:tc>
              <w:tc>
                <w:tcPr>
                  <w:tcW w:w="1191" w:type="dxa"/>
                  <w:shd w:val="clear" w:color="auto" w:fill="auto"/>
                </w:tcPr>
                <w:p w:rsidR="00AF3499" w:rsidRPr="008F3D58" w:rsidRDefault="00AF3499" w:rsidP="00AF3499">
                  <w:r w:rsidRPr="00DF4A79">
                    <w:rPr>
                      <w:color w:val="00B050"/>
                    </w:rPr>
                    <w:t>44%</w:t>
                  </w:r>
                </w:p>
              </w:tc>
              <w:tc>
                <w:tcPr>
                  <w:tcW w:w="1191" w:type="dxa"/>
                  <w:shd w:val="clear" w:color="auto" w:fill="auto"/>
                </w:tcPr>
                <w:p w:rsidR="00AF3499" w:rsidRDefault="00AF3499" w:rsidP="00AF3499">
                  <w:r>
                    <w:t>50</w:t>
                  </w:r>
                </w:p>
              </w:tc>
              <w:tc>
                <w:tcPr>
                  <w:tcW w:w="886" w:type="dxa"/>
                  <w:shd w:val="clear" w:color="auto" w:fill="auto"/>
                </w:tcPr>
                <w:p w:rsidR="00AF3499" w:rsidRPr="00C36FAD" w:rsidRDefault="00AF3499" w:rsidP="00AF3499">
                  <w:pPr>
                    <w:rPr>
                      <w:color w:val="00B050"/>
                    </w:rPr>
                  </w:pPr>
                  <w:r w:rsidRPr="00C36FAD">
                    <w:rPr>
                      <w:color w:val="00B050"/>
                    </w:rPr>
                    <w:t>50</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1B5BC5" w:rsidRDefault="00AF3499" w:rsidP="00AF3499">
                  <w:pPr>
                    <w:rPr>
                      <w:lang w:val="ky-KG"/>
                    </w:rPr>
                  </w:pPr>
                  <w:r>
                    <w:rPr>
                      <w:lang w:val="ky-KG"/>
                    </w:rPr>
                    <w:t>информатика</w:t>
                  </w:r>
                </w:p>
              </w:tc>
              <w:tc>
                <w:tcPr>
                  <w:tcW w:w="1191" w:type="dxa"/>
                  <w:shd w:val="clear" w:color="auto" w:fill="auto"/>
                </w:tcPr>
                <w:p w:rsidR="00AF3499" w:rsidRPr="00706534" w:rsidRDefault="00AF3499" w:rsidP="00AF3499">
                  <w:pPr>
                    <w:rPr>
                      <w:color w:val="00B050"/>
                    </w:rPr>
                  </w:pPr>
                  <w:r w:rsidRPr="00706534">
                    <w:rPr>
                      <w:color w:val="00B050"/>
                    </w:rPr>
                    <w:t>50%</w:t>
                  </w:r>
                </w:p>
              </w:tc>
              <w:tc>
                <w:tcPr>
                  <w:tcW w:w="1191" w:type="dxa"/>
                  <w:shd w:val="clear" w:color="auto" w:fill="auto"/>
                </w:tcPr>
                <w:p w:rsidR="00AF3499" w:rsidRPr="00DF4A79" w:rsidRDefault="00AF3499" w:rsidP="00AF3499">
                  <w:pPr>
                    <w:rPr>
                      <w:color w:val="FF0000"/>
                    </w:rPr>
                  </w:pPr>
                  <w:r w:rsidRPr="00DF4A79">
                    <w:rPr>
                      <w:color w:val="FF0000"/>
                    </w:rPr>
                    <w:t>44%</w:t>
                  </w:r>
                </w:p>
              </w:tc>
              <w:tc>
                <w:tcPr>
                  <w:tcW w:w="1191" w:type="dxa"/>
                  <w:shd w:val="clear" w:color="auto" w:fill="auto"/>
                </w:tcPr>
                <w:p w:rsidR="00AF3499" w:rsidRPr="008F3D58" w:rsidRDefault="00AF3499" w:rsidP="00AF3499">
                  <w:r w:rsidRPr="00DF4A79">
                    <w:rPr>
                      <w:color w:val="FF0000"/>
                    </w:rPr>
                    <w:t>40%</w:t>
                  </w:r>
                </w:p>
              </w:tc>
              <w:tc>
                <w:tcPr>
                  <w:tcW w:w="1191" w:type="dxa"/>
                  <w:shd w:val="clear" w:color="auto" w:fill="auto"/>
                </w:tcPr>
                <w:p w:rsidR="00AF3499" w:rsidRDefault="00AF3499" w:rsidP="00AF3499">
                  <w:r>
                    <w:t>41.6</w:t>
                  </w:r>
                </w:p>
              </w:tc>
              <w:tc>
                <w:tcPr>
                  <w:tcW w:w="886" w:type="dxa"/>
                  <w:shd w:val="clear" w:color="auto" w:fill="auto"/>
                </w:tcPr>
                <w:p w:rsidR="00AF3499" w:rsidRDefault="00AF3499" w:rsidP="00AF3499">
                  <w:r>
                    <w:t>41.6</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rsidRPr="008F3D58">
                    <w:lastRenderedPageBreak/>
                    <w:t>биология</w:t>
                  </w:r>
                </w:p>
              </w:tc>
              <w:tc>
                <w:tcPr>
                  <w:tcW w:w="1191" w:type="dxa"/>
                  <w:shd w:val="clear" w:color="auto" w:fill="auto"/>
                </w:tcPr>
                <w:p w:rsidR="00AF3499" w:rsidRPr="00706534" w:rsidRDefault="00AF3499" w:rsidP="00AF3499">
                  <w:pPr>
                    <w:rPr>
                      <w:color w:val="00B050"/>
                    </w:rPr>
                  </w:pPr>
                  <w:r w:rsidRPr="00706534">
                    <w:rPr>
                      <w:color w:val="00B050"/>
                    </w:rPr>
                    <w:t>38.4%</w:t>
                  </w:r>
                </w:p>
              </w:tc>
              <w:tc>
                <w:tcPr>
                  <w:tcW w:w="1191" w:type="dxa"/>
                  <w:shd w:val="clear" w:color="auto" w:fill="auto"/>
                </w:tcPr>
                <w:p w:rsidR="00AF3499" w:rsidRPr="00DF4A79" w:rsidRDefault="00AF3499" w:rsidP="00AF3499">
                  <w:pPr>
                    <w:rPr>
                      <w:color w:val="00B050"/>
                    </w:rPr>
                  </w:pPr>
                  <w:r w:rsidRPr="00DF4A79">
                    <w:rPr>
                      <w:color w:val="00B050"/>
                    </w:rPr>
                    <w:t>40%</w:t>
                  </w:r>
                </w:p>
              </w:tc>
              <w:tc>
                <w:tcPr>
                  <w:tcW w:w="1191" w:type="dxa"/>
                  <w:shd w:val="clear" w:color="auto" w:fill="auto"/>
                </w:tcPr>
                <w:p w:rsidR="00AF3499" w:rsidRPr="00DF4A79" w:rsidRDefault="00AF3499" w:rsidP="00AF3499">
                  <w:pPr>
                    <w:rPr>
                      <w:color w:val="00B050"/>
                    </w:rPr>
                  </w:pPr>
                  <w:r w:rsidRPr="00DF4A79">
                    <w:rPr>
                      <w:color w:val="00B050"/>
                    </w:rPr>
                    <w:t>44%</w:t>
                  </w:r>
                </w:p>
              </w:tc>
              <w:tc>
                <w:tcPr>
                  <w:tcW w:w="1191" w:type="dxa"/>
                  <w:shd w:val="clear" w:color="auto" w:fill="auto"/>
                </w:tcPr>
                <w:p w:rsidR="00AF3499" w:rsidRPr="00706534" w:rsidRDefault="00AF3499" w:rsidP="00AF3499">
                  <w:pPr>
                    <w:rPr>
                      <w:color w:val="00B050"/>
                    </w:rPr>
                  </w:pPr>
                  <w:r w:rsidRPr="00706534">
                    <w:rPr>
                      <w:color w:val="00B050"/>
                    </w:rPr>
                    <w:t>45.8</w:t>
                  </w:r>
                </w:p>
              </w:tc>
              <w:tc>
                <w:tcPr>
                  <w:tcW w:w="886" w:type="dxa"/>
                  <w:shd w:val="clear" w:color="auto" w:fill="auto"/>
                </w:tcPr>
                <w:p w:rsidR="00AF3499" w:rsidRPr="00706534" w:rsidRDefault="00AF3499" w:rsidP="00AF3499">
                  <w:pPr>
                    <w:rPr>
                      <w:color w:val="00B050"/>
                    </w:rPr>
                  </w:pPr>
                  <w:r w:rsidRPr="00706534">
                    <w:rPr>
                      <w:color w:val="00B050"/>
                    </w:rPr>
                    <w:t>45.8</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rsidRPr="008F3D58">
                    <w:t>История КР</w:t>
                  </w:r>
                </w:p>
              </w:tc>
              <w:tc>
                <w:tcPr>
                  <w:tcW w:w="1191" w:type="dxa"/>
                  <w:shd w:val="clear" w:color="auto" w:fill="auto"/>
                </w:tcPr>
                <w:p w:rsidR="00AF3499" w:rsidRPr="00706534" w:rsidRDefault="00AF3499" w:rsidP="00AF3499">
                  <w:pPr>
                    <w:rPr>
                      <w:color w:val="00B050"/>
                    </w:rPr>
                  </w:pPr>
                  <w:r w:rsidRPr="00706534">
                    <w:rPr>
                      <w:color w:val="00B050"/>
                    </w:rPr>
                    <w:t>69.2%</w:t>
                  </w:r>
                </w:p>
              </w:tc>
              <w:tc>
                <w:tcPr>
                  <w:tcW w:w="1191" w:type="dxa"/>
                  <w:shd w:val="clear" w:color="auto" w:fill="auto"/>
                </w:tcPr>
                <w:p w:rsidR="00AF3499" w:rsidRPr="008F3D58" w:rsidRDefault="00AF3499" w:rsidP="00AF3499">
                  <w:r>
                    <w:t>52%</w:t>
                  </w:r>
                </w:p>
              </w:tc>
              <w:tc>
                <w:tcPr>
                  <w:tcW w:w="1191" w:type="dxa"/>
                  <w:shd w:val="clear" w:color="auto" w:fill="auto"/>
                </w:tcPr>
                <w:p w:rsidR="00AF3499" w:rsidRPr="008F3D58" w:rsidRDefault="00AF3499" w:rsidP="00AF3499">
                  <w:r w:rsidRPr="00DF4A79">
                    <w:rPr>
                      <w:color w:val="FF0000"/>
                    </w:rPr>
                    <w:t>48%</w:t>
                  </w:r>
                </w:p>
              </w:tc>
              <w:tc>
                <w:tcPr>
                  <w:tcW w:w="1191" w:type="dxa"/>
                  <w:shd w:val="clear" w:color="auto" w:fill="auto"/>
                </w:tcPr>
                <w:p w:rsidR="00AF3499" w:rsidRDefault="00AF3499" w:rsidP="00AF3499">
                  <w:r>
                    <w:t>50</w:t>
                  </w:r>
                </w:p>
              </w:tc>
              <w:tc>
                <w:tcPr>
                  <w:tcW w:w="886" w:type="dxa"/>
                  <w:shd w:val="clear" w:color="auto" w:fill="auto"/>
                </w:tcPr>
                <w:p w:rsidR="00AF3499" w:rsidRDefault="00AF3499" w:rsidP="00AF3499">
                  <w:r>
                    <w:t>50</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rsidRPr="008F3D58">
                    <w:t xml:space="preserve">Мировая </w:t>
                  </w:r>
                  <w:proofErr w:type="spellStart"/>
                  <w:r w:rsidRPr="008F3D58">
                    <w:t>истор</w:t>
                  </w:r>
                  <w:proofErr w:type="spellEnd"/>
                </w:p>
              </w:tc>
              <w:tc>
                <w:tcPr>
                  <w:tcW w:w="1191" w:type="dxa"/>
                  <w:shd w:val="clear" w:color="auto" w:fill="auto"/>
                </w:tcPr>
                <w:p w:rsidR="00AF3499" w:rsidRPr="00706534" w:rsidRDefault="00AF3499" w:rsidP="00AF3499">
                  <w:pPr>
                    <w:rPr>
                      <w:color w:val="00B050"/>
                    </w:rPr>
                  </w:pPr>
                  <w:r w:rsidRPr="00706534">
                    <w:rPr>
                      <w:color w:val="00B050"/>
                    </w:rPr>
                    <w:t>65.3%</w:t>
                  </w:r>
                </w:p>
              </w:tc>
              <w:tc>
                <w:tcPr>
                  <w:tcW w:w="1191" w:type="dxa"/>
                  <w:shd w:val="clear" w:color="auto" w:fill="auto"/>
                </w:tcPr>
                <w:p w:rsidR="00AF3499" w:rsidRPr="00DF4A79" w:rsidRDefault="00AF3499" w:rsidP="00AF3499">
                  <w:pPr>
                    <w:rPr>
                      <w:color w:val="FF0000"/>
                    </w:rPr>
                  </w:pPr>
                  <w:r w:rsidRPr="00DF4A79">
                    <w:rPr>
                      <w:color w:val="FF0000"/>
                    </w:rPr>
                    <w:t>48%</w:t>
                  </w:r>
                </w:p>
              </w:tc>
              <w:tc>
                <w:tcPr>
                  <w:tcW w:w="1191" w:type="dxa"/>
                  <w:shd w:val="clear" w:color="auto" w:fill="auto"/>
                </w:tcPr>
                <w:p w:rsidR="00AF3499" w:rsidRPr="00DF4A79" w:rsidRDefault="00AF3499" w:rsidP="00AF3499">
                  <w:pPr>
                    <w:rPr>
                      <w:color w:val="FF0000"/>
                    </w:rPr>
                  </w:pPr>
                  <w:r w:rsidRPr="00DF4A79">
                    <w:rPr>
                      <w:color w:val="FF0000"/>
                    </w:rPr>
                    <w:t>36%</w:t>
                  </w:r>
                </w:p>
              </w:tc>
              <w:tc>
                <w:tcPr>
                  <w:tcW w:w="1191" w:type="dxa"/>
                  <w:shd w:val="clear" w:color="auto" w:fill="auto"/>
                </w:tcPr>
                <w:p w:rsidR="00AF3499" w:rsidRDefault="00AF3499" w:rsidP="00AF3499">
                  <w:r>
                    <w:t>37.5</w:t>
                  </w:r>
                </w:p>
              </w:tc>
              <w:tc>
                <w:tcPr>
                  <w:tcW w:w="886" w:type="dxa"/>
                  <w:shd w:val="clear" w:color="auto" w:fill="auto"/>
                </w:tcPr>
                <w:p w:rsidR="00AF3499" w:rsidRDefault="00AF3499" w:rsidP="00AF3499">
                  <w:r>
                    <w:t>37.5</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rsidRPr="008F3D58">
                    <w:t>география</w:t>
                  </w:r>
                </w:p>
              </w:tc>
              <w:tc>
                <w:tcPr>
                  <w:tcW w:w="1191" w:type="dxa"/>
                  <w:shd w:val="clear" w:color="auto" w:fill="auto"/>
                </w:tcPr>
                <w:p w:rsidR="00AF3499" w:rsidRPr="00706534" w:rsidRDefault="00AF3499" w:rsidP="00AF3499">
                  <w:pPr>
                    <w:rPr>
                      <w:color w:val="00B050"/>
                    </w:rPr>
                  </w:pPr>
                  <w:r w:rsidRPr="00706534">
                    <w:rPr>
                      <w:color w:val="00B050"/>
                    </w:rPr>
                    <w:t>53.8%</w:t>
                  </w:r>
                </w:p>
              </w:tc>
              <w:tc>
                <w:tcPr>
                  <w:tcW w:w="1191" w:type="dxa"/>
                  <w:shd w:val="clear" w:color="auto" w:fill="auto"/>
                </w:tcPr>
                <w:p w:rsidR="00AF3499" w:rsidRPr="008F3D58" w:rsidRDefault="00AF3499" w:rsidP="00AF3499">
                  <w:r>
                    <w:t>68%</w:t>
                  </w:r>
                </w:p>
              </w:tc>
              <w:tc>
                <w:tcPr>
                  <w:tcW w:w="1191" w:type="dxa"/>
                  <w:shd w:val="clear" w:color="auto" w:fill="auto"/>
                </w:tcPr>
                <w:p w:rsidR="00AF3499" w:rsidRPr="008F3D58" w:rsidRDefault="00AF3499" w:rsidP="00AF3499">
                  <w:r>
                    <w:t>64%</w:t>
                  </w:r>
                </w:p>
              </w:tc>
              <w:tc>
                <w:tcPr>
                  <w:tcW w:w="1191" w:type="dxa"/>
                  <w:shd w:val="clear" w:color="auto" w:fill="auto"/>
                </w:tcPr>
                <w:p w:rsidR="00AF3499" w:rsidRPr="00706534" w:rsidRDefault="00AF3499" w:rsidP="00AF3499">
                  <w:pPr>
                    <w:rPr>
                      <w:color w:val="FF0000"/>
                    </w:rPr>
                  </w:pPr>
                  <w:r w:rsidRPr="00706534">
                    <w:rPr>
                      <w:color w:val="FF0000"/>
                    </w:rPr>
                    <w:t>54.1</w:t>
                  </w:r>
                </w:p>
              </w:tc>
              <w:tc>
                <w:tcPr>
                  <w:tcW w:w="886" w:type="dxa"/>
                  <w:shd w:val="clear" w:color="auto" w:fill="auto"/>
                </w:tcPr>
                <w:p w:rsidR="00AF3499" w:rsidRDefault="00AF3499" w:rsidP="00AF3499">
                  <w:r>
                    <w:t>58.3</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t>этика</w:t>
                  </w:r>
                </w:p>
              </w:tc>
              <w:tc>
                <w:tcPr>
                  <w:tcW w:w="1191" w:type="dxa"/>
                  <w:shd w:val="clear" w:color="auto" w:fill="auto"/>
                </w:tcPr>
                <w:p w:rsidR="00AF3499" w:rsidRPr="00706534" w:rsidRDefault="00AF3499" w:rsidP="00AF3499">
                  <w:pPr>
                    <w:rPr>
                      <w:color w:val="00B050"/>
                    </w:rPr>
                  </w:pPr>
                  <w:r w:rsidRPr="00706534">
                    <w:rPr>
                      <w:color w:val="00B050"/>
                    </w:rPr>
                    <w:t>92.3%</w:t>
                  </w:r>
                </w:p>
              </w:tc>
              <w:tc>
                <w:tcPr>
                  <w:tcW w:w="1191" w:type="dxa"/>
                  <w:shd w:val="clear" w:color="auto" w:fill="auto"/>
                </w:tcPr>
                <w:p w:rsidR="00AF3499" w:rsidRPr="008F3D58" w:rsidRDefault="00AF3499" w:rsidP="00AF3499">
                  <w:r>
                    <w:t>92%</w:t>
                  </w:r>
                </w:p>
              </w:tc>
              <w:tc>
                <w:tcPr>
                  <w:tcW w:w="1191" w:type="dxa"/>
                  <w:shd w:val="clear" w:color="auto" w:fill="auto"/>
                </w:tcPr>
                <w:p w:rsidR="00AF3499" w:rsidRPr="008F3D58" w:rsidRDefault="00AF3499" w:rsidP="00AF3499">
                  <w:r>
                    <w:t>88%</w:t>
                  </w:r>
                </w:p>
              </w:tc>
              <w:tc>
                <w:tcPr>
                  <w:tcW w:w="1191" w:type="dxa"/>
                  <w:shd w:val="clear" w:color="auto" w:fill="auto"/>
                </w:tcPr>
                <w:p w:rsidR="00AF3499" w:rsidRDefault="00AF3499" w:rsidP="00AF3499">
                  <w:r>
                    <w:t>95.8</w:t>
                  </w:r>
                </w:p>
              </w:tc>
              <w:tc>
                <w:tcPr>
                  <w:tcW w:w="886" w:type="dxa"/>
                  <w:shd w:val="clear" w:color="auto" w:fill="auto"/>
                </w:tcPr>
                <w:p w:rsidR="00AF3499" w:rsidRDefault="00AF3499" w:rsidP="00AF3499">
                  <w:r>
                    <w:t>95.8</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rsidRPr="008F3D58">
                    <w:t>музыка</w:t>
                  </w:r>
                </w:p>
              </w:tc>
              <w:tc>
                <w:tcPr>
                  <w:tcW w:w="1191" w:type="dxa"/>
                  <w:shd w:val="clear" w:color="auto" w:fill="auto"/>
                </w:tcPr>
                <w:p w:rsidR="00AF3499" w:rsidRPr="00706534" w:rsidRDefault="00AF3499" w:rsidP="00AF3499">
                  <w:pPr>
                    <w:rPr>
                      <w:color w:val="00B050"/>
                    </w:rPr>
                  </w:pPr>
                  <w:r w:rsidRPr="00706534">
                    <w:rPr>
                      <w:color w:val="00B050"/>
                    </w:rPr>
                    <w:t>77%</w:t>
                  </w:r>
                </w:p>
              </w:tc>
              <w:tc>
                <w:tcPr>
                  <w:tcW w:w="1191" w:type="dxa"/>
                  <w:shd w:val="clear" w:color="auto" w:fill="auto"/>
                </w:tcPr>
                <w:p w:rsidR="00AF3499" w:rsidRPr="008F3D58" w:rsidRDefault="00AF3499" w:rsidP="00AF3499">
                  <w:r>
                    <w:t>92%</w:t>
                  </w:r>
                </w:p>
              </w:tc>
              <w:tc>
                <w:tcPr>
                  <w:tcW w:w="1191" w:type="dxa"/>
                  <w:shd w:val="clear" w:color="auto" w:fill="auto"/>
                </w:tcPr>
                <w:p w:rsidR="00AF3499" w:rsidRPr="008F3D58" w:rsidRDefault="00AF3499" w:rsidP="00AF3499">
                  <w:r>
                    <w:t>88%</w:t>
                  </w:r>
                </w:p>
              </w:tc>
              <w:tc>
                <w:tcPr>
                  <w:tcW w:w="1191" w:type="dxa"/>
                  <w:shd w:val="clear" w:color="auto" w:fill="auto"/>
                </w:tcPr>
                <w:p w:rsidR="00AF3499" w:rsidRDefault="00AF3499" w:rsidP="00AF3499">
                  <w:r>
                    <w:t>95.8</w:t>
                  </w:r>
                </w:p>
              </w:tc>
              <w:tc>
                <w:tcPr>
                  <w:tcW w:w="886" w:type="dxa"/>
                  <w:shd w:val="clear" w:color="auto" w:fill="auto"/>
                </w:tcPr>
                <w:p w:rsidR="00AF3499" w:rsidRDefault="00AF3499" w:rsidP="00AF3499">
                  <w:r>
                    <w:t>95.8</w:t>
                  </w:r>
                </w:p>
              </w:tc>
              <w:tc>
                <w:tcPr>
                  <w:tcW w:w="1295" w:type="dxa"/>
                  <w:shd w:val="clear" w:color="auto" w:fill="auto"/>
                </w:tcPr>
                <w:p w:rsidR="00AF3499" w:rsidRPr="00B43E11" w:rsidRDefault="00AF3499" w:rsidP="00AF3499"/>
              </w:tc>
            </w:tr>
            <w:tr w:rsidR="00AF3499" w:rsidRPr="00B43E11" w:rsidTr="00AF3499">
              <w:tc>
                <w:tcPr>
                  <w:tcW w:w="1995" w:type="dxa"/>
                  <w:shd w:val="clear" w:color="auto" w:fill="auto"/>
                </w:tcPr>
                <w:p w:rsidR="00AF3499" w:rsidRPr="008F3D58" w:rsidRDefault="00AF3499" w:rsidP="00AF3499">
                  <w:r w:rsidRPr="008F3D58">
                    <w:t>физкультура</w:t>
                  </w:r>
                </w:p>
              </w:tc>
              <w:tc>
                <w:tcPr>
                  <w:tcW w:w="1191" w:type="dxa"/>
                  <w:shd w:val="clear" w:color="auto" w:fill="auto"/>
                </w:tcPr>
                <w:p w:rsidR="00AF3499" w:rsidRPr="008F3D58" w:rsidRDefault="00AF3499" w:rsidP="00AF3499">
                  <w:r>
                    <w:t>50%</w:t>
                  </w:r>
                </w:p>
              </w:tc>
              <w:tc>
                <w:tcPr>
                  <w:tcW w:w="1191" w:type="dxa"/>
                  <w:shd w:val="clear" w:color="auto" w:fill="auto"/>
                </w:tcPr>
                <w:p w:rsidR="00AF3499" w:rsidRPr="008F3D58" w:rsidRDefault="00AF3499" w:rsidP="00AF3499">
                  <w:r>
                    <w:t>64%</w:t>
                  </w:r>
                </w:p>
              </w:tc>
              <w:tc>
                <w:tcPr>
                  <w:tcW w:w="1191" w:type="dxa"/>
                  <w:shd w:val="clear" w:color="auto" w:fill="auto"/>
                </w:tcPr>
                <w:p w:rsidR="00AF3499" w:rsidRPr="008F3D58" w:rsidRDefault="00AF3499" w:rsidP="00AF3499">
                  <w:r>
                    <w:t>64%</w:t>
                  </w:r>
                </w:p>
              </w:tc>
              <w:tc>
                <w:tcPr>
                  <w:tcW w:w="1191" w:type="dxa"/>
                  <w:shd w:val="clear" w:color="auto" w:fill="auto"/>
                </w:tcPr>
                <w:p w:rsidR="00AF3499" w:rsidRDefault="00AF3499" w:rsidP="00AF3499">
                  <w:r>
                    <w:t>71</w:t>
                  </w:r>
                </w:p>
              </w:tc>
              <w:tc>
                <w:tcPr>
                  <w:tcW w:w="886" w:type="dxa"/>
                  <w:shd w:val="clear" w:color="auto" w:fill="auto"/>
                </w:tcPr>
                <w:p w:rsidR="00AF3499" w:rsidRDefault="00AF3499" w:rsidP="00AF3499">
                  <w:r>
                    <w:t>71</w:t>
                  </w:r>
                </w:p>
              </w:tc>
              <w:tc>
                <w:tcPr>
                  <w:tcW w:w="1295" w:type="dxa"/>
                  <w:shd w:val="clear" w:color="auto" w:fill="auto"/>
                </w:tcPr>
                <w:p w:rsidR="00AF3499" w:rsidRPr="00B43E11" w:rsidRDefault="00AF3499" w:rsidP="00AF3499"/>
              </w:tc>
            </w:tr>
          </w:tbl>
          <w:p w:rsidR="00AF3499" w:rsidRPr="00B43E11" w:rsidRDefault="00AF3499" w:rsidP="00AF3499"/>
        </w:tc>
        <w:tc>
          <w:tcPr>
            <w:tcW w:w="398" w:type="dxa"/>
            <w:tcBorders>
              <w:top w:val="nil"/>
              <w:left w:val="nil"/>
              <w:bottom w:val="nil"/>
              <w:right w:val="nil"/>
            </w:tcBorders>
            <w:hideMark/>
          </w:tcPr>
          <w:p w:rsidR="00AF3499" w:rsidRPr="00B43E11" w:rsidRDefault="00AF3499" w:rsidP="00AF3499">
            <w:pPr>
              <w:jc w:val="center"/>
            </w:pPr>
          </w:p>
        </w:tc>
        <w:tc>
          <w:tcPr>
            <w:tcW w:w="485" w:type="dxa"/>
            <w:tcBorders>
              <w:top w:val="nil"/>
              <w:left w:val="nil"/>
              <w:bottom w:val="nil"/>
              <w:right w:val="nil"/>
            </w:tcBorders>
            <w:hideMark/>
          </w:tcPr>
          <w:p w:rsidR="00AF3499" w:rsidRPr="00B43E11" w:rsidRDefault="00AF3499" w:rsidP="00AF3499"/>
        </w:tc>
        <w:tc>
          <w:tcPr>
            <w:tcW w:w="514" w:type="dxa"/>
            <w:tcBorders>
              <w:top w:val="nil"/>
              <w:left w:val="nil"/>
              <w:bottom w:val="nil"/>
              <w:right w:val="nil"/>
            </w:tcBorders>
            <w:hideMark/>
          </w:tcPr>
          <w:p w:rsidR="00AF3499" w:rsidRPr="00B43E11" w:rsidRDefault="00AF3499" w:rsidP="00AF3499">
            <w:pPr>
              <w:jc w:val="center"/>
            </w:pPr>
          </w:p>
        </w:tc>
      </w:tr>
    </w:tbl>
    <w:p w:rsidR="00AF3499" w:rsidRDefault="00AF3499" w:rsidP="00AF3499">
      <w:pPr>
        <w:rPr>
          <w:b/>
        </w:rPr>
      </w:pPr>
    </w:p>
    <w:p w:rsidR="00AF3499" w:rsidRDefault="00AF3499" w:rsidP="00AF3499">
      <w:pPr>
        <w:ind w:left="360"/>
      </w:pPr>
      <w:r>
        <w:t>В течение года прослеживается нестабильность по геометрии, истории. Результаты за год, кроме математики и геометрии выше 37.5% и только по этим 2-м предметам-33.3%.(двое учащихся имеют «3» по этим 2-м предметам и информатике) учителю следует обратить внимание на самоанализ своей УВД в частности.</w:t>
      </w:r>
    </w:p>
    <w:p w:rsidR="00AF3499" w:rsidRDefault="00AF3499" w:rsidP="00AF3499">
      <w:pPr>
        <w:ind w:left="360"/>
      </w:pPr>
      <w:r>
        <w:t xml:space="preserve">Если посмотреть в разрезе за последние 3 года, то оно выглядит </w:t>
      </w:r>
      <w:proofErr w:type="spellStart"/>
      <w:r>
        <w:t>т.о</w:t>
      </w:r>
      <w:proofErr w:type="spellEnd"/>
      <w:r>
        <w:t>.:</w:t>
      </w:r>
    </w:p>
    <w:p w:rsidR="00AF3499" w:rsidRPr="00B621AF" w:rsidRDefault="00AF3499" w:rsidP="00AF34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543"/>
        <w:gridCol w:w="1543"/>
        <w:gridCol w:w="1543"/>
        <w:gridCol w:w="1543"/>
      </w:tblGrid>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 xml:space="preserve">2015/2016  (4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2016/2017</w:t>
            </w:r>
            <w:r>
              <w:rPr>
                <w:b/>
              </w:rPr>
              <w:t xml:space="preserve"> (5кл.)</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w:t>
            </w:r>
            <w:r>
              <w:rPr>
                <w:b/>
              </w:rPr>
              <w:t>17/2018  (6кл.)</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2018/2019 (7кл.)</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94</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96.2</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96.4</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Качество знаний</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40</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rsidRPr="00FC41DC">
              <w:rPr>
                <w:color w:val="FF0000"/>
              </w:rPr>
              <w:t>30</w:t>
            </w:r>
          </w:p>
        </w:tc>
        <w:tc>
          <w:tcPr>
            <w:tcW w:w="1543" w:type="dxa"/>
            <w:tcBorders>
              <w:top w:val="single" w:sz="4" w:space="0" w:color="auto"/>
              <w:left w:val="single" w:sz="4" w:space="0" w:color="auto"/>
              <w:bottom w:val="single" w:sz="4" w:space="0" w:color="auto"/>
              <w:right w:val="single" w:sz="4" w:space="0" w:color="auto"/>
            </w:tcBorders>
          </w:tcPr>
          <w:p w:rsidR="00AF3499" w:rsidRPr="00CE48A2" w:rsidRDefault="00AF3499" w:rsidP="00AF3499">
            <w:pPr>
              <w:rPr>
                <w:color w:val="00B050"/>
              </w:rPr>
            </w:pPr>
            <w:r w:rsidRPr="00CE48A2">
              <w:rPr>
                <w:color w:val="00B050"/>
              </w:rPr>
              <w:t>37</w:t>
            </w:r>
          </w:p>
        </w:tc>
        <w:tc>
          <w:tcPr>
            <w:tcW w:w="1543" w:type="dxa"/>
            <w:tcBorders>
              <w:top w:val="single" w:sz="4" w:space="0" w:color="auto"/>
              <w:left w:val="single" w:sz="4" w:space="0" w:color="auto"/>
              <w:bottom w:val="single" w:sz="4" w:space="0" w:color="auto"/>
              <w:right w:val="single" w:sz="4" w:space="0" w:color="auto"/>
            </w:tcBorders>
          </w:tcPr>
          <w:p w:rsidR="00AF3499" w:rsidRPr="00FC41DC" w:rsidRDefault="00AF3499" w:rsidP="00AF3499">
            <w:pPr>
              <w:rPr>
                <w:color w:val="FF0000"/>
              </w:rPr>
            </w:pPr>
            <w:r>
              <w:rPr>
                <w:color w:val="FF0000"/>
              </w:rPr>
              <w:t>33.3</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32</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30</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27</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24</w:t>
            </w:r>
          </w:p>
        </w:tc>
      </w:tr>
    </w:tbl>
    <w:p w:rsidR="00AF3499" w:rsidRDefault="00AF3499" w:rsidP="00AF3499">
      <w:r w:rsidRPr="00D44E7D">
        <w:t>Не наблюдается динамика в э/у/г</w:t>
      </w:r>
    </w:p>
    <w:p w:rsidR="00AF3499" w:rsidRPr="00D44E7D" w:rsidRDefault="00AF3499" w:rsidP="00AF3499"/>
    <w:p w:rsidR="00AF3499" w:rsidRPr="009B6371" w:rsidRDefault="00AF3499" w:rsidP="00AF3499">
      <w:pPr>
        <w:rPr>
          <w:b/>
        </w:rPr>
      </w:pPr>
      <w:r w:rsidRPr="009B6371">
        <w:rPr>
          <w:b/>
        </w:rPr>
        <w:t>Уровень</w:t>
      </w:r>
      <w:r>
        <w:rPr>
          <w:b/>
        </w:rPr>
        <w:t xml:space="preserve"> </w:t>
      </w:r>
      <w:proofErr w:type="spellStart"/>
      <w:r>
        <w:rPr>
          <w:b/>
        </w:rPr>
        <w:t>обученности</w:t>
      </w:r>
      <w:proofErr w:type="spellEnd"/>
      <w:r>
        <w:rPr>
          <w:b/>
        </w:rPr>
        <w:t xml:space="preserve"> и качества знаний 8-А класса за 2018-19</w:t>
      </w:r>
      <w:r w:rsidRPr="009B6371">
        <w:rPr>
          <w:b/>
        </w:rPr>
        <w:t xml:space="preserve"> </w:t>
      </w:r>
      <w:proofErr w:type="spellStart"/>
      <w:r w:rsidRPr="009B6371">
        <w:rPr>
          <w:b/>
        </w:rPr>
        <w:t>у.г</w:t>
      </w:r>
      <w:proofErr w:type="spellEnd"/>
      <w:r w:rsidRPr="009B6371">
        <w:rPr>
          <w:b/>
        </w:rPr>
        <w:t>. –</w:t>
      </w:r>
      <w:r>
        <w:t xml:space="preserve"> </w:t>
      </w:r>
      <w:proofErr w:type="spellStart"/>
      <w:r>
        <w:t>кл</w:t>
      </w:r>
      <w:proofErr w:type="spellEnd"/>
      <w:r>
        <w:t>/руководитель  Ефименко О.Г</w:t>
      </w:r>
    </w:p>
    <w:p w:rsidR="00AF3499" w:rsidRDefault="00AF3499" w:rsidP="00AF3499">
      <w:r>
        <w:t xml:space="preserve">  На конец учебного года 28 учащихся. Из них 10 мальчиков и 18 девочек, за лето выбыли  три троечника и одна </w:t>
      </w:r>
      <w:proofErr w:type="spellStart"/>
      <w:r>
        <w:t>хоршистка</w:t>
      </w:r>
      <w:proofErr w:type="spellEnd"/>
      <w:r>
        <w:t xml:space="preserve">, прибыли 4 троечника из них опять выбыли двое.  </w:t>
      </w:r>
      <w:proofErr w:type="spellStart"/>
      <w:r>
        <w:t>У.год</w:t>
      </w:r>
      <w:proofErr w:type="spellEnd"/>
      <w:r>
        <w:t xml:space="preserve"> окончила на « 5»-1, (Талант к.,  на «4» -9 учащихся, при этом есть резерв класса: что устаешь говорить каждую четверть </w:t>
      </w:r>
      <w:proofErr w:type="spellStart"/>
      <w:r>
        <w:t>у.г</w:t>
      </w:r>
      <w:proofErr w:type="spellEnd"/>
      <w:r>
        <w:t>.- Султанова А. начиная со 2-четверти «3»  по единственному предмету-к/</w:t>
      </w:r>
      <w:proofErr w:type="spellStart"/>
      <w:r>
        <w:t>адабияты</w:t>
      </w:r>
      <w:proofErr w:type="spellEnd"/>
      <w:r>
        <w:t xml:space="preserve">, учитель </w:t>
      </w:r>
      <w:proofErr w:type="spellStart"/>
      <w:r>
        <w:t>Исмаилова</w:t>
      </w:r>
      <w:proofErr w:type="spellEnd"/>
      <w:r>
        <w:t xml:space="preserve"> М.И. Также учителям следует обратить </w:t>
      </w:r>
      <w:proofErr w:type="spellStart"/>
      <w:r>
        <w:t>вниманиена</w:t>
      </w:r>
      <w:proofErr w:type="spellEnd"/>
      <w:r>
        <w:t xml:space="preserve"> </w:t>
      </w:r>
      <w:proofErr w:type="spellStart"/>
      <w:r>
        <w:t>Сейтек</w:t>
      </w:r>
      <w:proofErr w:type="spellEnd"/>
      <w:r>
        <w:t xml:space="preserve"> </w:t>
      </w:r>
      <w:proofErr w:type="spellStart"/>
      <w:r>
        <w:t>к.А</w:t>
      </w:r>
      <w:proofErr w:type="spellEnd"/>
      <w:r>
        <w:t xml:space="preserve">., которая имеет три «4» по </w:t>
      </w:r>
      <w:proofErr w:type="gramStart"/>
      <w:r>
        <w:t>р</w:t>
      </w:r>
      <w:proofErr w:type="gramEnd"/>
      <w:r>
        <w:t>/</w:t>
      </w:r>
      <w:proofErr w:type="spellStart"/>
      <w:r>
        <w:t>англ</w:t>
      </w:r>
      <w:proofErr w:type="spellEnd"/>
      <w:r>
        <w:t xml:space="preserve"> языкам и геометрии.  </w:t>
      </w:r>
      <w:proofErr w:type="spellStart"/>
      <w:r>
        <w:t>Т.о</w:t>
      </w:r>
      <w:proofErr w:type="spellEnd"/>
      <w:r>
        <w:t xml:space="preserve">., качество знаний  составило 35.7%., успеваемость в году 100% да в течение </w:t>
      </w:r>
      <w:proofErr w:type="spellStart"/>
      <w:r>
        <w:t>у.г</w:t>
      </w:r>
      <w:proofErr w:type="spellEnd"/>
      <w:r>
        <w:t xml:space="preserve">., кроме 1-ой, где прибыл один неуспевающий </w:t>
      </w:r>
      <w:proofErr w:type="spellStart"/>
      <w:r>
        <w:t>Бактыяр</w:t>
      </w:r>
      <w:proofErr w:type="spellEnd"/>
      <w:r>
        <w:t xml:space="preserve"> у Х. и выбыл </w:t>
      </w:r>
    </w:p>
    <w:p w:rsidR="00AF3499" w:rsidRDefault="00AF3499" w:rsidP="00AF3499">
      <w:pPr>
        <w:pStyle w:val="af"/>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AF3499" w:rsidRPr="00EA4AB3" w:rsidTr="00AF3499">
        <w:tc>
          <w:tcPr>
            <w:tcW w:w="1369" w:type="dxa"/>
            <w:tcBorders>
              <w:right w:val="single" w:sz="4" w:space="0" w:color="auto"/>
            </w:tcBorders>
            <w:shd w:val="clear" w:color="auto" w:fill="auto"/>
          </w:tcPr>
          <w:p w:rsidR="00AF3499" w:rsidRPr="00EA4AB3" w:rsidRDefault="00AF3499" w:rsidP="00AF3499"/>
        </w:tc>
        <w:tc>
          <w:tcPr>
            <w:tcW w:w="1291" w:type="dxa"/>
            <w:tcBorders>
              <w:left w:val="single" w:sz="4" w:space="0" w:color="auto"/>
            </w:tcBorders>
            <w:shd w:val="clear" w:color="auto" w:fill="auto"/>
          </w:tcPr>
          <w:p w:rsidR="00AF3499" w:rsidRPr="00EA4AB3" w:rsidRDefault="00AF3499" w:rsidP="00AF3499">
            <w:r>
              <w:t>Кол/</w:t>
            </w:r>
            <w:proofErr w:type="spellStart"/>
            <w:r>
              <w:t>учащ</w:t>
            </w:r>
            <w:proofErr w:type="spellEnd"/>
            <w:r>
              <w:t>.</w:t>
            </w:r>
          </w:p>
        </w:tc>
        <w:tc>
          <w:tcPr>
            <w:tcW w:w="709" w:type="dxa"/>
            <w:tcBorders>
              <w:right w:val="single" w:sz="4" w:space="0" w:color="auto"/>
            </w:tcBorders>
            <w:shd w:val="clear" w:color="auto" w:fill="auto"/>
          </w:tcPr>
          <w:p w:rsidR="00AF3499" w:rsidRPr="00EA4AB3" w:rsidRDefault="00AF3499" w:rsidP="00AF3499">
            <w:r>
              <w:t>«5»</w:t>
            </w:r>
          </w:p>
        </w:tc>
        <w:tc>
          <w:tcPr>
            <w:tcW w:w="1134" w:type="dxa"/>
            <w:tcBorders>
              <w:left w:val="single" w:sz="4" w:space="0" w:color="auto"/>
            </w:tcBorders>
            <w:shd w:val="clear" w:color="auto" w:fill="auto"/>
          </w:tcPr>
          <w:p w:rsidR="00AF3499" w:rsidRPr="00EA4AB3" w:rsidRDefault="00AF3499" w:rsidP="00AF3499">
            <w:r>
              <w:t>«4» и«5»</w:t>
            </w:r>
          </w:p>
        </w:tc>
        <w:tc>
          <w:tcPr>
            <w:tcW w:w="1134" w:type="dxa"/>
            <w:tcBorders>
              <w:right w:val="single" w:sz="4" w:space="0" w:color="auto"/>
            </w:tcBorders>
            <w:shd w:val="clear" w:color="auto" w:fill="auto"/>
          </w:tcPr>
          <w:p w:rsidR="00AF3499" w:rsidRPr="00EA4AB3" w:rsidRDefault="00AF3499" w:rsidP="00AF3499">
            <w:r>
              <w:t>% КЗ</w:t>
            </w:r>
          </w:p>
        </w:tc>
        <w:tc>
          <w:tcPr>
            <w:tcW w:w="1134" w:type="dxa"/>
            <w:tcBorders>
              <w:left w:val="single" w:sz="4" w:space="0" w:color="auto"/>
            </w:tcBorders>
            <w:shd w:val="clear" w:color="auto" w:fill="auto"/>
          </w:tcPr>
          <w:p w:rsidR="00AF3499" w:rsidRPr="00EA4AB3" w:rsidRDefault="00AF3499" w:rsidP="00AF3499">
            <w:pPr>
              <w:jc w:val="center"/>
            </w:pPr>
            <w:r>
              <w:t>% успев</w:t>
            </w:r>
          </w:p>
        </w:tc>
        <w:tc>
          <w:tcPr>
            <w:tcW w:w="708" w:type="dxa"/>
            <w:tcBorders>
              <w:left w:val="single" w:sz="4" w:space="0" w:color="auto"/>
            </w:tcBorders>
            <w:shd w:val="clear" w:color="auto" w:fill="auto"/>
          </w:tcPr>
          <w:p w:rsidR="00AF3499" w:rsidRDefault="00AF3499" w:rsidP="00AF3499">
            <w:pPr>
              <w:jc w:val="center"/>
            </w:pPr>
            <w:r>
              <w:t>«2»</w:t>
            </w:r>
          </w:p>
        </w:tc>
        <w:tc>
          <w:tcPr>
            <w:tcW w:w="1701" w:type="dxa"/>
            <w:tcBorders>
              <w:left w:val="single" w:sz="4" w:space="0" w:color="auto"/>
            </w:tcBorders>
            <w:shd w:val="clear" w:color="auto" w:fill="auto"/>
          </w:tcPr>
          <w:p w:rsidR="00AF3499" w:rsidRDefault="00AF3499" w:rsidP="00AF3499">
            <w:pPr>
              <w:ind w:right="460"/>
            </w:pPr>
            <w:r>
              <w:t>Динамика</w:t>
            </w:r>
          </w:p>
        </w:tc>
      </w:tr>
      <w:tr w:rsidR="00AF3499" w:rsidRPr="00EA4AB3" w:rsidTr="00AF3499">
        <w:tc>
          <w:tcPr>
            <w:tcW w:w="1369" w:type="dxa"/>
            <w:tcBorders>
              <w:right w:val="single" w:sz="4" w:space="0" w:color="auto"/>
            </w:tcBorders>
            <w:shd w:val="clear" w:color="auto" w:fill="auto"/>
          </w:tcPr>
          <w:p w:rsidR="00AF3499" w:rsidRPr="00EA4AB3" w:rsidRDefault="00AF3499" w:rsidP="00AF3499">
            <w:r>
              <w:t>1-четв</w:t>
            </w:r>
          </w:p>
        </w:tc>
        <w:tc>
          <w:tcPr>
            <w:tcW w:w="1291" w:type="dxa"/>
            <w:tcBorders>
              <w:left w:val="single" w:sz="4" w:space="0" w:color="auto"/>
            </w:tcBorders>
            <w:shd w:val="clear" w:color="auto" w:fill="auto"/>
          </w:tcPr>
          <w:p w:rsidR="00AF3499" w:rsidRPr="00EA4AB3" w:rsidRDefault="00AF3499" w:rsidP="00AF3499">
            <w:r>
              <w:t>29</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10</w:t>
            </w:r>
          </w:p>
        </w:tc>
        <w:tc>
          <w:tcPr>
            <w:tcW w:w="1134" w:type="dxa"/>
            <w:tcBorders>
              <w:right w:val="single" w:sz="4" w:space="0" w:color="auto"/>
            </w:tcBorders>
            <w:shd w:val="clear" w:color="auto" w:fill="auto"/>
          </w:tcPr>
          <w:p w:rsidR="00AF3499" w:rsidRPr="00666D5E" w:rsidRDefault="00AF3499" w:rsidP="00AF3499">
            <w:pPr>
              <w:jc w:val="center"/>
              <w:rPr>
                <w:b/>
              </w:rPr>
            </w:pPr>
            <w:r>
              <w:rPr>
                <w:b/>
              </w:rPr>
              <w:t>40</w:t>
            </w:r>
          </w:p>
        </w:tc>
        <w:tc>
          <w:tcPr>
            <w:tcW w:w="1134" w:type="dxa"/>
            <w:tcBorders>
              <w:left w:val="single" w:sz="4" w:space="0" w:color="auto"/>
            </w:tcBorders>
            <w:shd w:val="clear" w:color="auto" w:fill="auto"/>
          </w:tcPr>
          <w:p w:rsidR="00AF3499" w:rsidRPr="00666D5E" w:rsidRDefault="00AF3499" w:rsidP="00AF3499">
            <w:pPr>
              <w:jc w:val="center"/>
              <w:rPr>
                <w:b/>
              </w:rPr>
            </w:pPr>
            <w:r>
              <w:rPr>
                <w:b/>
              </w:rPr>
              <w:t>96.5</w:t>
            </w:r>
          </w:p>
        </w:tc>
        <w:tc>
          <w:tcPr>
            <w:tcW w:w="708" w:type="dxa"/>
            <w:tcBorders>
              <w:left w:val="single" w:sz="4" w:space="0" w:color="auto"/>
            </w:tcBorders>
            <w:shd w:val="clear" w:color="auto" w:fill="auto"/>
          </w:tcPr>
          <w:p w:rsidR="00AF3499" w:rsidRPr="00666D5E" w:rsidRDefault="00AF3499" w:rsidP="00AF3499">
            <w:pPr>
              <w:jc w:val="center"/>
              <w:rPr>
                <w:b/>
              </w:rPr>
            </w:pPr>
            <w:r>
              <w:rPr>
                <w:b/>
              </w:rPr>
              <w:t>1</w:t>
            </w:r>
          </w:p>
        </w:tc>
        <w:tc>
          <w:tcPr>
            <w:tcW w:w="1701"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Default="00AF3499" w:rsidP="00AF3499">
            <w:r>
              <w:t>2-четв</w:t>
            </w:r>
          </w:p>
        </w:tc>
        <w:tc>
          <w:tcPr>
            <w:tcW w:w="1291" w:type="dxa"/>
            <w:tcBorders>
              <w:left w:val="single" w:sz="4" w:space="0" w:color="auto"/>
            </w:tcBorders>
            <w:shd w:val="clear" w:color="auto" w:fill="auto"/>
          </w:tcPr>
          <w:p w:rsidR="00AF3499" w:rsidRPr="00EA4AB3" w:rsidRDefault="00AF3499" w:rsidP="00AF3499">
            <w:r>
              <w:t>28</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9</w:t>
            </w:r>
          </w:p>
        </w:tc>
        <w:tc>
          <w:tcPr>
            <w:tcW w:w="1134" w:type="dxa"/>
            <w:tcBorders>
              <w:right w:val="single" w:sz="4" w:space="0" w:color="auto"/>
            </w:tcBorders>
            <w:shd w:val="clear" w:color="auto" w:fill="auto"/>
          </w:tcPr>
          <w:p w:rsidR="00AF3499" w:rsidRPr="000D5CC5" w:rsidRDefault="00AF3499" w:rsidP="00AF3499">
            <w:pPr>
              <w:jc w:val="center"/>
              <w:rPr>
                <w:b/>
                <w:color w:val="FF0000"/>
              </w:rPr>
            </w:pPr>
            <w:r w:rsidRPr="000D5CC5">
              <w:rPr>
                <w:b/>
                <w:color w:val="FF0000"/>
              </w:rPr>
              <w:t>35.7</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666D5E" w:rsidRDefault="00AF3499" w:rsidP="00AF3499">
            <w:pPr>
              <w:jc w:val="center"/>
              <w:rPr>
                <w:b/>
              </w:rPr>
            </w:pPr>
          </w:p>
        </w:tc>
        <w:tc>
          <w:tcPr>
            <w:tcW w:w="1701"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Default="00AF3499" w:rsidP="00AF3499">
            <w:r>
              <w:t>3-четв</w:t>
            </w:r>
          </w:p>
        </w:tc>
        <w:tc>
          <w:tcPr>
            <w:tcW w:w="1291" w:type="dxa"/>
            <w:tcBorders>
              <w:left w:val="single" w:sz="4" w:space="0" w:color="auto"/>
            </w:tcBorders>
            <w:shd w:val="clear" w:color="auto" w:fill="auto"/>
          </w:tcPr>
          <w:p w:rsidR="00AF3499" w:rsidRPr="00EA4AB3" w:rsidRDefault="00AF3499" w:rsidP="00AF3499">
            <w:r>
              <w:t>28</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9</w:t>
            </w:r>
          </w:p>
        </w:tc>
        <w:tc>
          <w:tcPr>
            <w:tcW w:w="1134" w:type="dxa"/>
            <w:tcBorders>
              <w:right w:val="single" w:sz="4" w:space="0" w:color="auto"/>
            </w:tcBorders>
            <w:shd w:val="clear" w:color="auto" w:fill="auto"/>
          </w:tcPr>
          <w:p w:rsidR="00AF3499" w:rsidRPr="00666D5E" w:rsidRDefault="00AF3499" w:rsidP="00AF3499">
            <w:pPr>
              <w:jc w:val="center"/>
              <w:rPr>
                <w:b/>
              </w:rPr>
            </w:pPr>
            <w:r>
              <w:rPr>
                <w:b/>
              </w:rPr>
              <w:t>35.7</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666D5E" w:rsidRDefault="00AF3499" w:rsidP="00AF3499">
            <w:pPr>
              <w:jc w:val="center"/>
              <w:rPr>
                <w:b/>
              </w:rPr>
            </w:pPr>
          </w:p>
        </w:tc>
        <w:tc>
          <w:tcPr>
            <w:tcW w:w="1701" w:type="dxa"/>
            <w:tcBorders>
              <w:left w:val="single" w:sz="4" w:space="0" w:color="auto"/>
            </w:tcBorders>
            <w:shd w:val="clear" w:color="auto" w:fill="auto"/>
          </w:tcPr>
          <w:p w:rsidR="00AF3499" w:rsidRPr="00EA4AB3"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Default="00AF3499" w:rsidP="00AF3499">
            <w:r>
              <w:t>4-четв</w:t>
            </w:r>
          </w:p>
        </w:tc>
        <w:tc>
          <w:tcPr>
            <w:tcW w:w="1291" w:type="dxa"/>
            <w:tcBorders>
              <w:left w:val="single" w:sz="4" w:space="0" w:color="auto"/>
            </w:tcBorders>
            <w:shd w:val="clear" w:color="auto" w:fill="auto"/>
          </w:tcPr>
          <w:p w:rsidR="00AF3499" w:rsidRDefault="00AF3499" w:rsidP="00AF3499">
            <w:r>
              <w:t>28</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9</w:t>
            </w:r>
          </w:p>
        </w:tc>
        <w:tc>
          <w:tcPr>
            <w:tcW w:w="1134" w:type="dxa"/>
            <w:tcBorders>
              <w:right w:val="single" w:sz="4" w:space="0" w:color="auto"/>
            </w:tcBorders>
            <w:shd w:val="clear" w:color="auto" w:fill="auto"/>
          </w:tcPr>
          <w:p w:rsidR="00AF3499" w:rsidRPr="00666D5E" w:rsidRDefault="00AF3499" w:rsidP="00AF3499">
            <w:pPr>
              <w:jc w:val="center"/>
              <w:rPr>
                <w:b/>
              </w:rPr>
            </w:pPr>
            <w:r>
              <w:rPr>
                <w:b/>
              </w:rPr>
              <w:t>35.7</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EA4AB3" w:rsidRDefault="00AF3499" w:rsidP="00AF3499">
            <w:pPr>
              <w:jc w:val="center"/>
            </w:pPr>
          </w:p>
        </w:tc>
        <w:tc>
          <w:tcPr>
            <w:tcW w:w="1701" w:type="dxa"/>
            <w:tcBorders>
              <w:left w:val="single" w:sz="4" w:space="0" w:color="auto"/>
            </w:tcBorders>
            <w:shd w:val="clear" w:color="auto" w:fill="auto"/>
          </w:tcPr>
          <w:p w:rsidR="00AF3499" w:rsidRDefault="00AF3499" w:rsidP="00AF3499">
            <w:pPr>
              <w:jc w:val="center"/>
            </w:pPr>
            <w:r>
              <w:t>=</w:t>
            </w:r>
          </w:p>
        </w:tc>
      </w:tr>
      <w:tr w:rsidR="00AF3499" w:rsidRPr="00EA4AB3" w:rsidTr="00AF3499">
        <w:tc>
          <w:tcPr>
            <w:tcW w:w="1369" w:type="dxa"/>
            <w:tcBorders>
              <w:right w:val="single" w:sz="4" w:space="0" w:color="auto"/>
            </w:tcBorders>
            <w:shd w:val="clear" w:color="auto" w:fill="auto"/>
          </w:tcPr>
          <w:p w:rsidR="00AF3499" w:rsidRDefault="00AF3499" w:rsidP="00AF3499">
            <w:r>
              <w:t>Год</w:t>
            </w:r>
          </w:p>
        </w:tc>
        <w:tc>
          <w:tcPr>
            <w:tcW w:w="1291" w:type="dxa"/>
            <w:tcBorders>
              <w:left w:val="single" w:sz="4" w:space="0" w:color="auto"/>
            </w:tcBorders>
            <w:shd w:val="clear" w:color="auto" w:fill="auto"/>
          </w:tcPr>
          <w:p w:rsidR="00AF3499" w:rsidRDefault="00AF3499" w:rsidP="00AF3499">
            <w:r>
              <w:t>28</w:t>
            </w:r>
          </w:p>
        </w:tc>
        <w:tc>
          <w:tcPr>
            <w:tcW w:w="709" w:type="dxa"/>
            <w:tcBorders>
              <w:right w:val="single" w:sz="4" w:space="0" w:color="auto"/>
            </w:tcBorders>
            <w:shd w:val="clear" w:color="auto" w:fill="auto"/>
          </w:tcPr>
          <w:p w:rsidR="00AF3499" w:rsidRPr="00EA4AB3" w:rsidRDefault="00AF3499" w:rsidP="00AF3499">
            <w:pPr>
              <w:jc w:val="center"/>
            </w:pPr>
            <w:r>
              <w:t>1</w:t>
            </w:r>
          </w:p>
        </w:tc>
        <w:tc>
          <w:tcPr>
            <w:tcW w:w="1134" w:type="dxa"/>
            <w:tcBorders>
              <w:left w:val="single" w:sz="4" w:space="0" w:color="auto"/>
            </w:tcBorders>
            <w:shd w:val="clear" w:color="auto" w:fill="auto"/>
          </w:tcPr>
          <w:p w:rsidR="00AF3499" w:rsidRPr="00EA4AB3" w:rsidRDefault="00AF3499" w:rsidP="00AF3499">
            <w:pPr>
              <w:jc w:val="center"/>
            </w:pPr>
            <w:r>
              <w:t>9</w:t>
            </w:r>
          </w:p>
        </w:tc>
        <w:tc>
          <w:tcPr>
            <w:tcW w:w="1134" w:type="dxa"/>
            <w:tcBorders>
              <w:right w:val="single" w:sz="4" w:space="0" w:color="auto"/>
            </w:tcBorders>
            <w:shd w:val="clear" w:color="auto" w:fill="auto"/>
          </w:tcPr>
          <w:p w:rsidR="00AF3499" w:rsidRPr="00666D5E" w:rsidRDefault="00AF3499" w:rsidP="00AF3499">
            <w:pPr>
              <w:jc w:val="center"/>
              <w:rPr>
                <w:b/>
              </w:rPr>
            </w:pPr>
            <w:r>
              <w:rPr>
                <w:b/>
              </w:rPr>
              <w:t>35.7</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EA4AB3" w:rsidRDefault="00AF3499" w:rsidP="00AF3499">
            <w:pPr>
              <w:jc w:val="center"/>
            </w:pPr>
          </w:p>
        </w:tc>
        <w:tc>
          <w:tcPr>
            <w:tcW w:w="1701" w:type="dxa"/>
            <w:tcBorders>
              <w:left w:val="single" w:sz="4" w:space="0" w:color="auto"/>
            </w:tcBorders>
            <w:shd w:val="clear" w:color="auto" w:fill="auto"/>
          </w:tcPr>
          <w:p w:rsidR="00AF3499" w:rsidRDefault="00AF3499" w:rsidP="00AF3499">
            <w:pPr>
              <w:jc w:val="center"/>
            </w:pPr>
            <w:r>
              <w:t>=</w:t>
            </w:r>
          </w:p>
        </w:tc>
      </w:tr>
    </w:tbl>
    <w:p w:rsidR="00AF3499" w:rsidRPr="00A75227" w:rsidRDefault="00AF3499" w:rsidP="00AF3499">
      <w:pPr>
        <w:pStyle w:val="af"/>
        <w:rPr>
          <w:color w:val="FF0000"/>
        </w:rPr>
      </w:pPr>
    </w:p>
    <w:p w:rsidR="00AF3499" w:rsidRPr="009B6371" w:rsidRDefault="00AF3499" w:rsidP="00AF3499">
      <w:pPr>
        <w:ind w:left="-567" w:firstLine="567"/>
        <w:rPr>
          <w:b/>
        </w:rPr>
      </w:pPr>
    </w:p>
    <w:p w:rsidR="00AF3499" w:rsidRPr="004C126B" w:rsidRDefault="00AF3499" w:rsidP="00AF3499">
      <w:pPr>
        <w:pStyle w:val="af"/>
        <w:rPr>
          <w:b/>
        </w:rPr>
      </w:pPr>
      <w:r w:rsidRPr="00001231">
        <w:rPr>
          <w:noProof/>
        </w:rPr>
        <w:lastRenderedPageBreak/>
        <w:drawing>
          <wp:inline distT="0" distB="0" distL="0" distR="0" wp14:anchorId="149B3D9B" wp14:editId="22972BFE">
            <wp:extent cx="5486400" cy="32004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3499" w:rsidRDefault="00AF3499" w:rsidP="00AF3499">
      <w:pPr>
        <w:ind w:left="360"/>
      </w:pPr>
      <w:r w:rsidRPr="002C5A08">
        <w:t>Как видно из мониторинга результаты качества и успе</w:t>
      </w:r>
      <w:r>
        <w:t xml:space="preserve">ваемости в четвертях стабильны, высокие показатели 1-четверти, как мы уже сказали в </w:t>
      </w:r>
      <w:proofErr w:type="spellStart"/>
      <w:r>
        <w:t>Султановой</w:t>
      </w:r>
      <w:proofErr w:type="spellEnd"/>
      <w:r>
        <w:t xml:space="preserve"> </w:t>
      </w:r>
    </w:p>
    <w:p w:rsidR="00AF3499" w:rsidRDefault="00AF3499" w:rsidP="00AF3499">
      <w:pPr>
        <w:ind w:left="360"/>
      </w:pPr>
      <w:r>
        <w:t xml:space="preserve">Если посмотреть в разрезе за последние 5 лет, то оно выглядит </w:t>
      </w:r>
      <w:proofErr w:type="spellStart"/>
      <w:r>
        <w:t>т.о</w:t>
      </w:r>
      <w:proofErr w:type="spellEnd"/>
      <w:r>
        <w:t>.:</w:t>
      </w:r>
    </w:p>
    <w:p w:rsidR="00AF3499" w:rsidRPr="00B621AF" w:rsidRDefault="00AF3499" w:rsidP="00AF34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275"/>
        <w:gridCol w:w="1276"/>
        <w:gridCol w:w="1543"/>
        <w:gridCol w:w="1543"/>
        <w:gridCol w:w="1543"/>
      </w:tblGrid>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275" w:type="dxa"/>
            <w:tcBorders>
              <w:top w:val="single" w:sz="4" w:space="0" w:color="auto"/>
              <w:left w:val="single" w:sz="4" w:space="0" w:color="auto"/>
              <w:bottom w:val="single" w:sz="4" w:space="0" w:color="auto"/>
              <w:right w:val="single" w:sz="4" w:space="0" w:color="auto"/>
            </w:tcBorders>
            <w:hideMark/>
          </w:tcPr>
          <w:p w:rsidR="00AF3499" w:rsidRDefault="00AF3499" w:rsidP="00AF3499">
            <w:pPr>
              <w:rPr>
                <w:b/>
              </w:rPr>
            </w:pPr>
            <w:r w:rsidRPr="00CF394F">
              <w:rPr>
                <w:b/>
              </w:rPr>
              <w:t>2014/2015</w:t>
            </w:r>
          </w:p>
          <w:p w:rsidR="00AF3499" w:rsidRPr="00CF394F" w:rsidRDefault="00AF3499" w:rsidP="00AF3499">
            <w:pPr>
              <w:rPr>
                <w:b/>
              </w:rPr>
            </w:pPr>
            <w:r>
              <w:rPr>
                <w:b/>
              </w:rPr>
              <w:t xml:space="preserve">(4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AF3499" w:rsidRDefault="00AF3499" w:rsidP="00AF3499">
            <w:pPr>
              <w:rPr>
                <w:b/>
              </w:rPr>
            </w:pPr>
            <w:r w:rsidRPr="00CF394F">
              <w:rPr>
                <w:b/>
              </w:rPr>
              <w:t>2015/2016</w:t>
            </w:r>
          </w:p>
          <w:p w:rsidR="00AF3499" w:rsidRPr="00CF394F" w:rsidRDefault="00AF3499" w:rsidP="00AF3499">
            <w:pPr>
              <w:rPr>
                <w:b/>
              </w:rPr>
            </w:pPr>
            <w:r>
              <w:rPr>
                <w:b/>
              </w:rPr>
              <w:t xml:space="preserve">(5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pPr>
              <w:rPr>
                <w:b/>
              </w:rPr>
            </w:pPr>
            <w:r w:rsidRPr="00CF394F">
              <w:rPr>
                <w:b/>
              </w:rPr>
              <w:t>2016/2017</w:t>
            </w:r>
          </w:p>
          <w:p w:rsidR="00AF3499" w:rsidRPr="00CF394F" w:rsidRDefault="00AF3499" w:rsidP="00AF3499">
            <w:pPr>
              <w:rPr>
                <w:b/>
              </w:rPr>
            </w:pPr>
            <w:r>
              <w:rPr>
                <w:b/>
              </w:rPr>
              <w:t xml:space="preserve">(6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pPr>
              <w:rPr>
                <w:b/>
              </w:rPr>
            </w:pPr>
            <w:r w:rsidRPr="00CF394F">
              <w:rPr>
                <w:b/>
              </w:rPr>
              <w:t>20</w:t>
            </w:r>
            <w:r>
              <w:rPr>
                <w:b/>
              </w:rPr>
              <w:t xml:space="preserve">17/2018 </w:t>
            </w:r>
          </w:p>
          <w:p w:rsidR="00AF3499" w:rsidRPr="00CF394F" w:rsidRDefault="00AF3499" w:rsidP="00AF3499">
            <w:pPr>
              <w:rPr>
                <w:b/>
              </w:rPr>
            </w:pPr>
            <w:r>
              <w:rPr>
                <w:b/>
              </w:rPr>
              <w:t xml:space="preserve">(7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 xml:space="preserve">2018/2019  (8 </w:t>
            </w:r>
            <w:proofErr w:type="spellStart"/>
            <w:r>
              <w:rPr>
                <w:b/>
              </w:rPr>
              <w:t>кл</w:t>
            </w:r>
            <w:proofErr w:type="spellEnd"/>
            <w:r>
              <w:rPr>
                <w:b/>
              </w:rPr>
              <w:t>)</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275"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97</w:t>
            </w:r>
          </w:p>
        </w:tc>
        <w:tc>
          <w:tcPr>
            <w:tcW w:w="127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100%</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96.7%</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Качество знаний</w:t>
            </w:r>
          </w:p>
        </w:tc>
        <w:tc>
          <w:tcPr>
            <w:tcW w:w="1275"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50</w:t>
            </w:r>
          </w:p>
        </w:tc>
        <w:tc>
          <w:tcPr>
            <w:tcW w:w="127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40.6</w:t>
            </w:r>
          </w:p>
        </w:tc>
        <w:tc>
          <w:tcPr>
            <w:tcW w:w="1543" w:type="dxa"/>
            <w:tcBorders>
              <w:top w:val="single" w:sz="4" w:space="0" w:color="auto"/>
              <w:left w:val="single" w:sz="4" w:space="0" w:color="auto"/>
              <w:bottom w:val="single" w:sz="4" w:space="0" w:color="auto"/>
              <w:right w:val="single" w:sz="4" w:space="0" w:color="auto"/>
            </w:tcBorders>
          </w:tcPr>
          <w:p w:rsidR="00AF3499" w:rsidRPr="00294D44" w:rsidRDefault="00AF3499" w:rsidP="00AF3499">
            <w:pPr>
              <w:rPr>
                <w:color w:val="00B050"/>
              </w:rPr>
            </w:pPr>
            <w:r w:rsidRPr="00294D44">
              <w:rPr>
                <w:color w:val="00B050"/>
              </w:rPr>
              <w:t>45.1</w:t>
            </w:r>
          </w:p>
        </w:tc>
        <w:tc>
          <w:tcPr>
            <w:tcW w:w="1543" w:type="dxa"/>
            <w:tcBorders>
              <w:top w:val="single" w:sz="4" w:space="0" w:color="auto"/>
              <w:left w:val="single" w:sz="4" w:space="0" w:color="auto"/>
              <w:bottom w:val="single" w:sz="4" w:space="0" w:color="auto"/>
              <w:right w:val="single" w:sz="4" w:space="0" w:color="auto"/>
            </w:tcBorders>
          </w:tcPr>
          <w:p w:rsidR="00AF3499" w:rsidRPr="00294D44" w:rsidRDefault="00AF3499" w:rsidP="00AF3499">
            <w:pPr>
              <w:rPr>
                <w:color w:val="00B050"/>
              </w:rPr>
            </w:pPr>
            <w:r w:rsidRPr="00294D44">
              <w:rPr>
                <w:color w:val="00B050"/>
              </w:rPr>
              <w:t>42.8%</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rsidRPr="00294D44">
              <w:rPr>
                <w:color w:val="FF0000"/>
              </w:rPr>
              <w:t>35.7</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275"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34</w:t>
            </w:r>
          </w:p>
        </w:tc>
        <w:tc>
          <w:tcPr>
            <w:tcW w:w="1276" w:type="dxa"/>
            <w:tcBorders>
              <w:top w:val="single" w:sz="4" w:space="0" w:color="auto"/>
              <w:left w:val="single" w:sz="4" w:space="0" w:color="auto"/>
              <w:bottom w:val="single" w:sz="4" w:space="0" w:color="auto"/>
              <w:right w:val="single" w:sz="4" w:space="0" w:color="auto"/>
            </w:tcBorders>
          </w:tcPr>
          <w:p w:rsidR="00AF3499" w:rsidRPr="00294D44" w:rsidRDefault="00AF3499" w:rsidP="00AF3499">
            <w:pPr>
              <w:rPr>
                <w:color w:val="FF0000"/>
              </w:rPr>
            </w:pPr>
            <w:r w:rsidRPr="00294D44">
              <w:rPr>
                <w:color w:val="FF0000"/>
              </w:rPr>
              <w:t>32</w:t>
            </w:r>
          </w:p>
        </w:tc>
        <w:tc>
          <w:tcPr>
            <w:tcW w:w="1543" w:type="dxa"/>
            <w:tcBorders>
              <w:top w:val="single" w:sz="4" w:space="0" w:color="auto"/>
              <w:left w:val="single" w:sz="4" w:space="0" w:color="auto"/>
              <w:bottom w:val="single" w:sz="4" w:space="0" w:color="auto"/>
              <w:right w:val="single" w:sz="4" w:space="0" w:color="auto"/>
            </w:tcBorders>
          </w:tcPr>
          <w:p w:rsidR="00AF3499" w:rsidRPr="00294D44" w:rsidRDefault="00AF3499" w:rsidP="00AF3499">
            <w:pPr>
              <w:rPr>
                <w:color w:val="FF0000"/>
              </w:rPr>
            </w:pPr>
            <w:r w:rsidRPr="00294D44">
              <w:rPr>
                <w:color w:val="FF0000"/>
              </w:rPr>
              <w:t>31</w:t>
            </w:r>
          </w:p>
        </w:tc>
        <w:tc>
          <w:tcPr>
            <w:tcW w:w="1543" w:type="dxa"/>
            <w:tcBorders>
              <w:top w:val="single" w:sz="4" w:space="0" w:color="auto"/>
              <w:left w:val="single" w:sz="4" w:space="0" w:color="auto"/>
              <w:bottom w:val="single" w:sz="4" w:space="0" w:color="auto"/>
              <w:right w:val="single" w:sz="4" w:space="0" w:color="auto"/>
            </w:tcBorders>
          </w:tcPr>
          <w:p w:rsidR="00AF3499" w:rsidRPr="00294D44" w:rsidRDefault="00AF3499" w:rsidP="00AF3499">
            <w:pPr>
              <w:rPr>
                <w:color w:val="FF0000"/>
              </w:rPr>
            </w:pPr>
            <w:r w:rsidRPr="00294D44">
              <w:rPr>
                <w:color w:val="FF0000"/>
              </w:rPr>
              <w:t>28</w:t>
            </w:r>
          </w:p>
        </w:tc>
        <w:tc>
          <w:tcPr>
            <w:tcW w:w="1543" w:type="dxa"/>
            <w:tcBorders>
              <w:top w:val="single" w:sz="4" w:space="0" w:color="auto"/>
              <w:left w:val="single" w:sz="4" w:space="0" w:color="auto"/>
              <w:bottom w:val="single" w:sz="4" w:space="0" w:color="auto"/>
              <w:right w:val="single" w:sz="4" w:space="0" w:color="auto"/>
            </w:tcBorders>
          </w:tcPr>
          <w:p w:rsidR="00AF3499" w:rsidRPr="00294D44" w:rsidRDefault="00AF3499" w:rsidP="00AF3499">
            <w:pPr>
              <w:rPr>
                <w:color w:val="FF0000"/>
              </w:rPr>
            </w:pPr>
            <w:r w:rsidRPr="00294D44">
              <w:rPr>
                <w:color w:val="FF0000"/>
              </w:rPr>
              <w:t>28</w:t>
            </w:r>
          </w:p>
        </w:tc>
      </w:tr>
    </w:tbl>
    <w:p w:rsidR="00AF3499" w:rsidRDefault="00AF3499" w:rsidP="00AF3499">
      <w:pPr>
        <w:ind w:left="360"/>
      </w:pPr>
      <w:r>
        <w:t xml:space="preserve">Если проследить динамику развития класса,   третий год подряд показывали сравнительно хорошие показатели </w:t>
      </w:r>
      <w:proofErr w:type="gramStart"/>
      <w:r>
        <w:t>КЗ</w:t>
      </w:r>
      <w:proofErr w:type="gramEnd"/>
      <w:r>
        <w:t>, в э/у/г наблюдается снижение, за счет выбытия одной хорошистки и потери ударника</w:t>
      </w:r>
    </w:p>
    <w:p w:rsidR="00AF3499" w:rsidRDefault="00AF3499" w:rsidP="00AF3499">
      <w:pPr>
        <w:ind w:left="360"/>
      </w:pPr>
      <w:proofErr w:type="spellStart"/>
      <w:r>
        <w:t>Попредметный</w:t>
      </w:r>
      <w:proofErr w:type="spellEnd"/>
      <w:r>
        <w:t xml:space="preserve"> анализ показывает следующую картину:</w:t>
      </w:r>
    </w:p>
    <w:p w:rsidR="00AF3499" w:rsidRDefault="00AF3499" w:rsidP="00AF3499">
      <w:pPr>
        <w:ind w:left="360"/>
      </w:pPr>
    </w:p>
    <w:tbl>
      <w:tblPr>
        <w:tblW w:w="0" w:type="auto"/>
        <w:jc w:val="center"/>
        <w:tblLayout w:type="fixed"/>
        <w:tblCellMar>
          <w:left w:w="0" w:type="dxa"/>
          <w:right w:w="0" w:type="dxa"/>
        </w:tblCellMar>
        <w:tblLook w:val="04A0" w:firstRow="1" w:lastRow="0" w:firstColumn="1" w:lastColumn="0" w:noHBand="0" w:noVBand="1"/>
      </w:tblPr>
      <w:tblGrid>
        <w:gridCol w:w="8828"/>
        <w:gridCol w:w="20"/>
        <w:gridCol w:w="30"/>
        <w:gridCol w:w="70"/>
      </w:tblGrid>
      <w:tr w:rsidR="00AF3499" w:rsidRPr="00B43E11" w:rsidTr="00AF3499">
        <w:trPr>
          <w:jc w:val="center"/>
        </w:trPr>
        <w:tc>
          <w:tcPr>
            <w:tcW w:w="8828" w:type="dxa"/>
            <w:tcBorders>
              <w:top w:val="nil"/>
              <w:left w:val="nil"/>
              <w:bottom w:val="nil"/>
              <w:right w:val="nil"/>
            </w:tcBorders>
            <w:hideMark/>
          </w:tcPr>
          <w:tbl>
            <w:tblP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1"/>
              <w:gridCol w:w="1276"/>
              <w:gridCol w:w="1275"/>
              <w:gridCol w:w="1290"/>
              <w:gridCol w:w="1275"/>
              <w:gridCol w:w="1134"/>
              <w:gridCol w:w="851"/>
            </w:tblGrid>
            <w:tr w:rsidR="00AF3499" w:rsidRPr="00B43E11" w:rsidTr="00AF3499">
              <w:tc>
                <w:tcPr>
                  <w:tcW w:w="1551" w:type="dxa"/>
                  <w:shd w:val="clear" w:color="auto" w:fill="auto"/>
                </w:tcPr>
                <w:p w:rsidR="00AF3499" w:rsidRPr="005B74FD" w:rsidRDefault="00AF3499" w:rsidP="00AF3499">
                  <w:pPr>
                    <w:rPr>
                      <w:b/>
                    </w:rPr>
                  </w:pPr>
                  <w:r w:rsidRPr="005B74FD">
                    <w:rPr>
                      <w:b/>
                    </w:rPr>
                    <w:t>предмет</w:t>
                  </w:r>
                </w:p>
              </w:tc>
              <w:tc>
                <w:tcPr>
                  <w:tcW w:w="1276" w:type="dxa"/>
                  <w:shd w:val="clear" w:color="auto" w:fill="auto"/>
                </w:tcPr>
                <w:p w:rsidR="00AF3499" w:rsidRPr="005B74FD" w:rsidRDefault="00AF3499" w:rsidP="00AF3499">
                  <w:pPr>
                    <w:rPr>
                      <w:b/>
                    </w:rPr>
                  </w:pPr>
                  <w:r w:rsidRPr="005B74FD">
                    <w:rPr>
                      <w:b/>
                      <w:lang w:val="en-US"/>
                    </w:rPr>
                    <w:t>I</w:t>
                  </w:r>
                  <w:r w:rsidRPr="005B74FD">
                    <w:rPr>
                      <w:b/>
                    </w:rPr>
                    <w:t xml:space="preserve"> четверть</w:t>
                  </w:r>
                </w:p>
              </w:tc>
              <w:tc>
                <w:tcPr>
                  <w:tcW w:w="1275" w:type="dxa"/>
                  <w:shd w:val="clear" w:color="auto" w:fill="auto"/>
                </w:tcPr>
                <w:p w:rsidR="00AF3499" w:rsidRPr="005B74FD" w:rsidRDefault="00AF3499" w:rsidP="00AF3499">
                  <w:pPr>
                    <w:rPr>
                      <w:b/>
                    </w:rPr>
                  </w:pPr>
                  <w:r w:rsidRPr="005B74FD">
                    <w:rPr>
                      <w:b/>
                      <w:lang w:val="en-US"/>
                    </w:rPr>
                    <w:t>II</w:t>
                  </w:r>
                  <w:r w:rsidRPr="005B74FD">
                    <w:rPr>
                      <w:b/>
                    </w:rPr>
                    <w:t xml:space="preserve"> четверть</w:t>
                  </w:r>
                </w:p>
              </w:tc>
              <w:tc>
                <w:tcPr>
                  <w:tcW w:w="1290" w:type="dxa"/>
                  <w:shd w:val="clear" w:color="auto" w:fill="auto"/>
                </w:tcPr>
                <w:p w:rsidR="00AF3499" w:rsidRPr="005B74FD" w:rsidRDefault="00AF3499" w:rsidP="00AF3499">
                  <w:pPr>
                    <w:rPr>
                      <w:b/>
                    </w:rPr>
                  </w:pPr>
                  <w:r w:rsidRPr="005B74FD">
                    <w:rPr>
                      <w:b/>
                      <w:lang w:val="en-US"/>
                    </w:rPr>
                    <w:t>III</w:t>
                  </w:r>
                </w:p>
                <w:p w:rsidR="00AF3499" w:rsidRPr="005B74FD" w:rsidRDefault="00AF3499" w:rsidP="00AF3499">
                  <w:pPr>
                    <w:rPr>
                      <w:b/>
                    </w:rPr>
                  </w:pPr>
                  <w:r w:rsidRPr="005B74FD">
                    <w:rPr>
                      <w:b/>
                    </w:rPr>
                    <w:t>четверть</w:t>
                  </w:r>
                </w:p>
              </w:tc>
              <w:tc>
                <w:tcPr>
                  <w:tcW w:w="1275" w:type="dxa"/>
                  <w:shd w:val="clear" w:color="auto" w:fill="auto"/>
                </w:tcPr>
                <w:p w:rsidR="00AF3499" w:rsidRPr="005B74FD" w:rsidRDefault="00AF3499" w:rsidP="00AF3499">
                  <w:pPr>
                    <w:rPr>
                      <w:b/>
                    </w:rPr>
                  </w:pPr>
                  <w:r w:rsidRPr="005B74FD">
                    <w:rPr>
                      <w:b/>
                      <w:lang w:val="en-US"/>
                    </w:rPr>
                    <w:t>IV</w:t>
                  </w:r>
                </w:p>
                <w:p w:rsidR="00AF3499" w:rsidRPr="005B74FD" w:rsidRDefault="00AF3499" w:rsidP="00AF3499">
                  <w:pPr>
                    <w:rPr>
                      <w:b/>
                    </w:rPr>
                  </w:pPr>
                  <w:r w:rsidRPr="005B74FD">
                    <w:rPr>
                      <w:b/>
                    </w:rPr>
                    <w:t>четверть</w:t>
                  </w:r>
                </w:p>
              </w:tc>
              <w:tc>
                <w:tcPr>
                  <w:tcW w:w="1134" w:type="dxa"/>
                  <w:shd w:val="clear" w:color="auto" w:fill="auto"/>
                </w:tcPr>
                <w:p w:rsidR="00AF3499" w:rsidRPr="005B74FD" w:rsidRDefault="00AF3499" w:rsidP="00AF3499">
                  <w:pPr>
                    <w:rPr>
                      <w:b/>
                    </w:rPr>
                  </w:pPr>
                  <w:r w:rsidRPr="005B74FD">
                    <w:rPr>
                      <w:b/>
                    </w:rPr>
                    <w:t xml:space="preserve">Год </w:t>
                  </w:r>
                </w:p>
              </w:tc>
              <w:tc>
                <w:tcPr>
                  <w:tcW w:w="851" w:type="dxa"/>
                  <w:shd w:val="clear" w:color="auto" w:fill="auto"/>
                </w:tcPr>
                <w:p w:rsidR="00AF3499" w:rsidRPr="005B74FD" w:rsidRDefault="00AF3499" w:rsidP="00AF3499">
                  <w:pPr>
                    <w:tabs>
                      <w:tab w:val="left" w:pos="601"/>
                    </w:tabs>
                    <w:rPr>
                      <w:b/>
                    </w:rPr>
                  </w:pPr>
                  <w:r w:rsidRPr="005B74FD">
                    <w:rPr>
                      <w:b/>
                    </w:rPr>
                    <w:t>Динамика</w:t>
                  </w:r>
                </w:p>
              </w:tc>
            </w:tr>
            <w:tr w:rsidR="00AF3499" w:rsidRPr="00B43E11" w:rsidTr="00AF3499">
              <w:tc>
                <w:tcPr>
                  <w:tcW w:w="1551" w:type="dxa"/>
                  <w:shd w:val="clear" w:color="auto" w:fill="auto"/>
                </w:tcPr>
                <w:p w:rsidR="00AF3499" w:rsidRPr="008F3D58" w:rsidRDefault="00AF3499" w:rsidP="00AF3499">
                  <w:proofErr w:type="spellStart"/>
                  <w:r w:rsidRPr="008F3D58">
                    <w:t>Русск</w:t>
                  </w:r>
                  <w:proofErr w:type="spellEnd"/>
                  <w:r w:rsidRPr="008F3D58">
                    <w:t>/</w:t>
                  </w:r>
                  <w:proofErr w:type="spellStart"/>
                  <w:r w:rsidRPr="008F3D58">
                    <w:t>яз</w:t>
                  </w:r>
                  <w:proofErr w:type="spellEnd"/>
                </w:p>
              </w:tc>
              <w:tc>
                <w:tcPr>
                  <w:tcW w:w="1276" w:type="dxa"/>
                  <w:shd w:val="clear" w:color="auto" w:fill="auto"/>
                </w:tcPr>
                <w:p w:rsidR="00AF3499" w:rsidRPr="008F3D58" w:rsidRDefault="00AF3499" w:rsidP="00AF3499">
                  <w:r>
                    <w:t>55.1%</w:t>
                  </w:r>
                </w:p>
              </w:tc>
              <w:tc>
                <w:tcPr>
                  <w:tcW w:w="1275" w:type="dxa"/>
                  <w:shd w:val="clear" w:color="auto" w:fill="auto"/>
                </w:tcPr>
                <w:p w:rsidR="00AF3499" w:rsidRPr="00611B36" w:rsidRDefault="00AF3499" w:rsidP="00AF3499">
                  <w:pPr>
                    <w:rPr>
                      <w:color w:val="00B050"/>
                    </w:rPr>
                  </w:pPr>
                  <w:r w:rsidRPr="00611B36">
                    <w:rPr>
                      <w:color w:val="00B050"/>
                    </w:rPr>
                    <w:t>57.1%</w:t>
                  </w:r>
                </w:p>
              </w:tc>
              <w:tc>
                <w:tcPr>
                  <w:tcW w:w="1290" w:type="dxa"/>
                  <w:shd w:val="clear" w:color="auto" w:fill="auto"/>
                </w:tcPr>
                <w:p w:rsidR="00AF3499" w:rsidRPr="008F3D58" w:rsidRDefault="00AF3499" w:rsidP="00AF3499">
                  <w:r w:rsidRPr="00DF4A79">
                    <w:rPr>
                      <w:color w:val="FF0000"/>
                    </w:rPr>
                    <w:t>53.5</w:t>
                  </w:r>
                  <w:r>
                    <w:rPr>
                      <w:color w:val="FF0000"/>
                    </w:rPr>
                    <w:t>%</w:t>
                  </w:r>
                </w:p>
              </w:tc>
              <w:tc>
                <w:tcPr>
                  <w:tcW w:w="1275" w:type="dxa"/>
                  <w:shd w:val="clear" w:color="auto" w:fill="auto"/>
                </w:tcPr>
                <w:p w:rsidR="00AF3499" w:rsidRPr="009A0643" w:rsidRDefault="00AF3499" w:rsidP="00AF3499">
                  <w:pPr>
                    <w:rPr>
                      <w:color w:val="00B050"/>
                    </w:rPr>
                  </w:pPr>
                  <w:r w:rsidRPr="009A0643">
                    <w:rPr>
                      <w:color w:val="00B050"/>
                    </w:rPr>
                    <w:t>60.7</w:t>
                  </w:r>
                </w:p>
              </w:tc>
              <w:tc>
                <w:tcPr>
                  <w:tcW w:w="1134" w:type="dxa"/>
                  <w:shd w:val="clear" w:color="auto" w:fill="auto"/>
                </w:tcPr>
                <w:p w:rsidR="00AF3499" w:rsidRPr="005B74FD" w:rsidRDefault="00AF3499" w:rsidP="00AF3499">
                  <w:pPr>
                    <w:tabs>
                      <w:tab w:val="left" w:pos="601"/>
                    </w:tabs>
                    <w:rPr>
                      <w:color w:val="FF0000"/>
                    </w:rPr>
                  </w:pPr>
                  <w:r>
                    <w:rPr>
                      <w:color w:val="FF0000"/>
                    </w:rPr>
                    <w:t>57.1</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proofErr w:type="spellStart"/>
                  <w:r w:rsidRPr="008F3D58">
                    <w:t>Р.литер</w:t>
                  </w:r>
                  <w:proofErr w:type="spellEnd"/>
                  <w:r w:rsidRPr="008F3D58">
                    <w:t>.</w:t>
                  </w:r>
                </w:p>
              </w:tc>
              <w:tc>
                <w:tcPr>
                  <w:tcW w:w="1276" w:type="dxa"/>
                  <w:shd w:val="clear" w:color="auto" w:fill="auto"/>
                </w:tcPr>
                <w:p w:rsidR="00AF3499" w:rsidRPr="008F3D58" w:rsidRDefault="00AF3499" w:rsidP="00AF3499">
                  <w:r>
                    <w:t>48.2%</w:t>
                  </w:r>
                </w:p>
              </w:tc>
              <w:tc>
                <w:tcPr>
                  <w:tcW w:w="1275" w:type="dxa"/>
                  <w:shd w:val="clear" w:color="auto" w:fill="auto"/>
                </w:tcPr>
                <w:p w:rsidR="00AF3499" w:rsidRPr="009A0643" w:rsidRDefault="00AF3499" w:rsidP="00AF3499">
                  <w:pPr>
                    <w:rPr>
                      <w:color w:val="FF0000"/>
                    </w:rPr>
                  </w:pPr>
                  <w:r w:rsidRPr="009A0643">
                    <w:rPr>
                      <w:color w:val="FF0000"/>
                    </w:rPr>
                    <w:t>46.4%</w:t>
                  </w:r>
                </w:p>
              </w:tc>
              <w:tc>
                <w:tcPr>
                  <w:tcW w:w="1290" w:type="dxa"/>
                  <w:shd w:val="clear" w:color="auto" w:fill="auto"/>
                </w:tcPr>
                <w:p w:rsidR="00AF3499" w:rsidRPr="008F3D58" w:rsidRDefault="00AF3499" w:rsidP="00AF3499">
                  <w:r>
                    <w:t>53.5%</w:t>
                  </w:r>
                </w:p>
              </w:tc>
              <w:tc>
                <w:tcPr>
                  <w:tcW w:w="1275" w:type="dxa"/>
                  <w:shd w:val="clear" w:color="auto" w:fill="auto"/>
                </w:tcPr>
                <w:p w:rsidR="00AF3499" w:rsidRPr="009A0643" w:rsidRDefault="00AF3499" w:rsidP="00AF3499">
                  <w:pPr>
                    <w:rPr>
                      <w:color w:val="FF0000"/>
                    </w:rPr>
                  </w:pPr>
                  <w:r w:rsidRPr="009A0643">
                    <w:rPr>
                      <w:color w:val="FF0000"/>
                    </w:rPr>
                    <w:t>50</w:t>
                  </w:r>
                </w:p>
              </w:tc>
              <w:tc>
                <w:tcPr>
                  <w:tcW w:w="1134" w:type="dxa"/>
                  <w:shd w:val="clear" w:color="auto" w:fill="auto"/>
                </w:tcPr>
                <w:p w:rsidR="00AF3499" w:rsidRPr="005B74FD" w:rsidRDefault="00AF3499" w:rsidP="00AF3499">
                  <w:pPr>
                    <w:tabs>
                      <w:tab w:val="left" w:pos="601"/>
                    </w:tabs>
                    <w:rPr>
                      <w:color w:val="FF0000"/>
                    </w:rPr>
                  </w:pPr>
                  <w:r>
                    <w:rPr>
                      <w:color w:val="FF0000"/>
                    </w:rPr>
                    <w:t>46.4</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proofErr w:type="spellStart"/>
                  <w:r w:rsidRPr="008F3D58">
                    <w:t>Математ</w:t>
                  </w:r>
                  <w:proofErr w:type="spellEnd"/>
                  <w:r w:rsidRPr="008F3D58">
                    <w:t>.</w:t>
                  </w:r>
                </w:p>
              </w:tc>
              <w:tc>
                <w:tcPr>
                  <w:tcW w:w="1276" w:type="dxa"/>
                  <w:shd w:val="clear" w:color="auto" w:fill="auto"/>
                </w:tcPr>
                <w:p w:rsidR="00AF3499" w:rsidRPr="008F3D58" w:rsidRDefault="00AF3499" w:rsidP="00AF3499">
                  <w:r>
                    <w:t>41.3%</w:t>
                  </w:r>
                </w:p>
              </w:tc>
              <w:tc>
                <w:tcPr>
                  <w:tcW w:w="1275" w:type="dxa"/>
                  <w:shd w:val="clear" w:color="auto" w:fill="auto"/>
                </w:tcPr>
                <w:p w:rsidR="00AF3499" w:rsidRPr="009A0643" w:rsidRDefault="00AF3499" w:rsidP="00AF3499">
                  <w:pPr>
                    <w:rPr>
                      <w:color w:val="00B050"/>
                    </w:rPr>
                  </w:pPr>
                  <w:r w:rsidRPr="009A0643">
                    <w:rPr>
                      <w:color w:val="00B050"/>
                    </w:rPr>
                    <w:t>50%</w:t>
                  </w:r>
                </w:p>
              </w:tc>
              <w:tc>
                <w:tcPr>
                  <w:tcW w:w="1290" w:type="dxa"/>
                  <w:shd w:val="clear" w:color="auto" w:fill="auto"/>
                </w:tcPr>
                <w:p w:rsidR="00AF3499" w:rsidRPr="00DF4A79" w:rsidRDefault="00AF3499" w:rsidP="00AF3499">
                  <w:pPr>
                    <w:rPr>
                      <w:color w:val="FF0000"/>
                    </w:rPr>
                  </w:pPr>
                  <w:r w:rsidRPr="00DF4A79">
                    <w:rPr>
                      <w:color w:val="FF0000"/>
                    </w:rPr>
                    <w:t>46.4</w:t>
                  </w:r>
                  <w:r>
                    <w:rPr>
                      <w:color w:val="FF0000"/>
                    </w:rPr>
                    <w:t>%</w:t>
                  </w:r>
                </w:p>
              </w:tc>
              <w:tc>
                <w:tcPr>
                  <w:tcW w:w="1275" w:type="dxa"/>
                  <w:shd w:val="clear" w:color="auto" w:fill="auto"/>
                </w:tcPr>
                <w:p w:rsidR="00AF3499" w:rsidRPr="00B43E11" w:rsidRDefault="00AF3499" w:rsidP="00AF3499">
                  <w:r>
                    <w:t>50</w:t>
                  </w:r>
                </w:p>
              </w:tc>
              <w:tc>
                <w:tcPr>
                  <w:tcW w:w="1134" w:type="dxa"/>
                  <w:shd w:val="clear" w:color="auto" w:fill="auto"/>
                </w:tcPr>
                <w:p w:rsidR="00AF3499" w:rsidRPr="00B43E11" w:rsidRDefault="00AF3499" w:rsidP="00AF3499">
                  <w:pPr>
                    <w:tabs>
                      <w:tab w:val="left" w:pos="601"/>
                    </w:tabs>
                  </w:pPr>
                  <w:r>
                    <w:t>46.4</w:t>
                  </w:r>
                </w:p>
              </w:tc>
              <w:tc>
                <w:tcPr>
                  <w:tcW w:w="851" w:type="dxa"/>
                  <w:shd w:val="clear" w:color="auto" w:fill="auto"/>
                </w:tcPr>
                <w:p w:rsidR="00AF3499" w:rsidRPr="00B43E11" w:rsidRDefault="00AF3499" w:rsidP="00AF3499">
                  <w:pPr>
                    <w:tabs>
                      <w:tab w:val="left" w:pos="601"/>
                    </w:tabs>
                  </w:pPr>
                </w:p>
              </w:tc>
            </w:tr>
            <w:tr w:rsidR="00AF3499" w:rsidRPr="00B43E11" w:rsidTr="00AF3499">
              <w:tc>
                <w:tcPr>
                  <w:tcW w:w="1551" w:type="dxa"/>
                  <w:shd w:val="clear" w:color="auto" w:fill="auto"/>
                </w:tcPr>
                <w:p w:rsidR="00AF3499" w:rsidRPr="008F3D58" w:rsidRDefault="00AF3499" w:rsidP="00AF3499">
                  <w:r w:rsidRPr="008F3D58">
                    <w:t xml:space="preserve">Геометрия </w:t>
                  </w:r>
                </w:p>
              </w:tc>
              <w:tc>
                <w:tcPr>
                  <w:tcW w:w="1276" w:type="dxa"/>
                  <w:shd w:val="clear" w:color="auto" w:fill="auto"/>
                </w:tcPr>
                <w:p w:rsidR="00AF3499" w:rsidRPr="008F3D58" w:rsidRDefault="00AF3499" w:rsidP="00AF3499">
                  <w:r>
                    <w:t>37.9%</w:t>
                  </w:r>
                </w:p>
              </w:tc>
              <w:tc>
                <w:tcPr>
                  <w:tcW w:w="1275" w:type="dxa"/>
                  <w:shd w:val="clear" w:color="auto" w:fill="auto"/>
                </w:tcPr>
                <w:p w:rsidR="00AF3499" w:rsidRPr="009A0643" w:rsidRDefault="00AF3499" w:rsidP="00AF3499">
                  <w:pPr>
                    <w:rPr>
                      <w:color w:val="00B050"/>
                    </w:rPr>
                  </w:pPr>
                  <w:r w:rsidRPr="009A0643">
                    <w:rPr>
                      <w:color w:val="00B050"/>
                    </w:rPr>
                    <w:t>42.8%</w:t>
                  </w:r>
                </w:p>
              </w:tc>
              <w:tc>
                <w:tcPr>
                  <w:tcW w:w="1290" w:type="dxa"/>
                  <w:shd w:val="clear" w:color="auto" w:fill="auto"/>
                </w:tcPr>
                <w:p w:rsidR="00AF3499" w:rsidRPr="00DF4A79" w:rsidRDefault="00AF3499" w:rsidP="00AF3499">
                  <w:pPr>
                    <w:rPr>
                      <w:color w:val="FF0000"/>
                    </w:rPr>
                  </w:pPr>
                  <w:r w:rsidRPr="00DF4A79">
                    <w:rPr>
                      <w:color w:val="FF0000"/>
                    </w:rPr>
                    <w:t>39.2</w:t>
                  </w:r>
                  <w:r>
                    <w:rPr>
                      <w:color w:val="FF0000"/>
                    </w:rPr>
                    <w:t>%</w:t>
                  </w:r>
                </w:p>
              </w:tc>
              <w:tc>
                <w:tcPr>
                  <w:tcW w:w="1275" w:type="dxa"/>
                  <w:shd w:val="clear" w:color="auto" w:fill="auto"/>
                </w:tcPr>
                <w:p w:rsidR="00AF3499" w:rsidRPr="009A0643" w:rsidRDefault="00AF3499" w:rsidP="00AF3499">
                  <w:pPr>
                    <w:rPr>
                      <w:color w:val="00B050"/>
                    </w:rPr>
                  </w:pPr>
                  <w:r w:rsidRPr="009A0643">
                    <w:rPr>
                      <w:color w:val="00B050"/>
                    </w:rPr>
                    <w:t>42.8</w:t>
                  </w:r>
                </w:p>
              </w:tc>
              <w:tc>
                <w:tcPr>
                  <w:tcW w:w="1134" w:type="dxa"/>
                  <w:shd w:val="clear" w:color="auto" w:fill="auto"/>
                </w:tcPr>
                <w:p w:rsidR="00AF3499" w:rsidRPr="00B43E11" w:rsidRDefault="00AF3499" w:rsidP="00AF3499">
                  <w:pPr>
                    <w:tabs>
                      <w:tab w:val="left" w:pos="601"/>
                    </w:tabs>
                  </w:pPr>
                  <w:r>
                    <w:t>39.2</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r w:rsidRPr="008F3D58">
                    <w:t xml:space="preserve">Физика </w:t>
                  </w:r>
                </w:p>
              </w:tc>
              <w:tc>
                <w:tcPr>
                  <w:tcW w:w="1276" w:type="dxa"/>
                  <w:shd w:val="clear" w:color="auto" w:fill="auto"/>
                </w:tcPr>
                <w:p w:rsidR="00AF3499" w:rsidRPr="008F3D58" w:rsidRDefault="00AF3499" w:rsidP="00AF3499">
                  <w:r>
                    <w:t>48.2%</w:t>
                  </w:r>
                </w:p>
              </w:tc>
              <w:tc>
                <w:tcPr>
                  <w:tcW w:w="1275" w:type="dxa"/>
                  <w:shd w:val="clear" w:color="auto" w:fill="auto"/>
                </w:tcPr>
                <w:p w:rsidR="00AF3499" w:rsidRPr="009A0643" w:rsidRDefault="00AF3499" w:rsidP="00AF3499">
                  <w:pPr>
                    <w:rPr>
                      <w:color w:val="FF0000"/>
                    </w:rPr>
                  </w:pPr>
                  <w:r w:rsidRPr="009A0643">
                    <w:rPr>
                      <w:color w:val="FF0000"/>
                    </w:rPr>
                    <w:t>42.8%</w:t>
                  </w:r>
                </w:p>
              </w:tc>
              <w:tc>
                <w:tcPr>
                  <w:tcW w:w="1290" w:type="dxa"/>
                  <w:shd w:val="clear" w:color="auto" w:fill="auto"/>
                </w:tcPr>
                <w:p w:rsidR="00AF3499" w:rsidRPr="008F3D58" w:rsidRDefault="00AF3499" w:rsidP="00AF3499">
                  <w:r>
                    <w:t>46.4%</w:t>
                  </w:r>
                </w:p>
              </w:tc>
              <w:tc>
                <w:tcPr>
                  <w:tcW w:w="1275" w:type="dxa"/>
                  <w:shd w:val="clear" w:color="auto" w:fill="auto"/>
                </w:tcPr>
                <w:p w:rsidR="00AF3499" w:rsidRPr="009A0643" w:rsidRDefault="00AF3499" w:rsidP="00AF3499">
                  <w:pPr>
                    <w:rPr>
                      <w:color w:val="FF0000"/>
                    </w:rPr>
                  </w:pPr>
                  <w:r w:rsidRPr="009A0643">
                    <w:rPr>
                      <w:color w:val="FF0000"/>
                    </w:rPr>
                    <w:t>42.8</w:t>
                  </w:r>
                </w:p>
              </w:tc>
              <w:tc>
                <w:tcPr>
                  <w:tcW w:w="1134" w:type="dxa"/>
                  <w:shd w:val="clear" w:color="auto" w:fill="auto"/>
                </w:tcPr>
                <w:p w:rsidR="00AF3499" w:rsidRPr="009A0643" w:rsidRDefault="00AF3499" w:rsidP="00AF3499">
                  <w:pPr>
                    <w:tabs>
                      <w:tab w:val="left" w:pos="601"/>
                    </w:tabs>
                    <w:rPr>
                      <w:color w:val="FF0000"/>
                    </w:rPr>
                  </w:pPr>
                  <w:r w:rsidRPr="009A0643">
                    <w:rPr>
                      <w:color w:val="FF0000"/>
                    </w:rPr>
                    <w:t>42.8</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proofErr w:type="spellStart"/>
                  <w:r>
                    <w:t>Англ</w:t>
                  </w:r>
                  <w:proofErr w:type="spellEnd"/>
                  <w:r>
                    <w:t>/</w:t>
                  </w:r>
                  <w:proofErr w:type="spellStart"/>
                  <w:r>
                    <w:t>яз</w:t>
                  </w:r>
                  <w:proofErr w:type="spellEnd"/>
                </w:p>
              </w:tc>
              <w:tc>
                <w:tcPr>
                  <w:tcW w:w="1276" w:type="dxa"/>
                  <w:shd w:val="clear" w:color="auto" w:fill="auto"/>
                </w:tcPr>
                <w:p w:rsidR="00AF3499" w:rsidRPr="008F3D58" w:rsidRDefault="00AF3499" w:rsidP="00AF3499">
                  <w:r>
                    <w:t>55.1%</w:t>
                  </w:r>
                </w:p>
              </w:tc>
              <w:tc>
                <w:tcPr>
                  <w:tcW w:w="1275" w:type="dxa"/>
                  <w:shd w:val="clear" w:color="auto" w:fill="auto"/>
                </w:tcPr>
                <w:p w:rsidR="00AF3499" w:rsidRPr="008F3D58" w:rsidRDefault="00AF3499" w:rsidP="00AF3499">
                  <w:r>
                    <w:t>57.1%</w:t>
                  </w:r>
                </w:p>
              </w:tc>
              <w:tc>
                <w:tcPr>
                  <w:tcW w:w="1290" w:type="dxa"/>
                  <w:shd w:val="clear" w:color="auto" w:fill="auto"/>
                </w:tcPr>
                <w:p w:rsidR="00AF3499" w:rsidRPr="00DF4A79" w:rsidRDefault="00AF3499" w:rsidP="00AF3499">
                  <w:pPr>
                    <w:rPr>
                      <w:color w:val="FF0000"/>
                    </w:rPr>
                  </w:pPr>
                  <w:r w:rsidRPr="00DF4A79">
                    <w:rPr>
                      <w:color w:val="FF0000"/>
                    </w:rPr>
                    <w:t>53.5</w:t>
                  </w:r>
                  <w:r>
                    <w:rPr>
                      <w:color w:val="FF0000"/>
                    </w:rPr>
                    <w:t>%</w:t>
                  </w:r>
                </w:p>
              </w:tc>
              <w:tc>
                <w:tcPr>
                  <w:tcW w:w="1275" w:type="dxa"/>
                  <w:shd w:val="clear" w:color="auto" w:fill="auto"/>
                </w:tcPr>
                <w:p w:rsidR="00AF3499" w:rsidRPr="009A0643" w:rsidRDefault="00AF3499" w:rsidP="00AF3499">
                  <w:pPr>
                    <w:rPr>
                      <w:color w:val="00B050"/>
                    </w:rPr>
                  </w:pPr>
                  <w:r w:rsidRPr="009A0643">
                    <w:rPr>
                      <w:color w:val="00B050"/>
                    </w:rPr>
                    <w:t>60.7</w:t>
                  </w:r>
                </w:p>
              </w:tc>
              <w:tc>
                <w:tcPr>
                  <w:tcW w:w="1134" w:type="dxa"/>
                  <w:shd w:val="clear" w:color="auto" w:fill="auto"/>
                </w:tcPr>
                <w:p w:rsidR="00AF3499" w:rsidRPr="00B43E11" w:rsidRDefault="00AF3499" w:rsidP="00AF3499">
                  <w:pPr>
                    <w:tabs>
                      <w:tab w:val="left" w:pos="601"/>
                    </w:tabs>
                  </w:pPr>
                  <w:r>
                    <w:t>57.1</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proofErr w:type="spellStart"/>
                  <w:r>
                    <w:t>Информат</w:t>
                  </w:r>
                  <w:proofErr w:type="spellEnd"/>
                  <w:r>
                    <w:t>.</w:t>
                  </w:r>
                </w:p>
              </w:tc>
              <w:tc>
                <w:tcPr>
                  <w:tcW w:w="1276" w:type="dxa"/>
                  <w:shd w:val="clear" w:color="auto" w:fill="auto"/>
                </w:tcPr>
                <w:p w:rsidR="00AF3499" w:rsidRPr="008F3D58" w:rsidRDefault="00AF3499" w:rsidP="00AF3499">
                  <w:r>
                    <w:t>58.6%</w:t>
                  </w:r>
                </w:p>
              </w:tc>
              <w:tc>
                <w:tcPr>
                  <w:tcW w:w="1275" w:type="dxa"/>
                  <w:shd w:val="clear" w:color="auto" w:fill="auto"/>
                </w:tcPr>
                <w:p w:rsidR="00AF3499" w:rsidRPr="009A0643" w:rsidRDefault="00AF3499" w:rsidP="00AF3499">
                  <w:pPr>
                    <w:rPr>
                      <w:color w:val="FF0000"/>
                    </w:rPr>
                  </w:pPr>
                  <w:r w:rsidRPr="009A0643">
                    <w:rPr>
                      <w:color w:val="FF0000"/>
                    </w:rPr>
                    <w:t>46.4%</w:t>
                  </w:r>
                </w:p>
              </w:tc>
              <w:tc>
                <w:tcPr>
                  <w:tcW w:w="1290" w:type="dxa"/>
                  <w:shd w:val="clear" w:color="auto" w:fill="auto"/>
                </w:tcPr>
                <w:p w:rsidR="00AF3499" w:rsidRPr="00DF4A79" w:rsidRDefault="00AF3499" w:rsidP="00AF3499">
                  <w:pPr>
                    <w:rPr>
                      <w:color w:val="FF0000"/>
                    </w:rPr>
                  </w:pPr>
                  <w:r w:rsidRPr="00DF4A79">
                    <w:rPr>
                      <w:color w:val="FF0000"/>
                    </w:rPr>
                    <w:t>39.2</w:t>
                  </w:r>
                  <w:r>
                    <w:rPr>
                      <w:color w:val="FF0000"/>
                    </w:rPr>
                    <w:t>%</w:t>
                  </w:r>
                </w:p>
              </w:tc>
              <w:tc>
                <w:tcPr>
                  <w:tcW w:w="1275" w:type="dxa"/>
                  <w:shd w:val="clear" w:color="auto" w:fill="auto"/>
                </w:tcPr>
                <w:p w:rsidR="00AF3499" w:rsidRPr="009A0643" w:rsidRDefault="00AF3499" w:rsidP="00AF3499">
                  <w:pPr>
                    <w:rPr>
                      <w:color w:val="00B050"/>
                    </w:rPr>
                  </w:pPr>
                  <w:r w:rsidRPr="009A0643">
                    <w:rPr>
                      <w:color w:val="00B050"/>
                    </w:rPr>
                    <w:t>42.8</w:t>
                  </w:r>
                </w:p>
              </w:tc>
              <w:tc>
                <w:tcPr>
                  <w:tcW w:w="1134" w:type="dxa"/>
                  <w:shd w:val="clear" w:color="auto" w:fill="auto"/>
                </w:tcPr>
                <w:p w:rsidR="00AF3499" w:rsidRPr="009A0643" w:rsidRDefault="00AF3499" w:rsidP="00AF3499">
                  <w:pPr>
                    <w:tabs>
                      <w:tab w:val="left" w:pos="601"/>
                    </w:tabs>
                    <w:rPr>
                      <w:color w:val="FF0000"/>
                    </w:rPr>
                  </w:pPr>
                  <w:r w:rsidRPr="009A0643">
                    <w:rPr>
                      <w:color w:val="FF0000"/>
                    </w:rPr>
                    <w:t>39.2</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r w:rsidRPr="008F3D58">
                    <w:t>биология</w:t>
                  </w:r>
                </w:p>
              </w:tc>
              <w:tc>
                <w:tcPr>
                  <w:tcW w:w="1276" w:type="dxa"/>
                  <w:shd w:val="clear" w:color="auto" w:fill="auto"/>
                </w:tcPr>
                <w:p w:rsidR="00AF3499" w:rsidRPr="008F3D58" w:rsidRDefault="00AF3499" w:rsidP="00AF3499">
                  <w:r>
                    <w:t>51.7%</w:t>
                  </w:r>
                </w:p>
              </w:tc>
              <w:tc>
                <w:tcPr>
                  <w:tcW w:w="1275" w:type="dxa"/>
                  <w:shd w:val="clear" w:color="auto" w:fill="auto"/>
                </w:tcPr>
                <w:p w:rsidR="00AF3499" w:rsidRPr="00611B36" w:rsidRDefault="00AF3499" w:rsidP="00AF3499">
                  <w:pPr>
                    <w:rPr>
                      <w:color w:val="00B050"/>
                    </w:rPr>
                  </w:pPr>
                  <w:r w:rsidRPr="00611B36">
                    <w:rPr>
                      <w:color w:val="00B050"/>
                    </w:rPr>
                    <w:t>60.7%</w:t>
                  </w:r>
                </w:p>
              </w:tc>
              <w:tc>
                <w:tcPr>
                  <w:tcW w:w="1290" w:type="dxa"/>
                  <w:shd w:val="clear" w:color="auto" w:fill="auto"/>
                </w:tcPr>
                <w:p w:rsidR="00AF3499" w:rsidRPr="00611B36" w:rsidRDefault="00AF3499" w:rsidP="00AF3499">
                  <w:pPr>
                    <w:rPr>
                      <w:color w:val="00B050"/>
                    </w:rPr>
                  </w:pPr>
                  <w:r w:rsidRPr="00611B36">
                    <w:rPr>
                      <w:color w:val="00B050"/>
                    </w:rPr>
                    <w:t>60.7%</w:t>
                  </w:r>
                </w:p>
              </w:tc>
              <w:tc>
                <w:tcPr>
                  <w:tcW w:w="1275" w:type="dxa"/>
                  <w:shd w:val="clear" w:color="auto" w:fill="auto"/>
                </w:tcPr>
                <w:p w:rsidR="00AF3499" w:rsidRPr="00611B36" w:rsidRDefault="00AF3499" w:rsidP="00AF3499">
                  <w:pPr>
                    <w:rPr>
                      <w:color w:val="00B050"/>
                    </w:rPr>
                  </w:pPr>
                  <w:r w:rsidRPr="00611B36">
                    <w:rPr>
                      <w:color w:val="00B050"/>
                    </w:rPr>
                    <w:t>71.4</w:t>
                  </w:r>
                </w:p>
              </w:tc>
              <w:tc>
                <w:tcPr>
                  <w:tcW w:w="1134" w:type="dxa"/>
                  <w:shd w:val="clear" w:color="auto" w:fill="auto"/>
                </w:tcPr>
                <w:p w:rsidR="00AF3499" w:rsidRPr="00B43E11" w:rsidRDefault="00AF3499" w:rsidP="00AF3499">
                  <w:pPr>
                    <w:tabs>
                      <w:tab w:val="left" w:pos="601"/>
                    </w:tabs>
                  </w:pPr>
                  <w:r>
                    <w:t>60.7</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r w:rsidRPr="008F3D58">
                    <w:t>История КР</w:t>
                  </w:r>
                </w:p>
              </w:tc>
              <w:tc>
                <w:tcPr>
                  <w:tcW w:w="1276" w:type="dxa"/>
                  <w:shd w:val="clear" w:color="auto" w:fill="auto"/>
                </w:tcPr>
                <w:p w:rsidR="00AF3499" w:rsidRPr="008F3D58" w:rsidRDefault="00AF3499" w:rsidP="00AF3499">
                  <w:r>
                    <w:t>41.3%</w:t>
                  </w:r>
                </w:p>
              </w:tc>
              <w:tc>
                <w:tcPr>
                  <w:tcW w:w="1275" w:type="dxa"/>
                  <w:shd w:val="clear" w:color="auto" w:fill="auto"/>
                </w:tcPr>
                <w:p w:rsidR="00AF3499" w:rsidRPr="00611B36" w:rsidRDefault="00AF3499" w:rsidP="00AF3499">
                  <w:pPr>
                    <w:rPr>
                      <w:color w:val="00B050"/>
                    </w:rPr>
                  </w:pPr>
                  <w:r w:rsidRPr="00611B36">
                    <w:rPr>
                      <w:color w:val="00B050"/>
                    </w:rPr>
                    <w:t>42.8%</w:t>
                  </w:r>
                </w:p>
              </w:tc>
              <w:tc>
                <w:tcPr>
                  <w:tcW w:w="1290" w:type="dxa"/>
                  <w:shd w:val="clear" w:color="auto" w:fill="auto"/>
                </w:tcPr>
                <w:p w:rsidR="00AF3499" w:rsidRPr="00611B36" w:rsidRDefault="00AF3499" w:rsidP="00AF3499">
                  <w:pPr>
                    <w:rPr>
                      <w:color w:val="00B050"/>
                    </w:rPr>
                  </w:pPr>
                  <w:r w:rsidRPr="00611B36">
                    <w:rPr>
                      <w:color w:val="00B050"/>
                    </w:rPr>
                    <w:t>42.8%</w:t>
                  </w:r>
                </w:p>
              </w:tc>
              <w:tc>
                <w:tcPr>
                  <w:tcW w:w="1275" w:type="dxa"/>
                  <w:shd w:val="clear" w:color="auto" w:fill="auto"/>
                </w:tcPr>
                <w:p w:rsidR="00AF3499" w:rsidRPr="00611B36" w:rsidRDefault="00AF3499" w:rsidP="00AF3499">
                  <w:pPr>
                    <w:rPr>
                      <w:color w:val="00B050"/>
                    </w:rPr>
                  </w:pPr>
                  <w:r w:rsidRPr="00611B36">
                    <w:rPr>
                      <w:color w:val="00B050"/>
                    </w:rPr>
                    <w:t>57.1</w:t>
                  </w:r>
                </w:p>
              </w:tc>
              <w:tc>
                <w:tcPr>
                  <w:tcW w:w="1134" w:type="dxa"/>
                  <w:shd w:val="clear" w:color="auto" w:fill="auto"/>
                </w:tcPr>
                <w:p w:rsidR="00AF3499" w:rsidRPr="00B43E11" w:rsidRDefault="00AF3499" w:rsidP="00AF3499">
                  <w:pPr>
                    <w:tabs>
                      <w:tab w:val="left" w:pos="601"/>
                    </w:tabs>
                  </w:pPr>
                  <w:r>
                    <w:t>42.8</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proofErr w:type="spellStart"/>
                  <w:r>
                    <w:t>Миров.</w:t>
                  </w:r>
                  <w:r w:rsidRPr="008F3D58">
                    <w:t>истор</w:t>
                  </w:r>
                  <w:proofErr w:type="spellEnd"/>
                </w:p>
              </w:tc>
              <w:tc>
                <w:tcPr>
                  <w:tcW w:w="1276" w:type="dxa"/>
                  <w:shd w:val="clear" w:color="auto" w:fill="auto"/>
                </w:tcPr>
                <w:p w:rsidR="00AF3499" w:rsidRPr="008F3D58" w:rsidRDefault="00AF3499" w:rsidP="00AF3499">
                  <w:r>
                    <w:t>44.8%</w:t>
                  </w:r>
                </w:p>
              </w:tc>
              <w:tc>
                <w:tcPr>
                  <w:tcW w:w="1275" w:type="dxa"/>
                  <w:shd w:val="clear" w:color="auto" w:fill="auto"/>
                </w:tcPr>
                <w:p w:rsidR="00AF3499" w:rsidRPr="008F3D58" w:rsidRDefault="00AF3499" w:rsidP="00AF3499">
                  <w:r>
                    <w:t>46.4%</w:t>
                  </w:r>
                </w:p>
              </w:tc>
              <w:tc>
                <w:tcPr>
                  <w:tcW w:w="1290" w:type="dxa"/>
                  <w:shd w:val="clear" w:color="auto" w:fill="auto"/>
                </w:tcPr>
                <w:p w:rsidR="00AF3499" w:rsidRPr="008F3D58" w:rsidRDefault="00AF3499" w:rsidP="00AF3499">
                  <w:r>
                    <w:t>46.4%</w:t>
                  </w:r>
                </w:p>
              </w:tc>
              <w:tc>
                <w:tcPr>
                  <w:tcW w:w="1275" w:type="dxa"/>
                  <w:shd w:val="clear" w:color="auto" w:fill="auto"/>
                </w:tcPr>
                <w:p w:rsidR="00AF3499" w:rsidRPr="00B43E11" w:rsidRDefault="00AF3499" w:rsidP="00AF3499">
                  <w:r>
                    <w:t>46.4</w:t>
                  </w:r>
                </w:p>
              </w:tc>
              <w:tc>
                <w:tcPr>
                  <w:tcW w:w="1134" w:type="dxa"/>
                  <w:shd w:val="clear" w:color="auto" w:fill="auto"/>
                </w:tcPr>
                <w:p w:rsidR="00AF3499" w:rsidRPr="00611B36" w:rsidRDefault="00AF3499" w:rsidP="00AF3499">
                  <w:pPr>
                    <w:tabs>
                      <w:tab w:val="left" w:pos="601"/>
                    </w:tabs>
                    <w:rPr>
                      <w:color w:val="00B050"/>
                    </w:rPr>
                  </w:pPr>
                  <w:r w:rsidRPr="00611B36">
                    <w:rPr>
                      <w:color w:val="00B050"/>
                    </w:rPr>
                    <w:t>50</w:t>
                  </w:r>
                </w:p>
              </w:tc>
              <w:tc>
                <w:tcPr>
                  <w:tcW w:w="851" w:type="dxa"/>
                  <w:shd w:val="clear" w:color="auto" w:fill="auto"/>
                </w:tcPr>
                <w:p w:rsidR="00AF3499" w:rsidRPr="00B43E11" w:rsidRDefault="00AF3499" w:rsidP="00AF3499">
                  <w:pPr>
                    <w:tabs>
                      <w:tab w:val="left" w:pos="601"/>
                    </w:tabs>
                  </w:pPr>
                </w:p>
              </w:tc>
            </w:tr>
            <w:tr w:rsidR="00AF3499" w:rsidRPr="00B43E11" w:rsidTr="00AF3499">
              <w:tc>
                <w:tcPr>
                  <w:tcW w:w="1551" w:type="dxa"/>
                  <w:shd w:val="clear" w:color="auto" w:fill="auto"/>
                </w:tcPr>
                <w:p w:rsidR="00AF3499" w:rsidRPr="008F3D58" w:rsidRDefault="00AF3499" w:rsidP="00AF3499">
                  <w:r w:rsidRPr="008F3D58">
                    <w:t>география</w:t>
                  </w:r>
                </w:p>
              </w:tc>
              <w:tc>
                <w:tcPr>
                  <w:tcW w:w="1276" w:type="dxa"/>
                  <w:shd w:val="clear" w:color="auto" w:fill="auto"/>
                </w:tcPr>
                <w:p w:rsidR="00AF3499" w:rsidRPr="008F3D58" w:rsidRDefault="00AF3499" w:rsidP="00AF3499">
                  <w:r>
                    <w:t>48.2%</w:t>
                  </w:r>
                </w:p>
              </w:tc>
              <w:tc>
                <w:tcPr>
                  <w:tcW w:w="1275" w:type="dxa"/>
                  <w:shd w:val="clear" w:color="auto" w:fill="auto"/>
                </w:tcPr>
                <w:p w:rsidR="00AF3499" w:rsidRPr="00611B36" w:rsidRDefault="00AF3499" w:rsidP="00AF3499">
                  <w:pPr>
                    <w:rPr>
                      <w:color w:val="00B050"/>
                    </w:rPr>
                  </w:pPr>
                  <w:r w:rsidRPr="00611B36">
                    <w:rPr>
                      <w:color w:val="00B050"/>
                    </w:rPr>
                    <w:t>53.5%</w:t>
                  </w:r>
                </w:p>
              </w:tc>
              <w:tc>
                <w:tcPr>
                  <w:tcW w:w="1290" w:type="dxa"/>
                  <w:shd w:val="clear" w:color="auto" w:fill="auto"/>
                </w:tcPr>
                <w:p w:rsidR="00AF3499" w:rsidRPr="008F3D58" w:rsidRDefault="00AF3499" w:rsidP="00AF3499">
                  <w:r>
                    <w:t>53.5%</w:t>
                  </w:r>
                </w:p>
              </w:tc>
              <w:tc>
                <w:tcPr>
                  <w:tcW w:w="1275" w:type="dxa"/>
                  <w:shd w:val="clear" w:color="auto" w:fill="auto"/>
                </w:tcPr>
                <w:p w:rsidR="00AF3499" w:rsidRPr="00B43E11" w:rsidRDefault="00AF3499" w:rsidP="00AF3499">
                  <w:r>
                    <w:t>53.5</w:t>
                  </w:r>
                </w:p>
              </w:tc>
              <w:tc>
                <w:tcPr>
                  <w:tcW w:w="1134" w:type="dxa"/>
                  <w:shd w:val="clear" w:color="auto" w:fill="auto"/>
                </w:tcPr>
                <w:p w:rsidR="00AF3499" w:rsidRPr="005B74FD" w:rsidRDefault="00AF3499" w:rsidP="00AF3499">
                  <w:pPr>
                    <w:tabs>
                      <w:tab w:val="left" w:pos="601"/>
                    </w:tabs>
                    <w:rPr>
                      <w:color w:val="00B050"/>
                    </w:rPr>
                  </w:pPr>
                  <w:r>
                    <w:rPr>
                      <w:color w:val="00B050"/>
                    </w:rPr>
                    <w:t>53.5</w:t>
                  </w:r>
                </w:p>
              </w:tc>
              <w:tc>
                <w:tcPr>
                  <w:tcW w:w="851" w:type="dxa"/>
                  <w:shd w:val="clear" w:color="auto" w:fill="auto"/>
                </w:tcPr>
                <w:p w:rsidR="00AF3499" w:rsidRPr="00B43E11" w:rsidRDefault="00AF3499" w:rsidP="00AF3499">
                  <w:pPr>
                    <w:tabs>
                      <w:tab w:val="left" w:pos="601"/>
                    </w:tabs>
                  </w:pPr>
                  <w:r>
                    <w:t>=</w:t>
                  </w:r>
                </w:p>
              </w:tc>
            </w:tr>
            <w:tr w:rsidR="00AF3499" w:rsidRPr="00B43E11" w:rsidTr="00AF3499">
              <w:tc>
                <w:tcPr>
                  <w:tcW w:w="1551" w:type="dxa"/>
                  <w:shd w:val="clear" w:color="auto" w:fill="auto"/>
                </w:tcPr>
                <w:p w:rsidR="00AF3499" w:rsidRPr="008F3D58" w:rsidRDefault="00AF3499" w:rsidP="00AF3499">
                  <w:r>
                    <w:t>химия</w:t>
                  </w:r>
                </w:p>
              </w:tc>
              <w:tc>
                <w:tcPr>
                  <w:tcW w:w="1276" w:type="dxa"/>
                  <w:shd w:val="clear" w:color="auto" w:fill="auto"/>
                </w:tcPr>
                <w:p w:rsidR="00AF3499" w:rsidRPr="008F3D58" w:rsidRDefault="00AF3499" w:rsidP="00AF3499">
                  <w:r>
                    <w:t>68.9%</w:t>
                  </w:r>
                </w:p>
              </w:tc>
              <w:tc>
                <w:tcPr>
                  <w:tcW w:w="1275" w:type="dxa"/>
                  <w:shd w:val="clear" w:color="auto" w:fill="auto"/>
                </w:tcPr>
                <w:p w:rsidR="00AF3499" w:rsidRPr="008F3D58" w:rsidRDefault="00AF3499" w:rsidP="00AF3499">
                  <w:r>
                    <w:t>60.7%</w:t>
                  </w:r>
                </w:p>
              </w:tc>
              <w:tc>
                <w:tcPr>
                  <w:tcW w:w="1290" w:type="dxa"/>
                  <w:shd w:val="clear" w:color="auto" w:fill="auto"/>
                </w:tcPr>
                <w:p w:rsidR="00AF3499" w:rsidRPr="008F3D58" w:rsidRDefault="00AF3499" w:rsidP="00AF3499">
                  <w:r>
                    <w:t>60.7%</w:t>
                  </w:r>
                </w:p>
              </w:tc>
              <w:tc>
                <w:tcPr>
                  <w:tcW w:w="1275" w:type="dxa"/>
                  <w:shd w:val="clear" w:color="auto" w:fill="auto"/>
                </w:tcPr>
                <w:p w:rsidR="00AF3499" w:rsidRPr="00611B36" w:rsidRDefault="00AF3499" w:rsidP="00AF3499">
                  <w:pPr>
                    <w:rPr>
                      <w:color w:val="00B050"/>
                    </w:rPr>
                  </w:pPr>
                  <w:r w:rsidRPr="00611B36">
                    <w:rPr>
                      <w:color w:val="00B050"/>
                    </w:rPr>
                    <w:t>75</w:t>
                  </w:r>
                </w:p>
              </w:tc>
              <w:tc>
                <w:tcPr>
                  <w:tcW w:w="1134" w:type="dxa"/>
                  <w:shd w:val="clear" w:color="auto" w:fill="auto"/>
                </w:tcPr>
                <w:p w:rsidR="00AF3499" w:rsidRPr="005B74FD" w:rsidRDefault="00AF3499" w:rsidP="00AF3499">
                  <w:pPr>
                    <w:tabs>
                      <w:tab w:val="left" w:pos="601"/>
                    </w:tabs>
                    <w:rPr>
                      <w:color w:val="00B050"/>
                    </w:rPr>
                  </w:pPr>
                  <w:r>
                    <w:rPr>
                      <w:color w:val="00B050"/>
                    </w:rPr>
                    <w:t>60.7</w:t>
                  </w:r>
                </w:p>
              </w:tc>
              <w:tc>
                <w:tcPr>
                  <w:tcW w:w="851" w:type="dxa"/>
                  <w:shd w:val="clear" w:color="auto" w:fill="auto"/>
                </w:tcPr>
                <w:p w:rsidR="00AF3499" w:rsidRPr="00B43E11" w:rsidRDefault="00AF3499" w:rsidP="00AF3499">
                  <w:pPr>
                    <w:tabs>
                      <w:tab w:val="left" w:pos="601"/>
                    </w:tabs>
                  </w:pPr>
                </w:p>
              </w:tc>
            </w:tr>
            <w:tr w:rsidR="00AF3499" w:rsidRPr="00B43E11" w:rsidTr="00AF3499">
              <w:tc>
                <w:tcPr>
                  <w:tcW w:w="1551" w:type="dxa"/>
                  <w:shd w:val="clear" w:color="auto" w:fill="auto"/>
                </w:tcPr>
                <w:p w:rsidR="00AF3499" w:rsidRPr="008F3D58" w:rsidRDefault="00AF3499" w:rsidP="00AF3499">
                  <w:r>
                    <w:t>технология</w:t>
                  </w:r>
                </w:p>
              </w:tc>
              <w:tc>
                <w:tcPr>
                  <w:tcW w:w="1276" w:type="dxa"/>
                  <w:shd w:val="clear" w:color="auto" w:fill="auto"/>
                </w:tcPr>
                <w:p w:rsidR="00AF3499" w:rsidRPr="008F3D58" w:rsidRDefault="00AF3499" w:rsidP="00AF3499">
                  <w:r>
                    <w:t>79.3%</w:t>
                  </w:r>
                </w:p>
              </w:tc>
              <w:tc>
                <w:tcPr>
                  <w:tcW w:w="1275" w:type="dxa"/>
                  <w:shd w:val="clear" w:color="auto" w:fill="auto"/>
                </w:tcPr>
                <w:p w:rsidR="00AF3499" w:rsidRPr="008F3D58" w:rsidRDefault="00AF3499" w:rsidP="00AF3499">
                  <w:r>
                    <w:t>78.5%</w:t>
                  </w:r>
                </w:p>
              </w:tc>
              <w:tc>
                <w:tcPr>
                  <w:tcW w:w="1290" w:type="dxa"/>
                  <w:shd w:val="clear" w:color="auto" w:fill="auto"/>
                </w:tcPr>
                <w:p w:rsidR="00AF3499" w:rsidRPr="008F3D58" w:rsidRDefault="00AF3499" w:rsidP="00AF3499">
                  <w:r>
                    <w:t>50%</w:t>
                  </w:r>
                </w:p>
              </w:tc>
              <w:tc>
                <w:tcPr>
                  <w:tcW w:w="1275" w:type="dxa"/>
                  <w:shd w:val="clear" w:color="auto" w:fill="auto"/>
                </w:tcPr>
                <w:p w:rsidR="00AF3499" w:rsidRPr="00B43E11" w:rsidRDefault="00AF3499" w:rsidP="00AF3499">
                  <w:r>
                    <w:t>46.4</w:t>
                  </w:r>
                </w:p>
              </w:tc>
              <w:tc>
                <w:tcPr>
                  <w:tcW w:w="1134" w:type="dxa"/>
                  <w:shd w:val="clear" w:color="auto" w:fill="auto"/>
                </w:tcPr>
                <w:p w:rsidR="00AF3499" w:rsidRPr="00B43E11" w:rsidRDefault="00AF3499" w:rsidP="00AF3499">
                  <w:pPr>
                    <w:tabs>
                      <w:tab w:val="left" w:pos="601"/>
                    </w:tabs>
                  </w:pPr>
                  <w:r>
                    <w:t>46.4</w:t>
                  </w:r>
                </w:p>
              </w:tc>
              <w:tc>
                <w:tcPr>
                  <w:tcW w:w="851" w:type="dxa"/>
                  <w:shd w:val="clear" w:color="auto" w:fill="auto"/>
                </w:tcPr>
                <w:p w:rsidR="00AF3499" w:rsidRPr="00B43E11" w:rsidRDefault="00AF3499" w:rsidP="00AF3499">
                  <w:pPr>
                    <w:tabs>
                      <w:tab w:val="left" w:pos="601"/>
                    </w:tabs>
                  </w:pPr>
                </w:p>
              </w:tc>
            </w:tr>
          </w:tbl>
          <w:p w:rsidR="00AF3499" w:rsidRPr="00B43E11" w:rsidRDefault="00AF3499" w:rsidP="00AF3499"/>
        </w:tc>
        <w:tc>
          <w:tcPr>
            <w:tcW w:w="20" w:type="dxa"/>
            <w:tcBorders>
              <w:top w:val="nil"/>
              <w:left w:val="nil"/>
              <w:bottom w:val="nil"/>
              <w:right w:val="nil"/>
            </w:tcBorders>
            <w:hideMark/>
          </w:tcPr>
          <w:p w:rsidR="00AF3499" w:rsidRPr="00B43E11" w:rsidRDefault="00AF3499" w:rsidP="00AF3499">
            <w:pPr>
              <w:jc w:val="center"/>
            </w:pPr>
          </w:p>
        </w:tc>
        <w:tc>
          <w:tcPr>
            <w:tcW w:w="30" w:type="dxa"/>
            <w:tcBorders>
              <w:top w:val="nil"/>
              <w:left w:val="nil"/>
              <w:bottom w:val="nil"/>
              <w:right w:val="nil"/>
            </w:tcBorders>
            <w:hideMark/>
          </w:tcPr>
          <w:p w:rsidR="00AF3499" w:rsidRPr="00B43E11" w:rsidRDefault="00AF3499" w:rsidP="00AF3499"/>
        </w:tc>
        <w:tc>
          <w:tcPr>
            <w:tcW w:w="70" w:type="dxa"/>
            <w:tcBorders>
              <w:top w:val="nil"/>
              <w:left w:val="nil"/>
              <w:bottom w:val="nil"/>
              <w:right w:val="nil"/>
            </w:tcBorders>
            <w:hideMark/>
          </w:tcPr>
          <w:p w:rsidR="00AF3499" w:rsidRPr="00B43E11" w:rsidRDefault="00AF3499" w:rsidP="00AF3499">
            <w:pPr>
              <w:jc w:val="center"/>
            </w:pPr>
          </w:p>
        </w:tc>
      </w:tr>
    </w:tbl>
    <w:p w:rsidR="00AF3499" w:rsidRPr="002C5A08" w:rsidRDefault="00AF3499" w:rsidP="00AF3499">
      <w:pPr>
        <w:ind w:left="360"/>
      </w:pPr>
      <w:r>
        <w:t xml:space="preserve">Результаты стабильны по предметам. Это единственный класс по о/ш, где показатели не снизились ниже 36%, что не замечается ни в одном классе. Класс </w:t>
      </w:r>
      <w:proofErr w:type="spellStart"/>
      <w:r>
        <w:t>предвыпускной</w:t>
      </w:r>
      <w:proofErr w:type="spellEnd"/>
      <w:r>
        <w:t xml:space="preserve">, учителям следует продолжить работу по сохранению КЗ. </w:t>
      </w:r>
    </w:p>
    <w:p w:rsidR="00AF3499" w:rsidRDefault="00AF3499" w:rsidP="00AF3499">
      <w:pPr>
        <w:pStyle w:val="af"/>
        <w:rPr>
          <w:b/>
        </w:rPr>
      </w:pPr>
    </w:p>
    <w:p w:rsidR="00AF3499" w:rsidRPr="00BE467C" w:rsidRDefault="00AF3499" w:rsidP="00AF3499">
      <w:pPr>
        <w:pStyle w:val="af"/>
        <w:rPr>
          <w:b/>
        </w:rPr>
      </w:pPr>
      <w:r w:rsidRPr="004C126B">
        <w:rPr>
          <w:b/>
        </w:rPr>
        <w:lastRenderedPageBreak/>
        <w:t>Уровень</w:t>
      </w:r>
      <w:r>
        <w:rPr>
          <w:b/>
        </w:rPr>
        <w:t xml:space="preserve"> </w:t>
      </w:r>
      <w:proofErr w:type="spellStart"/>
      <w:r>
        <w:rPr>
          <w:b/>
        </w:rPr>
        <w:t>обученности</w:t>
      </w:r>
      <w:proofErr w:type="spellEnd"/>
      <w:r>
        <w:rPr>
          <w:b/>
        </w:rPr>
        <w:t xml:space="preserve"> и качества знаний 9</w:t>
      </w:r>
      <w:r w:rsidRPr="004C126B">
        <w:rPr>
          <w:b/>
        </w:rPr>
        <w:t xml:space="preserve">-А класса </w:t>
      </w:r>
    </w:p>
    <w:p w:rsidR="00AF3499" w:rsidRDefault="00AF3499" w:rsidP="00AF3499">
      <w:r>
        <w:t xml:space="preserve"> классный руководитель  </w:t>
      </w:r>
      <w:proofErr w:type="spellStart"/>
      <w:r>
        <w:t>Тороева</w:t>
      </w:r>
      <w:proofErr w:type="spellEnd"/>
      <w:r>
        <w:t xml:space="preserve"> Т.П.- три года  </w:t>
      </w:r>
      <w:proofErr w:type="gramStart"/>
      <w:r>
        <w:t>к</w:t>
      </w:r>
      <w:proofErr w:type="gramEnd"/>
      <w:r>
        <w:t xml:space="preserve">/руководства. </w:t>
      </w:r>
    </w:p>
    <w:p w:rsidR="00AF3499" w:rsidRDefault="00AF3499" w:rsidP="00AF3499">
      <w:pPr>
        <w:rPr>
          <w:bCs/>
        </w:rPr>
      </w:pPr>
      <w:r>
        <w:rPr>
          <w:bCs/>
        </w:rPr>
        <w:t xml:space="preserve">На  начало у.г.-36, </w:t>
      </w:r>
      <w:proofErr w:type="gramStart"/>
      <w:r>
        <w:rPr>
          <w:bCs/>
        </w:rPr>
        <w:t>на конец</w:t>
      </w:r>
      <w:proofErr w:type="gramEnd"/>
      <w:r>
        <w:rPr>
          <w:bCs/>
        </w:rPr>
        <w:t xml:space="preserve"> у. г. -35 учащихся. Как мы знаем это 2 класса -7А и Б, которые были объединены в начале </w:t>
      </w:r>
      <w:proofErr w:type="spellStart"/>
      <w:r>
        <w:rPr>
          <w:bCs/>
        </w:rPr>
        <w:t>пр</w:t>
      </w:r>
      <w:proofErr w:type="spellEnd"/>
      <w:r>
        <w:rPr>
          <w:bCs/>
        </w:rPr>
        <w:t>/</w:t>
      </w:r>
      <w:proofErr w:type="spellStart"/>
      <w:r>
        <w:rPr>
          <w:bCs/>
        </w:rPr>
        <w:t>у.г</w:t>
      </w:r>
      <w:proofErr w:type="spellEnd"/>
      <w:r>
        <w:rPr>
          <w:bCs/>
        </w:rPr>
        <w:t xml:space="preserve">. из-за малой численности в классах.  За </w:t>
      </w:r>
      <w:proofErr w:type="spellStart"/>
      <w:r>
        <w:rPr>
          <w:bCs/>
        </w:rPr>
        <w:t>у.г</w:t>
      </w:r>
      <w:proofErr w:type="spellEnd"/>
      <w:r>
        <w:rPr>
          <w:bCs/>
        </w:rPr>
        <w:t xml:space="preserve">. выбыл 1 троечник, Учебный год завершила отличница </w:t>
      </w:r>
      <w:proofErr w:type="spellStart"/>
      <w:r>
        <w:rPr>
          <w:bCs/>
        </w:rPr>
        <w:t>Аманатова</w:t>
      </w:r>
      <w:proofErr w:type="spellEnd"/>
      <w:r>
        <w:rPr>
          <w:bCs/>
        </w:rPr>
        <w:t xml:space="preserve"> Д., а  </w:t>
      </w:r>
      <w:proofErr w:type="spellStart"/>
      <w:r>
        <w:rPr>
          <w:bCs/>
        </w:rPr>
        <w:t>Жолдошева</w:t>
      </w:r>
      <w:proofErr w:type="spellEnd"/>
      <w:r>
        <w:rPr>
          <w:bCs/>
        </w:rPr>
        <w:t xml:space="preserve"> А. с </w:t>
      </w:r>
      <w:proofErr w:type="spellStart"/>
      <w:proofErr w:type="gramStart"/>
      <w:r>
        <w:rPr>
          <w:bCs/>
        </w:rPr>
        <w:t>ед</w:t>
      </w:r>
      <w:proofErr w:type="spellEnd"/>
      <w:proofErr w:type="gramEnd"/>
      <w:r>
        <w:rPr>
          <w:bCs/>
        </w:rPr>
        <w:t xml:space="preserve"> «4» по геометрии и 10 ударников, резерв класса: </w:t>
      </w:r>
      <w:proofErr w:type="spellStart"/>
      <w:r>
        <w:rPr>
          <w:bCs/>
        </w:rPr>
        <w:t>Талантбек</w:t>
      </w:r>
      <w:proofErr w:type="spellEnd"/>
      <w:r>
        <w:rPr>
          <w:bCs/>
        </w:rPr>
        <w:t xml:space="preserve"> </w:t>
      </w:r>
      <w:proofErr w:type="spellStart"/>
      <w:r>
        <w:rPr>
          <w:bCs/>
        </w:rPr>
        <w:t>у.А</w:t>
      </w:r>
      <w:proofErr w:type="spellEnd"/>
      <w:r>
        <w:rPr>
          <w:bCs/>
        </w:rPr>
        <w:t xml:space="preserve">. по истории и </w:t>
      </w:r>
      <w:proofErr w:type="spellStart"/>
      <w:r>
        <w:rPr>
          <w:bCs/>
        </w:rPr>
        <w:t>англ</w:t>
      </w:r>
      <w:proofErr w:type="spellEnd"/>
      <w:r>
        <w:rPr>
          <w:bCs/>
        </w:rPr>
        <w:t xml:space="preserve">/яз. «3».  Итого КЗ класса составило 31.4%, успеваемость 100%. По итогам 4-четверти 28.5%- у </w:t>
      </w:r>
      <w:proofErr w:type="spellStart"/>
      <w:r>
        <w:rPr>
          <w:bCs/>
        </w:rPr>
        <w:t>Русланбек</w:t>
      </w:r>
      <w:proofErr w:type="spellEnd"/>
      <w:r>
        <w:rPr>
          <w:bCs/>
        </w:rPr>
        <w:t xml:space="preserve"> </w:t>
      </w:r>
      <w:proofErr w:type="spellStart"/>
      <w:r>
        <w:rPr>
          <w:bCs/>
        </w:rPr>
        <w:t>к.Т</w:t>
      </w:r>
      <w:proofErr w:type="spellEnd"/>
      <w:r>
        <w:rPr>
          <w:bCs/>
        </w:rPr>
        <w:t xml:space="preserve">. </w:t>
      </w:r>
      <w:proofErr w:type="spellStart"/>
      <w:r>
        <w:rPr>
          <w:bCs/>
        </w:rPr>
        <w:t>ед</w:t>
      </w:r>
      <w:proofErr w:type="spellEnd"/>
      <w:r>
        <w:rPr>
          <w:bCs/>
        </w:rPr>
        <w:t xml:space="preserve"> «3» по информатике, учитель Ибраимова А.А. </w:t>
      </w:r>
    </w:p>
    <w:p w:rsidR="00AF3499" w:rsidRDefault="00AF3499" w:rsidP="00AF3499">
      <w:pPr>
        <w:rPr>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AF3499" w:rsidRPr="00EA4AB3" w:rsidTr="00AF3499">
        <w:tc>
          <w:tcPr>
            <w:tcW w:w="1369" w:type="dxa"/>
            <w:tcBorders>
              <w:right w:val="single" w:sz="4" w:space="0" w:color="auto"/>
            </w:tcBorders>
            <w:shd w:val="clear" w:color="auto" w:fill="auto"/>
          </w:tcPr>
          <w:p w:rsidR="00AF3499" w:rsidRPr="00EA4AB3" w:rsidRDefault="00AF3499" w:rsidP="00AF3499"/>
        </w:tc>
        <w:tc>
          <w:tcPr>
            <w:tcW w:w="1291" w:type="dxa"/>
            <w:tcBorders>
              <w:left w:val="single" w:sz="4" w:space="0" w:color="auto"/>
            </w:tcBorders>
            <w:shd w:val="clear" w:color="auto" w:fill="auto"/>
          </w:tcPr>
          <w:p w:rsidR="00AF3499" w:rsidRPr="00EA4AB3" w:rsidRDefault="00AF3499" w:rsidP="00AF3499">
            <w:r>
              <w:t>Кол/</w:t>
            </w:r>
            <w:proofErr w:type="spellStart"/>
            <w:r>
              <w:t>учащ</w:t>
            </w:r>
            <w:proofErr w:type="spellEnd"/>
            <w:r>
              <w:t>.</w:t>
            </w:r>
          </w:p>
        </w:tc>
        <w:tc>
          <w:tcPr>
            <w:tcW w:w="709" w:type="dxa"/>
            <w:tcBorders>
              <w:right w:val="single" w:sz="4" w:space="0" w:color="auto"/>
            </w:tcBorders>
            <w:shd w:val="clear" w:color="auto" w:fill="auto"/>
          </w:tcPr>
          <w:p w:rsidR="00AF3499" w:rsidRPr="00EA4AB3" w:rsidRDefault="00AF3499" w:rsidP="00AF3499">
            <w:r>
              <w:t>«5»</w:t>
            </w:r>
          </w:p>
        </w:tc>
        <w:tc>
          <w:tcPr>
            <w:tcW w:w="1134" w:type="dxa"/>
            <w:tcBorders>
              <w:left w:val="single" w:sz="4" w:space="0" w:color="auto"/>
            </w:tcBorders>
            <w:shd w:val="clear" w:color="auto" w:fill="auto"/>
          </w:tcPr>
          <w:p w:rsidR="00AF3499" w:rsidRPr="00EA4AB3" w:rsidRDefault="00AF3499" w:rsidP="00AF3499">
            <w:r>
              <w:t>«4» и«5»</w:t>
            </w:r>
          </w:p>
        </w:tc>
        <w:tc>
          <w:tcPr>
            <w:tcW w:w="1134" w:type="dxa"/>
            <w:tcBorders>
              <w:right w:val="single" w:sz="4" w:space="0" w:color="auto"/>
            </w:tcBorders>
            <w:shd w:val="clear" w:color="auto" w:fill="auto"/>
          </w:tcPr>
          <w:p w:rsidR="00AF3499" w:rsidRPr="00EA4AB3" w:rsidRDefault="00AF3499" w:rsidP="00AF3499">
            <w:r>
              <w:t>% КЗ</w:t>
            </w:r>
          </w:p>
        </w:tc>
        <w:tc>
          <w:tcPr>
            <w:tcW w:w="1134" w:type="dxa"/>
            <w:tcBorders>
              <w:left w:val="single" w:sz="4" w:space="0" w:color="auto"/>
            </w:tcBorders>
            <w:shd w:val="clear" w:color="auto" w:fill="auto"/>
          </w:tcPr>
          <w:p w:rsidR="00AF3499" w:rsidRPr="00EA4AB3" w:rsidRDefault="00AF3499" w:rsidP="00AF3499">
            <w:pPr>
              <w:jc w:val="center"/>
            </w:pPr>
            <w:r>
              <w:t>% успев</w:t>
            </w:r>
          </w:p>
        </w:tc>
        <w:tc>
          <w:tcPr>
            <w:tcW w:w="708" w:type="dxa"/>
            <w:tcBorders>
              <w:left w:val="single" w:sz="4" w:space="0" w:color="auto"/>
            </w:tcBorders>
            <w:shd w:val="clear" w:color="auto" w:fill="auto"/>
          </w:tcPr>
          <w:p w:rsidR="00AF3499" w:rsidRDefault="00AF3499" w:rsidP="00AF3499">
            <w:pPr>
              <w:jc w:val="center"/>
            </w:pPr>
            <w:r>
              <w:t>«2»</w:t>
            </w:r>
          </w:p>
        </w:tc>
        <w:tc>
          <w:tcPr>
            <w:tcW w:w="1701" w:type="dxa"/>
            <w:tcBorders>
              <w:left w:val="single" w:sz="4" w:space="0" w:color="auto"/>
            </w:tcBorders>
            <w:shd w:val="clear" w:color="auto" w:fill="auto"/>
          </w:tcPr>
          <w:p w:rsidR="00AF3499" w:rsidRDefault="00AF3499" w:rsidP="00AF3499">
            <w:pPr>
              <w:ind w:right="460"/>
            </w:pPr>
            <w:r>
              <w:t>Динамика</w:t>
            </w:r>
          </w:p>
        </w:tc>
      </w:tr>
      <w:tr w:rsidR="00AF3499" w:rsidRPr="00EA4AB3" w:rsidTr="00AF3499">
        <w:tc>
          <w:tcPr>
            <w:tcW w:w="1369" w:type="dxa"/>
            <w:tcBorders>
              <w:right w:val="single" w:sz="4" w:space="0" w:color="auto"/>
            </w:tcBorders>
            <w:shd w:val="clear" w:color="auto" w:fill="auto"/>
          </w:tcPr>
          <w:p w:rsidR="00AF3499" w:rsidRPr="00EA4AB3" w:rsidRDefault="00AF3499" w:rsidP="00AF3499">
            <w:r>
              <w:t>1-четв</w:t>
            </w:r>
          </w:p>
        </w:tc>
        <w:tc>
          <w:tcPr>
            <w:tcW w:w="1291" w:type="dxa"/>
            <w:tcBorders>
              <w:left w:val="single" w:sz="4" w:space="0" w:color="auto"/>
            </w:tcBorders>
            <w:shd w:val="clear" w:color="auto" w:fill="auto"/>
          </w:tcPr>
          <w:p w:rsidR="00AF3499" w:rsidRPr="00EA4AB3" w:rsidRDefault="00AF3499" w:rsidP="00AF3499">
            <w:r>
              <w:t>36</w:t>
            </w:r>
          </w:p>
        </w:tc>
        <w:tc>
          <w:tcPr>
            <w:tcW w:w="709" w:type="dxa"/>
            <w:tcBorders>
              <w:right w:val="single" w:sz="4" w:space="0" w:color="auto"/>
            </w:tcBorders>
            <w:shd w:val="clear" w:color="auto" w:fill="auto"/>
          </w:tcPr>
          <w:p w:rsidR="00AF3499" w:rsidRPr="00666D5E" w:rsidRDefault="00AF3499" w:rsidP="00AF3499">
            <w:pPr>
              <w:jc w:val="center"/>
              <w:rPr>
                <w:b/>
              </w:rPr>
            </w:pPr>
            <w:r>
              <w:rPr>
                <w:b/>
              </w:rPr>
              <w:t>2</w:t>
            </w:r>
          </w:p>
        </w:tc>
        <w:tc>
          <w:tcPr>
            <w:tcW w:w="1134" w:type="dxa"/>
            <w:tcBorders>
              <w:left w:val="single" w:sz="4" w:space="0" w:color="auto"/>
            </w:tcBorders>
            <w:shd w:val="clear" w:color="auto" w:fill="auto"/>
          </w:tcPr>
          <w:p w:rsidR="00AF3499" w:rsidRPr="00EA4AB3" w:rsidRDefault="00AF3499" w:rsidP="00AF3499">
            <w:pPr>
              <w:jc w:val="center"/>
            </w:pPr>
            <w:r>
              <w:t>9</w:t>
            </w:r>
          </w:p>
        </w:tc>
        <w:tc>
          <w:tcPr>
            <w:tcW w:w="1134" w:type="dxa"/>
            <w:tcBorders>
              <w:right w:val="single" w:sz="4" w:space="0" w:color="auto"/>
            </w:tcBorders>
            <w:shd w:val="clear" w:color="auto" w:fill="auto"/>
          </w:tcPr>
          <w:p w:rsidR="00AF3499" w:rsidRPr="00666D5E" w:rsidRDefault="00AF3499" w:rsidP="00AF3499">
            <w:pPr>
              <w:jc w:val="center"/>
              <w:rPr>
                <w:b/>
              </w:rPr>
            </w:pPr>
            <w:r>
              <w:rPr>
                <w:b/>
              </w:rPr>
              <w:t>30.5</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EA4AB3" w:rsidRDefault="00AF3499" w:rsidP="00AF3499">
            <w:pPr>
              <w:jc w:val="center"/>
            </w:pPr>
            <w:r>
              <w:t>-</w:t>
            </w:r>
          </w:p>
        </w:tc>
        <w:tc>
          <w:tcPr>
            <w:tcW w:w="1701"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Default="00AF3499" w:rsidP="00AF3499">
            <w:r>
              <w:t>2-четв</w:t>
            </w:r>
          </w:p>
        </w:tc>
        <w:tc>
          <w:tcPr>
            <w:tcW w:w="1291" w:type="dxa"/>
            <w:tcBorders>
              <w:left w:val="single" w:sz="4" w:space="0" w:color="auto"/>
            </w:tcBorders>
            <w:shd w:val="clear" w:color="auto" w:fill="auto"/>
          </w:tcPr>
          <w:p w:rsidR="00AF3499" w:rsidRPr="00EA4AB3" w:rsidRDefault="00AF3499" w:rsidP="00AF3499">
            <w:r>
              <w:t>36</w:t>
            </w:r>
          </w:p>
        </w:tc>
        <w:tc>
          <w:tcPr>
            <w:tcW w:w="709" w:type="dxa"/>
            <w:tcBorders>
              <w:right w:val="single" w:sz="4" w:space="0" w:color="auto"/>
            </w:tcBorders>
            <w:shd w:val="clear" w:color="auto" w:fill="auto"/>
          </w:tcPr>
          <w:p w:rsidR="00AF3499" w:rsidRPr="00666D5E" w:rsidRDefault="00AF3499" w:rsidP="00AF3499">
            <w:pPr>
              <w:jc w:val="center"/>
              <w:rPr>
                <w:b/>
              </w:rPr>
            </w:pPr>
            <w:r>
              <w:rPr>
                <w:b/>
              </w:rPr>
              <w:t>2</w:t>
            </w:r>
          </w:p>
        </w:tc>
        <w:tc>
          <w:tcPr>
            <w:tcW w:w="1134" w:type="dxa"/>
            <w:tcBorders>
              <w:left w:val="single" w:sz="4" w:space="0" w:color="auto"/>
            </w:tcBorders>
            <w:shd w:val="clear" w:color="auto" w:fill="auto"/>
          </w:tcPr>
          <w:p w:rsidR="00AF3499" w:rsidRPr="00EA4AB3" w:rsidRDefault="00AF3499" w:rsidP="00AF3499">
            <w:pPr>
              <w:jc w:val="center"/>
            </w:pPr>
            <w:r>
              <w:t>7</w:t>
            </w:r>
          </w:p>
        </w:tc>
        <w:tc>
          <w:tcPr>
            <w:tcW w:w="1134" w:type="dxa"/>
            <w:tcBorders>
              <w:right w:val="single" w:sz="4" w:space="0" w:color="auto"/>
            </w:tcBorders>
            <w:shd w:val="clear" w:color="auto" w:fill="auto"/>
          </w:tcPr>
          <w:p w:rsidR="00AF3499" w:rsidRPr="00666D5E" w:rsidRDefault="00AF3499" w:rsidP="00AF3499">
            <w:pPr>
              <w:jc w:val="center"/>
              <w:rPr>
                <w:b/>
              </w:rPr>
            </w:pPr>
            <w:r w:rsidRPr="00791A0B">
              <w:rPr>
                <w:b/>
                <w:color w:val="FF0000"/>
              </w:rPr>
              <w:t>25</w:t>
            </w:r>
          </w:p>
        </w:tc>
        <w:tc>
          <w:tcPr>
            <w:tcW w:w="1134" w:type="dxa"/>
            <w:tcBorders>
              <w:left w:val="single" w:sz="4" w:space="0" w:color="auto"/>
            </w:tcBorders>
            <w:shd w:val="clear" w:color="auto" w:fill="auto"/>
          </w:tcPr>
          <w:p w:rsidR="00AF3499" w:rsidRPr="00666D5E" w:rsidRDefault="00AF3499" w:rsidP="00AF3499">
            <w:pPr>
              <w:jc w:val="center"/>
              <w:rPr>
                <w:b/>
              </w:rPr>
            </w:pPr>
            <w:r>
              <w:rPr>
                <w:b/>
              </w:rPr>
              <w:t>95.8</w:t>
            </w:r>
          </w:p>
        </w:tc>
        <w:tc>
          <w:tcPr>
            <w:tcW w:w="708" w:type="dxa"/>
            <w:tcBorders>
              <w:left w:val="single" w:sz="4" w:space="0" w:color="auto"/>
            </w:tcBorders>
            <w:shd w:val="clear" w:color="auto" w:fill="auto"/>
          </w:tcPr>
          <w:p w:rsidR="00AF3499" w:rsidRPr="00EA4AB3" w:rsidRDefault="00AF3499" w:rsidP="00AF3499">
            <w:pPr>
              <w:jc w:val="center"/>
            </w:pPr>
            <w:r>
              <w:t>1</w:t>
            </w:r>
          </w:p>
        </w:tc>
        <w:tc>
          <w:tcPr>
            <w:tcW w:w="1701"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Default="00AF3499" w:rsidP="00AF3499">
            <w:r>
              <w:t>3-четв</w:t>
            </w:r>
          </w:p>
        </w:tc>
        <w:tc>
          <w:tcPr>
            <w:tcW w:w="1291" w:type="dxa"/>
            <w:tcBorders>
              <w:left w:val="single" w:sz="4" w:space="0" w:color="auto"/>
            </w:tcBorders>
            <w:shd w:val="clear" w:color="auto" w:fill="auto"/>
          </w:tcPr>
          <w:p w:rsidR="00AF3499" w:rsidRPr="00EA4AB3" w:rsidRDefault="00AF3499" w:rsidP="00AF3499">
            <w:r>
              <w:t>35</w:t>
            </w:r>
          </w:p>
        </w:tc>
        <w:tc>
          <w:tcPr>
            <w:tcW w:w="709" w:type="dxa"/>
            <w:tcBorders>
              <w:right w:val="single" w:sz="4" w:space="0" w:color="auto"/>
            </w:tcBorders>
            <w:shd w:val="clear" w:color="auto" w:fill="auto"/>
          </w:tcPr>
          <w:p w:rsidR="00AF3499" w:rsidRPr="00666D5E" w:rsidRDefault="00AF3499" w:rsidP="00AF3499">
            <w:pPr>
              <w:jc w:val="center"/>
              <w:rPr>
                <w:b/>
              </w:rPr>
            </w:pPr>
            <w:r>
              <w:rPr>
                <w:b/>
              </w:rPr>
              <w:t>1</w:t>
            </w:r>
          </w:p>
        </w:tc>
        <w:tc>
          <w:tcPr>
            <w:tcW w:w="1134" w:type="dxa"/>
            <w:tcBorders>
              <w:left w:val="single" w:sz="4" w:space="0" w:color="auto"/>
            </w:tcBorders>
            <w:shd w:val="clear" w:color="auto" w:fill="auto"/>
          </w:tcPr>
          <w:p w:rsidR="00AF3499" w:rsidRPr="00EA4AB3" w:rsidRDefault="00AF3499" w:rsidP="00AF3499">
            <w:pPr>
              <w:jc w:val="center"/>
            </w:pPr>
            <w:r>
              <w:t>11</w:t>
            </w:r>
          </w:p>
        </w:tc>
        <w:tc>
          <w:tcPr>
            <w:tcW w:w="1134" w:type="dxa"/>
            <w:tcBorders>
              <w:right w:val="single" w:sz="4" w:space="0" w:color="auto"/>
            </w:tcBorders>
            <w:shd w:val="clear" w:color="auto" w:fill="auto"/>
          </w:tcPr>
          <w:p w:rsidR="00AF3499" w:rsidRPr="00666D5E" w:rsidRDefault="00AF3499" w:rsidP="00AF3499">
            <w:pPr>
              <w:jc w:val="center"/>
              <w:rPr>
                <w:b/>
              </w:rPr>
            </w:pPr>
            <w:r>
              <w:rPr>
                <w:b/>
              </w:rPr>
              <w:t>34.2</w:t>
            </w:r>
          </w:p>
        </w:tc>
        <w:tc>
          <w:tcPr>
            <w:tcW w:w="1134" w:type="dxa"/>
            <w:tcBorders>
              <w:left w:val="single" w:sz="4" w:space="0" w:color="auto"/>
            </w:tcBorders>
            <w:shd w:val="clear" w:color="auto" w:fill="auto"/>
          </w:tcPr>
          <w:p w:rsidR="00AF3499" w:rsidRPr="00666D5E" w:rsidRDefault="00AF3499" w:rsidP="00AF3499">
            <w:pPr>
              <w:jc w:val="center"/>
              <w:rPr>
                <w:b/>
              </w:rPr>
            </w:pPr>
            <w:r>
              <w:rPr>
                <w:b/>
              </w:rPr>
              <w:t>100</w:t>
            </w:r>
          </w:p>
        </w:tc>
        <w:tc>
          <w:tcPr>
            <w:tcW w:w="708" w:type="dxa"/>
            <w:tcBorders>
              <w:left w:val="single" w:sz="4" w:space="0" w:color="auto"/>
            </w:tcBorders>
            <w:shd w:val="clear" w:color="auto" w:fill="auto"/>
          </w:tcPr>
          <w:p w:rsidR="00AF3499" w:rsidRPr="00EA4AB3" w:rsidRDefault="00AF3499" w:rsidP="00AF3499">
            <w:pPr>
              <w:jc w:val="center"/>
            </w:pPr>
            <w:r>
              <w:t>-</w:t>
            </w:r>
          </w:p>
        </w:tc>
        <w:tc>
          <w:tcPr>
            <w:tcW w:w="1701" w:type="dxa"/>
            <w:tcBorders>
              <w:left w:val="single" w:sz="4" w:space="0" w:color="auto"/>
            </w:tcBorders>
            <w:shd w:val="clear" w:color="auto" w:fill="auto"/>
          </w:tcPr>
          <w:p w:rsidR="00AF3499" w:rsidRPr="00EA4AB3" w:rsidRDefault="00AF3499" w:rsidP="00AF3499"/>
        </w:tc>
      </w:tr>
      <w:tr w:rsidR="00AF3499" w:rsidRPr="00EA4AB3" w:rsidTr="00AF3499">
        <w:tc>
          <w:tcPr>
            <w:tcW w:w="1369" w:type="dxa"/>
            <w:tcBorders>
              <w:right w:val="single" w:sz="4" w:space="0" w:color="auto"/>
            </w:tcBorders>
            <w:shd w:val="clear" w:color="auto" w:fill="auto"/>
          </w:tcPr>
          <w:p w:rsidR="00AF3499" w:rsidRDefault="00AF3499" w:rsidP="00AF3499">
            <w:r>
              <w:t>4-четв</w:t>
            </w:r>
          </w:p>
        </w:tc>
        <w:tc>
          <w:tcPr>
            <w:tcW w:w="1291" w:type="dxa"/>
            <w:tcBorders>
              <w:left w:val="single" w:sz="4" w:space="0" w:color="auto"/>
            </w:tcBorders>
            <w:shd w:val="clear" w:color="auto" w:fill="auto"/>
          </w:tcPr>
          <w:p w:rsidR="00AF3499" w:rsidRDefault="00AF3499" w:rsidP="00AF3499">
            <w:r>
              <w:t>35</w:t>
            </w:r>
          </w:p>
        </w:tc>
        <w:tc>
          <w:tcPr>
            <w:tcW w:w="709" w:type="dxa"/>
            <w:tcBorders>
              <w:right w:val="single" w:sz="4" w:space="0" w:color="auto"/>
            </w:tcBorders>
            <w:shd w:val="clear" w:color="auto" w:fill="auto"/>
          </w:tcPr>
          <w:p w:rsidR="00AF3499" w:rsidRDefault="00AF3499" w:rsidP="00AF3499">
            <w:pPr>
              <w:jc w:val="center"/>
            </w:pPr>
            <w:r>
              <w:t>1</w:t>
            </w:r>
          </w:p>
        </w:tc>
        <w:tc>
          <w:tcPr>
            <w:tcW w:w="1134" w:type="dxa"/>
            <w:tcBorders>
              <w:left w:val="single" w:sz="4" w:space="0" w:color="auto"/>
            </w:tcBorders>
            <w:shd w:val="clear" w:color="auto" w:fill="auto"/>
          </w:tcPr>
          <w:p w:rsidR="00AF3499" w:rsidRDefault="00AF3499" w:rsidP="00AF3499">
            <w:pPr>
              <w:jc w:val="center"/>
            </w:pPr>
            <w:r>
              <w:t>9</w:t>
            </w:r>
          </w:p>
        </w:tc>
        <w:tc>
          <w:tcPr>
            <w:tcW w:w="1134" w:type="dxa"/>
            <w:tcBorders>
              <w:right w:val="single" w:sz="4" w:space="0" w:color="auto"/>
            </w:tcBorders>
            <w:shd w:val="clear" w:color="auto" w:fill="auto"/>
          </w:tcPr>
          <w:p w:rsidR="00AF3499" w:rsidRPr="005B74FD" w:rsidRDefault="00AF3499" w:rsidP="00AF3499">
            <w:pPr>
              <w:rPr>
                <w:color w:val="FF0000"/>
              </w:rPr>
            </w:pPr>
            <w:r>
              <w:rPr>
                <w:color w:val="FF0000"/>
              </w:rPr>
              <w:t>28.5</w:t>
            </w:r>
          </w:p>
        </w:tc>
        <w:tc>
          <w:tcPr>
            <w:tcW w:w="1134" w:type="dxa"/>
            <w:tcBorders>
              <w:left w:val="single" w:sz="4" w:space="0" w:color="auto"/>
            </w:tcBorders>
            <w:shd w:val="clear" w:color="auto" w:fill="auto"/>
          </w:tcPr>
          <w:p w:rsidR="00AF3499" w:rsidRPr="00791A0B" w:rsidRDefault="00AF3499" w:rsidP="00AF3499">
            <w:pPr>
              <w:jc w:val="center"/>
            </w:pPr>
            <w:r w:rsidRPr="00791A0B">
              <w:t>100</w:t>
            </w:r>
          </w:p>
        </w:tc>
        <w:tc>
          <w:tcPr>
            <w:tcW w:w="708" w:type="dxa"/>
            <w:tcBorders>
              <w:left w:val="single" w:sz="4" w:space="0" w:color="auto"/>
            </w:tcBorders>
            <w:shd w:val="clear" w:color="auto" w:fill="auto"/>
          </w:tcPr>
          <w:p w:rsidR="00AF3499" w:rsidRDefault="00AF3499" w:rsidP="00AF3499">
            <w:pPr>
              <w:jc w:val="center"/>
            </w:pPr>
            <w:r>
              <w:t>-</w:t>
            </w:r>
          </w:p>
        </w:tc>
        <w:tc>
          <w:tcPr>
            <w:tcW w:w="1701" w:type="dxa"/>
            <w:tcBorders>
              <w:left w:val="single" w:sz="4" w:space="0" w:color="auto"/>
            </w:tcBorders>
            <w:shd w:val="clear" w:color="auto" w:fill="auto"/>
          </w:tcPr>
          <w:p w:rsidR="00AF3499" w:rsidRPr="00EA4AB3" w:rsidRDefault="00AF3499" w:rsidP="00AF3499"/>
        </w:tc>
      </w:tr>
      <w:tr w:rsidR="00AF3499" w:rsidRPr="00EA4AB3" w:rsidTr="00AF3499">
        <w:tc>
          <w:tcPr>
            <w:tcW w:w="1369" w:type="dxa"/>
            <w:tcBorders>
              <w:right w:val="single" w:sz="4" w:space="0" w:color="auto"/>
            </w:tcBorders>
            <w:shd w:val="clear" w:color="auto" w:fill="auto"/>
          </w:tcPr>
          <w:p w:rsidR="00AF3499" w:rsidRDefault="00AF3499" w:rsidP="00AF3499">
            <w:r>
              <w:t>Год</w:t>
            </w:r>
          </w:p>
        </w:tc>
        <w:tc>
          <w:tcPr>
            <w:tcW w:w="1291" w:type="dxa"/>
            <w:tcBorders>
              <w:left w:val="single" w:sz="4" w:space="0" w:color="auto"/>
            </w:tcBorders>
            <w:shd w:val="clear" w:color="auto" w:fill="auto"/>
          </w:tcPr>
          <w:p w:rsidR="00AF3499" w:rsidRDefault="00AF3499" w:rsidP="00AF3499">
            <w:r>
              <w:t>35</w:t>
            </w:r>
          </w:p>
        </w:tc>
        <w:tc>
          <w:tcPr>
            <w:tcW w:w="709" w:type="dxa"/>
            <w:tcBorders>
              <w:right w:val="single" w:sz="4" w:space="0" w:color="auto"/>
            </w:tcBorders>
            <w:shd w:val="clear" w:color="auto" w:fill="auto"/>
          </w:tcPr>
          <w:p w:rsidR="00AF3499" w:rsidRDefault="00AF3499" w:rsidP="00AF3499">
            <w:pPr>
              <w:jc w:val="center"/>
            </w:pPr>
            <w:r>
              <w:t>1</w:t>
            </w:r>
          </w:p>
        </w:tc>
        <w:tc>
          <w:tcPr>
            <w:tcW w:w="1134" w:type="dxa"/>
            <w:tcBorders>
              <w:left w:val="single" w:sz="4" w:space="0" w:color="auto"/>
            </w:tcBorders>
            <w:shd w:val="clear" w:color="auto" w:fill="auto"/>
          </w:tcPr>
          <w:p w:rsidR="00AF3499" w:rsidRDefault="00AF3499" w:rsidP="00AF3499">
            <w:pPr>
              <w:jc w:val="center"/>
            </w:pPr>
            <w:r>
              <w:t>9</w:t>
            </w:r>
          </w:p>
        </w:tc>
        <w:tc>
          <w:tcPr>
            <w:tcW w:w="1134" w:type="dxa"/>
            <w:tcBorders>
              <w:right w:val="single" w:sz="4" w:space="0" w:color="auto"/>
            </w:tcBorders>
            <w:shd w:val="clear" w:color="auto" w:fill="auto"/>
          </w:tcPr>
          <w:p w:rsidR="00AF3499" w:rsidRPr="005B74FD" w:rsidRDefault="00AF3499" w:rsidP="00AF3499">
            <w:pPr>
              <w:rPr>
                <w:color w:val="FF0000"/>
              </w:rPr>
            </w:pPr>
            <w:r>
              <w:rPr>
                <w:color w:val="FF0000"/>
              </w:rPr>
              <w:t>31.4</w:t>
            </w:r>
          </w:p>
        </w:tc>
        <w:tc>
          <w:tcPr>
            <w:tcW w:w="1134" w:type="dxa"/>
            <w:tcBorders>
              <w:left w:val="single" w:sz="4" w:space="0" w:color="auto"/>
            </w:tcBorders>
            <w:shd w:val="clear" w:color="auto" w:fill="auto"/>
          </w:tcPr>
          <w:p w:rsidR="00AF3499" w:rsidRPr="00791A0B" w:rsidRDefault="00AF3499" w:rsidP="00AF3499">
            <w:pPr>
              <w:jc w:val="center"/>
            </w:pPr>
            <w:r w:rsidRPr="00791A0B">
              <w:t>100</w:t>
            </w:r>
          </w:p>
        </w:tc>
        <w:tc>
          <w:tcPr>
            <w:tcW w:w="708" w:type="dxa"/>
            <w:tcBorders>
              <w:left w:val="single" w:sz="4" w:space="0" w:color="auto"/>
            </w:tcBorders>
            <w:shd w:val="clear" w:color="auto" w:fill="auto"/>
          </w:tcPr>
          <w:p w:rsidR="00AF3499" w:rsidRDefault="00AF3499" w:rsidP="00AF3499">
            <w:pPr>
              <w:jc w:val="center"/>
            </w:pPr>
            <w:r>
              <w:t>-</w:t>
            </w:r>
          </w:p>
        </w:tc>
        <w:tc>
          <w:tcPr>
            <w:tcW w:w="1701" w:type="dxa"/>
            <w:tcBorders>
              <w:left w:val="single" w:sz="4" w:space="0" w:color="auto"/>
            </w:tcBorders>
            <w:shd w:val="clear" w:color="auto" w:fill="auto"/>
          </w:tcPr>
          <w:p w:rsidR="00AF3499" w:rsidRPr="00EA4AB3" w:rsidRDefault="00AF3499" w:rsidP="00AF3499"/>
        </w:tc>
      </w:tr>
    </w:tbl>
    <w:p w:rsidR="00AF3499" w:rsidRPr="0092755B" w:rsidRDefault="00AF3499" w:rsidP="00AF3499">
      <w:pPr>
        <w:rPr>
          <w:color w:val="FF0000"/>
        </w:rPr>
      </w:pPr>
      <w:r w:rsidRPr="001945A9">
        <w:t>Исход</w:t>
      </w:r>
      <w:r>
        <w:t>я из данной таблицы, учащиеся 9А класса показывают сниж</w:t>
      </w:r>
      <w:r w:rsidRPr="001945A9">
        <w:t>ени</w:t>
      </w:r>
      <w:r>
        <w:t xml:space="preserve">е показателей КЗ., хотя и выбыл один троечник. </w:t>
      </w:r>
      <w:r>
        <w:rPr>
          <w:rFonts w:eastAsia="Calibri"/>
        </w:rPr>
        <w:t xml:space="preserve"> </w:t>
      </w:r>
      <w:r>
        <w:t xml:space="preserve">Если проследить динамику развития класса,  то мы помним, что все учащиеся перешли в среднее звено из начальной школы  с хорошими показателями качества знаний  и успеваемости  35%-А класс, 40%-Б класс и 100% соответственно. Но  в 2014/2015 </w:t>
      </w:r>
      <w:proofErr w:type="spellStart"/>
      <w:r>
        <w:t>у.г</w:t>
      </w:r>
      <w:proofErr w:type="spellEnd"/>
      <w:r>
        <w:t xml:space="preserve">. результаты были плачевны, когда  </w:t>
      </w:r>
      <w:proofErr w:type="gramStart"/>
      <w:r>
        <w:t>КЗ</w:t>
      </w:r>
      <w:proofErr w:type="gramEnd"/>
      <w:r>
        <w:t xml:space="preserve"> составило 18%! что констатировало завышение оценок в н/ш, качество снизилось в 2 раза, когда выбыл после </w:t>
      </w:r>
      <w:proofErr w:type="spellStart"/>
      <w:r>
        <w:t>н.ш</w:t>
      </w:r>
      <w:proofErr w:type="spellEnd"/>
      <w:r>
        <w:t xml:space="preserve">. 1 отличник.    </w:t>
      </w:r>
    </w:p>
    <w:p w:rsidR="00AF3499" w:rsidRDefault="00AF3499" w:rsidP="00AF3499"/>
    <w:p w:rsidR="00AF3499" w:rsidRDefault="00AF3499" w:rsidP="00AF3499">
      <w:pPr>
        <w:rPr>
          <w:b/>
        </w:rPr>
      </w:pPr>
      <w:r>
        <w:rPr>
          <w:b/>
        </w:rPr>
        <w:t>Динамика класса</w:t>
      </w:r>
      <w:r w:rsidRPr="003066F4">
        <w:t xml:space="preserve"> </w:t>
      </w:r>
    </w:p>
    <w:p w:rsidR="00AF3499" w:rsidRDefault="00AF3499" w:rsidP="00AF3499">
      <w:pPr>
        <w:rPr>
          <w:b/>
        </w:rPr>
      </w:pPr>
    </w:p>
    <w:p w:rsidR="00AF3499" w:rsidRDefault="00AF3499" w:rsidP="00AF3499">
      <w:pPr>
        <w:rPr>
          <w:b/>
        </w:rPr>
      </w:pPr>
      <w:r w:rsidRPr="00944FD4">
        <w:rPr>
          <w:b/>
          <w:noProof/>
        </w:rPr>
        <w:drawing>
          <wp:inline distT="0" distB="0" distL="0" distR="0" wp14:anchorId="1C7F7599" wp14:editId="60CF20E5">
            <wp:extent cx="5486400" cy="320040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3499" w:rsidRDefault="00AF3499" w:rsidP="00AF3499">
      <w:pPr>
        <w:ind w:left="360"/>
      </w:pPr>
      <w:r>
        <w:t xml:space="preserve">Если посмотреть в разрезе за </w:t>
      </w:r>
      <w:proofErr w:type="gramStart"/>
      <w:r>
        <w:t>последние</w:t>
      </w:r>
      <w:proofErr w:type="gramEnd"/>
      <w:r>
        <w:t xml:space="preserve"> 5 лет, то оно выглядит </w:t>
      </w:r>
      <w:proofErr w:type="spellStart"/>
      <w:r>
        <w:t>т.о</w:t>
      </w:r>
      <w:proofErr w:type="spellEnd"/>
      <w:r>
        <w:t>.: в «А» и «Б»  классах:</w:t>
      </w:r>
    </w:p>
    <w:p w:rsidR="00AF3499" w:rsidRPr="00F60FC4" w:rsidRDefault="00AF3499" w:rsidP="00AF3499">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284"/>
        <w:gridCol w:w="1264"/>
        <w:gridCol w:w="1264"/>
        <w:gridCol w:w="1434"/>
        <w:gridCol w:w="1434"/>
        <w:gridCol w:w="1243"/>
      </w:tblGrid>
      <w:tr w:rsidR="00AF3499" w:rsidRPr="00B621AF" w:rsidTr="00AF3499">
        <w:tc>
          <w:tcPr>
            <w:tcW w:w="2272"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284"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2013/2014 (4 класс)</w:t>
            </w:r>
          </w:p>
        </w:tc>
        <w:tc>
          <w:tcPr>
            <w:tcW w:w="1264"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2014/2015</w:t>
            </w:r>
            <w:r>
              <w:rPr>
                <w:b/>
              </w:rPr>
              <w:t xml:space="preserve"> (5 </w:t>
            </w:r>
            <w:proofErr w:type="spellStart"/>
            <w:r>
              <w:rPr>
                <w:b/>
              </w:rPr>
              <w:t>кл</w:t>
            </w:r>
            <w:proofErr w:type="spellEnd"/>
            <w:r>
              <w:rPr>
                <w:b/>
              </w:rPr>
              <w:t>)</w:t>
            </w:r>
          </w:p>
        </w:tc>
        <w:tc>
          <w:tcPr>
            <w:tcW w:w="1264"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2015/2016</w:t>
            </w:r>
            <w:r>
              <w:rPr>
                <w:b/>
              </w:rPr>
              <w:t xml:space="preserve"> (6кл)</w:t>
            </w:r>
          </w:p>
        </w:tc>
        <w:tc>
          <w:tcPr>
            <w:tcW w:w="1434"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2016/2017</w:t>
            </w:r>
            <w:r>
              <w:rPr>
                <w:b/>
              </w:rPr>
              <w:t xml:space="preserve">  (7 </w:t>
            </w:r>
            <w:proofErr w:type="spellStart"/>
            <w:r>
              <w:rPr>
                <w:b/>
              </w:rPr>
              <w:t>кл</w:t>
            </w:r>
            <w:proofErr w:type="spellEnd"/>
            <w:r>
              <w:rPr>
                <w:b/>
              </w:rPr>
              <w:t>)</w:t>
            </w:r>
          </w:p>
        </w:tc>
        <w:tc>
          <w:tcPr>
            <w:tcW w:w="1434"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jc w:val="center"/>
              <w:rPr>
                <w:b/>
              </w:rPr>
            </w:pPr>
            <w:r>
              <w:rPr>
                <w:b/>
              </w:rPr>
              <w:t xml:space="preserve">2017/2018  (8 </w:t>
            </w:r>
            <w:proofErr w:type="spellStart"/>
            <w:r>
              <w:rPr>
                <w:b/>
              </w:rPr>
              <w:t>кл</w:t>
            </w:r>
            <w:proofErr w:type="spellEnd"/>
            <w:r>
              <w:rPr>
                <w:b/>
              </w:rPr>
              <w:t>)</w:t>
            </w:r>
          </w:p>
        </w:tc>
        <w:tc>
          <w:tcPr>
            <w:tcW w:w="1243" w:type="dxa"/>
            <w:tcBorders>
              <w:top w:val="single" w:sz="4" w:space="0" w:color="auto"/>
              <w:left w:val="single" w:sz="4" w:space="0" w:color="auto"/>
              <w:bottom w:val="single" w:sz="4" w:space="0" w:color="auto"/>
              <w:right w:val="single" w:sz="4" w:space="0" w:color="auto"/>
            </w:tcBorders>
          </w:tcPr>
          <w:p w:rsidR="00AF3499" w:rsidRDefault="00AF3499" w:rsidP="00AF3499">
            <w:pPr>
              <w:jc w:val="center"/>
              <w:rPr>
                <w:b/>
              </w:rPr>
            </w:pPr>
            <w:r>
              <w:rPr>
                <w:b/>
              </w:rPr>
              <w:t xml:space="preserve">2018/2019  (9 </w:t>
            </w:r>
            <w:proofErr w:type="spellStart"/>
            <w:r>
              <w:rPr>
                <w:b/>
              </w:rPr>
              <w:t>кл</w:t>
            </w:r>
            <w:proofErr w:type="spellEnd"/>
            <w:r>
              <w:rPr>
                <w:b/>
              </w:rPr>
              <w:t>)</w:t>
            </w:r>
          </w:p>
        </w:tc>
      </w:tr>
      <w:tr w:rsidR="00AF3499" w:rsidRPr="00B621AF" w:rsidTr="00AF3499">
        <w:tc>
          <w:tcPr>
            <w:tcW w:w="2272"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28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96.4/100</w:t>
            </w:r>
          </w:p>
        </w:tc>
        <w:tc>
          <w:tcPr>
            <w:tcW w:w="126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95.4/100</w:t>
            </w:r>
          </w:p>
        </w:tc>
        <w:tc>
          <w:tcPr>
            <w:tcW w:w="126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100/100</w:t>
            </w:r>
          </w:p>
        </w:tc>
        <w:tc>
          <w:tcPr>
            <w:tcW w:w="1434"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c>
          <w:tcPr>
            <w:tcW w:w="1434" w:type="dxa"/>
            <w:tcBorders>
              <w:top w:val="single" w:sz="4" w:space="0" w:color="auto"/>
              <w:left w:val="single" w:sz="4" w:space="0" w:color="auto"/>
              <w:bottom w:val="single" w:sz="4" w:space="0" w:color="auto"/>
              <w:right w:val="single" w:sz="4" w:space="0" w:color="auto"/>
            </w:tcBorders>
          </w:tcPr>
          <w:p w:rsidR="00AF3499" w:rsidRDefault="00AF3499" w:rsidP="00AF3499">
            <w:r>
              <w:t>97.1%</w:t>
            </w:r>
          </w:p>
        </w:tc>
        <w:tc>
          <w:tcPr>
            <w:tcW w:w="1243"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r>
      <w:tr w:rsidR="00AF3499" w:rsidRPr="00B621AF" w:rsidTr="00AF3499">
        <w:tc>
          <w:tcPr>
            <w:tcW w:w="2272"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Качество знаний</w:t>
            </w:r>
          </w:p>
        </w:tc>
        <w:tc>
          <w:tcPr>
            <w:tcW w:w="128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35.7/42</w:t>
            </w:r>
          </w:p>
        </w:tc>
        <w:tc>
          <w:tcPr>
            <w:tcW w:w="126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18/36</w:t>
            </w:r>
          </w:p>
        </w:tc>
        <w:tc>
          <w:tcPr>
            <w:tcW w:w="126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33.3/33.3</w:t>
            </w:r>
          </w:p>
        </w:tc>
        <w:tc>
          <w:tcPr>
            <w:tcW w:w="1434" w:type="dxa"/>
            <w:tcBorders>
              <w:top w:val="single" w:sz="4" w:space="0" w:color="auto"/>
              <w:left w:val="single" w:sz="4" w:space="0" w:color="auto"/>
              <w:bottom w:val="single" w:sz="4" w:space="0" w:color="auto"/>
              <w:right w:val="single" w:sz="4" w:space="0" w:color="auto"/>
            </w:tcBorders>
          </w:tcPr>
          <w:p w:rsidR="00AF3499" w:rsidRDefault="00AF3499" w:rsidP="00AF3499">
            <w:r>
              <w:t>38.4/31.5</w:t>
            </w:r>
          </w:p>
        </w:tc>
        <w:tc>
          <w:tcPr>
            <w:tcW w:w="1434" w:type="dxa"/>
            <w:tcBorders>
              <w:top w:val="single" w:sz="4" w:space="0" w:color="auto"/>
              <w:left w:val="single" w:sz="4" w:space="0" w:color="auto"/>
              <w:bottom w:val="single" w:sz="4" w:space="0" w:color="auto"/>
              <w:right w:val="single" w:sz="4" w:space="0" w:color="auto"/>
            </w:tcBorders>
          </w:tcPr>
          <w:p w:rsidR="00AF3499" w:rsidRDefault="00AF3499" w:rsidP="00AF3499">
            <w:r>
              <w:t>34.2%</w:t>
            </w:r>
          </w:p>
        </w:tc>
        <w:tc>
          <w:tcPr>
            <w:tcW w:w="1243" w:type="dxa"/>
            <w:tcBorders>
              <w:top w:val="single" w:sz="4" w:space="0" w:color="auto"/>
              <w:left w:val="single" w:sz="4" w:space="0" w:color="auto"/>
              <w:bottom w:val="single" w:sz="4" w:space="0" w:color="auto"/>
              <w:right w:val="single" w:sz="4" w:space="0" w:color="auto"/>
            </w:tcBorders>
          </w:tcPr>
          <w:p w:rsidR="00AF3499" w:rsidRDefault="00AF3499" w:rsidP="00AF3499">
            <w:r>
              <w:t>31.4</w:t>
            </w:r>
          </w:p>
        </w:tc>
      </w:tr>
      <w:tr w:rsidR="00AF3499" w:rsidRPr="00B621AF" w:rsidTr="00AF3499">
        <w:tc>
          <w:tcPr>
            <w:tcW w:w="2272"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28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26/19</w:t>
            </w:r>
          </w:p>
        </w:tc>
        <w:tc>
          <w:tcPr>
            <w:tcW w:w="126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22/22</w:t>
            </w:r>
          </w:p>
        </w:tc>
        <w:tc>
          <w:tcPr>
            <w:tcW w:w="1264"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18/19</w:t>
            </w:r>
          </w:p>
        </w:tc>
        <w:tc>
          <w:tcPr>
            <w:tcW w:w="1434" w:type="dxa"/>
            <w:tcBorders>
              <w:top w:val="single" w:sz="4" w:space="0" w:color="auto"/>
              <w:left w:val="single" w:sz="4" w:space="0" w:color="auto"/>
              <w:bottom w:val="single" w:sz="4" w:space="0" w:color="auto"/>
              <w:right w:val="single" w:sz="4" w:space="0" w:color="auto"/>
            </w:tcBorders>
          </w:tcPr>
          <w:p w:rsidR="00AF3499" w:rsidRDefault="00AF3499" w:rsidP="00AF3499">
            <w:r>
              <w:t>20/19</w:t>
            </w:r>
          </w:p>
        </w:tc>
        <w:tc>
          <w:tcPr>
            <w:tcW w:w="1434" w:type="dxa"/>
            <w:tcBorders>
              <w:top w:val="single" w:sz="4" w:space="0" w:color="auto"/>
              <w:left w:val="single" w:sz="4" w:space="0" w:color="auto"/>
              <w:bottom w:val="single" w:sz="4" w:space="0" w:color="auto"/>
              <w:right w:val="single" w:sz="4" w:space="0" w:color="auto"/>
            </w:tcBorders>
          </w:tcPr>
          <w:p w:rsidR="00AF3499" w:rsidRDefault="00AF3499" w:rsidP="00AF3499">
            <w:r>
              <w:t>35</w:t>
            </w:r>
          </w:p>
        </w:tc>
        <w:tc>
          <w:tcPr>
            <w:tcW w:w="1243" w:type="dxa"/>
            <w:tcBorders>
              <w:top w:val="single" w:sz="4" w:space="0" w:color="auto"/>
              <w:left w:val="single" w:sz="4" w:space="0" w:color="auto"/>
              <w:bottom w:val="single" w:sz="4" w:space="0" w:color="auto"/>
              <w:right w:val="single" w:sz="4" w:space="0" w:color="auto"/>
            </w:tcBorders>
          </w:tcPr>
          <w:p w:rsidR="00AF3499" w:rsidRDefault="00AF3499" w:rsidP="00AF3499">
            <w:r>
              <w:t>35</w:t>
            </w:r>
          </w:p>
        </w:tc>
      </w:tr>
    </w:tbl>
    <w:p w:rsidR="00AF3499" w:rsidRPr="00556D7A" w:rsidRDefault="00AF3499" w:rsidP="00AF3499">
      <w:pPr>
        <w:ind w:firstLine="142"/>
      </w:pPr>
      <w:r>
        <w:lastRenderedPageBreak/>
        <w:t xml:space="preserve">Сравнивая результаты успеваемости и качества обучения, можно заметить, что класс находится в «зоне риска», на протяжении нескольких учебных периодов, контингент стабильный за последние 3 года. Сравнительно низкие показатели </w:t>
      </w:r>
      <w:proofErr w:type="gramStart"/>
      <w:r>
        <w:t>КЗ</w:t>
      </w:r>
      <w:proofErr w:type="gramEnd"/>
      <w:r>
        <w:t xml:space="preserve"> обусловлены низкими учебными способностями, отсутствие положительной мотивации к обучению,  отсутствие полного контроля со стороны родителей, да и в не способности </w:t>
      </w:r>
      <w:proofErr w:type="spellStart"/>
      <w:r>
        <w:t>кл.руководителя</w:t>
      </w:r>
      <w:proofErr w:type="spellEnd"/>
      <w:r>
        <w:t xml:space="preserve"> повлиять на сложившуюся ситуацию, что показывают пропуски и опоздания учащихся.</w:t>
      </w:r>
    </w:p>
    <w:p w:rsidR="00AF3499" w:rsidRDefault="00AF3499" w:rsidP="00AF3499">
      <w:pPr>
        <w:rPr>
          <w:b/>
        </w:rPr>
      </w:pPr>
    </w:p>
    <w:p w:rsidR="00AF3499" w:rsidRPr="00925506" w:rsidRDefault="00AF3499" w:rsidP="00AF3499">
      <w:pPr>
        <w:rPr>
          <w:b/>
        </w:rPr>
      </w:pPr>
      <w:proofErr w:type="spellStart"/>
      <w:r w:rsidRPr="007559B1">
        <w:rPr>
          <w:b/>
        </w:rPr>
        <w:t>Попредметный</w:t>
      </w:r>
      <w:proofErr w:type="spellEnd"/>
      <w:r w:rsidRPr="007559B1">
        <w:rPr>
          <w:b/>
        </w:rPr>
        <w:t xml:space="preserve"> анализ показывает следующую картину:</w:t>
      </w:r>
    </w:p>
    <w:tbl>
      <w:tblPr>
        <w:tblW w:w="0" w:type="auto"/>
        <w:jc w:val="center"/>
        <w:tblCellMar>
          <w:left w:w="0" w:type="dxa"/>
          <w:right w:w="0" w:type="dxa"/>
        </w:tblCellMar>
        <w:tblLook w:val="04A0" w:firstRow="1" w:lastRow="0" w:firstColumn="1" w:lastColumn="0" w:noHBand="0" w:noVBand="1"/>
      </w:tblPr>
      <w:tblGrid>
        <w:gridCol w:w="8261"/>
        <w:gridCol w:w="553"/>
        <w:gridCol w:w="675"/>
        <w:gridCol w:w="716"/>
      </w:tblGrid>
      <w:tr w:rsidR="00AF3499" w:rsidRPr="00B43E11" w:rsidTr="00AF3499">
        <w:trPr>
          <w:jc w:val="center"/>
        </w:trPr>
        <w:tc>
          <w:tcPr>
            <w:tcW w:w="7376" w:type="dxa"/>
            <w:tcBorders>
              <w:top w:val="nil"/>
              <w:left w:val="nil"/>
              <w:bottom w:val="nil"/>
              <w:right w:val="nil"/>
            </w:tcBorders>
            <w:hideMark/>
          </w:tcPr>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191"/>
              <w:gridCol w:w="1191"/>
              <w:gridCol w:w="1191"/>
              <w:gridCol w:w="1191"/>
              <w:gridCol w:w="879"/>
              <w:gridCol w:w="1023"/>
            </w:tblGrid>
            <w:tr w:rsidR="00AF3499" w:rsidRPr="00B43E11" w:rsidTr="00AF3499">
              <w:tc>
                <w:tcPr>
                  <w:tcW w:w="1584" w:type="dxa"/>
                  <w:shd w:val="clear" w:color="auto" w:fill="auto"/>
                </w:tcPr>
                <w:p w:rsidR="00AF3499" w:rsidRPr="005B74FD" w:rsidRDefault="00AF3499" w:rsidP="00AF3499">
                  <w:pPr>
                    <w:rPr>
                      <w:b/>
                    </w:rPr>
                  </w:pPr>
                  <w:r w:rsidRPr="005B74FD">
                    <w:rPr>
                      <w:b/>
                    </w:rPr>
                    <w:t>предмет</w:t>
                  </w:r>
                </w:p>
              </w:tc>
              <w:tc>
                <w:tcPr>
                  <w:tcW w:w="1191" w:type="dxa"/>
                  <w:shd w:val="clear" w:color="auto" w:fill="auto"/>
                </w:tcPr>
                <w:p w:rsidR="00AF3499" w:rsidRPr="005B74FD" w:rsidRDefault="00AF3499" w:rsidP="00AF3499">
                  <w:pPr>
                    <w:rPr>
                      <w:b/>
                    </w:rPr>
                  </w:pPr>
                  <w:r w:rsidRPr="005B74FD">
                    <w:rPr>
                      <w:b/>
                      <w:lang w:val="en-US"/>
                    </w:rPr>
                    <w:t>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III</w:t>
                  </w:r>
                  <w:r w:rsidRPr="005B74FD">
                    <w:rPr>
                      <w:b/>
                    </w:rPr>
                    <w:t xml:space="preserve"> четверть</w:t>
                  </w:r>
                </w:p>
              </w:tc>
              <w:tc>
                <w:tcPr>
                  <w:tcW w:w="1191" w:type="dxa"/>
                  <w:shd w:val="clear" w:color="auto" w:fill="auto"/>
                </w:tcPr>
                <w:p w:rsidR="00AF3499" w:rsidRPr="005B74FD" w:rsidRDefault="00AF3499" w:rsidP="00AF3499">
                  <w:pPr>
                    <w:rPr>
                      <w:b/>
                    </w:rPr>
                  </w:pPr>
                  <w:r w:rsidRPr="005B74FD">
                    <w:rPr>
                      <w:b/>
                      <w:lang w:val="en-US"/>
                    </w:rPr>
                    <w:t>IV</w:t>
                  </w:r>
                </w:p>
                <w:p w:rsidR="00AF3499" w:rsidRPr="005B74FD" w:rsidRDefault="00AF3499" w:rsidP="00AF3499">
                  <w:pPr>
                    <w:rPr>
                      <w:b/>
                    </w:rPr>
                  </w:pPr>
                  <w:r w:rsidRPr="005B74FD">
                    <w:rPr>
                      <w:b/>
                    </w:rPr>
                    <w:t>четверть</w:t>
                  </w:r>
                </w:p>
              </w:tc>
              <w:tc>
                <w:tcPr>
                  <w:tcW w:w="879" w:type="dxa"/>
                  <w:shd w:val="clear" w:color="auto" w:fill="auto"/>
                </w:tcPr>
                <w:p w:rsidR="00AF3499" w:rsidRPr="005B74FD" w:rsidRDefault="00AF3499" w:rsidP="00AF3499">
                  <w:pPr>
                    <w:rPr>
                      <w:b/>
                    </w:rPr>
                  </w:pPr>
                  <w:r w:rsidRPr="005B74FD">
                    <w:rPr>
                      <w:b/>
                    </w:rPr>
                    <w:t xml:space="preserve">Год </w:t>
                  </w:r>
                </w:p>
              </w:tc>
              <w:tc>
                <w:tcPr>
                  <w:tcW w:w="1023" w:type="dxa"/>
                  <w:shd w:val="clear" w:color="auto" w:fill="auto"/>
                </w:tcPr>
                <w:p w:rsidR="00AF3499" w:rsidRPr="005B74FD" w:rsidRDefault="00AF3499" w:rsidP="00AF3499">
                  <w:pPr>
                    <w:rPr>
                      <w:b/>
                    </w:rPr>
                  </w:pPr>
                  <w:r w:rsidRPr="005B74FD">
                    <w:rPr>
                      <w:b/>
                    </w:rPr>
                    <w:t>Дина</w:t>
                  </w:r>
                </w:p>
                <w:p w:rsidR="00AF3499" w:rsidRPr="005B74FD" w:rsidRDefault="00AF3499" w:rsidP="00AF3499">
                  <w:pPr>
                    <w:rPr>
                      <w:b/>
                    </w:rPr>
                  </w:pPr>
                  <w:proofErr w:type="spellStart"/>
                  <w:r w:rsidRPr="005B74FD">
                    <w:rPr>
                      <w:b/>
                    </w:rPr>
                    <w:t>мика</w:t>
                  </w:r>
                  <w:proofErr w:type="spellEnd"/>
                </w:p>
              </w:tc>
            </w:tr>
            <w:tr w:rsidR="00AF3499" w:rsidRPr="00B43E11" w:rsidTr="00AF3499">
              <w:tc>
                <w:tcPr>
                  <w:tcW w:w="1584" w:type="dxa"/>
                  <w:shd w:val="clear" w:color="auto" w:fill="auto"/>
                </w:tcPr>
                <w:p w:rsidR="00AF3499" w:rsidRPr="008F3D58" w:rsidRDefault="00AF3499" w:rsidP="00AF3499">
                  <w:proofErr w:type="spellStart"/>
                  <w:r w:rsidRPr="008F3D58">
                    <w:t>Русск</w:t>
                  </w:r>
                  <w:proofErr w:type="spellEnd"/>
                  <w:r w:rsidRPr="008F3D58">
                    <w:t>/</w:t>
                  </w:r>
                  <w:proofErr w:type="spellStart"/>
                  <w:r w:rsidRPr="008F3D58">
                    <w:t>яз</w:t>
                  </w:r>
                  <w:proofErr w:type="spellEnd"/>
                </w:p>
              </w:tc>
              <w:tc>
                <w:tcPr>
                  <w:tcW w:w="1191" w:type="dxa"/>
                  <w:shd w:val="clear" w:color="auto" w:fill="auto"/>
                </w:tcPr>
                <w:p w:rsidR="00AF3499" w:rsidRPr="008F3D58" w:rsidRDefault="00AF3499" w:rsidP="00AF3499">
                  <w:r>
                    <w:t>42%</w:t>
                  </w:r>
                </w:p>
              </w:tc>
              <w:tc>
                <w:tcPr>
                  <w:tcW w:w="1191" w:type="dxa"/>
                  <w:shd w:val="clear" w:color="auto" w:fill="auto"/>
                </w:tcPr>
                <w:p w:rsidR="00AF3499" w:rsidRPr="00DF4A79" w:rsidRDefault="00AF3499" w:rsidP="00AF3499">
                  <w:pPr>
                    <w:rPr>
                      <w:color w:val="FF0000"/>
                    </w:rPr>
                  </w:pPr>
                  <w:r w:rsidRPr="00DF4A79">
                    <w:rPr>
                      <w:color w:val="FF0000"/>
                    </w:rPr>
                    <w:t>39%</w:t>
                  </w:r>
                </w:p>
              </w:tc>
              <w:tc>
                <w:tcPr>
                  <w:tcW w:w="1191" w:type="dxa"/>
                  <w:shd w:val="clear" w:color="auto" w:fill="auto"/>
                </w:tcPr>
                <w:p w:rsidR="00AF3499" w:rsidRPr="00DF4A79" w:rsidRDefault="00AF3499" w:rsidP="00AF3499">
                  <w:pPr>
                    <w:rPr>
                      <w:color w:val="00B050"/>
                    </w:rPr>
                  </w:pPr>
                  <w:r w:rsidRPr="00DF4A79">
                    <w:rPr>
                      <w:color w:val="00B050"/>
                    </w:rPr>
                    <w:t>51</w:t>
                  </w:r>
                  <w:r>
                    <w:rPr>
                      <w:color w:val="00B050"/>
                    </w:rPr>
                    <w:t>%</w:t>
                  </w:r>
                </w:p>
              </w:tc>
              <w:tc>
                <w:tcPr>
                  <w:tcW w:w="1191" w:type="dxa"/>
                  <w:shd w:val="clear" w:color="auto" w:fill="auto"/>
                </w:tcPr>
                <w:p w:rsidR="00AF3499" w:rsidRPr="00B43E11" w:rsidRDefault="00AF3499" w:rsidP="00AF3499">
                  <w:r>
                    <w:t>51</w:t>
                  </w:r>
                </w:p>
              </w:tc>
              <w:tc>
                <w:tcPr>
                  <w:tcW w:w="879" w:type="dxa"/>
                  <w:shd w:val="clear" w:color="auto" w:fill="auto"/>
                </w:tcPr>
                <w:p w:rsidR="00AF3499" w:rsidRPr="00BA4CA3" w:rsidRDefault="00AF3499" w:rsidP="00AF3499">
                  <w:r w:rsidRPr="00BA4CA3">
                    <w:t>51</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proofErr w:type="spellStart"/>
                  <w:r w:rsidRPr="008F3D58">
                    <w:t>Р.литер</w:t>
                  </w:r>
                  <w:proofErr w:type="spellEnd"/>
                  <w:r w:rsidRPr="008F3D58">
                    <w:t>.</w:t>
                  </w:r>
                </w:p>
              </w:tc>
              <w:tc>
                <w:tcPr>
                  <w:tcW w:w="1191" w:type="dxa"/>
                  <w:shd w:val="clear" w:color="auto" w:fill="auto"/>
                </w:tcPr>
                <w:p w:rsidR="00AF3499" w:rsidRPr="008F3D58" w:rsidRDefault="00AF3499" w:rsidP="00AF3499">
                  <w:r>
                    <w:t>44%</w:t>
                  </w:r>
                </w:p>
              </w:tc>
              <w:tc>
                <w:tcPr>
                  <w:tcW w:w="1191" w:type="dxa"/>
                  <w:shd w:val="clear" w:color="auto" w:fill="auto"/>
                </w:tcPr>
                <w:p w:rsidR="00AF3499" w:rsidRPr="00DF4A79" w:rsidRDefault="00AF3499" w:rsidP="00AF3499">
                  <w:pPr>
                    <w:rPr>
                      <w:color w:val="FF0000"/>
                    </w:rPr>
                  </w:pPr>
                  <w:r w:rsidRPr="00DF4A79">
                    <w:rPr>
                      <w:color w:val="FF0000"/>
                    </w:rPr>
                    <w:t>39%</w:t>
                  </w:r>
                </w:p>
              </w:tc>
              <w:tc>
                <w:tcPr>
                  <w:tcW w:w="1191" w:type="dxa"/>
                  <w:shd w:val="clear" w:color="auto" w:fill="auto"/>
                </w:tcPr>
                <w:p w:rsidR="00AF3499" w:rsidRPr="00DF4A79" w:rsidRDefault="00AF3499" w:rsidP="00AF3499">
                  <w:pPr>
                    <w:rPr>
                      <w:color w:val="00B050"/>
                    </w:rPr>
                  </w:pPr>
                  <w:r w:rsidRPr="00DF4A79">
                    <w:rPr>
                      <w:color w:val="00B050"/>
                    </w:rPr>
                    <w:t>71</w:t>
                  </w:r>
                  <w:r>
                    <w:rPr>
                      <w:color w:val="00B050"/>
                    </w:rPr>
                    <w:t>%</w:t>
                  </w:r>
                </w:p>
              </w:tc>
              <w:tc>
                <w:tcPr>
                  <w:tcW w:w="1191" w:type="dxa"/>
                  <w:shd w:val="clear" w:color="auto" w:fill="auto"/>
                </w:tcPr>
                <w:p w:rsidR="00AF3499" w:rsidRPr="00B43E11" w:rsidRDefault="00AF3499" w:rsidP="00AF3499">
                  <w:r>
                    <w:t>60</w:t>
                  </w:r>
                </w:p>
              </w:tc>
              <w:tc>
                <w:tcPr>
                  <w:tcW w:w="879" w:type="dxa"/>
                  <w:shd w:val="clear" w:color="auto" w:fill="auto"/>
                </w:tcPr>
                <w:p w:rsidR="00AF3499" w:rsidRPr="00BA4CA3" w:rsidRDefault="00AF3499" w:rsidP="00AF3499">
                  <w:r w:rsidRPr="00BA4CA3">
                    <w:t>60</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 xml:space="preserve">Алгебра </w:t>
                  </w:r>
                </w:p>
              </w:tc>
              <w:tc>
                <w:tcPr>
                  <w:tcW w:w="1191" w:type="dxa"/>
                  <w:shd w:val="clear" w:color="auto" w:fill="auto"/>
                </w:tcPr>
                <w:p w:rsidR="00AF3499" w:rsidRPr="008F3D58" w:rsidRDefault="00AF3499" w:rsidP="00AF3499">
                  <w:r>
                    <w:t>39%</w:t>
                  </w:r>
                </w:p>
              </w:tc>
              <w:tc>
                <w:tcPr>
                  <w:tcW w:w="1191" w:type="dxa"/>
                  <w:shd w:val="clear" w:color="auto" w:fill="auto"/>
                </w:tcPr>
                <w:p w:rsidR="00AF3499" w:rsidRPr="008F3D58" w:rsidRDefault="00AF3499" w:rsidP="00AF3499">
                  <w:r>
                    <w:t>39%</w:t>
                  </w:r>
                </w:p>
              </w:tc>
              <w:tc>
                <w:tcPr>
                  <w:tcW w:w="1191" w:type="dxa"/>
                  <w:shd w:val="clear" w:color="auto" w:fill="auto"/>
                </w:tcPr>
                <w:p w:rsidR="00AF3499" w:rsidRPr="00DF4A79" w:rsidRDefault="00AF3499" w:rsidP="00AF3499">
                  <w:pPr>
                    <w:rPr>
                      <w:color w:val="00B050"/>
                    </w:rPr>
                  </w:pPr>
                  <w:r w:rsidRPr="00DF4A79">
                    <w:rPr>
                      <w:color w:val="00B050"/>
                    </w:rPr>
                    <w:t>40</w:t>
                  </w:r>
                  <w:r>
                    <w:rPr>
                      <w:color w:val="00B050"/>
                    </w:rPr>
                    <w:t>%</w:t>
                  </w:r>
                </w:p>
              </w:tc>
              <w:tc>
                <w:tcPr>
                  <w:tcW w:w="1191" w:type="dxa"/>
                  <w:shd w:val="clear" w:color="auto" w:fill="auto"/>
                </w:tcPr>
                <w:p w:rsidR="00AF3499" w:rsidRPr="00BA4CA3" w:rsidRDefault="00AF3499" w:rsidP="00AF3499">
                  <w:pPr>
                    <w:rPr>
                      <w:color w:val="00B050"/>
                    </w:rPr>
                  </w:pPr>
                  <w:r w:rsidRPr="00BA4CA3">
                    <w:rPr>
                      <w:color w:val="00B050"/>
                    </w:rPr>
                    <w:t>46</w:t>
                  </w:r>
                </w:p>
              </w:tc>
              <w:tc>
                <w:tcPr>
                  <w:tcW w:w="879" w:type="dxa"/>
                  <w:shd w:val="clear" w:color="auto" w:fill="auto"/>
                </w:tcPr>
                <w:p w:rsidR="00AF3499" w:rsidRPr="00B43E11" w:rsidRDefault="00AF3499" w:rsidP="00AF3499">
                  <w:r>
                    <w:t>40</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 xml:space="preserve">Геометрия </w:t>
                  </w:r>
                </w:p>
              </w:tc>
              <w:tc>
                <w:tcPr>
                  <w:tcW w:w="1191" w:type="dxa"/>
                  <w:shd w:val="clear" w:color="auto" w:fill="auto"/>
                </w:tcPr>
                <w:p w:rsidR="00AF3499" w:rsidRPr="008F3D58" w:rsidRDefault="00AF3499" w:rsidP="00AF3499">
                  <w:r>
                    <w:t>42%</w:t>
                  </w:r>
                </w:p>
              </w:tc>
              <w:tc>
                <w:tcPr>
                  <w:tcW w:w="1191" w:type="dxa"/>
                  <w:shd w:val="clear" w:color="auto" w:fill="auto"/>
                </w:tcPr>
                <w:p w:rsidR="00AF3499" w:rsidRPr="00DF4A79" w:rsidRDefault="00AF3499" w:rsidP="00AF3499">
                  <w:pPr>
                    <w:rPr>
                      <w:color w:val="FF0000"/>
                    </w:rPr>
                  </w:pPr>
                  <w:r w:rsidRPr="00DF4A79">
                    <w:rPr>
                      <w:color w:val="FF0000"/>
                    </w:rPr>
                    <w:t>36%</w:t>
                  </w:r>
                </w:p>
              </w:tc>
              <w:tc>
                <w:tcPr>
                  <w:tcW w:w="1191" w:type="dxa"/>
                  <w:shd w:val="clear" w:color="auto" w:fill="auto"/>
                </w:tcPr>
                <w:p w:rsidR="00AF3499" w:rsidRPr="00DF4A79" w:rsidRDefault="00AF3499" w:rsidP="00AF3499">
                  <w:pPr>
                    <w:rPr>
                      <w:color w:val="00B050"/>
                    </w:rPr>
                  </w:pPr>
                  <w:r w:rsidRPr="00DF4A79">
                    <w:rPr>
                      <w:color w:val="00B050"/>
                    </w:rPr>
                    <w:t>40</w:t>
                  </w:r>
                  <w:r>
                    <w:rPr>
                      <w:color w:val="00B050"/>
                    </w:rPr>
                    <w:t>%</w:t>
                  </w:r>
                </w:p>
              </w:tc>
              <w:tc>
                <w:tcPr>
                  <w:tcW w:w="1191" w:type="dxa"/>
                  <w:shd w:val="clear" w:color="auto" w:fill="auto"/>
                </w:tcPr>
                <w:p w:rsidR="00AF3499" w:rsidRPr="00BA4CA3" w:rsidRDefault="00AF3499" w:rsidP="00AF3499">
                  <w:pPr>
                    <w:rPr>
                      <w:color w:val="00B050"/>
                    </w:rPr>
                  </w:pPr>
                  <w:r w:rsidRPr="00BA4CA3">
                    <w:rPr>
                      <w:color w:val="00B050"/>
                    </w:rPr>
                    <w:t>43</w:t>
                  </w:r>
                </w:p>
              </w:tc>
              <w:tc>
                <w:tcPr>
                  <w:tcW w:w="879" w:type="dxa"/>
                  <w:shd w:val="clear" w:color="auto" w:fill="auto"/>
                </w:tcPr>
                <w:p w:rsidR="00AF3499" w:rsidRPr="00B43E11" w:rsidRDefault="00AF3499" w:rsidP="00AF3499">
                  <w:r>
                    <w:t>40</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 xml:space="preserve">Физика </w:t>
                  </w:r>
                </w:p>
              </w:tc>
              <w:tc>
                <w:tcPr>
                  <w:tcW w:w="1191" w:type="dxa"/>
                  <w:shd w:val="clear" w:color="auto" w:fill="auto"/>
                </w:tcPr>
                <w:p w:rsidR="00AF3499" w:rsidRPr="008F3D58" w:rsidRDefault="00AF3499" w:rsidP="00AF3499">
                  <w:r>
                    <w:t>42%</w:t>
                  </w:r>
                </w:p>
              </w:tc>
              <w:tc>
                <w:tcPr>
                  <w:tcW w:w="1191" w:type="dxa"/>
                  <w:shd w:val="clear" w:color="auto" w:fill="auto"/>
                </w:tcPr>
                <w:p w:rsidR="00AF3499" w:rsidRPr="008F3D58" w:rsidRDefault="00AF3499" w:rsidP="00AF3499">
                  <w:r>
                    <w:t>47%</w:t>
                  </w:r>
                </w:p>
              </w:tc>
              <w:tc>
                <w:tcPr>
                  <w:tcW w:w="1191" w:type="dxa"/>
                  <w:shd w:val="clear" w:color="auto" w:fill="auto"/>
                </w:tcPr>
                <w:p w:rsidR="00AF3499" w:rsidRPr="008F3D58" w:rsidRDefault="00AF3499" w:rsidP="00AF3499">
                  <w:r w:rsidRPr="00DF4A79">
                    <w:rPr>
                      <w:color w:val="FF0000"/>
                    </w:rPr>
                    <w:t>37</w:t>
                  </w:r>
                  <w:r>
                    <w:rPr>
                      <w:color w:val="FF0000"/>
                    </w:rPr>
                    <w:t>%</w:t>
                  </w:r>
                </w:p>
              </w:tc>
              <w:tc>
                <w:tcPr>
                  <w:tcW w:w="1191" w:type="dxa"/>
                  <w:shd w:val="clear" w:color="auto" w:fill="auto"/>
                </w:tcPr>
                <w:p w:rsidR="00AF3499" w:rsidRPr="00BA4CA3" w:rsidRDefault="00AF3499" w:rsidP="00AF3499">
                  <w:pPr>
                    <w:rPr>
                      <w:color w:val="00B050"/>
                    </w:rPr>
                  </w:pPr>
                  <w:r w:rsidRPr="00BA4CA3">
                    <w:rPr>
                      <w:color w:val="00B050"/>
                    </w:rPr>
                    <w:t>46</w:t>
                  </w:r>
                </w:p>
              </w:tc>
              <w:tc>
                <w:tcPr>
                  <w:tcW w:w="879" w:type="dxa"/>
                  <w:shd w:val="clear" w:color="auto" w:fill="auto"/>
                </w:tcPr>
                <w:p w:rsidR="00AF3499" w:rsidRPr="005B74FD" w:rsidRDefault="00AF3499" w:rsidP="00AF3499">
                  <w:pPr>
                    <w:rPr>
                      <w:color w:val="00B050"/>
                    </w:rPr>
                  </w:pPr>
                  <w:r>
                    <w:rPr>
                      <w:color w:val="00B050"/>
                    </w:rPr>
                    <w:t>49</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proofErr w:type="spellStart"/>
                  <w:r>
                    <w:t>Англ</w:t>
                  </w:r>
                  <w:proofErr w:type="spellEnd"/>
                  <w:r>
                    <w:t>/яз.</w:t>
                  </w:r>
                </w:p>
              </w:tc>
              <w:tc>
                <w:tcPr>
                  <w:tcW w:w="1191" w:type="dxa"/>
                  <w:shd w:val="clear" w:color="auto" w:fill="auto"/>
                </w:tcPr>
                <w:p w:rsidR="00AF3499" w:rsidRPr="008F3D58" w:rsidRDefault="00AF3499" w:rsidP="00AF3499">
                  <w:r>
                    <w:t>36%</w:t>
                  </w:r>
                </w:p>
              </w:tc>
              <w:tc>
                <w:tcPr>
                  <w:tcW w:w="1191" w:type="dxa"/>
                  <w:shd w:val="clear" w:color="auto" w:fill="auto"/>
                </w:tcPr>
                <w:p w:rsidR="00AF3499" w:rsidRPr="00DF4A79" w:rsidRDefault="00AF3499" w:rsidP="00AF3499">
                  <w:pPr>
                    <w:rPr>
                      <w:color w:val="00B050"/>
                    </w:rPr>
                  </w:pPr>
                  <w:r w:rsidRPr="00DF4A79">
                    <w:rPr>
                      <w:color w:val="00B050"/>
                    </w:rPr>
                    <w:t>47.2%</w:t>
                  </w:r>
                </w:p>
              </w:tc>
              <w:tc>
                <w:tcPr>
                  <w:tcW w:w="1191" w:type="dxa"/>
                  <w:shd w:val="clear" w:color="auto" w:fill="auto"/>
                </w:tcPr>
                <w:p w:rsidR="00AF3499" w:rsidRPr="00DF4A79" w:rsidRDefault="00AF3499" w:rsidP="00AF3499">
                  <w:pPr>
                    <w:rPr>
                      <w:color w:val="00B050"/>
                    </w:rPr>
                  </w:pPr>
                  <w:r w:rsidRPr="00DF4A79">
                    <w:rPr>
                      <w:color w:val="00B050"/>
                    </w:rPr>
                    <w:t>49</w:t>
                  </w:r>
                  <w:r>
                    <w:rPr>
                      <w:color w:val="00B050"/>
                    </w:rPr>
                    <w:t>%</w:t>
                  </w:r>
                </w:p>
              </w:tc>
              <w:tc>
                <w:tcPr>
                  <w:tcW w:w="1191" w:type="dxa"/>
                  <w:shd w:val="clear" w:color="auto" w:fill="auto"/>
                </w:tcPr>
                <w:p w:rsidR="00AF3499" w:rsidRPr="00B43E11" w:rsidRDefault="00AF3499" w:rsidP="00AF3499">
                  <w:r>
                    <w:t>49</w:t>
                  </w:r>
                </w:p>
              </w:tc>
              <w:tc>
                <w:tcPr>
                  <w:tcW w:w="879" w:type="dxa"/>
                  <w:shd w:val="clear" w:color="auto" w:fill="auto"/>
                </w:tcPr>
                <w:p w:rsidR="00AF3499" w:rsidRPr="00B43E11" w:rsidRDefault="00AF3499" w:rsidP="00AF3499">
                  <w:r>
                    <w:t>49</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t>информатика</w:t>
                  </w:r>
                </w:p>
              </w:tc>
              <w:tc>
                <w:tcPr>
                  <w:tcW w:w="1191" w:type="dxa"/>
                  <w:shd w:val="clear" w:color="auto" w:fill="auto"/>
                </w:tcPr>
                <w:p w:rsidR="00AF3499" w:rsidRPr="008F3D58" w:rsidRDefault="00AF3499" w:rsidP="00AF3499">
                  <w:r>
                    <w:t>50%</w:t>
                  </w:r>
                </w:p>
              </w:tc>
              <w:tc>
                <w:tcPr>
                  <w:tcW w:w="1191" w:type="dxa"/>
                  <w:shd w:val="clear" w:color="auto" w:fill="auto"/>
                </w:tcPr>
                <w:p w:rsidR="00AF3499" w:rsidRPr="00DF4A79" w:rsidRDefault="00AF3499" w:rsidP="00AF3499">
                  <w:pPr>
                    <w:rPr>
                      <w:color w:val="FF0000"/>
                    </w:rPr>
                  </w:pPr>
                  <w:r w:rsidRPr="00DF4A79">
                    <w:rPr>
                      <w:color w:val="FF0000"/>
                    </w:rPr>
                    <w:t>44%</w:t>
                  </w:r>
                </w:p>
              </w:tc>
              <w:tc>
                <w:tcPr>
                  <w:tcW w:w="1191" w:type="dxa"/>
                  <w:shd w:val="clear" w:color="auto" w:fill="auto"/>
                </w:tcPr>
                <w:p w:rsidR="00AF3499" w:rsidRPr="008F3D58" w:rsidRDefault="00AF3499" w:rsidP="00AF3499">
                  <w:r>
                    <w:t>54%</w:t>
                  </w:r>
                </w:p>
              </w:tc>
              <w:tc>
                <w:tcPr>
                  <w:tcW w:w="1191" w:type="dxa"/>
                  <w:shd w:val="clear" w:color="auto" w:fill="auto"/>
                </w:tcPr>
                <w:p w:rsidR="00AF3499" w:rsidRPr="00BA4CA3" w:rsidRDefault="00AF3499" w:rsidP="00AF3499">
                  <w:pPr>
                    <w:rPr>
                      <w:color w:val="FF0000"/>
                    </w:rPr>
                  </w:pPr>
                  <w:r w:rsidRPr="00BA4CA3">
                    <w:rPr>
                      <w:color w:val="FF0000"/>
                    </w:rPr>
                    <w:t>43</w:t>
                  </w:r>
                </w:p>
              </w:tc>
              <w:tc>
                <w:tcPr>
                  <w:tcW w:w="879" w:type="dxa"/>
                  <w:shd w:val="clear" w:color="auto" w:fill="auto"/>
                </w:tcPr>
                <w:p w:rsidR="00AF3499" w:rsidRPr="00B43E11" w:rsidRDefault="00AF3499" w:rsidP="00AF3499">
                  <w:r>
                    <w:t>49</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биология</w:t>
                  </w:r>
                </w:p>
              </w:tc>
              <w:tc>
                <w:tcPr>
                  <w:tcW w:w="1191" w:type="dxa"/>
                  <w:shd w:val="clear" w:color="auto" w:fill="auto"/>
                </w:tcPr>
                <w:p w:rsidR="00AF3499" w:rsidRPr="008F3D58" w:rsidRDefault="00AF3499" w:rsidP="00AF3499">
                  <w:r>
                    <w:t>53%</w:t>
                  </w:r>
                </w:p>
              </w:tc>
              <w:tc>
                <w:tcPr>
                  <w:tcW w:w="1191" w:type="dxa"/>
                  <w:shd w:val="clear" w:color="auto" w:fill="auto"/>
                </w:tcPr>
                <w:p w:rsidR="00AF3499" w:rsidRPr="008F3D58" w:rsidRDefault="00AF3499" w:rsidP="00AF3499">
                  <w:r>
                    <w:t>53%</w:t>
                  </w:r>
                </w:p>
              </w:tc>
              <w:tc>
                <w:tcPr>
                  <w:tcW w:w="1191" w:type="dxa"/>
                  <w:shd w:val="clear" w:color="auto" w:fill="auto"/>
                </w:tcPr>
                <w:p w:rsidR="00AF3499" w:rsidRPr="00DF4A79" w:rsidRDefault="00AF3499" w:rsidP="00AF3499">
                  <w:pPr>
                    <w:rPr>
                      <w:color w:val="00B050"/>
                    </w:rPr>
                  </w:pPr>
                  <w:r w:rsidRPr="00DF4A79">
                    <w:rPr>
                      <w:color w:val="00B050"/>
                    </w:rPr>
                    <w:t>66</w:t>
                  </w:r>
                  <w:r>
                    <w:rPr>
                      <w:color w:val="00B050"/>
                    </w:rPr>
                    <w:t>%</w:t>
                  </w:r>
                </w:p>
              </w:tc>
              <w:tc>
                <w:tcPr>
                  <w:tcW w:w="1191" w:type="dxa"/>
                  <w:shd w:val="clear" w:color="auto" w:fill="auto"/>
                </w:tcPr>
                <w:p w:rsidR="00AF3499" w:rsidRPr="00B43E11" w:rsidRDefault="00AF3499" w:rsidP="00AF3499">
                  <w:r>
                    <w:t>69</w:t>
                  </w:r>
                </w:p>
              </w:tc>
              <w:tc>
                <w:tcPr>
                  <w:tcW w:w="879" w:type="dxa"/>
                  <w:shd w:val="clear" w:color="auto" w:fill="auto"/>
                </w:tcPr>
                <w:p w:rsidR="00AF3499" w:rsidRPr="00B43E11" w:rsidRDefault="00AF3499" w:rsidP="00AF3499">
                  <w:r>
                    <w:t>60</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История КР</w:t>
                  </w:r>
                </w:p>
              </w:tc>
              <w:tc>
                <w:tcPr>
                  <w:tcW w:w="1191" w:type="dxa"/>
                  <w:shd w:val="clear" w:color="auto" w:fill="auto"/>
                </w:tcPr>
                <w:p w:rsidR="00AF3499" w:rsidRPr="008F3D58" w:rsidRDefault="00AF3499" w:rsidP="00AF3499">
                  <w:r>
                    <w:t>42%</w:t>
                  </w:r>
                </w:p>
              </w:tc>
              <w:tc>
                <w:tcPr>
                  <w:tcW w:w="1191" w:type="dxa"/>
                  <w:shd w:val="clear" w:color="auto" w:fill="auto"/>
                </w:tcPr>
                <w:p w:rsidR="00AF3499" w:rsidRPr="008F3D58" w:rsidRDefault="00AF3499" w:rsidP="00AF3499">
                  <w:r>
                    <w:t>39%</w:t>
                  </w:r>
                </w:p>
              </w:tc>
              <w:tc>
                <w:tcPr>
                  <w:tcW w:w="1191" w:type="dxa"/>
                  <w:shd w:val="clear" w:color="auto" w:fill="auto"/>
                </w:tcPr>
                <w:p w:rsidR="00AF3499" w:rsidRPr="00DF4A79" w:rsidRDefault="00AF3499" w:rsidP="00AF3499">
                  <w:pPr>
                    <w:rPr>
                      <w:color w:val="00B050"/>
                    </w:rPr>
                  </w:pPr>
                  <w:r w:rsidRPr="00DF4A79">
                    <w:rPr>
                      <w:color w:val="00B050"/>
                    </w:rPr>
                    <w:t>46</w:t>
                  </w:r>
                  <w:r>
                    <w:rPr>
                      <w:color w:val="00B050"/>
                    </w:rPr>
                    <w:t>%</w:t>
                  </w:r>
                </w:p>
              </w:tc>
              <w:tc>
                <w:tcPr>
                  <w:tcW w:w="1191" w:type="dxa"/>
                  <w:shd w:val="clear" w:color="auto" w:fill="auto"/>
                </w:tcPr>
                <w:p w:rsidR="00AF3499" w:rsidRPr="00B43E11" w:rsidRDefault="00AF3499" w:rsidP="00AF3499">
                  <w:r>
                    <w:t>40</w:t>
                  </w:r>
                </w:p>
              </w:tc>
              <w:tc>
                <w:tcPr>
                  <w:tcW w:w="879" w:type="dxa"/>
                  <w:shd w:val="clear" w:color="auto" w:fill="auto"/>
                </w:tcPr>
                <w:p w:rsidR="00AF3499" w:rsidRPr="00B43E11" w:rsidRDefault="00AF3499" w:rsidP="00AF3499">
                  <w:r>
                    <w:t>43</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proofErr w:type="spellStart"/>
                  <w:r>
                    <w:t>Миров.</w:t>
                  </w:r>
                  <w:r w:rsidRPr="008F3D58">
                    <w:t>истор</w:t>
                  </w:r>
                  <w:proofErr w:type="spellEnd"/>
                </w:p>
              </w:tc>
              <w:tc>
                <w:tcPr>
                  <w:tcW w:w="1191" w:type="dxa"/>
                  <w:shd w:val="clear" w:color="auto" w:fill="auto"/>
                </w:tcPr>
                <w:p w:rsidR="00AF3499" w:rsidRPr="008F3D58" w:rsidRDefault="00AF3499" w:rsidP="00AF3499">
                  <w:r>
                    <w:t>44%</w:t>
                  </w:r>
                </w:p>
              </w:tc>
              <w:tc>
                <w:tcPr>
                  <w:tcW w:w="1191" w:type="dxa"/>
                  <w:shd w:val="clear" w:color="auto" w:fill="auto"/>
                </w:tcPr>
                <w:p w:rsidR="00AF3499" w:rsidRPr="008F3D58" w:rsidRDefault="00AF3499" w:rsidP="00AF3499">
                  <w:r>
                    <w:t>50%</w:t>
                  </w:r>
                </w:p>
              </w:tc>
              <w:tc>
                <w:tcPr>
                  <w:tcW w:w="1191" w:type="dxa"/>
                  <w:shd w:val="clear" w:color="auto" w:fill="auto"/>
                </w:tcPr>
                <w:p w:rsidR="00AF3499" w:rsidRPr="008F3D58" w:rsidRDefault="00AF3499" w:rsidP="00AF3499">
                  <w:r w:rsidRPr="00DF4A79">
                    <w:rPr>
                      <w:color w:val="FF0000"/>
                    </w:rPr>
                    <w:t>45.7</w:t>
                  </w:r>
                  <w:r>
                    <w:rPr>
                      <w:color w:val="FF0000"/>
                    </w:rPr>
                    <w:t>%</w:t>
                  </w:r>
                </w:p>
              </w:tc>
              <w:tc>
                <w:tcPr>
                  <w:tcW w:w="1191" w:type="dxa"/>
                  <w:shd w:val="clear" w:color="auto" w:fill="auto"/>
                </w:tcPr>
                <w:p w:rsidR="00AF3499" w:rsidRPr="00BA4CA3" w:rsidRDefault="00AF3499" w:rsidP="00AF3499">
                  <w:pPr>
                    <w:rPr>
                      <w:color w:val="00B050"/>
                    </w:rPr>
                  </w:pPr>
                  <w:r w:rsidRPr="00BA4CA3">
                    <w:rPr>
                      <w:color w:val="00B050"/>
                    </w:rPr>
                    <w:t>60</w:t>
                  </w:r>
                </w:p>
              </w:tc>
              <w:tc>
                <w:tcPr>
                  <w:tcW w:w="879" w:type="dxa"/>
                  <w:shd w:val="clear" w:color="auto" w:fill="auto"/>
                </w:tcPr>
                <w:p w:rsidR="00AF3499" w:rsidRPr="005B74FD" w:rsidRDefault="00AF3499" w:rsidP="00AF3499">
                  <w:pPr>
                    <w:rPr>
                      <w:color w:val="00B050"/>
                    </w:rPr>
                  </w:pPr>
                  <w:r>
                    <w:rPr>
                      <w:color w:val="00B050"/>
                    </w:rPr>
                    <w:t>63</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proofErr w:type="spellStart"/>
                  <w:r>
                    <w:t>ЧиО</w:t>
                  </w:r>
                  <w:proofErr w:type="spellEnd"/>
                </w:p>
              </w:tc>
              <w:tc>
                <w:tcPr>
                  <w:tcW w:w="1191" w:type="dxa"/>
                  <w:shd w:val="clear" w:color="auto" w:fill="auto"/>
                </w:tcPr>
                <w:p w:rsidR="00AF3499" w:rsidRDefault="00AF3499" w:rsidP="00AF3499">
                  <w:r>
                    <w:t>42%</w:t>
                  </w:r>
                </w:p>
              </w:tc>
              <w:tc>
                <w:tcPr>
                  <w:tcW w:w="1191" w:type="dxa"/>
                  <w:shd w:val="clear" w:color="auto" w:fill="auto"/>
                </w:tcPr>
                <w:p w:rsidR="00AF3499" w:rsidRDefault="00AF3499" w:rsidP="00AF3499">
                  <w:r>
                    <w:t>50</w:t>
                  </w:r>
                </w:p>
              </w:tc>
              <w:tc>
                <w:tcPr>
                  <w:tcW w:w="1191" w:type="dxa"/>
                  <w:shd w:val="clear" w:color="auto" w:fill="auto"/>
                </w:tcPr>
                <w:p w:rsidR="00AF3499" w:rsidRDefault="00AF3499" w:rsidP="00AF3499">
                  <w:r>
                    <w:t>54%</w:t>
                  </w:r>
                </w:p>
              </w:tc>
              <w:tc>
                <w:tcPr>
                  <w:tcW w:w="1191" w:type="dxa"/>
                  <w:shd w:val="clear" w:color="auto" w:fill="auto"/>
                </w:tcPr>
                <w:p w:rsidR="00AF3499" w:rsidRPr="00BA4CA3" w:rsidRDefault="00AF3499" w:rsidP="00AF3499">
                  <w:pPr>
                    <w:rPr>
                      <w:color w:val="00B050"/>
                    </w:rPr>
                  </w:pPr>
                  <w:r w:rsidRPr="00BA4CA3">
                    <w:rPr>
                      <w:color w:val="00B050"/>
                    </w:rPr>
                    <w:t>57</w:t>
                  </w:r>
                </w:p>
              </w:tc>
              <w:tc>
                <w:tcPr>
                  <w:tcW w:w="879" w:type="dxa"/>
                  <w:shd w:val="clear" w:color="auto" w:fill="auto"/>
                </w:tcPr>
                <w:p w:rsidR="00AF3499" w:rsidRPr="00B43E11" w:rsidRDefault="00AF3499" w:rsidP="00AF3499">
                  <w:r>
                    <w:t>57</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география</w:t>
                  </w:r>
                </w:p>
              </w:tc>
              <w:tc>
                <w:tcPr>
                  <w:tcW w:w="1191" w:type="dxa"/>
                  <w:shd w:val="clear" w:color="auto" w:fill="auto"/>
                </w:tcPr>
                <w:p w:rsidR="00AF3499" w:rsidRPr="008F3D58" w:rsidRDefault="00AF3499" w:rsidP="00AF3499">
                  <w:r>
                    <w:t>58%</w:t>
                  </w:r>
                </w:p>
              </w:tc>
              <w:tc>
                <w:tcPr>
                  <w:tcW w:w="1191" w:type="dxa"/>
                  <w:shd w:val="clear" w:color="auto" w:fill="auto"/>
                </w:tcPr>
                <w:p w:rsidR="00AF3499" w:rsidRPr="008F3D58" w:rsidRDefault="00AF3499" w:rsidP="00AF3499">
                  <w:r>
                    <w:t>66.6%</w:t>
                  </w:r>
                </w:p>
              </w:tc>
              <w:tc>
                <w:tcPr>
                  <w:tcW w:w="1191" w:type="dxa"/>
                  <w:shd w:val="clear" w:color="auto" w:fill="auto"/>
                </w:tcPr>
                <w:p w:rsidR="00AF3499" w:rsidRPr="008F3D58" w:rsidRDefault="00AF3499" w:rsidP="00AF3499">
                  <w:r>
                    <w:t>71%</w:t>
                  </w:r>
                </w:p>
              </w:tc>
              <w:tc>
                <w:tcPr>
                  <w:tcW w:w="1191" w:type="dxa"/>
                  <w:shd w:val="clear" w:color="auto" w:fill="auto"/>
                </w:tcPr>
                <w:p w:rsidR="00AF3499" w:rsidRPr="00BA4CA3" w:rsidRDefault="00AF3499" w:rsidP="00AF3499">
                  <w:pPr>
                    <w:rPr>
                      <w:color w:val="FF0000"/>
                    </w:rPr>
                  </w:pPr>
                  <w:r w:rsidRPr="00BA4CA3">
                    <w:rPr>
                      <w:color w:val="FF0000"/>
                    </w:rPr>
                    <w:t>69</w:t>
                  </w:r>
                </w:p>
              </w:tc>
              <w:tc>
                <w:tcPr>
                  <w:tcW w:w="879" w:type="dxa"/>
                  <w:shd w:val="clear" w:color="auto" w:fill="auto"/>
                </w:tcPr>
                <w:p w:rsidR="00AF3499" w:rsidRPr="00BA4CA3" w:rsidRDefault="00AF3499" w:rsidP="00AF3499">
                  <w:pPr>
                    <w:rPr>
                      <w:color w:val="FF0000"/>
                    </w:rPr>
                  </w:pPr>
                  <w:r w:rsidRPr="00BA4CA3">
                    <w:rPr>
                      <w:color w:val="FF0000"/>
                    </w:rPr>
                    <w:t>66</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химия</w:t>
                  </w:r>
                </w:p>
              </w:tc>
              <w:tc>
                <w:tcPr>
                  <w:tcW w:w="1191" w:type="dxa"/>
                  <w:shd w:val="clear" w:color="auto" w:fill="auto"/>
                </w:tcPr>
                <w:p w:rsidR="00AF3499" w:rsidRPr="008F3D58" w:rsidRDefault="00AF3499" w:rsidP="00AF3499">
                  <w:r>
                    <w:t>50%</w:t>
                  </w:r>
                </w:p>
              </w:tc>
              <w:tc>
                <w:tcPr>
                  <w:tcW w:w="1191" w:type="dxa"/>
                  <w:shd w:val="clear" w:color="auto" w:fill="auto"/>
                </w:tcPr>
                <w:p w:rsidR="00AF3499" w:rsidRPr="008F3D58" w:rsidRDefault="00AF3499" w:rsidP="00AF3499">
                  <w:r>
                    <w:t>53%</w:t>
                  </w:r>
                </w:p>
              </w:tc>
              <w:tc>
                <w:tcPr>
                  <w:tcW w:w="1191" w:type="dxa"/>
                  <w:shd w:val="clear" w:color="auto" w:fill="auto"/>
                </w:tcPr>
                <w:p w:rsidR="00AF3499" w:rsidRPr="008F3D58" w:rsidRDefault="00AF3499" w:rsidP="00AF3499">
                  <w:r w:rsidRPr="00DF4A79">
                    <w:rPr>
                      <w:color w:val="FF0000"/>
                    </w:rPr>
                    <w:t>51</w:t>
                  </w:r>
                  <w:r>
                    <w:rPr>
                      <w:color w:val="FF0000"/>
                    </w:rPr>
                    <w:t>%</w:t>
                  </w:r>
                </w:p>
              </w:tc>
              <w:tc>
                <w:tcPr>
                  <w:tcW w:w="1191" w:type="dxa"/>
                  <w:shd w:val="clear" w:color="auto" w:fill="auto"/>
                </w:tcPr>
                <w:p w:rsidR="00AF3499" w:rsidRPr="00BA4CA3" w:rsidRDefault="00AF3499" w:rsidP="00AF3499">
                  <w:pPr>
                    <w:rPr>
                      <w:color w:val="00B050"/>
                    </w:rPr>
                  </w:pPr>
                  <w:r w:rsidRPr="00BA4CA3">
                    <w:rPr>
                      <w:color w:val="00B050"/>
                    </w:rPr>
                    <w:t>54</w:t>
                  </w:r>
                </w:p>
              </w:tc>
              <w:tc>
                <w:tcPr>
                  <w:tcW w:w="879" w:type="dxa"/>
                  <w:shd w:val="clear" w:color="auto" w:fill="auto"/>
                </w:tcPr>
                <w:p w:rsidR="00AF3499" w:rsidRPr="00B43E11" w:rsidRDefault="00AF3499" w:rsidP="00AF3499">
                  <w:r>
                    <w:t>51</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t>технология</w:t>
                  </w:r>
                </w:p>
              </w:tc>
              <w:tc>
                <w:tcPr>
                  <w:tcW w:w="1191" w:type="dxa"/>
                  <w:shd w:val="clear" w:color="auto" w:fill="auto"/>
                </w:tcPr>
                <w:p w:rsidR="00AF3499" w:rsidRPr="008F3D58" w:rsidRDefault="00AF3499" w:rsidP="00AF3499">
                  <w:r>
                    <w:t>61%</w:t>
                  </w:r>
                </w:p>
              </w:tc>
              <w:tc>
                <w:tcPr>
                  <w:tcW w:w="1191" w:type="dxa"/>
                  <w:shd w:val="clear" w:color="auto" w:fill="auto"/>
                </w:tcPr>
                <w:p w:rsidR="00AF3499" w:rsidRPr="008F3D58" w:rsidRDefault="00AF3499" w:rsidP="00AF3499">
                  <w:r>
                    <w:t>72%</w:t>
                  </w:r>
                </w:p>
              </w:tc>
              <w:tc>
                <w:tcPr>
                  <w:tcW w:w="1191" w:type="dxa"/>
                  <w:shd w:val="clear" w:color="auto" w:fill="auto"/>
                </w:tcPr>
                <w:p w:rsidR="00AF3499" w:rsidRPr="008F3D58" w:rsidRDefault="00AF3499" w:rsidP="00AF3499">
                  <w:r>
                    <w:t>54%</w:t>
                  </w:r>
                </w:p>
              </w:tc>
              <w:tc>
                <w:tcPr>
                  <w:tcW w:w="1191" w:type="dxa"/>
                  <w:shd w:val="clear" w:color="auto" w:fill="auto"/>
                </w:tcPr>
                <w:p w:rsidR="00AF3499" w:rsidRPr="00BA4CA3" w:rsidRDefault="00AF3499" w:rsidP="00AF3499">
                  <w:pPr>
                    <w:rPr>
                      <w:color w:val="FF0000"/>
                    </w:rPr>
                  </w:pPr>
                  <w:r w:rsidRPr="00BA4CA3">
                    <w:rPr>
                      <w:color w:val="FF0000"/>
                    </w:rPr>
                    <w:t>51</w:t>
                  </w:r>
                </w:p>
              </w:tc>
              <w:tc>
                <w:tcPr>
                  <w:tcW w:w="879" w:type="dxa"/>
                  <w:shd w:val="clear" w:color="auto" w:fill="auto"/>
                </w:tcPr>
                <w:p w:rsidR="00AF3499" w:rsidRPr="00B43E11" w:rsidRDefault="00AF3499" w:rsidP="00AF3499">
                  <w:r>
                    <w:t>54</w:t>
                  </w:r>
                </w:p>
              </w:tc>
              <w:tc>
                <w:tcPr>
                  <w:tcW w:w="1023" w:type="dxa"/>
                  <w:shd w:val="clear" w:color="auto" w:fill="auto"/>
                </w:tcPr>
                <w:p w:rsidR="00AF3499" w:rsidRPr="00B43E11" w:rsidRDefault="00AF3499" w:rsidP="00AF3499"/>
              </w:tc>
            </w:tr>
            <w:tr w:rsidR="00AF3499" w:rsidRPr="00B43E11" w:rsidTr="00AF3499">
              <w:tc>
                <w:tcPr>
                  <w:tcW w:w="1584" w:type="dxa"/>
                  <w:shd w:val="clear" w:color="auto" w:fill="auto"/>
                </w:tcPr>
                <w:p w:rsidR="00AF3499" w:rsidRPr="008F3D58" w:rsidRDefault="00AF3499" w:rsidP="00AF3499">
                  <w:r w:rsidRPr="008F3D58">
                    <w:t>физкультура</w:t>
                  </w:r>
                </w:p>
              </w:tc>
              <w:tc>
                <w:tcPr>
                  <w:tcW w:w="1191" w:type="dxa"/>
                  <w:shd w:val="clear" w:color="auto" w:fill="auto"/>
                </w:tcPr>
                <w:p w:rsidR="00AF3499" w:rsidRPr="008F3D58" w:rsidRDefault="00AF3499" w:rsidP="00AF3499">
                  <w:r>
                    <w:t>58%</w:t>
                  </w:r>
                </w:p>
              </w:tc>
              <w:tc>
                <w:tcPr>
                  <w:tcW w:w="1191" w:type="dxa"/>
                  <w:shd w:val="clear" w:color="auto" w:fill="auto"/>
                </w:tcPr>
                <w:p w:rsidR="00AF3499" w:rsidRPr="008F3D58" w:rsidRDefault="00AF3499" w:rsidP="00AF3499">
                  <w:r>
                    <w:t>61%</w:t>
                  </w:r>
                </w:p>
              </w:tc>
              <w:tc>
                <w:tcPr>
                  <w:tcW w:w="1191" w:type="dxa"/>
                  <w:shd w:val="clear" w:color="auto" w:fill="auto"/>
                </w:tcPr>
                <w:p w:rsidR="00AF3499" w:rsidRPr="008F3D58" w:rsidRDefault="00AF3499" w:rsidP="00AF3499">
                  <w:r>
                    <w:t>74%</w:t>
                  </w:r>
                </w:p>
              </w:tc>
              <w:tc>
                <w:tcPr>
                  <w:tcW w:w="1191" w:type="dxa"/>
                  <w:shd w:val="clear" w:color="auto" w:fill="auto"/>
                </w:tcPr>
                <w:p w:rsidR="00AF3499" w:rsidRPr="00B43E11" w:rsidRDefault="00AF3499" w:rsidP="00AF3499">
                  <w:r>
                    <w:t>76</w:t>
                  </w:r>
                </w:p>
              </w:tc>
              <w:tc>
                <w:tcPr>
                  <w:tcW w:w="879" w:type="dxa"/>
                  <w:shd w:val="clear" w:color="auto" w:fill="auto"/>
                </w:tcPr>
                <w:p w:rsidR="00AF3499" w:rsidRPr="00B43E11" w:rsidRDefault="00AF3499" w:rsidP="00AF3499">
                  <w:r>
                    <w:t>76</w:t>
                  </w:r>
                </w:p>
              </w:tc>
              <w:tc>
                <w:tcPr>
                  <w:tcW w:w="1023" w:type="dxa"/>
                  <w:shd w:val="clear" w:color="auto" w:fill="auto"/>
                </w:tcPr>
                <w:p w:rsidR="00AF3499" w:rsidRPr="00B43E11" w:rsidRDefault="00AF3499" w:rsidP="00AF3499"/>
              </w:tc>
            </w:tr>
          </w:tbl>
          <w:p w:rsidR="00AF3499" w:rsidRPr="00B43E11" w:rsidRDefault="00AF3499" w:rsidP="00AF3499"/>
        </w:tc>
        <w:tc>
          <w:tcPr>
            <w:tcW w:w="611" w:type="dxa"/>
            <w:tcBorders>
              <w:top w:val="nil"/>
              <w:left w:val="nil"/>
              <w:bottom w:val="nil"/>
              <w:right w:val="nil"/>
            </w:tcBorders>
            <w:hideMark/>
          </w:tcPr>
          <w:p w:rsidR="00AF3499" w:rsidRPr="00B43E11" w:rsidRDefault="00AF3499" w:rsidP="00AF3499">
            <w:pPr>
              <w:jc w:val="center"/>
            </w:pPr>
          </w:p>
        </w:tc>
        <w:tc>
          <w:tcPr>
            <w:tcW w:w="746" w:type="dxa"/>
            <w:tcBorders>
              <w:top w:val="nil"/>
              <w:left w:val="nil"/>
              <w:bottom w:val="nil"/>
              <w:right w:val="nil"/>
            </w:tcBorders>
            <w:hideMark/>
          </w:tcPr>
          <w:p w:rsidR="00AF3499" w:rsidRPr="00B43E11" w:rsidRDefault="00AF3499" w:rsidP="00AF3499"/>
        </w:tc>
        <w:tc>
          <w:tcPr>
            <w:tcW w:w="791" w:type="dxa"/>
            <w:tcBorders>
              <w:top w:val="nil"/>
              <w:left w:val="nil"/>
              <w:bottom w:val="nil"/>
              <w:right w:val="nil"/>
            </w:tcBorders>
            <w:hideMark/>
          </w:tcPr>
          <w:p w:rsidR="00AF3499" w:rsidRPr="00B43E11" w:rsidRDefault="00AF3499" w:rsidP="00AF3499">
            <w:pPr>
              <w:jc w:val="center"/>
            </w:pPr>
          </w:p>
        </w:tc>
      </w:tr>
    </w:tbl>
    <w:p w:rsidR="00AF3499" w:rsidRPr="007559B1" w:rsidRDefault="00AF3499" w:rsidP="00AF3499">
      <w:pPr>
        <w:ind w:left="360"/>
        <w:rPr>
          <w:b/>
        </w:rPr>
      </w:pPr>
    </w:p>
    <w:p w:rsidR="00AF3499" w:rsidRDefault="00AF3499" w:rsidP="00AF3499">
      <w:pPr>
        <w:ind w:left="360"/>
      </w:pPr>
      <w:r>
        <w:t xml:space="preserve">ИТАК по основной школе </w:t>
      </w:r>
      <w:proofErr w:type="gramStart"/>
      <w:r>
        <w:t>КЗ</w:t>
      </w:r>
      <w:proofErr w:type="gramEnd"/>
      <w:r>
        <w:t xml:space="preserve"> составило 31.4%. , что на 6% ниже показателей </w:t>
      </w:r>
      <w:proofErr w:type="spellStart"/>
      <w:r>
        <w:t>пр</w:t>
      </w:r>
      <w:proofErr w:type="spellEnd"/>
      <w:r>
        <w:t>/у/г. !!!</w:t>
      </w:r>
    </w:p>
    <w:p w:rsidR="00AF3499" w:rsidRPr="002C5A08" w:rsidRDefault="00AF3499" w:rsidP="00AF3499">
      <w:pPr>
        <w:ind w:left="360"/>
      </w:pPr>
      <w:r>
        <w:t xml:space="preserve">Так как ни в одном классе по о/ш не наблюдается динамика, во всех классах результаты ниже показателей </w:t>
      </w:r>
      <w:proofErr w:type="spellStart"/>
      <w:r>
        <w:t>пр</w:t>
      </w:r>
      <w:proofErr w:type="spellEnd"/>
      <w:r>
        <w:t>/у/г. ?????</w:t>
      </w:r>
    </w:p>
    <w:p w:rsidR="00AF3499" w:rsidRPr="00EE45F0" w:rsidRDefault="00AF3499" w:rsidP="00AF3499">
      <w:r>
        <w:rPr>
          <w:b/>
        </w:rPr>
        <w:t xml:space="preserve">10А класс – к/руководитель </w:t>
      </w:r>
      <w:proofErr w:type="spellStart"/>
      <w:r>
        <w:rPr>
          <w:b/>
        </w:rPr>
        <w:t>Кыштобаева</w:t>
      </w:r>
      <w:proofErr w:type="spellEnd"/>
      <w:r>
        <w:rPr>
          <w:b/>
        </w:rPr>
        <w:t xml:space="preserve"> Ж.К.</w:t>
      </w:r>
      <w:r>
        <w:t xml:space="preserve">  </w:t>
      </w:r>
      <w:r>
        <w:rPr>
          <w:b/>
        </w:rPr>
        <w:t xml:space="preserve"> </w:t>
      </w:r>
      <w:r>
        <w:t xml:space="preserve">10А класс завершили 15учащихся, из них 8 мальчиков и 7 девочек.   </w:t>
      </w:r>
      <w:proofErr w:type="spellStart"/>
      <w:r>
        <w:t>У.г</w:t>
      </w:r>
      <w:proofErr w:type="spellEnd"/>
      <w:r>
        <w:t xml:space="preserve">. на «4» закончили  5 ударников и 1 отличница Оганезова Д.  </w:t>
      </w:r>
      <w:proofErr w:type="spellStart"/>
      <w:r>
        <w:t>Молдокунова</w:t>
      </w:r>
      <w:proofErr w:type="spellEnd"/>
      <w:r>
        <w:t xml:space="preserve"> А. завершила </w:t>
      </w:r>
      <w:proofErr w:type="spellStart"/>
      <w:r>
        <w:t>у.г</w:t>
      </w:r>
      <w:proofErr w:type="spellEnd"/>
      <w:r>
        <w:t xml:space="preserve">. с </w:t>
      </w:r>
      <w:proofErr w:type="spellStart"/>
      <w:proofErr w:type="gramStart"/>
      <w:r>
        <w:t>ед</w:t>
      </w:r>
      <w:proofErr w:type="spellEnd"/>
      <w:proofErr w:type="gramEnd"/>
      <w:r>
        <w:t xml:space="preserve"> «4» по </w:t>
      </w:r>
      <w:proofErr w:type="spellStart"/>
      <w:r>
        <w:t>англязыку</w:t>
      </w:r>
      <w:proofErr w:type="spellEnd"/>
      <w:r>
        <w:t xml:space="preserve">, учитель </w:t>
      </w:r>
      <w:proofErr w:type="spellStart"/>
      <w:r>
        <w:t>Асылбек</w:t>
      </w:r>
      <w:proofErr w:type="spellEnd"/>
      <w:r>
        <w:t xml:space="preserve"> </w:t>
      </w:r>
      <w:proofErr w:type="spellStart"/>
      <w:r>
        <w:t>к.Н.</w:t>
      </w:r>
      <w:proofErr w:type="spellEnd"/>
      <w:r>
        <w:t xml:space="preserve">  В резерве вновь прибывший в начале </w:t>
      </w:r>
      <w:proofErr w:type="spellStart"/>
      <w:r>
        <w:t>у.г</w:t>
      </w:r>
      <w:proofErr w:type="spellEnd"/>
      <w:r>
        <w:t xml:space="preserve">. Мусабеков Д. с двумя «3» по алгебре, геометрии, что в 1и 2 п/г, классный руководитель </w:t>
      </w:r>
      <w:proofErr w:type="spellStart"/>
      <w:r>
        <w:t>Кыштобаева</w:t>
      </w:r>
      <w:proofErr w:type="spellEnd"/>
      <w:r>
        <w:t xml:space="preserve"> Ж.К.  КЗ составило 40%, успеваемость 100%</w:t>
      </w:r>
    </w:p>
    <w:p w:rsidR="00AF3499" w:rsidRDefault="00AF3499" w:rsidP="00AF3499">
      <w:pPr>
        <w:pStyle w:val="af"/>
        <w:rPr>
          <w:b/>
        </w:rPr>
      </w:pPr>
      <w:r w:rsidRPr="00A75227">
        <w:rPr>
          <w:b/>
        </w:rPr>
        <w:t>Уровень</w:t>
      </w:r>
      <w:r>
        <w:rPr>
          <w:b/>
        </w:rPr>
        <w:t xml:space="preserve"> </w:t>
      </w:r>
      <w:proofErr w:type="spellStart"/>
      <w:r>
        <w:rPr>
          <w:b/>
        </w:rPr>
        <w:t>обученности</w:t>
      </w:r>
      <w:proofErr w:type="spellEnd"/>
      <w:r>
        <w:rPr>
          <w:b/>
        </w:rPr>
        <w:t xml:space="preserve"> и КЗ 10-А класса за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291"/>
        <w:gridCol w:w="709"/>
        <w:gridCol w:w="1134"/>
        <w:gridCol w:w="1134"/>
        <w:gridCol w:w="1134"/>
        <w:gridCol w:w="708"/>
        <w:gridCol w:w="1701"/>
      </w:tblGrid>
      <w:tr w:rsidR="00AF3499" w:rsidRPr="00EA4AB3" w:rsidTr="00AF3499">
        <w:tc>
          <w:tcPr>
            <w:tcW w:w="1369" w:type="dxa"/>
            <w:tcBorders>
              <w:right w:val="single" w:sz="4" w:space="0" w:color="auto"/>
            </w:tcBorders>
            <w:shd w:val="clear" w:color="auto" w:fill="auto"/>
          </w:tcPr>
          <w:p w:rsidR="00AF3499" w:rsidRPr="00EA4AB3" w:rsidRDefault="00AF3499" w:rsidP="00AF3499"/>
        </w:tc>
        <w:tc>
          <w:tcPr>
            <w:tcW w:w="1291" w:type="dxa"/>
            <w:tcBorders>
              <w:left w:val="single" w:sz="4" w:space="0" w:color="auto"/>
            </w:tcBorders>
            <w:shd w:val="clear" w:color="auto" w:fill="auto"/>
          </w:tcPr>
          <w:p w:rsidR="00AF3499" w:rsidRPr="00EA4AB3" w:rsidRDefault="00AF3499" w:rsidP="00AF3499">
            <w:r>
              <w:t>Кол/</w:t>
            </w:r>
            <w:proofErr w:type="spellStart"/>
            <w:r>
              <w:t>учащ</w:t>
            </w:r>
            <w:proofErr w:type="spellEnd"/>
            <w:r>
              <w:t>.</w:t>
            </w:r>
          </w:p>
        </w:tc>
        <w:tc>
          <w:tcPr>
            <w:tcW w:w="709" w:type="dxa"/>
            <w:tcBorders>
              <w:right w:val="single" w:sz="4" w:space="0" w:color="auto"/>
            </w:tcBorders>
            <w:shd w:val="clear" w:color="auto" w:fill="auto"/>
          </w:tcPr>
          <w:p w:rsidR="00AF3499" w:rsidRPr="00EA4AB3" w:rsidRDefault="00AF3499" w:rsidP="00AF3499">
            <w:r>
              <w:t>«5»</w:t>
            </w:r>
          </w:p>
        </w:tc>
        <w:tc>
          <w:tcPr>
            <w:tcW w:w="1134" w:type="dxa"/>
            <w:tcBorders>
              <w:left w:val="single" w:sz="4" w:space="0" w:color="auto"/>
            </w:tcBorders>
            <w:shd w:val="clear" w:color="auto" w:fill="auto"/>
          </w:tcPr>
          <w:p w:rsidR="00AF3499" w:rsidRPr="00EA4AB3" w:rsidRDefault="00AF3499" w:rsidP="00AF3499">
            <w:r>
              <w:t>«4» и«5»</w:t>
            </w:r>
          </w:p>
        </w:tc>
        <w:tc>
          <w:tcPr>
            <w:tcW w:w="1134" w:type="dxa"/>
            <w:tcBorders>
              <w:right w:val="single" w:sz="4" w:space="0" w:color="auto"/>
            </w:tcBorders>
            <w:shd w:val="clear" w:color="auto" w:fill="auto"/>
          </w:tcPr>
          <w:p w:rsidR="00AF3499" w:rsidRPr="00EA4AB3" w:rsidRDefault="00AF3499" w:rsidP="00AF3499">
            <w:r>
              <w:t>% КЗ</w:t>
            </w:r>
          </w:p>
        </w:tc>
        <w:tc>
          <w:tcPr>
            <w:tcW w:w="1134" w:type="dxa"/>
            <w:tcBorders>
              <w:left w:val="single" w:sz="4" w:space="0" w:color="auto"/>
            </w:tcBorders>
            <w:shd w:val="clear" w:color="auto" w:fill="auto"/>
          </w:tcPr>
          <w:p w:rsidR="00AF3499" w:rsidRPr="00EA4AB3" w:rsidRDefault="00AF3499" w:rsidP="00AF3499">
            <w:pPr>
              <w:jc w:val="center"/>
            </w:pPr>
            <w:r>
              <w:t>% успев</w:t>
            </w:r>
          </w:p>
        </w:tc>
        <w:tc>
          <w:tcPr>
            <w:tcW w:w="708" w:type="dxa"/>
            <w:tcBorders>
              <w:left w:val="single" w:sz="4" w:space="0" w:color="auto"/>
            </w:tcBorders>
            <w:shd w:val="clear" w:color="auto" w:fill="auto"/>
          </w:tcPr>
          <w:p w:rsidR="00AF3499" w:rsidRDefault="00AF3499" w:rsidP="00AF3499">
            <w:pPr>
              <w:jc w:val="center"/>
            </w:pPr>
            <w:r>
              <w:t>«2»</w:t>
            </w:r>
          </w:p>
        </w:tc>
        <w:tc>
          <w:tcPr>
            <w:tcW w:w="1701" w:type="dxa"/>
            <w:tcBorders>
              <w:left w:val="single" w:sz="4" w:space="0" w:color="auto"/>
            </w:tcBorders>
            <w:shd w:val="clear" w:color="auto" w:fill="auto"/>
          </w:tcPr>
          <w:p w:rsidR="00AF3499" w:rsidRDefault="00AF3499" w:rsidP="00AF3499">
            <w:pPr>
              <w:ind w:right="460"/>
            </w:pPr>
            <w:r>
              <w:t>Динамика</w:t>
            </w:r>
          </w:p>
        </w:tc>
      </w:tr>
      <w:tr w:rsidR="00AF3499" w:rsidRPr="00EA4AB3" w:rsidTr="00AF3499">
        <w:tc>
          <w:tcPr>
            <w:tcW w:w="1369" w:type="dxa"/>
            <w:tcBorders>
              <w:right w:val="single" w:sz="4" w:space="0" w:color="auto"/>
            </w:tcBorders>
            <w:shd w:val="clear" w:color="auto" w:fill="auto"/>
          </w:tcPr>
          <w:p w:rsidR="00AF3499" w:rsidRPr="00EA4AB3" w:rsidRDefault="00AF3499" w:rsidP="00AF3499">
            <w:r>
              <w:t>1-п/г</w:t>
            </w:r>
          </w:p>
        </w:tc>
        <w:tc>
          <w:tcPr>
            <w:tcW w:w="1291" w:type="dxa"/>
            <w:tcBorders>
              <w:left w:val="single" w:sz="4" w:space="0" w:color="auto"/>
            </w:tcBorders>
            <w:shd w:val="clear" w:color="auto" w:fill="auto"/>
          </w:tcPr>
          <w:p w:rsidR="00AF3499" w:rsidRPr="00EA4AB3" w:rsidRDefault="00AF3499" w:rsidP="00AF3499">
            <w:r>
              <w:t>17</w:t>
            </w:r>
          </w:p>
        </w:tc>
        <w:tc>
          <w:tcPr>
            <w:tcW w:w="709" w:type="dxa"/>
            <w:tcBorders>
              <w:right w:val="single" w:sz="4" w:space="0" w:color="auto"/>
            </w:tcBorders>
            <w:shd w:val="clear" w:color="auto" w:fill="auto"/>
          </w:tcPr>
          <w:p w:rsidR="00AF3499" w:rsidRPr="00666D5E" w:rsidRDefault="00AF3499" w:rsidP="00AF3499">
            <w:pPr>
              <w:jc w:val="center"/>
              <w:rPr>
                <w:b/>
              </w:rPr>
            </w:pPr>
            <w:r>
              <w:rPr>
                <w:b/>
              </w:rPr>
              <w:t>2</w:t>
            </w:r>
          </w:p>
        </w:tc>
        <w:tc>
          <w:tcPr>
            <w:tcW w:w="1134" w:type="dxa"/>
            <w:tcBorders>
              <w:left w:val="single" w:sz="4" w:space="0" w:color="auto"/>
            </w:tcBorders>
            <w:shd w:val="clear" w:color="auto" w:fill="auto"/>
          </w:tcPr>
          <w:p w:rsidR="00AF3499" w:rsidRPr="00EA4AB3" w:rsidRDefault="00AF3499" w:rsidP="00AF3499">
            <w:pPr>
              <w:jc w:val="center"/>
            </w:pPr>
            <w:r>
              <w:t>4</w:t>
            </w:r>
          </w:p>
        </w:tc>
        <w:tc>
          <w:tcPr>
            <w:tcW w:w="1134" w:type="dxa"/>
            <w:tcBorders>
              <w:right w:val="single" w:sz="4" w:space="0" w:color="auto"/>
            </w:tcBorders>
            <w:shd w:val="clear" w:color="auto" w:fill="auto"/>
          </w:tcPr>
          <w:p w:rsidR="00AF3499" w:rsidRPr="00BA4CA3" w:rsidRDefault="00AF3499" w:rsidP="00AF3499">
            <w:pPr>
              <w:jc w:val="center"/>
            </w:pPr>
            <w:r w:rsidRPr="00BA4CA3">
              <w:t>35.2</w:t>
            </w:r>
          </w:p>
        </w:tc>
        <w:tc>
          <w:tcPr>
            <w:tcW w:w="1134" w:type="dxa"/>
            <w:tcBorders>
              <w:left w:val="single" w:sz="4" w:space="0" w:color="auto"/>
            </w:tcBorders>
            <w:shd w:val="clear" w:color="auto" w:fill="auto"/>
          </w:tcPr>
          <w:p w:rsidR="00AF3499" w:rsidRPr="00BA4CA3" w:rsidRDefault="00AF3499" w:rsidP="00AF3499">
            <w:pPr>
              <w:jc w:val="center"/>
            </w:pPr>
            <w:r w:rsidRPr="00BA4CA3">
              <w:t>100</w:t>
            </w:r>
          </w:p>
        </w:tc>
        <w:tc>
          <w:tcPr>
            <w:tcW w:w="708" w:type="dxa"/>
            <w:tcBorders>
              <w:left w:val="single" w:sz="4" w:space="0" w:color="auto"/>
            </w:tcBorders>
            <w:shd w:val="clear" w:color="auto" w:fill="auto"/>
          </w:tcPr>
          <w:p w:rsidR="00AF3499" w:rsidRPr="00EA4AB3" w:rsidRDefault="00AF3499" w:rsidP="00AF3499">
            <w:pPr>
              <w:jc w:val="center"/>
            </w:pPr>
          </w:p>
        </w:tc>
        <w:tc>
          <w:tcPr>
            <w:tcW w:w="1701"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Default="00AF3499" w:rsidP="00AF3499">
            <w:r>
              <w:t>2-п/г</w:t>
            </w:r>
          </w:p>
        </w:tc>
        <w:tc>
          <w:tcPr>
            <w:tcW w:w="1291" w:type="dxa"/>
            <w:tcBorders>
              <w:left w:val="single" w:sz="4" w:space="0" w:color="auto"/>
            </w:tcBorders>
            <w:shd w:val="clear" w:color="auto" w:fill="auto"/>
          </w:tcPr>
          <w:p w:rsidR="00AF3499" w:rsidRPr="00EA4AB3" w:rsidRDefault="00AF3499" w:rsidP="00AF3499">
            <w:r>
              <w:t>15</w:t>
            </w:r>
          </w:p>
        </w:tc>
        <w:tc>
          <w:tcPr>
            <w:tcW w:w="709" w:type="dxa"/>
            <w:tcBorders>
              <w:right w:val="single" w:sz="4" w:space="0" w:color="auto"/>
            </w:tcBorders>
            <w:shd w:val="clear" w:color="auto" w:fill="auto"/>
          </w:tcPr>
          <w:p w:rsidR="00AF3499" w:rsidRPr="00666D5E" w:rsidRDefault="00AF3499" w:rsidP="00AF3499">
            <w:pPr>
              <w:jc w:val="center"/>
              <w:rPr>
                <w:b/>
              </w:rPr>
            </w:pPr>
            <w:r>
              <w:rPr>
                <w:b/>
              </w:rPr>
              <w:t>-</w:t>
            </w:r>
          </w:p>
        </w:tc>
        <w:tc>
          <w:tcPr>
            <w:tcW w:w="1134" w:type="dxa"/>
            <w:tcBorders>
              <w:left w:val="single" w:sz="4" w:space="0" w:color="auto"/>
            </w:tcBorders>
            <w:shd w:val="clear" w:color="auto" w:fill="auto"/>
          </w:tcPr>
          <w:p w:rsidR="00AF3499" w:rsidRPr="00EA4AB3" w:rsidRDefault="00AF3499" w:rsidP="00AF3499">
            <w:pPr>
              <w:jc w:val="center"/>
            </w:pPr>
            <w:r>
              <w:t>6</w:t>
            </w:r>
          </w:p>
        </w:tc>
        <w:tc>
          <w:tcPr>
            <w:tcW w:w="1134" w:type="dxa"/>
            <w:tcBorders>
              <w:right w:val="single" w:sz="4" w:space="0" w:color="auto"/>
            </w:tcBorders>
            <w:shd w:val="clear" w:color="auto" w:fill="auto"/>
          </w:tcPr>
          <w:p w:rsidR="00AF3499" w:rsidRPr="00BA4CA3" w:rsidRDefault="00AF3499" w:rsidP="00AF3499">
            <w:pPr>
              <w:jc w:val="center"/>
            </w:pPr>
            <w:r w:rsidRPr="00BA4CA3">
              <w:t>40</w:t>
            </w:r>
          </w:p>
        </w:tc>
        <w:tc>
          <w:tcPr>
            <w:tcW w:w="1134" w:type="dxa"/>
            <w:tcBorders>
              <w:left w:val="single" w:sz="4" w:space="0" w:color="auto"/>
            </w:tcBorders>
            <w:shd w:val="clear" w:color="auto" w:fill="auto"/>
          </w:tcPr>
          <w:p w:rsidR="00AF3499" w:rsidRPr="00BA4CA3" w:rsidRDefault="00AF3499" w:rsidP="00AF3499">
            <w:pPr>
              <w:jc w:val="center"/>
            </w:pPr>
            <w:r w:rsidRPr="00BA4CA3">
              <w:t>100</w:t>
            </w:r>
          </w:p>
        </w:tc>
        <w:tc>
          <w:tcPr>
            <w:tcW w:w="708" w:type="dxa"/>
            <w:tcBorders>
              <w:left w:val="single" w:sz="4" w:space="0" w:color="auto"/>
            </w:tcBorders>
            <w:shd w:val="clear" w:color="auto" w:fill="auto"/>
          </w:tcPr>
          <w:p w:rsidR="00AF3499" w:rsidRPr="00EA4AB3" w:rsidRDefault="00AF3499" w:rsidP="00AF3499">
            <w:pPr>
              <w:jc w:val="center"/>
            </w:pPr>
          </w:p>
        </w:tc>
        <w:tc>
          <w:tcPr>
            <w:tcW w:w="1701" w:type="dxa"/>
            <w:tcBorders>
              <w:left w:val="single" w:sz="4" w:space="0" w:color="auto"/>
            </w:tcBorders>
            <w:shd w:val="clear" w:color="auto" w:fill="auto"/>
          </w:tcPr>
          <w:p w:rsidR="00AF3499" w:rsidRPr="00EA4AB3" w:rsidRDefault="00AF3499" w:rsidP="00AF3499">
            <w:pPr>
              <w:jc w:val="center"/>
            </w:pPr>
          </w:p>
        </w:tc>
      </w:tr>
      <w:tr w:rsidR="00AF3499" w:rsidRPr="00EA4AB3" w:rsidTr="00AF3499">
        <w:tc>
          <w:tcPr>
            <w:tcW w:w="1369" w:type="dxa"/>
            <w:tcBorders>
              <w:right w:val="single" w:sz="4" w:space="0" w:color="auto"/>
            </w:tcBorders>
            <w:shd w:val="clear" w:color="auto" w:fill="auto"/>
          </w:tcPr>
          <w:p w:rsidR="00AF3499" w:rsidRDefault="00AF3499" w:rsidP="00AF3499">
            <w:r>
              <w:t>Год</w:t>
            </w:r>
          </w:p>
        </w:tc>
        <w:tc>
          <w:tcPr>
            <w:tcW w:w="1291" w:type="dxa"/>
            <w:tcBorders>
              <w:left w:val="single" w:sz="4" w:space="0" w:color="auto"/>
            </w:tcBorders>
            <w:shd w:val="clear" w:color="auto" w:fill="auto"/>
          </w:tcPr>
          <w:p w:rsidR="00AF3499" w:rsidRDefault="00AF3499" w:rsidP="00AF3499">
            <w:r>
              <w:t>15</w:t>
            </w:r>
          </w:p>
        </w:tc>
        <w:tc>
          <w:tcPr>
            <w:tcW w:w="709" w:type="dxa"/>
            <w:tcBorders>
              <w:right w:val="single" w:sz="4" w:space="0" w:color="auto"/>
            </w:tcBorders>
            <w:shd w:val="clear" w:color="auto" w:fill="auto"/>
          </w:tcPr>
          <w:p w:rsidR="00AF3499" w:rsidRPr="00666D5E" w:rsidRDefault="00AF3499" w:rsidP="00AF3499">
            <w:pPr>
              <w:jc w:val="center"/>
              <w:rPr>
                <w:b/>
              </w:rPr>
            </w:pPr>
            <w:r>
              <w:rPr>
                <w:b/>
              </w:rPr>
              <w:t>-</w:t>
            </w:r>
          </w:p>
        </w:tc>
        <w:tc>
          <w:tcPr>
            <w:tcW w:w="1134" w:type="dxa"/>
            <w:tcBorders>
              <w:left w:val="single" w:sz="4" w:space="0" w:color="auto"/>
            </w:tcBorders>
            <w:shd w:val="clear" w:color="auto" w:fill="auto"/>
          </w:tcPr>
          <w:p w:rsidR="00AF3499" w:rsidRPr="00EA4AB3" w:rsidRDefault="00AF3499" w:rsidP="00AF3499">
            <w:pPr>
              <w:jc w:val="center"/>
            </w:pPr>
            <w:r>
              <w:t>6</w:t>
            </w:r>
          </w:p>
        </w:tc>
        <w:tc>
          <w:tcPr>
            <w:tcW w:w="1134" w:type="dxa"/>
            <w:tcBorders>
              <w:right w:val="single" w:sz="4" w:space="0" w:color="auto"/>
            </w:tcBorders>
            <w:shd w:val="clear" w:color="auto" w:fill="auto"/>
          </w:tcPr>
          <w:p w:rsidR="00AF3499" w:rsidRPr="00BA4CA3" w:rsidRDefault="00AF3499" w:rsidP="00AF3499">
            <w:pPr>
              <w:jc w:val="center"/>
            </w:pPr>
            <w:r w:rsidRPr="00BA4CA3">
              <w:t>40</w:t>
            </w:r>
          </w:p>
        </w:tc>
        <w:tc>
          <w:tcPr>
            <w:tcW w:w="1134" w:type="dxa"/>
            <w:tcBorders>
              <w:left w:val="single" w:sz="4" w:space="0" w:color="auto"/>
            </w:tcBorders>
            <w:shd w:val="clear" w:color="auto" w:fill="auto"/>
          </w:tcPr>
          <w:p w:rsidR="00AF3499" w:rsidRPr="00BA4CA3" w:rsidRDefault="00AF3499" w:rsidP="00AF3499">
            <w:pPr>
              <w:jc w:val="center"/>
            </w:pPr>
            <w:r w:rsidRPr="00BA4CA3">
              <w:t>100</w:t>
            </w:r>
          </w:p>
        </w:tc>
        <w:tc>
          <w:tcPr>
            <w:tcW w:w="708" w:type="dxa"/>
            <w:tcBorders>
              <w:left w:val="single" w:sz="4" w:space="0" w:color="auto"/>
            </w:tcBorders>
            <w:shd w:val="clear" w:color="auto" w:fill="auto"/>
          </w:tcPr>
          <w:p w:rsidR="00AF3499" w:rsidRDefault="00AF3499" w:rsidP="00AF3499">
            <w:pPr>
              <w:jc w:val="center"/>
            </w:pPr>
          </w:p>
        </w:tc>
        <w:tc>
          <w:tcPr>
            <w:tcW w:w="1701" w:type="dxa"/>
            <w:tcBorders>
              <w:left w:val="single" w:sz="4" w:space="0" w:color="auto"/>
            </w:tcBorders>
            <w:shd w:val="clear" w:color="auto" w:fill="auto"/>
          </w:tcPr>
          <w:p w:rsidR="00AF3499" w:rsidRPr="00EA4AB3" w:rsidRDefault="00AF3499" w:rsidP="00AF3499"/>
        </w:tc>
      </w:tr>
    </w:tbl>
    <w:p w:rsidR="00AF3499" w:rsidRPr="00A75227" w:rsidRDefault="00AF3499" w:rsidP="00AF3499">
      <w:pPr>
        <w:pStyle w:val="af"/>
        <w:rPr>
          <w:b/>
        </w:rPr>
      </w:pPr>
    </w:p>
    <w:p w:rsidR="00AF3499" w:rsidRPr="003E5710" w:rsidRDefault="00AF3499" w:rsidP="00AF3499">
      <w:pPr>
        <w:pStyle w:val="af"/>
        <w:rPr>
          <w:b/>
        </w:rPr>
      </w:pPr>
      <w:r w:rsidRPr="00944FD4">
        <w:rPr>
          <w:b/>
          <w:noProof/>
        </w:rPr>
        <w:drawing>
          <wp:inline distT="0" distB="0" distL="0" distR="0" wp14:anchorId="052DDD21" wp14:editId="4B88F462">
            <wp:extent cx="4800600" cy="17907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t xml:space="preserve"> </w:t>
      </w:r>
    </w:p>
    <w:p w:rsidR="00AF3499" w:rsidRDefault="00AF3499" w:rsidP="00AF3499">
      <w:pPr>
        <w:pStyle w:val="af"/>
        <w:rPr>
          <w:b/>
        </w:rPr>
      </w:pPr>
      <w:r w:rsidRPr="00A75227">
        <w:rPr>
          <w:b/>
        </w:rPr>
        <w:lastRenderedPageBreak/>
        <w:t>Динамика развития</w:t>
      </w:r>
      <w:r>
        <w:rPr>
          <w:b/>
        </w:rPr>
        <w:t xml:space="preserve"> «А» и «Б»  классов  за 5 лет</w:t>
      </w:r>
    </w:p>
    <w:p w:rsidR="00AF3499" w:rsidRPr="00A75227" w:rsidRDefault="00AF3499" w:rsidP="00AF3499">
      <w:pPr>
        <w:pStyle w:val="af"/>
        <w:rPr>
          <w:b/>
        </w:rPr>
      </w:pPr>
    </w:p>
    <w:p w:rsidR="00AF3499" w:rsidRDefault="00AF3499" w:rsidP="00AF3499">
      <w:r>
        <w:t>Мы помним, что 2 класса объединили после окончания о/ш</w:t>
      </w:r>
    </w:p>
    <w:p w:rsidR="00AF3499" w:rsidRDefault="00AF3499" w:rsidP="00AF3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1293"/>
        <w:gridCol w:w="1268"/>
        <w:gridCol w:w="1268"/>
        <w:gridCol w:w="1473"/>
        <w:gridCol w:w="1473"/>
        <w:gridCol w:w="1243"/>
      </w:tblGrid>
      <w:tr w:rsidR="00AF3499" w:rsidRPr="00B621AF" w:rsidTr="00AF3499">
        <w:tc>
          <w:tcPr>
            <w:tcW w:w="2404"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293"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2013/</w:t>
            </w:r>
            <w:r>
              <w:rPr>
                <w:b/>
              </w:rPr>
              <w:t>2014 (5кл)</w:t>
            </w:r>
          </w:p>
        </w:tc>
        <w:tc>
          <w:tcPr>
            <w:tcW w:w="1268"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2014/2015</w:t>
            </w:r>
            <w:r>
              <w:rPr>
                <w:b/>
              </w:rPr>
              <w:t xml:space="preserve"> (6кл)</w:t>
            </w:r>
          </w:p>
        </w:tc>
        <w:tc>
          <w:tcPr>
            <w:tcW w:w="1268"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2015/2016</w:t>
            </w:r>
            <w:r>
              <w:rPr>
                <w:b/>
              </w:rPr>
              <w:t xml:space="preserve"> (7 </w:t>
            </w:r>
            <w:proofErr w:type="spellStart"/>
            <w:r>
              <w:rPr>
                <w:b/>
              </w:rPr>
              <w:t>кл</w:t>
            </w:r>
            <w:proofErr w:type="spellEnd"/>
            <w:r>
              <w:rPr>
                <w:b/>
              </w:rPr>
              <w:t>)</w:t>
            </w:r>
          </w:p>
        </w:tc>
        <w:tc>
          <w:tcPr>
            <w:tcW w:w="1474"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2016/2017</w:t>
            </w:r>
            <w:r>
              <w:rPr>
                <w:b/>
              </w:rPr>
              <w:t xml:space="preserve">  (8 </w:t>
            </w:r>
            <w:proofErr w:type="spellStart"/>
            <w:r>
              <w:rPr>
                <w:b/>
              </w:rPr>
              <w:t>кл</w:t>
            </w:r>
            <w:proofErr w:type="spellEnd"/>
            <w:r>
              <w:rPr>
                <w:b/>
              </w:rPr>
              <w:t>)</w:t>
            </w:r>
          </w:p>
        </w:tc>
        <w:tc>
          <w:tcPr>
            <w:tcW w:w="1474"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 xml:space="preserve">2017/2018 (9 </w:t>
            </w:r>
            <w:proofErr w:type="spellStart"/>
            <w:r>
              <w:rPr>
                <w:b/>
              </w:rPr>
              <w:t>кл</w:t>
            </w:r>
            <w:proofErr w:type="spellEnd"/>
            <w:r>
              <w:rPr>
                <w:b/>
              </w:rPr>
              <w:t>)</w:t>
            </w:r>
          </w:p>
        </w:tc>
        <w:tc>
          <w:tcPr>
            <w:tcW w:w="1241"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 xml:space="preserve">2018/2019 (10 </w:t>
            </w:r>
            <w:proofErr w:type="spellStart"/>
            <w:r>
              <w:rPr>
                <w:b/>
              </w:rPr>
              <w:t>кл</w:t>
            </w:r>
            <w:proofErr w:type="spellEnd"/>
            <w:r>
              <w:rPr>
                <w:b/>
              </w:rPr>
              <w:t>)</w:t>
            </w:r>
          </w:p>
        </w:tc>
      </w:tr>
      <w:tr w:rsidR="00AF3499" w:rsidRPr="00B621AF" w:rsidTr="00AF3499">
        <w:tc>
          <w:tcPr>
            <w:tcW w:w="2404"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293"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t>100/100</w:t>
            </w:r>
          </w:p>
        </w:tc>
        <w:tc>
          <w:tcPr>
            <w:tcW w:w="126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t>100/100</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95/100</w:t>
            </w:r>
          </w:p>
        </w:tc>
        <w:tc>
          <w:tcPr>
            <w:tcW w:w="1474" w:type="dxa"/>
            <w:tcBorders>
              <w:top w:val="single" w:sz="4" w:space="0" w:color="auto"/>
              <w:left w:val="single" w:sz="4" w:space="0" w:color="auto"/>
              <w:bottom w:val="single" w:sz="4" w:space="0" w:color="auto"/>
              <w:right w:val="single" w:sz="4" w:space="0" w:color="auto"/>
            </w:tcBorders>
          </w:tcPr>
          <w:p w:rsidR="00AF3499" w:rsidRDefault="00AF3499" w:rsidP="00AF3499">
            <w:r>
              <w:t>100/100</w:t>
            </w:r>
          </w:p>
        </w:tc>
        <w:tc>
          <w:tcPr>
            <w:tcW w:w="1474" w:type="dxa"/>
            <w:tcBorders>
              <w:top w:val="single" w:sz="4" w:space="0" w:color="auto"/>
              <w:left w:val="single" w:sz="4" w:space="0" w:color="auto"/>
              <w:bottom w:val="single" w:sz="4" w:space="0" w:color="auto"/>
              <w:right w:val="single" w:sz="4" w:space="0" w:color="auto"/>
            </w:tcBorders>
          </w:tcPr>
          <w:p w:rsidR="00AF3499" w:rsidRDefault="00AF3499" w:rsidP="00AF3499">
            <w:r>
              <w:t>100/100</w:t>
            </w:r>
          </w:p>
        </w:tc>
        <w:tc>
          <w:tcPr>
            <w:tcW w:w="1241"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r>
      <w:tr w:rsidR="00AF3499" w:rsidRPr="00B621AF" w:rsidTr="00AF3499">
        <w:tc>
          <w:tcPr>
            <w:tcW w:w="2404"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Качество знаний</w:t>
            </w:r>
          </w:p>
        </w:tc>
        <w:tc>
          <w:tcPr>
            <w:tcW w:w="1293"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25/16.6</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29/20</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17/18</w:t>
            </w:r>
          </w:p>
        </w:tc>
        <w:tc>
          <w:tcPr>
            <w:tcW w:w="1474" w:type="dxa"/>
            <w:tcBorders>
              <w:top w:val="single" w:sz="4" w:space="0" w:color="auto"/>
              <w:left w:val="single" w:sz="4" w:space="0" w:color="auto"/>
              <w:bottom w:val="single" w:sz="4" w:space="0" w:color="auto"/>
              <w:right w:val="single" w:sz="4" w:space="0" w:color="auto"/>
            </w:tcBorders>
          </w:tcPr>
          <w:p w:rsidR="00AF3499" w:rsidRDefault="00AF3499" w:rsidP="00AF3499">
            <w:r>
              <w:t>37/21</w:t>
            </w:r>
          </w:p>
        </w:tc>
        <w:tc>
          <w:tcPr>
            <w:tcW w:w="1474" w:type="dxa"/>
            <w:tcBorders>
              <w:top w:val="single" w:sz="4" w:space="0" w:color="auto"/>
              <w:left w:val="single" w:sz="4" w:space="0" w:color="auto"/>
              <w:bottom w:val="single" w:sz="4" w:space="0" w:color="auto"/>
              <w:right w:val="single" w:sz="4" w:space="0" w:color="auto"/>
            </w:tcBorders>
          </w:tcPr>
          <w:p w:rsidR="00AF3499" w:rsidRDefault="00AF3499" w:rsidP="00AF3499">
            <w:r>
              <w:t>35/31.2</w:t>
            </w:r>
          </w:p>
        </w:tc>
        <w:tc>
          <w:tcPr>
            <w:tcW w:w="1241" w:type="dxa"/>
            <w:tcBorders>
              <w:top w:val="single" w:sz="4" w:space="0" w:color="auto"/>
              <w:left w:val="single" w:sz="4" w:space="0" w:color="auto"/>
              <w:bottom w:val="single" w:sz="4" w:space="0" w:color="auto"/>
              <w:right w:val="single" w:sz="4" w:space="0" w:color="auto"/>
            </w:tcBorders>
          </w:tcPr>
          <w:p w:rsidR="00AF3499" w:rsidRDefault="00AF3499" w:rsidP="00AF3499">
            <w:r>
              <w:t>40</w:t>
            </w:r>
          </w:p>
        </w:tc>
      </w:tr>
      <w:tr w:rsidR="00AF3499" w:rsidRPr="00B621AF" w:rsidTr="00AF3499">
        <w:tc>
          <w:tcPr>
            <w:tcW w:w="2404"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293"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24/24</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24/20</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23/18</w:t>
            </w:r>
          </w:p>
        </w:tc>
        <w:tc>
          <w:tcPr>
            <w:tcW w:w="1474" w:type="dxa"/>
            <w:tcBorders>
              <w:top w:val="single" w:sz="4" w:space="0" w:color="auto"/>
              <w:left w:val="single" w:sz="4" w:space="0" w:color="auto"/>
              <w:bottom w:val="single" w:sz="4" w:space="0" w:color="auto"/>
              <w:right w:val="single" w:sz="4" w:space="0" w:color="auto"/>
            </w:tcBorders>
          </w:tcPr>
          <w:p w:rsidR="00AF3499" w:rsidRDefault="00AF3499" w:rsidP="00AF3499">
            <w:r>
              <w:t>19/21</w:t>
            </w:r>
          </w:p>
        </w:tc>
        <w:tc>
          <w:tcPr>
            <w:tcW w:w="1474" w:type="dxa"/>
            <w:tcBorders>
              <w:top w:val="single" w:sz="4" w:space="0" w:color="auto"/>
              <w:left w:val="single" w:sz="4" w:space="0" w:color="auto"/>
              <w:bottom w:val="single" w:sz="4" w:space="0" w:color="auto"/>
              <w:right w:val="single" w:sz="4" w:space="0" w:color="auto"/>
            </w:tcBorders>
          </w:tcPr>
          <w:p w:rsidR="00AF3499" w:rsidRDefault="00AF3499" w:rsidP="00AF3499">
            <w:r>
              <w:t>20/16</w:t>
            </w:r>
          </w:p>
        </w:tc>
        <w:tc>
          <w:tcPr>
            <w:tcW w:w="1241" w:type="dxa"/>
            <w:tcBorders>
              <w:top w:val="single" w:sz="4" w:space="0" w:color="auto"/>
              <w:left w:val="single" w:sz="4" w:space="0" w:color="auto"/>
              <w:bottom w:val="single" w:sz="4" w:space="0" w:color="auto"/>
              <w:right w:val="single" w:sz="4" w:space="0" w:color="auto"/>
            </w:tcBorders>
          </w:tcPr>
          <w:p w:rsidR="00AF3499" w:rsidRDefault="00AF3499" w:rsidP="00AF3499">
            <w:r>
              <w:t>15</w:t>
            </w:r>
          </w:p>
        </w:tc>
      </w:tr>
    </w:tbl>
    <w:p w:rsidR="00AF3499" w:rsidRDefault="00AF3499" w:rsidP="00AF3499">
      <w:r w:rsidRPr="00CF394F">
        <w:t xml:space="preserve">Как мы видим </w:t>
      </w:r>
      <w:r>
        <w:t>нет стабильных результатов</w:t>
      </w:r>
      <w:r w:rsidRPr="00CF394F">
        <w:t>.</w:t>
      </w:r>
      <w:r>
        <w:t xml:space="preserve"> Повышение качественных показателей этого учебного года и по причине уменьшения численности класса.  Класс держится только на нескольких мотивированных на учебу учащихся, </w:t>
      </w:r>
    </w:p>
    <w:p w:rsidR="00AF3499" w:rsidRDefault="00AF3499" w:rsidP="00AF3499">
      <w:pPr>
        <w:ind w:left="360"/>
        <w:rPr>
          <w:b/>
        </w:rPr>
      </w:pPr>
      <w:proofErr w:type="spellStart"/>
      <w:r w:rsidRPr="007559B1">
        <w:rPr>
          <w:b/>
        </w:rPr>
        <w:t>Попредметный</w:t>
      </w:r>
      <w:proofErr w:type="spellEnd"/>
      <w:r w:rsidRPr="007559B1">
        <w:rPr>
          <w:b/>
        </w:rPr>
        <w:t xml:space="preserve"> анализ показывает следующую картину:</w:t>
      </w:r>
    </w:p>
    <w:tbl>
      <w:tblPr>
        <w:tblW w:w="0" w:type="auto"/>
        <w:jc w:val="center"/>
        <w:tblCellMar>
          <w:left w:w="0" w:type="dxa"/>
          <w:right w:w="0" w:type="dxa"/>
        </w:tblCellMar>
        <w:tblLook w:val="04A0" w:firstRow="1" w:lastRow="0" w:firstColumn="1" w:lastColumn="0" w:noHBand="0" w:noVBand="1"/>
      </w:tblPr>
      <w:tblGrid>
        <w:gridCol w:w="7376"/>
        <w:gridCol w:w="611"/>
        <w:gridCol w:w="746"/>
        <w:gridCol w:w="791"/>
      </w:tblGrid>
      <w:tr w:rsidR="00AF3499" w:rsidRPr="00B43E11" w:rsidTr="00AF3499">
        <w:trPr>
          <w:jc w:val="center"/>
        </w:trPr>
        <w:tc>
          <w:tcPr>
            <w:tcW w:w="7376" w:type="dxa"/>
            <w:tcBorders>
              <w:top w:val="nil"/>
              <w:left w:val="nil"/>
              <w:bottom w:val="nil"/>
              <w:right w:val="nil"/>
            </w:tcBorders>
            <w:hideMark/>
          </w:tcPr>
          <w:tbl>
            <w:tblPr>
              <w:tblW w:w="7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1191"/>
              <w:gridCol w:w="1191"/>
              <w:gridCol w:w="892"/>
              <w:gridCol w:w="1758"/>
            </w:tblGrid>
            <w:tr w:rsidR="00AF3499" w:rsidRPr="00B43E11" w:rsidTr="00AF3499">
              <w:tc>
                <w:tcPr>
                  <w:tcW w:w="1994" w:type="dxa"/>
                  <w:shd w:val="clear" w:color="auto" w:fill="auto"/>
                </w:tcPr>
                <w:p w:rsidR="00AF3499" w:rsidRPr="005B74FD" w:rsidRDefault="00AF3499" w:rsidP="00AF3499">
                  <w:pPr>
                    <w:rPr>
                      <w:b/>
                    </w:rPr>
                  </w:pPr>
                  <w:r w:rsidRPr="005B74FD">
                    <w:rPr>
                      <w:b/>
                    </w:rPr>
                    <w:t>предмет</w:t>
                  </w:r>
                </w:p>
              </w:tc>
              <w:tc>
                <w:tcPr>
                  <w:tcW w:w="1191" w:type="dxa"/>
                  <w:shd w:val="clear" w:color="auto" w:fill="auto"/>
                </w:tcPr>
                <w:p w:rsidR="00AF3499" w:rsidRPr="005B74FD" w:rsidRDefault="00AF3499" w:rsidP="00AF3499">
                  <w:pPr>
                    <w:rPr>
                      <w:b/>
                    </w:rPr>
                  </w:pPr>
                  <w:r w:rsidRPr="005B74FD">
                    <w:rPr>
                      <w:b/>
                      <w:lang w:val="en-US"/>
                    </w:rPr>
                    <w:t>I</w:t>
                  </w:r>
                  <w:r>
                    <w:rPr>
                      <w:b/>
                    </w:rPr>
                    <w:t xml:space="preserve"> п/г</w:t>
                  </w:r>
                </w:p>
              </w:tc>
              <w:tc>
                <w:tcPr>
                  <w:tcW w:w="1191" w:type="dxa"/>
                  <w:shd w:val="clear" w:color="auto" w:fill="auto"/>
                </w:tcPr>
                <w:p w:rsidR="00AF3499" w:rsidRPr="005B74FD" w:rsidRDefault="00AF3499" w:rsidP="00AF3499">
                  <w:pPr>
                    <w:rPr>
                      <w:b/>
                    </w:rPr>
                  </w:pPr>
                  <w:r w:rsidRPr="005B74FD">
                    <w:rPr>
                      <w:b/>
                      <w:lang w:val="en-US"/>
                    </w:rPr>
                    <w:t>II</w:t>
                  </w:r>
                  <w:r>
                    <w:rPr>
                      <w:b/>
                    </w:rPr>
                    <w:t xml:space="preserve"> п/г</w:t>
                  </w:r>
                </w:p>
              </w:tc>
              <w:tc>
                <w:tcPr>
                  <w:tcW w:w="892" w:type="dxa"/>
                  <w:shd w:val="clear" w:color="auto" w:fill="auto"/>
                </w:tcPr>
                <w:p w:rsidR="00AF3499" w:rsidRPr="005B74FD" w:rsidRDefault="00AF3499" w:rsidP="00AF3499">
                  <w:pPr>
                    <w:rPr>
                      <w:b/>
                    </w:rPr>
                  </w:pPr>
                  <w:r w:rsidRPr="005B74FD">
                    <w:rPr>
                      <w:b/>
                    </w:rPr>
                    <w:t xml:space="preserve">Год </w:t>
                  </w:r>
                </w:p>
              </w:tc>
              <w:tc>
                <w:tcPr>
                  <w:tcW w:w="1758" w:type="dxa"/>
                  <w:shd w:val="clear" w:color="auto" w:fill="auto"/>
                </w:tcPr>
                <w:p w:rsidR="00AF3499" w:rsidRPr="002147B5" w:rsidRDefault="00AF3499" w:rsidP="00AF3499">
                  <w:pPr>
                    <w:rPr>
                      <w:b/>
                    </w:rPr>
                  </w:pPr>
                  <w:r w:rsidRPr="005B74FD">
                    <w:rPr>
                      <w:b/>
                    </w:rPr>
                    <w:t>Динамика</w:t>
                  </w:r>
                </w:p>
              </w:tc>
            </w:tr>
            <w:tr w:rsidR="00AF3499" w:rsidRPr="00B43E11" w:rsidTr="00AF3499">
              <w:tc>
                <w:tcPr>
                  <w:tcW w:w="1994" w:type="dxa"/>
                  <w:shd w:val="clear" w:color="auto" w:fill="auto"/>
                </w:tcPr>
                <w:p w:rsidR="00AF3499" w:rsidRPr="00B43E11" w:rsidRDefault="00AF3499" w:rsidP="00AF3499">
                  <w:proofErr w:type="spellStart"/>
                  <w:r w:rsidRPr="00B43E11">
                    <w:t>Русск</w:t>
                  </w:r>
                  <w:proofErr w:type="spellEnd"/>
                  <w:r w:rsidRPr="00B43E11">
                    <w:t>/</w:t>
                  </w:r>
                  <w:proofErr w:type="spellStart"/>
                  <w:r w:rsidRPr="00B43E11">
                    <w:t>яз</w:t>
                  </w:r>
                  <w:proofErr w:type="spellEnd"/>
                </w:p>
              </w:tc>
              <w:tc>
                <w:tcPr>
                  <w:tcW w:w="1191" w:type="dxa"/>
                  <w:shd w:val="clear" w:color="auto" w:fill="auto"/>
                </w:tcPr>
                <w:p w:rsidR="00AF3499" w:rsidRPr="00B43E11" w:rsidRDefault="00AF3499" w:rsidP="00AF3499">
                  <w:r>
                    <w:t>47</w:t>
                  </w:r>
                </w:p>
              </w:tc>
              <w:tc>
                <w:tcPr>
                  <w:tcW w:w="1191" w:type="dxa"/>
                  <w:shd w:val="clear" w:color="auto" w:fill="auto"/>
                </w:tcPr>
                <w:p w:rsidR="00AF3499" w:rsidRPr="00B43E11" w:rsidRDefault="00AF3499" w:rsidP="00AF3499">
                  <w:r>
                    <w:t>60</w:t>
                  </w:r>
                </w:p>
              </w:tc>
              <w:tc>
                <w:tcPr>
                  <w:tcW w:w="892" w:type="dxa"/>
                  <w:shd w:val="clear" w:color="auto" w:fill="auto"/>
                </w:tcPr>
                <w:p w:rsidR="00AF3499" w:rsidRPr="005B74FD" w:rsidRDefault="00AF3499" w:rsidP="00AF3499">
                  <w:pPr>
                    <w:rPr>
                      <w:color w:val="00B050"/>
                    </w:rPr>
                  </w:pPr>
                  <w:r>
                    <w:rPr>
                      <w:color w:val="00B050"/>
                    </w:rPr>
                    <w:t>66.6</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proofErr w:type="spellStart"/>
                  <w:r w:rsidRPr="00B43E11">
                    <w:t>Р.литер</w:t>
                  </w:r>
                  <w:proofErr w:type="spellEnd"/>
                  <w:r w:rsidRPr="00B43E11">
                    <w:t>.</w:t>
                  </w:r>
                </w:p>
              </w:tc>
              <w:tc>
                <w:tcPr>
                  <w:tcW w:w="1191" w:type="dxa"/>
                  <w:shd w:val="clear" w:color="auto" w:fill="auto"/>
                </w:tcPr>
                <w:p w:rsidR="00AF3499" w:rsidRPr="00B43E11" w:rsidRDefault="00AF3499" w:rsidP="00AF3499">
                  <w:r>
                    <w:t>53</w:t>
                  </w:r>
                </w:p>
              </w:tc>
              <w:tc>
                <w:tcPr>
                  <w:tcW w:w="1191" w:type="dxa"/>
                  <w:shd w:val="clear" w:color="auto" w:fill="auto"/>
                </w:tcPr>
                <w:p w:rsidR="00AF3499" w:rsidRPr="005B74FD" w:rsidRDefault="00AF3499" w:rsidP="00AF3499">
                  <w:pPr>
                    <w:rPr>
                      <w:color w:val="FF0000"/>
                    </w:rPr>
                  </w:pPr>
                  <w:r>
                    <w:rPr>
                      <w:color w:val="FF0000"/>
                    </w:rPr>
                    <w:t>80</w:t>
                  </w:r>
                </w:p>
              </w:tc>
              <w:tc>
                <w:tcPr>
                  <w:tcW w:w="892" w:type="dxa"/>
                  <w:shd w:val="clear" w:color="auto" w:fill="auto"/>
                </w:tcPr>
                <w:p w:rsidR="00AF3499" w:rsidRPr="00B43E11" w:rsidRDefault="00AF3499" w:rsidP="00AF3499">
                  <w:r>
                    <w:t>60</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r>
                    <w:t xml:space="preserve">Алгебра </w:t>
                  </w:r>
                </w:p>
              </w:tc>
              <w:tc>
                <w:tcPr>
                  <w:tcW w:w="1191" w:type="dxa"/>
                  <w:shd w:val="clear" w:color="auto" w:fill="auto"/>
                </w:tcPr>
                <w:p w:rsidR="00AF3499" w:rsidRPr="00B43E11" w:rsidRDefault="00AF3499" w:rsidP="00AF3499">
                  <w:r>
                    <w:t>41</w:t>
                  </w:r>
                </w:p>
              </w:tc>
              <w:tc>
                <w:tcPr>
                  <w:tcW w:w="1191" w:type="dxa"/>
                  <w:shd w:val="clear" w:color="auto" w:fill="auto"/>
                </w:tcPr>
                <w:p w:rsidR="00AF3499" w:rsidRPr="00B43E11" w:rsidRDefault="00AF3499" w:rsidP="00AF3499">
                  <w:r>
                    <w:t>47</w:t>
                  </w:r>
                </w:p>
              </w:tc>
              <w:tc>
                <w:tcPr>
                  <w:tcW w:w="892" w:type="dxa"/>
                  <w:shd w:val="clear" w:color="auto" w:fill="auto"/>
                </w:tcPr>
                <w:p w:rsidR="00AF3499" w:rsidRPr="00B43E11" w:rsidRDefault="00AF3499" w:rsidP="00AF3499">
                  <w:r>
                    <w:t>47</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r>
                    <w:t xml:space="preserve">Геометрия </w:t>
                  </w:r>
                </w:p>
              </w:tc>
              <w:tc>
                <w:tcPr>
                  <w:tcW w:w="1191" w:type="dxa"/>
                  <w:shd w:val="clear" w:color="auto" w:fill="auto"/>
                </w:tcPr>
                <w:p w:rsidR="00AF3499" w:rsidRDefault="00AF3499" w:rsidP="00AF3499">
                  <w:r>
                    <w:t>47</w:t>
                  </w:r>
                </w:p>
              </w:tc>
              <w:tc>
                <w:tcPr>
                  <w:tcW w:w="1191" w:type="dxa"/>
                  <w:shd w:val="clear" w:color="auto" w:fill="auto"/>
                </w:tcPr>
                <w:p w:rsidR="00AF3499" w:rsidRDefault="00AF3499" w:rsidP="00AF3499">
                  <w:r>
                    <w:t>47</w:t>
                  </w:r>
                </w:p>
              </w:tc>
              <w:tc>
                <w:tcPr>
                  <w:tcW w:w="892" w:type="dxa"/>
                  <w:shd w:val="clear" w:color="auto" w:fill="auto"/>
                </w:tcPr>
                <w:p w:rsidR="00AF3499" w:rsidRPr="00B43E11" w:rsidRDefault="00AF3499" w:rsidP="00AF3499">
                  <w:r>
                    <w:t>47</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Default="00AF3499" w:rsidP="00AF3499">
                  <w:r>
                    <w:t xml:space="preserve">Физика </w:t>
                  </w:r>
                </w:p>
              </w:tc>
              <w:tc>
                <w:tcPr>
                  <w:tcW w:w="1191" w:type="dxa"/>
                  <w:shd w:val="clear" w:color="auto" w:fill="auto"/>
                </w:tcPr>
                <w:p w:rsidR="00AF3499" w:rsidRDefault="00AF3499" w:rsidP="00AF3499">
                  <w:r>
                    <w:t>47</w:t>
                  </w:r>
                </w:p>
              </w:tc>
              <w:tc>
                <w:tcPr>
                  <w:tcW w:w="1191" w:type="dxa"/>
                  <w:shd w:val="clear" w:color="auto" w:fill="auto"/>
                </w:tcPr>
                <w:p w:rsidR="00AF3499" w:rsidRDefault="00AF3499" w:rsidP="00AF3499">
                  <w:r>
                    <w:t>47</w:t>
                  </w:r>
                </w:p>
              </w:tc>
              <w:tc>
                <w:tcPr>
                  <w:tcW w:w="892" w:type="dxa"/>
                  <w:shd w:val="clear" w:color="auto" w:fill="auto"/>
                </w:tcPr>
                <w:p w:rsidR="00AF3499" w:rsidRPr="00B43E11" w:rsidRDefault="00AF3499" w:rsidP="00AF3499">
                  <w:r>
                    <w:t>53</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proofErr w:type="spellStart"/>
                  <w:r w:rsidRPr="00B43E11">
                    <w:t>Англ</w:t>
                  </w:r>
                  <w:proofErr w:type="spellEnd"/>
                  <w:r w:rsidRPr="00B43E11">
                    <w:t>/</w:t>
                  </w:r>
                  <w:proofErr w:type="spellStart"/>
                  <w:r w:rsidRPr="00B43E11">
                    <w:t>яз</w:t>
                  </w:r>
                  <w:proofErr w:type="spellEnd"/>
                </w:p>
              </w:tc>
              <w:tc>
                <w:tcPr>
                  <w:tcW w:w="1191" w:type="dxa"/>
                  <w:shd w:val="clear" w:color="auto" w:fill="auto"/>
                </w:tcPr>
                <w:p w:rsidR="00AF3499" w:rsidRPr="00B43E11" w:rsidRDefault="00AF3499" w:rsidP="00AF3499">
                  <w:r>
                    <w:t>47</w:t>
                  </w:r>
                </w:p>
              </w:tc>
              <w:tc>
                <w:tcPr>
                  <w:tcW w:w="1191" w:type="dxa"/>
                  <w:shd w:val="clear" w:color="auto" w:fill="auto"/>
                </w:tcPr>
                <w:p w:rsidR="00AF3499" w:rsidRPr="005B74FD" w:rsidRDefault="00AF3499" w:rsidP="00AF3499">
                  <w:pPr>
                    <w:rPr>
                      <w:color w:val="FF0000"/>
                    </w:rPr>
                  </w:pPr>
                  <w:r>
                    <w:rPr>
                      <w:color w:val="FF0000"/>
                    </w:rPr>
                    <w:t>53</w:t>
                  </w:r>
                </w:p>
              </w:tc>
              <w:tc>
                <w:tcPr>
                  <w:tcW w:w="892" w:type="dxa"/>
                  <w:shd w:val="clear" w:color="auto" w:fill="auto"/>
                </w:tcPr>
                <w:p w:rsidR="00AF3499" w:rsidRPr="00B43E11" w:rsidRDefault="00AF3499" w:rsidP="00AF3499">
                  <w:r>
                    <w:t>53</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proofErr w:type="spellStart"/>
                  <w:r>
                    <w:t>ЧиО</w:t>
                  </w:r>
                  <w:proofErr w:type="spellEnd"/>
                </w:p>
              </w:tc>
              <w:tc>
                <w:tcPr>
                  <w:tcW w:w="1191" w:type="dxa"/>
                  <w:shd w:val="clear" w:color="auto" w:fill="auto"/>
                </w:tcPr>
                <w:p w:rsidR="00AF3499" w:rsidRPr="00B43E11" w:rsidRDefault="00AF3499" w:rsidP="00AF3499">
                  <w:r>
                    <w:t>59</w:t>
                  </w:r>
                </w:p>
              </w:tc>
              <w:tc>
                <w:tcPr>
                  <w:tcW w:w="1191" w:type="dxa"/>
                  <w:shd w:val="clear" w:color="auto" w:fill="auto"/>
                </w:tcPr>
                <w:p w:rsidR="00AF3499" w:rsidRPr="005B74FD" w:rsidRDefault="00AF3499" w:rsidP="00AF3499">
                  <w:pPr>
                    <w:rPr>
                      <w:color w:val="FF0000"/>
                    </w:rPr>
                  </w:pPr>
                  <w:r>
                    <w:rPr>
                      <w:color w:val="FF0000"/>
                    </w:rPr>
                    <w:t>60</w:t>
                  </w:r>
                </w:p>
              </w:tc>
              <w:tc>
                <w:tcPr>
                  <w:tcW w:w="892" w:type="dxa"/>
                  <w:shd w:val="clear" w:color="auto" w:fill="auto"/>
                </w:tcPr>
                <w:p w:rsidR="00AF3499" w:rsidRPr="00B43E11" w:rsidRDefault="00AF3499" w:rsidP="00AF3499">
                  <w:r>
                    <w:t>60</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r>
                    <w:t>биология</w:t>
                  </w:r>
                </w:p>
              </w:tc>
              <w:tc>
                <w:tcPr>
                  <w:tcW w:w="1191" w:type="dxa"/>
                  <w:shd w:val="clear" w:color="auto" w:fill="auto"/>
                </w:tcPr>
                <w:p w:rsidR="00AF3499" w:rsidRPr="00B43E11" w:rsidRDefault="00AF3499" w:rsidP="00AF3499">
                  <w:r>
                    <w:t>65</w:t>
                  </w:r>
                </w:p>
              </w:tc>
              <w:tc>
                <w:tcPr>
                  <w:tcW w:w="1191" w:type="dxa"/>
                  <w:shd w:val="clear" w:color="auto" w:fill="auto"/>
                </w:tcPr>
                <w:p w:rsidR="00AF3499" w:rsidRPr="00B43E11" w:rsidRDefault="00AF3499" w:rsidP="00AF3499">
                  <w:r>
                    <w:t>67</w:t>
                  </w:r>
                </w:p>
              </w:tc>
              <w:tc>
                <w:tcPr>
                  <w:tcW w:w="892" w:type="dxa"/>
                  <w:shd w:val="clear" w:color="auto" w:fill="auto"/>
                </w:tcPr>
                <w:p w:rsidR="00AF3499" w:rsidRPr="00B43E11" w:rsidRDefault="00AF3499" w:rsidP="00AF3499">
                  <w:r>
                    <w:t>67</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r>
                    <w:t>История КР</w:t>
                  </w:r>
                </w:p>
              </w:tc>
              <w:tc>
                <w:tcPr>
                  <w:tcW w:w="1191" w:type="dxa"/>
                  <w:shd w:val="clear" w:color="auto" w:fill="auto"/>
                </w:tcPr>
                <w:p w:rsidR="00AF3499" w:rsidRPr="00B43E11" w:rsidRDefault="00AF3499" w:rsidP="00AF3499">
                  <w:r>
                    <w:t>53</w:t>
                  </w:r>
                </w:p>
              </w:tc>
              <w:tc>
                <w:tcPr>
                  <w:tcW w:w="1191" w:type="dxa"/>
                  <w:shd w:val="clear" w:color="auto" w:fill="auto"/>
                </w:tcPr>
                <w:p w:rsidR="00AF3499" w:rsidRPr="005B74FD" w:rsidRDefault="00AF3499" w:rsidP="00AF3499">
                  <w:pPr>
                    <w:rPr>
                      <w:color w:val="FF0000"/>
                    </w:rPr>
                  </w:pPr>
                  <w:r>
                    <w:rPr>
                      <w:color w:val="FF0000"/>
                    </w:rPr>
                    <w:t>53</w:t>
                  </w:r>
                </w:p>
              </w:tc>
              <w:tc>
                <w:tcPr>
                  <w:tcW w:w="892" w:type="dxa"/>
                  <w:shd w:val="clear" w:color="auto" w:fill="auto"/>
                </w:tcPr>
                <w:p w:rsidR="00AF3499" w:rsidRPr="00B43E11" w:rsidRDefault="00AF3499" w:rsidP="00AF3499">
                  <w:r>
                    <w:t>53</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Default="00AF3499" w:rsidP="00AF3499">
                  <w:r>
                    <w:t xml:space="preserve">Мировая </w:t>
                  </w:r>
                  <w:proofErr w:type="spellStart"/>
                  <w:r>
                    <w:t>истор</w:t>
                  </w:r>
                  <w:proofErr w:type="spellEnd"/>
                </w:p>
              </w:tc>
              <w:tc>
                <w:tcPr>
                  <w:tcW w:w="1191" w:type="dxa"/>
                  <w:shd w:val="clear" w:color="auto" w:fill="auto"/>
                </w:tcPr>
                <w:p w:rsidR="00AF3499" w:rsidRDefault="00AF3499" w:rsidP="00AF3499">
                  <w:r>
                    <w:t>53</w:t>
                  </w:r>
                </w:p>
              </w:tc>
              <w:tc>
                <w:tcPr>
                  <w:tcW w:w="1191" w:type="dxa"/>
                  <w:shd w:val="clear" w:color="auto" w:fill="auto"/>
                </w:tcPr>
                <w:p w:rsidR="00AF3499" w:rsidRPr="005B74FD" w:rsidRDefault="00AF3499" w:rsidP="00AF3499">
                  <w:pPr>
                    <w:rPr>
                      <w:color w:val="00B050"/>
                    </w:rPr>
                  </w:pPr>
                  <w:r>
                    <w:rPr>
                      <w:color w:val="00B050"/>
                    </w:rPr>
                    <w:t>60</w:t>
                  </w:r>
                </w:p>
              </w:tc>
              <w:tc>
                <w:tcPr>
                  <w:tcW w:w="892" w:type="dxa"/>
                  <w:shd w:val="clear" w:color="auto" w:fill="auto"/>
                </w:tcPr>
                <w:p w:rsidR="00AF3499" w:rsidRPr="00B43E11" w:rsidRDefault="00AF3499" w:rsidP="00AF3499">
                  <w:r>
                    <w:t>60</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Default="00AF3499" w:rsidP="00AF3499">
                  <w:r>
                    <w:t>география</w:t>
                  </w:r>
                </w:p>
              </w:tc>
              <w:tc>
                <w:tcPr>
                  <w:tcW w:w="1191" w:type="dxa"/>
                  <w:shd w:val="clear" w:color="auto" w:fill="auto"/>
                </w:tcPr>
                <w:p w:rsidR="00AF3499" w:rsidRDefault="00AF3499" w:rsidP="00AF3499">
                  <w:r>
                    <w:t>65</w:t>
                  </w:r>
                </w:p>
              </w:tc>
              <w:tc>
                <w:tcPr>
                  <w:tcW w:w="1191" w:type="dxa"/>
                  <w:shd w:val="clear" w:color="auto" w:fill="auto"/>
                </w:tcPr>
                <w:p w:rsidR="00AF3499" w:rsidRDefault="00AF3499" w:rsidP="00AF3499">
                  <w:r>
                    <w:t>60</w:t>
                  </w:r>
                </w:p>
              </w:tc>
              <w:tc>
                <w:tcPr>
                  <w:tcW w:w="892" w:type="dxa"/>
                  <w:shd w:val="clear" w:color="auto" w:fill="auto"/>
                </w:tcPr>
                <w:p w:rsidR="00AF3499" w:rsidRPr="00B43E11" w:rsidRDefault="00AF3499" w:rsidP="00AF3499">
                  <w:r>
                    <w:t>60</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Default="00AF3499" w:rsidP="00AF3499">
                  <w:r>
                    <w:t>химия</w:t>
                  </w:r>
                </w:p>
              </w:tc>
              <w:tc>
                <w:tcPr>
                  <w:tcW w:w="1191" w:type="dxa"/>
                  <w:shd w:val="clear" w:color="auto" w:fill="auto"/>
                </w:tcPr>
                <w:p w:rsidR="00AF3499" w:rsidRDefault="00AF3499" w:rsidP="00AF3499">
                  <w:r>
                    <w:t>59</w:t>
                  </w:r>
                </w:p>
              </w:tc>
              <w:tc>
                <w:tcPr>
                  <w:tcW w:w="1191" w:type="dxa"/>
                  <w:shd w:val="clear" w:color="auto" w:fill="auto"/>
                </w:tcPr>
                <w:p w:rsidR="00AF3499" w:rsidRDefault="00AF3499" w:rsidP="00AF3499">
                  <w:r>
                    <w:t>60</w:t>
                  </w:r>
                </w:p>
              </w:tc>
              <w:tc>
                <w:tcPr>
                  <w:tcW w:w="892" w:type="dxa"/>
                  <w:shd w:val="clear" w:color="auto" w:fill="auto"/>
                </w:tcPr>
                <w:p w:rsidR="00AF3499" w:rsidRPr="00B43E11" w:rsidRDefault="00AF3499" w:rsidP="00AF3499">
                  <w:r>
                    <w:t>60</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r>
                    <w:t>ДП</w:t>
                  </w:r>
                </w:p>
              </w:tc>
              <w:tc>
                <w:tcPr>
                  <w:tcW w:w="1191" w:type="dxa"/>
                  <w:shd w:val="clear" w:color="auto" w:fill="auto"/>
                </w:tcPr>
                <w:p w:rsidR="00AF3499" w:rsidRDefault="00AF3499" w:rsidP="00AF3499">
                  <w:r>
                    <w:t>100</w:t>
                  </w:r>
                </w:p>
              </w:tc>
              <w:tc>
                <w:tcPr>
                  <w:tcW w:w="1191" w:type="dxa"/>
                  <w:shd w:val="clear" w:color="auto" w:fill="auto"/>
                </w:tcPr>
                <w:p w:rsidR="00AF3499" w:rsidRPr="005B74FD" w:rsidRDefault="00AF3499" w:rsidP="00AF3499">
                  <w:pPr>
                    <w:rPr>
                      <w:color w:val="FF0000"/>
                    </w:rPr>
                  </w:pPr>
                  <w:r>
                    <w:rPr>
                      <w:color w:val="FF0000"/>
                    </w:rPr>
                    <w:t>100</w:t>
                  </w:r>
                </w:p>
              </w:tc>
              <w:tc>
                <w:tcPr>
                  <w:tcW w:w="892" w:type="dxa"/>
                  <w:shd w:val="clear" w:color="auto" w:fill="auto"/>
                </w:tcPr>
                <w:p w:rsidR="00AF3499" w:rsidRPr="00B43E11" w:rsidRDefault="00AF3499" w:rsidP="00AF3499">
                  <w:r>
                    <w:t>100</w:t>
                  </w:r>
                </w:p>
              </w:tc>
              <w:tc>
                <w:tcPr>
                  <w:tcW w:w="1758" w:type="dxa"/>
                  <w:shd w:val="clear" w:color="auto" w:fill="auto"/>
                </w:tcPr>
                <w:p w:rsidR="00AF3499" w:rsidRPr="00B43E11" w:rsidRDefault="00AF3499" w:rsidP="00AF3499"/>
              </w:tc>
            </w:tr>
            <w:tr w:rsidR="00AF3499" w:rsidRPr="00B43E11" w:rsidTr="00AF3499">
              <w:tc>
                <w:tcPr>
                  <w:tcW w:w="1994" w:type="dxa"/>
                  <w:shd w:val="clear" w:color="auto" w:fill="auto"/>
                </w:tcPr>
                <w:p w:rsidR="00AF3499" w:rsidRPr="00B43E11" w:rsidRDefault="00AF3499" w:rsidP="00AF3499">
                  <w:r>
                    <w:t>физкультура</w:t>
                  </w:r>
                </w:p>
              </w:tc>
              <w:tc>
                <w:tcPr>
                  <w:tcW w:w="1191" w:type="dxa"/>
                  <w:shd w:val="clear" w:color="auto" w:fill="auto"/>
                </w:tcPr>
                <w:p w:rsidR="00AF3499" w:rsidRPr="00B43E11" w:rsidRDefault="00AF3499" w:rsidP="00AF3499">
                  <w:r>
                    <w:t>65</w:t>
                  </w:r>
                </w:p>
              </w:tc>
              <w:tc>
                <w:tcPr>
                  <w:tcW w:w="1191" w:type="dxa"/>
                  <w:shd w:val="clear" w:color="auto" w:fill="auto"/>
                </w:tcPr>
                <w:p w:rsidR="00AF3499" w:rsidRPr="005B74FD" w:rsidRDefault="00AF3499" w:rsidP="00AF3499">
                  <w:pPr>
                    <w:rPr>
                      <w:color w:val="FF0000"/>
                    </w:rPr>
                  </w:pPr>
                  <w:r>
                    <w:rPr>
                      <w:color w:val="FF0000"/>
                    </w:rPr>
                    <w:t>66.6</w:t>
                  </w:r>
                </w:p>
              </w:tc>
              <w:tc>
                <w:tcPr>
                  <w:tcW w:w="892" w:type="dxa"/>
                  <w:shd w:val="clear" w:color="auto" w:fill="auto"/>
                </w:tcPr>
                <w:p w:rsidR="00AF3499" w:rsidRPr="00B43E11" w:rsidRDefault="00AF3499" w:rsidP="00AF3499">
                  <w:r>
                    <w:t>66.6</w:t>
                  </w:r>
                </w:p>
              </w:tc>
              <w:tc>
                <w:tcPr>
                  <w:tcW w:w="1758" w:type="dxa"/>
                  <w:shd w:val="clear" w:color="auto" w:fill="auto"/>
                </w:tcPr>
                <w:p w:rsidR="00AF3499" w:rsidRPr="00B43E11" w:rsidRDefault="00AF3499" w:rsidP="00AF3499"/>
              </w:tc>
            </w:tr>
          </w:tbl>
          <w:p w:rsidR="00AF3499" w:rsidRPr="00B43E11" w:rsidRDefault="00AF3499" w:rsidP="00AF3499"/>
        </w:tc>
        <w:tc>
          <w:tcPr>
            <w:tcW w:w="611" w:type="dxa"/>
            <w:tcBorders>
              <w:top w:val="nil"/>
              <w:left w:val="nil"/>
              <w:bottom w:val="nil"/>
              <w:right w:val="nil"/>
            </w:tcBorders>
            <w:hideMark/>
          </w:tcPr>
          <w:p w:rsidR="00AF3499" w:rsidRPr="00B43E11" w:rsidRDefault="00AF3499" w:rsidP="00AF3499">
            <w:pPr>
              <w:jc w:val="center"/>
            </w:pPr>
          </w:p>
        </w:tc>
        <w:tc>
          <w:tcPr>
            <w:tcW w:w="746" w:type="dxa"/>
            <w:tcBorders>
              <w:top w:val="nil"/>
              <w:left w:val="nil"/>
              <w:bottom w:val="nil"/>
              <w:right w:val="nil"/>
            </w:tcBorders>
            <w:hideMark/>
          </w:tcPr>
          <w:p w:rsidR="00AF3499" w:rsidRPr="00B43E11" w:rsidRDefault="00AF3499" w:rsidP="00AF3499"/>
        </w:tc>
        <w:tc>
          <w:tcPr>
            <w:tcW w:w="791" w:type="dxa"/>
            <w:tcBorders>
              <w:top w:val="nil"/>
              <w:left w:val="nil"/>
              <w:bottom w:val="nil"/>
              <w:right w:val="nil"/>
            </w:tcBorders>
            <w:hideMark/>
          </w:tcPr>
          <w:p w:rsidR="00AF3499" w:rsidRPr="00B43E11" w:rsidRDefault="00AF3499" w:rsidP="00AF3499">
            <w:pPr>
              <w:jc w:val="center"/>
            </w:pPr>
          </w:p>
        </w:tc>
      </w:tr>
    </w:tbl>
    <w:p w:rsidR="00AF3499" w:rsidRPr="003E5710" w:rsidRDefault="00AF3499" w:rsidP="00AF3499">
      <w:pPr>
        <w:rPr>
          <w:b/>
        </w:rPr>
      </w:pPr>
      <w:r w:rsidRPr="003E5710">
        <w:rPr>
          <w:b/>
        </w:rPr>
        <w:br w:type="textWrapping" w:clear="all"/>
      </w:r>
    </w:p>
    <w:p w:rsidR="00AF3499" w:rsidRDefault="00AF3499" w:rsidP="00AF3499">
      <w:r>
        <w:t>Как мы уже сказали класс держится на основном костяке: меньше численности класса- КЗ выше, больше численности класса- ниже КЗ.</w:t>
      </w:r>
    </w:p>
    <w:p w:rsidR="00AF3499" w:rsidRDefault="00AF3499" w:rsidP="00AF3499"/>
    <w:p w:rsidR="00AF3499" w:rsidRPr="006F41A6" w:rsidRDefault="00AF3499" w:rsidP="00AF3499">
      <w:pPr>
        <w:pStyle w:val="af"/>
      </w:pPr>
      <w:r w:rsidRPr="00AD2ECA">
        <w:rPr>
          <w:b/>
        </w:rPr>
        <w:t xml:space="preserve">Уровень </w:t>
      </w:r>
      <w:proofErr w:type="spellStart"/>
      <w:r w:rsidRPr="00AD2ECA">
        <w:rPr>
          <w:b/>
        </w:rPr>
        <w:t>о</w:t>
      </w:r>
      <w:r>
        <w:rPr>
          <w:b/>
        </w:rPr>
        <w:t>бученности</w:t>
      </w:r>
      <w:proofErr w:type="spellEnd"/>
      <w:r>
        <w:rPr>
          <w:b/>
        </w:rPr>
        <w:t xml:space="preserve"> и качества знаний 11А класса</w:t>
      </w:r>
    </w:p>
    <w:p w:rsidR="00AF3499" w:rsidRPr="005B74FD" w:rsidRDefault="00AF3499" w:rsidP="00AF3499">
      <w:pPr>
        <w:rPr>
          <w:color w:val="000000"/>
        </w:rPr>
      </w:pPr>
      <w:r>
        <w:rPr>
          <w:b/>
        </w:rPr>
        <w:t xml:space="preserve">11А </w:t>
      </w:r>
      <w:r w:rsidRPr="00AD2ECA">
        <w:rPr>
          <w:b/>
        </w:rPr>
        <w:t xml:space="preserve"> класс – </w:t>
      </w:r>
      <w:proofErr w:type="gramStart"/>
      <w:r w:rsidRPr="00AD2ECA">
        <w:rPr>
          <w:b/>
        </w:rPr>
        <w:t>к</w:t>
      </w:r>
      <w:proofErr w:type="gramEnd"/>
      <w:r w:rsidRPr="00AD2ECA">
        <w:rPr>
          <w:b/>
        </w:rPr>
        <w:t xml:space="preserve">/руководитель </w:t>
      </w:r>
      <w:proofErr w:type="spellStart"/>
      <w:r w:rsidRPr="00AD2ECA">
        <w:rPr>
          <w:b/>
        </w:rPr>
        <w:t>Барыктабасова</w:t>
      </w:r>
      <w:proofErr w:type="spellEnd"/>
      <w:r w:rsidRPr="00AD2ECA">
        <w:rPr>
          <w:b/>
        </w:rPr>
        <w:t xml:space="preserve"> Г.Б.</w:t>
      </w:r>
      <w:r>
        <w:t xml:space="preserve">   на начало года-25, </w:t>
      </w:r>
      <w:proofErr w:type="spellStart"/>
      <w:r>
        <w:t>у.г</w:t>
      </w:r>
      <w:proofErr w:type="spellEnd"/>
      <w:r>
        <w:t xml:space="preserve">. закончили 21 учащихся, из них 7 мальчиков,  14  девочек.   В </w:t>
      </w:r>
      <w:proofErr w:type="spellStart"/>
      <w:proofErr w:type="gramStart"/>
      <w:r>
        <w:t>пр</w:t>
      </w:r>
      <w:proofErr w:type="spellEnd"/>
      <w:proofErr w:type="gramEnd"/>
      <w:r>
        <w:t xml:space="preserve">/у/г это был  один из самых с высокими показателями КЗ классов,  2 отличника, 6 ударников. После окончания основной школы  </w:t>
      </w:r>
      <w:r>
        <w:rPr>
          <w:bCs/>
        </w:rPr>
        <w:t>класс укомплектован из большинства учащихся 9А</w:t>
      </w:r>
      <w:r w:rsidRPr="001945A9">
        <w:rPr>
          <w:bCs/>
        </w:rPr>
        <w:t>.</w:t>
      </w:r>
      <w:r>
        <w:rPr>
          <w:bCs/>
        </w:rPr>
        <w:t xml:space="preserve">, а из 9Б 5 учащихся. Прибыла одна ученица </w:t>
      </w:r>
      <w:proofErr w:type="spellStart"/>
      <w:r>
        <w:rPr>
          <w:bCs/>
        </w:rPr>
        <w:t>у.г.окончила</w:t>
      </w:r>
      <w:proofErr w:type="spellEnd"/>
      <w:r>
        <w:rPr>
          <w:bCs/>
        </w:rPr>
        <w:t xml:space="preserve"> с 4-мя «3». </w:t>
      </w:r>
      <w:r>
        <w:rPr>
          <w:color w:val="000000"/>
        </w:rPr>
        <w:t xml:space="preserve">КЗ составило 38%, 100% успеваемость. Резерв класса: </w:t>
      </w:r>
      <w:proofErr w:type="spellStart"/>
      <w:r>
        <w:rPr>
          <w:color w:val="000000"/>
        </w:rPr>
        <w:t>Мирланова</w:t>
      </w:r>
      <w:proofErr w:type="spellEnd"/>
      <w:r>
        <w:rPr>
          <w:color w:val="000000"/>
        </w:rPr>
        <w:t xml:space="preserve"> Н. и </w:t>
      </w:r>
      <w:proofErr w:type="spellStart"/>
      <w:r>
        <w:rPr>
          <w:color w:val="000000"/>
        </w:rPr>
        <w:t>Муратбекова</w:t>
      </w:r>
      <w:proofErr w:type="spellEnd"/>
      <w:r>
        <w:rPr>
          <w:color w:val="000000"/>
        </w:rPr>
        <w:t xml:space="preserve"> А. по алгебре и геометрии, учитель </w:t>
      </w:r>
      <w:proofErr w:type="spellStart"/>
      <w:r>
        <w:rPr>
          <w:color w:val="000000"/>
        </w:rPr>
        <w:t>Кыштобаева</w:t>
      </w:r>
      <w:proofErr w:type="spellEnd"/>
      <w:r>
        <w:rPr>
          <w:color w:val="000000"/>
        </w:rPr>
        <w:t xml:space="preserve"> Ж.К.</w:t>
      </w:r>
    </w:p>
    <w:p w:rsidR="00AF3499" w:rsidRDefault="00AF3499" w:rsidP="00AF3499">
      <w:pPr>
        <w:rPr>
          <w:b/>
        </w:rPr>
      </w:pPr>
      <w:r>
        <w:rPr>
          <w:b/>
        </w:rPr>
        <w:t>Динамика класса за год</w:t>
      </w:r>
    </w:p>
    <w:p w:rsidR="00AF3499" w:rsidRDefault="00AF3499" w:rsidP="00AF3499">
      <w:pPr>
        <w:rPr>
          <w:b/>
        </w:rPr>
      </w:pPr>
      <w:r w:rsidRPr="00944FD4">
        <w:rPr>
          <w:b/>
          <w:noProof/>
        </w:rPr>
        <w:lastRenderedPageBreak/>
        <w:drawing>
          <wp:inline distT="0" distB="0" distL="0" distR="0" wp14:anchorId="601432AF" wp14:editId="01E950AD">
            <wp:extent cx="5486400" cy="3200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F3499" w:rsidRPr="005B74FD" w:rsidRDefault="00AF3499" w:rsidP="00AF3499">
      <w:pPr>
        <w:rPr>
          <w:color w:val="000000"/>
        </w:rPr>
      </w:pPr>
      <w:r>
        <w:rPr>
          <w:color w:val="000000"/>
        </w:rPr>
        <w:t xml:space="preserve">В </w:t>
      </w:r>
      <w:proofErr w:type="spellStart"/>
      <w:r>
        <w:rPr>
          <w:color w:val="000000"/>
        </w:rPr>
        <w:t>пр</w:t>
      </w:r>
      <w:proofErr w:type="spellEnd"/>
      <w:r>
        <w:rPr>
          <w:color w:val="000000"/>
        </w:rPr>
        <w:t>/у/г</w:t>
      </w:r>
      <w:r w:rsidRPr="005B74FD">
        <w:rPr>
          <w:color w:val="000000"/>
        </w:rPr>
        <w:t>.</w:t>
      </w:r>
      <w:r>
        <w:rPr>
          <w:color w:val="000000"/>
        </w:rPr>
        <w:t xml:space="preserve"> класс завершил без отличников.</w:t>
      </w:r>
    </w:p>
    <w:p w:rsidR="00AF3499" w:rsidRDefault="00AF3499" w:rsidP="00AF3499">
      <w:pPr>
        <w:rPr>
          <w:b/>
        </w:rPr>
      </w:pPr>
      <w:r>
        <w:rPr>
          <w:b/>
        </w:rPr>
        <w:t xml:space="preserve">Динамика класса за 7 лет «А» и «Б» </w:t>
      </w:r>
      <w:proofErr w:type="spellStart"/>
      <w:r>
        <w:rPr>
          <w:b/>
        </w:rPr>
        <w:t>кл</w:t>
      </w:r>
      <w:proofErr w:type="spellEnd"/>
      <w:r>
        <w:rPr>
          <w:b/>
        </w:rPr>
        <w:t>.</w:t>
      </w:r>
    </w:p>
    <w:p w:rsidR="00AF3499" w:rsidRPr="006F1140" w:rsidRDefault="00AF3499" w:rsidP="00AF349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1246"/>
        <w:gridCol w:w="1246"/>
        <w:gridCol w:w="1245"/>
        <w:gridCol w:w="1245"/>
        <w:gridCol w:w="1258"/>
        <w:gridCol w:w="1243"/>
        <w:gridCol w:w="1243"/>
      </w:tblGrid>
      <w:tr w:rsidR="00AF3499" w:rsidRPr="00B621AF" w:rsidTr="00AF3499">
        <w:tc>
          <w:tcPr>
            <w:tcW w:w="2031"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268"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2012</w:t>
            </w:r>
            <w:r w:rsidRPr="00CF394F">
              <w:rPr>
                <w:b/>
              </w:rPr>
              <w:t>/</w:t>
            </w:r>
            <w:r>
              <w:rPr>
                <w:b/>
              </w:rPr>
              <w:t xml:space="preserve">2013 (5 </w:t>
            </w:r>
            <w:proofErr w:type="spellStart"/>
            <w:r>
              <w:rPr>
                <w:b/>
              </w:rPr>
              <w:t>кл</w:t>
            </w:r>
            <w:proofErr w:type="spellEnd"/>
            <w:r>
              <w:rPr>
                <w:b/>
              </w:rPr>
              <w:t>)</w:t>
            </w:r>
          </w:p>
        </w:tc>
        <w:tc>
          <w:tcPr>
            <w:tcW w:w="1268"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2013/</w:t>
            </w:r>
            <w:r>
              <w:rPr>
                <w:b/>
              </w:rPr>
              <w:t xml:space="preserve">2014 (6 </w:t>
            </w:r>
            <w:proofErr w:type="spellStart"/>
            <w:r>
              <w:rPr>
                <w:b/>
              </w:rPr>
              <w:t>кл</w:t>
            </w:r>
            <w:proofErr w:type="spellEnd"/>
            <w:r>
              <w:rPr>
                <w:b/>
              </w:rPr>
              <w:t>)</w:t>
            </w:r>
          </w:p>
        </w:tc>
        <w:tc>
          <w:tcPr>
            <w:tcW w:w="1256"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2014/2015</w:t>
            </w:r>
            <w:r>
              <w:rPr>
                <w:b/>
              </w:rPr>
              <w:t xml:space="preserve"> (7 </w:t>
            </w:r>
            <w:proofErr w:type="spellStart"/>
            <w:r>
              <w:rPr>
                <w:b/>
              </w:rPr>
              <w:t>кл</w:t>
            </w:r>
            <w:proofErr w:type="spellEnd"/>
            <w:r>
              <w:rPr>
                <w:b/>
              </w:rPr>
              <w:t>)</w:t>
            </w:r>
          </w:p>
        </w:tc>
        <w:tc>
          <w:tcPr>
            <w:tcW w:w="1256"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2015/2016</w:t>
            </w:r>
            <w:r>
              <w:rPr>
                <w:b/>
              </w:rPr>
              <w:t xml:space="preserve"> (8 </w:t>
            </w:r>
            <w:proofErr w:type="spellStart"/>
            <w:r>
              <w:rPr>
                <w:b/>
              </w:rPr>
              <w:t>кл</w:t>
            </w:r>
            <w:proofErr w:type="spellEnd"/>
            <w:r>
              <w:rPr>
                <w:b/>
              </w:rPr>
              <w:t>)</w:t>
            </w:r>
          </w:p>
        </w:tc>
        <w:tc>
          <w:tcPr>
            <w:tcW w:w="1360"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2016/2017</w:t>
            </w:r>
            <w:r>
              <w:rPr>
                <w:b/>
              </w:rPr>
              <w:t xml:space="preserve">  (9 </w:t>
            </w:r>
            <w:proofErr w:type="spellStart"/>
            <w:r>
              <w:rPr>
                <w:b/>
              </w:rPr>
              <w:t>кл</w:t>
            </w:r>
            <w:proofErr w:type="spellEnd"/>
            <w:r>
              <w:rPr>
                <w:b/>
              </w:rPr>
              <w:t>)</w:t>
            </w:r>
          </w:p>
        </w:tc>
        <w:tc>
          <w:tcPr>
            <w:tcW w:w="12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 xml:space="preserve">2017/2018  (10 </w:t>
            </w:r>
            <w:proofErr w:type="spellStart"/>
            <w:r>
              <w:rPr>
                <w:b/>
              </w:rPr>
              <w:t>кл</w:t>
            </w:r>
            <w:proofErr w:type="spellEnd"/>
            <w:r>
              <w:rPr>
                <w:b/>
              </w:rPr>
              <w:t>)</w:t>
            </w:r>
          </w:p>
        </w:tc>
        <w:tc>
          <w:tcPr>
            <w:tcW w:w="739"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 xml:space="preserve">2018/2019  (11 </w:t>
            </w:r>
            <w:proofErr w:type="spellStart"/>
            <w:r>
              <w:rPr>
                <w:b/>
              </w:rPr>
              <w:t>кл</w:t>
            </w:r>
            <w:proofErr w:type="spellEnd"/>
            <w:r>
              <w:rPr>
                <w:b/>
              </w:rPr>
              <w:t>)</w:t>
            </w:r>
          </w:p>
        </w:tc>
      </w:tr>
      <w:tr w:rsidR="00AF3499" w:rsidRPr="00B621AF" w:rsidTr="00AF3499">
        <w:tc>
          <w:tcPr>
            <w:tcW w:w="2031"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100</w:t>
            </w:r>
          </w:p>
        </w:tc>
        <w:tc>
          <w:tcPr>
            <w:tcW w:w="126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100%</w:t>
            </w:r>
          </w:p>
        </w:tc>
        <w:tc>
          <w:tcPr>
            <w:tcW w:w="1256"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t>100</w:t>
            </w:r>
          </w:p>
        </w:tc>
        <w:tc>
          <w:tcPr>
            <w:tcW w:w="125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100%</w:t>
            </w:r>
          </w:p>
        </w:tc>
        <w:tc>
          <w:tcPr>
            <w:tcW w:w="1360"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c>
          <w:tcPr>
            <w:tcW w:w="1243"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c>
          <w:tcPr>
            <w:tcW w:w="739"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r>
      <w:tr w:rsidR="00AF3499" w:rsidRPr="00B621AF" w:rsidTr="00AF3499">
        <w:tc>
          <w:tcPr>
            <w:tcW w:w="2031"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Качество знаний</w:t>
            </w:r>
          </w:p>
        </w:tc>
        <w:tc>
          <w:tcPr>
            <w:tcW w:w="1268" w:type="dxa"/>
            <w:tcBorders>
              <w:top w:val="single" w:sz="4" w:space="0" w:color="auto"/>
              <w:left w:val="single" w:sz="4" w:space="0" w:color="auto"/>
              <w:bottom w:val="single" w:sz="4" w:space="0" w:color="auto"/>
              <w:right w:val="single" w:sz="4" w:space="0" w:color="auto"/>
            </w:tcBorders>
          </w:tcPr>
          <w:p w:rsidR="00AF3499" w:rsidRDefault="00AF3499" w:rsidP="00AF3499">
            <w:r>
              <w:t>40</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35</w:t>
            </w:r>
          </w:p>
        </w:tc>
        <w:tc>
          <w:tcPr>
            <w:tcW w:w="1256" w:type="dxa"/>
            <w:tcBorders>
              <w:top w:val="single" w:sz="4" w:space="0" w:color="auto"/>
              <w:left w:val="single" w:sz="4" w:space="0" w:color="auto"/>
              <w:bottom w:val="single" w:sz="4" w:space="0" w:color="auto"/>
              <w:right w:val="single" w:sz="4" w:space="0" w:color="auto"/>
            </w:tcBorders>
          </w:tcPr>
          <w:p w:rsidR="00AF3499" w:rsidRPr="00F82062" w:rsidRDefault="00AF3499" w:rsidP="00AF3499">
            <w:pPr>
              <w:rPr>
                <w:color w:val="00B050"/>
              </w:rPr>
            </w:pPr>
            <w:r w:rsidRPr="00F82062">
              <w:rPr>
                <w:color w:val="00B050"/>
              </w:rPr>
              <w:t>36</w:t>
            </w:r>
          </w:p>
        </w:tc>
        <w:tc>
          <w:tcPr>
            <w:tcW w:w="1256" w:type="dxa"/>
            <w:tcBorders>
              <w:top w:val="single" w:sz="4" w:space="0" w:color="auto"/>
              <w:left w:val="single" w:sz="4" w:space="0" w:color="auto"/>
              <w:bottom w:val="single" w:sz="4" w:space="0" w:color="auto"/>
              <w:right w:val="single" w:sz="4" w:space="0" w:color="auto"/>
            </w:tcBorders>
          </w:tcPr>
          <w:p w:rsidR="00AF3499" w:rsidRPr="00F82062" w:rsidRDefault="00AF3499" w:rsidP="00AF3499">
            <w:pPr>
              <w:rPr>
                <w:color w:val="00B050"/>
              </w:rPr>
            </w:pPr>
            <w:r w:rsidRPr="00F82062">
              <w:rPr>
                <w:color w:val="00B050"/>
              </w:rPr>
              <w:t>40</w:t>
            </w:r>
          </w:p>
        </w:tc>
        <w:tc>
          <w:tcPr>
            <w:tcW w:w="1360" w:type="dxa"/>
            <w:tcBorders>
              <w:top w:val="single" w:sz="4" w:space="0" w:color="auto"/>
              <w:left w:val="single" w:sz="4" w:space="0" w:color="auto"/>
              <w:bottom w:val="single" w:sz="4" w:space="0" w:color="auto"/>
              <w:right w:val="single" w:sz="4" w:space="0" w:color="auto"/>
            </w:tcBorders>
          </w:tcPr>
          <w:p w:rsidR="00AF3499" w:rsidRPr="00F82062" w:rsidRDefault="00AF3499" w:rsidP="00AF3499">
            <w:pPr>
              <w:rPr>
                <w:color w:val="00B050"/>
              </w:rPr>
            </w:pPr>
            <w:r w:rsidRPr="00F82062">
              <w:rPr>
                <w:color w:val="00B050"/>
              </w:rPr>
              <w:t>52.1</w:t>
            </w:r>
          </w:p>
        </w:tc>
        <w:tc>
          <w:tcPr>
            <w:tcW w:w="1243" w:type="dxa"/>
            <w:tcBorders>
              <w:top w:val="single" w:sz="4" w:space="0" w:color="auto"/>
              <w:left w:val="single" w:sz="4" w:space="0" w:color="auto"/>
              <w:bottom w:val="single" w:sz="4" w:space="0" w:color="auto"/>
              <w:right w:val="single" w:sz="4" w:space="0" w:color="auto"/>
            </w:tcBorders>
          </w:tcPr>
          <w:p w:rsidR="00AF3499" w:rsidRPr="00F82062" w:rsidRDefault="00AF3499" w:rsidP="00AF3499">
            <w:pPr>
              <w:rPr>
                <w:color w:val="FF0000"/>
              </w:rPr>
            </w:pPr>
            <w:r w:rsidRPr="00F82062">
              <w:rPr>
                <w:color w:val="FF0000"/>
              </w:rPr>
              <w:t>42.8</w:t>
            </w:r>
          </w:p>
        </w:tc>
        <w:tc>
          <w:tcPr>
            <w:tcW w:w="739" w:type="dxa"/>
            <w:tcBorders>
              <w:top w:val="single" w:sz="4" w:space="0" w:color="auto"/>
              <w:left w:val="single" w:sz="4" w:space="0" w:color="auto"/>
              <w:bottom w:val="single" w:sz="4" w:space="0" w:color="auto"/>
              <w:right w:val="single" w:sz="4" w:space="0" w:color="auto"/>
            </w:tcBorders>
          </w:tcPr>
          <w:p w:rsidR="00AF3499" w:rsidRPr="00F82062" w:rsidRDefault="00AF3499" w:rsidP="00AF3499">
            <w:pPr>
              <w:rPr>
                <w:color w:val="FF0000"/>
              </w:rPr>
            </w:pPr>
            <w:r w:rsidRPr="00F82062">
              <w:rPr>
                <w:color w:val="FF0000"/>
              </w:rPr>
              <w:t>38%</w:t>
            </w:r>
          </w:p>
        </w:tc>
      </w:tr>
      <w:tr w:rsidR="00AF3499" w:rsidRPr="00B621AF" w:rsidTr="00AF3499">
        <w:tc>
          <w:tcPr>
            <w:tcW w:w="2031"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tc>
        <w:tc>
          <w:tcPr>
            <w:tcW w:w="126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25</w:t>
            </w:r>
          </w:p>
        </w:tc>
        <w:tc>
          <w:tcPr>
            <w:tcW w:w="125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28</w:t>
            </w:r>
          </w:p>
        </w:tc>
        <w:tc>
          <w:tcPr>
            <w:tcW w:w="125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25</w:t>
            </w:r>
          </w:p>
        </w:tc>
        <w:tc>
          <w:tcPr>
            <w:tcW w:w="1360" w:type="dxa"/>
            <w:tcBorders>
              <w:top w:val="single" w:sz="4" w:space="0" w:color="auto"/>
              <w:left w:val="single" w:sz="4" w:space="0" w:color="auto"/>
              <w:bottom w:val="single" w:sz="4" w:space="0" w:color="auto"/>
              <w:right w:val="single" w:sz="4" w:space="0" w:color="auto"/>
            </w:tcBorders>
          </w:tcPr>
          <w:p w:rsidR="00AF3499" w:rsidRDefault="00AF3499" w:rsidP="00AF3499">
            <w:r>
              <w:t>23</w:t>
            </w:r>
          </w:p>
        </w:tc>
        <w:tc>
          <w:tcPr>
            <w:tcW w:w="1243" w:type="dxa"/>
            <w:tcBorders>
              <w:top w:val="single" w:sz="4" w:space="0" w:color="auto"/>
              <w:left w:val="single" w:sz="4" w:space="0" w:color="auto"/>
              <w:bottom w:val="single" w:sz="4" w:space="0" w:color="auto"/>
              <w:right w:val="single" w:sz="4" w:space="0" w:color="auto"/>
            </w:tcBorders>
          </w:tcPr>
          <w:p w:rsidR="00AF3499" w:rsidRDefault="00AF3499" w:rsidP="00AF3499">
            <w:r>
              <w:t>21</w:t>
            </w:r>
          </w:p>
        </w:tc>
        <w:tc>
          <w:tcPr>
            <w:tcW w:w="739" w:type="dxa"/>
            <w:tcBorders>
              <w:top w:val="single" w:sz="4" w:space="0" w:color="auto"/>
              <w:left w:val="single" w:sz="4" w:space="0" w:color="auto"/>
              <w:bottom w:val="single" w:sz="4" w:space="0" w:color="auto"/>
              <w:right w:val="single" w:sz="4" w:space="0" w:color="auto"/>
            </w:tcBorders>
          </w:tcPr>
          <w:p w:rsidR="00AF3499" w:rsidRDefault="00AF3499" w:rsidP="00AF3499">
            <w:r>
              <w:t>21</w:t>
            </w:r>
          </w:p>
        </w:tc>
      </w:tr>
    </w:tbl>
    <w:p w:rsidR="00AF3499" w:rsidRPr="006F1140" w:rsidRDefault="00AF3499" w:rsidP="00AF3499">
      <w:pPr>
        <w:rPr>
          <w:b/>
        </w:rPr>
      </w:pPr>
    </w:p>
    <w:p w:rsidR="00AF3499" w:rsidRDefault="00AF3499" w:rsidP="00AF3499">
      <w:pPr>
        <w:pStyle w:val="af"/>
      </w:pPr>
      <w:r>
        <w:rPr>
          <w:u w:val="single"/>
        </w:rPr>
        <w:t>Динамика развития</w:t>
      </w:r>
      <w:r>
        <w:t xml:space="preserve"> класса заметно с каждым годом, но начиная с </w:t>
      </w:r>
      <w:proofErr w:type="spellStart"/>
      <w:proofErr w:type="gramStart"/>
      <w:r>
        <w:t>пр</w:t>
      </w:r>
      <w:proofErr w:type="spellEnd"/>
      <w:proofErr w:type="gramEnd"/>
      <w:r>
        <w:t xml:space="preserve">/у/г идет на спад, причиной тому послужило и то, что снизилась посещаемость учащихся на первых уроках сидело по 5-6 человек, с чем не смогла побороться и </w:t>
      </w:r>
      <w:proofErr w:type="spellStart"/>
      <w:r>
        <w:t>кл.руководитель</w:t>
      </w:r>
      <w:proofErr w:type="spellEnd"/>
      <w:r>
        <w:t xml:space="preserve">,  а некоторые отдельные учащиеся и вовсе на посещали занятия и доставили немало хлопот, такие как </w:t>
      </w:r>
      <w:proofErr w:type="spellStart"/>
      <w:r>
        <w:t>Болушбек</w:t>
      </w:r>
      <w:proofErr w:type="spellEnd"/>
      <w:r>
        <w:t xml:space="preserve"> у., </w:t>
      </w:r>
      <w:proofErr w:type="spellStart"/>
      <w:r>
        <w:t>Жолдошбай</w:t>
      </w:r>
      <w:proofErr w:type="spellEnd"/>
      <w:r>
        <w:t xml:space="preserve"> к., ………..</w:t>
      </w:r>
    </w:p>
    <w:p w:rsidR="00AF3499" w:rsidRDefault="00AF3499" w:rsidP="00AF3499">
      <w:pPr>
        <w:pStyle w:val="af"/>
        <w:jc w:val="center"/>
        <w:rPr>
          <w:b/>
        </w:rPr>
      </w:pPr>
      <w:r>
        <w:rPr>
          <w:b/>
          <w:u w:val="single"/>
        </w:rPr>
        <w:t>«</w:t>
      </w:r>
      <w:r w:rsidRPr="00BB7831">
        <w:rPr>
          <w:b/>
          <w:u w:val="single"/>
        </w:rPr>
        <w:t>Б</w:t>
      </w:r>
      <w:r>
        <w:rPr>
          <w:b/>
          <w:u w:val="single"/>
        </w:rPr>
        <w:t xml:space="preserve">» </w:t>
      </w:r>
      <w:r w:rsidRPr="00BB7831">
        <w:rPr>
          <w:b/>
          <w:u w:val="single"/>
        </w:rPr>
        <w:t xml:space="preserve"> класс</w:t>
      </w:r>
    </w:p>
    <w:p w:rsidR="00AF3499" w:rsidRPr="00BB7831" w:rsidRDefault="00AF3499" w:rsidP="00AF3499">
      <w:pPr>
        <w:pStyle w:val="a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08"/>
        <w:gridCol w:w="1308"/>
        <w:gridCol w:w="1275"/>
        <w:gridCol w:w="1276"/>
        <w:gridCol w:w="1543"/>
      </w:tblGrid>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tc>
        <w:tc>
          <w:tcPr>
            <w:tcW w:w="1308"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Pr>
                <w:b/>
              </w:rPr>
              <w:t>2012</w:t>
            </w:r>
            <w:r w:rsidRPr="00CF394F">
              <w:rPr>
                <w:b/>
              </w:rPr>
              <w:t>/</w:t>
            </w:r>
            <w:r>
              <w:rPr>
                <w:b/>
              </w:rPr>
              <w:t xml:space="preserve">2013 (5 </w:t>
            </w:r>
            <w:proofErr w:type="spellStart"/>
            <w:r>
              <w:rPr>
                <w:b/>
              </w:rPr>
              <w:t>кл</w:t>
            </w:r>
            <w:proofErr w:type="spellEnd"/>
            <w:r>
              <w:rPr>
                <w:b/>
              </w:rPr>
              <w:t>)</w:t>
            </w:r>
          </w:p>
        </w:tc>
        <w:tc>
          <w:tcPr>
            <w:tcW w:w="1308"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2013/</w:t>
            </w:r>
            <w:r>
              <w:rPr>
                <w:b/>
              </w:rPr>
              <w:t xml:space="preserve">2014 (6 </w:t>
            </w:r>
            <w:proofErr w:type="spellStart"/>
            <w:r>
              <w:rPr>
                <w:b/>
              </w:rPr>
              <w:t>кл</w:t>
            </w:r>
            <w:proofErr w:type="spellEnd"/>
            <w:r>
              <w:rPr>
                <w:b/>
              </w:rPr>
              <w:t>)</w:t>
            </w:r>
          </w:p>
        </w:tc>
        <w:tc>
          <w:tcPr>
            <w:tcW w:w="1275" w:type="dxa"/>
            <w:tcBorders>
              <w:top w:val="single" w:sz="4" w:space="0" w:color="auto"/>
              <w:left w:val="single" w:sz="4" w:space="0" w:color="auto"/>
              <w:bottom w:val="single" w:sz="4" w:space="0" w:color="auto"/>
              <w:right w:val="single" w:sz="4" w:space="0" w:color="auto"/>
            </w:tcBorders>
            <w:hideMark/>
          </w:tcPr>
          <w:p w:rsidR="00AF3499" w:rsidRPr="00CF394F" w:rsidRDefault="00AF3499" w:rsidP="00AF3499">
            <w:pPr>
              <w:rPr>
                <w:b/>
              </w:rPr>
            </w:pPr>
            <w:r w:rsidRPr="00CF394F">
              <w:rPr>
                <w:b/>
              </w:rPr>
              <w:t>2014/2015</w:t>
            </w:r>
            <w:r>
              <w:rPr>
                <w:b/>
              </w:rPr>
              <w:t xml:space="preserve">  (7 </w:t>
            </w:r>
            <w:proofErr w:type="spellStart"/>
            <w:r>
              <w:rPr>
                <w:b/>
              </w:rPr>
              <w:t>кл</w:t>
            </w:r>
            <w:proofErr w:type="spellEnd"/>
            <w:r>
              <w:rPr>
                <w:b/>
              </w:rPr>
              <w:t>)</w:t>
            </w:r>
          </w:p>
        </w:tc>
        <w:tc>
          <w:tcPr>
            <w:tcW w:w="1276"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2015/2016</w:t>
            </w:r>
            <w:r>
              <w:rPr>
                <w:b/>
              </w:rPr>
              <w:t xml:space="preserve"> (8 </w:t>
            </w:r>
            <w:proofErr w:type="spellStart"/>
            <w:r>
              <w:rPr>
                <w:b/>
              </w:rPr>
              <w:t>кл</w:t>
            </w:r>
            <w:proofErr w:type="spellEnd"/>
            <w:r>
              <w:rPr>
                <w:b/>
              </w:rPr>
              <w:t>)</w:t>
            </w:r>
          </w:p>
        </w:tc>
        <w:tc>
          <w:tcPr>
            <w:tcW w:w="1543" w:type="dxa"/>
            <w:tcBorders>
              <w:top w:val="single" w:sz="4" w:space="0" w:color="auto"/>
              <w:left w:val="single" w:sz="4" w:space="0" w:color="auto"/>
              <w:bottom w:val="single" w:sz="4" w:space="0" w:color="auto"/>
              <w:right w:val="single" w:sz="4" w:space="0" w:color="auto"/>
            </w:tcBorders>
          </w:tcPr>
          <w:p w:rsidR="00AF3499" w:rsidRPr="00CF394F" w:rsidRDefault="00AF3499" w:rsidP="00AF3499">
            <w:pPr>
              <w:rPr>
                <w:b/>
              </w:rPr>
            </w:pPr>
            <w:r w:rsidRPr="00CF394F">
              <w:rPr>
                <w:b/>
              </w:rPr>
              <w:t>2016/2017</w:t>
            </w:r>
            <w:r>
              <w:rPr>
                <w:b/>
              </w:rPr>
              <w:t xml:space="preserve"> (9кл)</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Успеваемость</w:t>
            </w:r>
          </w:p>
        </w:tc>
        <w:tc>
          <w:tcPr>
            <w:tcW w:w="130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100</w:t>
            </w:r>
          </w:p>
        </w:tc>
        <w:tc>
          <w:tcPr>
            <w:tcW w:w="130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100%</w:t>
            </w:r>
          </w:p>
        </w:tc>
        <w:tc>
          <w:tcPr>
            <w:tcW w:w="1275"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t>100</w:t>
            </w:r>
          </w:p>
        </w:tc>
        <w:tc>
          <w:tcPr>
            <w:tcW w:w="127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100%</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100%</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Качество знаний</w:t>
            </w:r>
          </w:p>
        </w:tc>
        <w:tc>
          <w:tcPr>
            <w:tcW w:w="1308" w:type="dxa"/>
            <w:tcBorders>
              <w:top w:val="single" w:sz="4" w:space="0" w:color="auto"/>
              <w:left w:val="single" w:sz="4" w:space="0" w:color="auto"/>
              <w:bottom w:val="single" w:sz="4" w:space="0" w:color="auto"/>
              <w:right w:val="single" w:sz="4" w:space="0" w:color="auto"/>
            </w:tcBorders>
          </w:tcPr>
          <w:p w:rsidR="00AF3499" w:rsidRDefault="00AF3499" w:rsidP="00AF3499">
            <w:r>
              <w:t>21</w:t>
            </w:r>
          </w:p>
        </w:tc>
        <w:tc>
          <w:tcPr>
            <w:tcW w:w="130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16.6</w:t>
            </w:r>
          </w:p>
        </w:tc>
        <w:tc>
          <w:tcPr>
            <w:tcW w:w="1275"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24</w:t>
            </w:r>
          </w:p>
        </w:tc>
        <w:tc>
          <w:tcPr>
            <w:tcW w:w="127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26.3</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25</w:t>
            </w:r>
          </w:p>
        </w:tc>
      </w:tr>
      <w:tr w:rsidR="00AF3499" w:rsidRPr="00B621AF" w:rsidTr="00AF3499">
        <w:tc>
          <w:tcPr>
            <w:tcW w:w="2628" w:type="dxa"/>
            <w:tcBorders>
              <w:top w:val="single" w:sz="4" w:space="0" w:color="auto"/>
              <w:left w:val="single" w:sz="4" w:space="0" w:color="auto"/>
              <w:bottom w:val="single" w:sz="4" w:space="0" w:color="auto"/>
              <w:right w:val="single" w:sz="4" w:space="0" w:color="auto"/>
            </w:tcBorders>
            <w:hideMark/>
          </w:tcPr>
          <w:p w:rsidR="00AF3499" w:rsidRPr="00B621AF" w:rsidRDefault="00AF3499" w:rsidP="00AF3499">
            <w:r w:rsidRPr="00B621AF">
              <w:t>Количество учащихся</w:t>
            </w:r>
          </w:p>
        </w:tc>
        <w:tc>
          <w:tcPr>
            <w:tcW w:w="1308" w:type="dxa"/>
            <w:tcBorders>
              <w:top w:val="single" w:sz="4" w:space="0" w:color="auto"/>
              <w:left w:val="single" w:sz="4" w:space="0" w:color="auto"/>
              <w:bottom w:val="single" w:sz="4" w:space="0" w:color="auto"/>
              <w:right w:val="single" w:sz="4" w:space="0" w:color="auto"/>
            </w:tcBorders>
          </w:tcPr>
          <w:p w:rsidR="00AF3499" w:rsidRPr="00B621AF" w:rsidRDefault="00AF3499" w:rsidP="00AF3499"/>
        </w:tc>
        <w:tc>
          <w:tcPr>
            <w:tcW w:w="1308"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24</w:t>
            </w:r>
          </w:p>
        </w:tc>
        <w:tc>
          <w:tcPr>
            <w:tcW w:w="1275"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21</w:t>
            </w:r>
          </w:p>
        </w:tc>
        <w:tc>
          <w:tcPr>
            <w:tcW w:w="1276" w:type="dxa"/>
            <w:tcBorders>
              <w:top w:val="single" w:sz="4" w:space="0" w:color="auto"/>
              <w:left w:val="single" w:sz="4" w:space="0" w:color="auto"/>
              <w:bottom w:val="single" w:sz="4" w:space="0" w:color="auto"/>
              <w:right w:val="single" w:sz="4" w:space="0" w:color="auto"/>
            </w:tcBorders>
          </w:tcPr>
          <w:p w:rsidR="00AF3499" w:rsidRPr="00B621AF" w:rsidRDefault="00AF3499" w:rsidP="00AF3499">
            <w:r>
              <w:t>19</w:t>
            </w:r>
          </w:p>
        </w:tc>
        <w:tc>
          <w:tcPr>
            <w:tcW w:w="1543" w:type="dxa"/>
            <w:tcBorders>
              <w:top w:val="single" w:sz="4" w:space="0" w:color="auto"/>
              <w:left w:val="single" w:sz="4" w:space="0" w:color="auto"/>
              <w:bottom w:val="single" w:sz="4" w:space="0" w:color="auto"/>
              <w:right w:val="single" w:sz="4" w:space="0" w:color="auto"/>
            </w:tcBorders>
          </w:tcPr>
          <w:p w:rsidR="00AF3499" w:rsidRDefault="00AF3499" w:rsidP="00AF3499">
            <w:r>
              <w:t>20</w:t>
            </w:r>
          </w:p>
        </w:tc>
      </w:tr>
    </w:tbl>
    <w:p w:rsidR="00AF3499" w:rsidRDefault="00AF3499" w:rsidP="00AF3499"/>
    <w:p w:rsidR="00AF3499" w:rsidRDefault="00AF3499" w:rsidP="00AF3499">
      <w:pPr>
        <w:pStyle w:val="af"/>
      </w:pPr>
    </w:p>
    <w:p w:rsidR="00AF3499" w:rsidRDefault="00AF3499" w:rsidP="00AF3499">
      <w:r>
        <w:t xml:space="preserve">Итак, по итогам года показатели КЗ и успеваемости 3-ступени обучения 39%, успеваемость 100% </w:t>
      </w:r>
    </w:p>
    <w:p w:rsidR="00AF3499" w:rsidRDefault="00AF3499" w:rsidP="00AF3499"/>
    <w:p w:rsidR="00AF3499" w:rsidRDefault="00AF3499" w:rsidP="00AF3499">
      <w:pPr>
        <w:pStyle w:val="a9"/>
        <w:tabs>
          <w:tab w:val="center" w:pos="5173"/>
          <w:tab w:val="left" w:pos="9195"/>
        </w:tabs>
        <w:jc w:val="left"/>
        <w:rPr>
          <w:sz w:val="24"/>
        </w:rPr>
      </w:pPr>
      <w:r>
        <w:rPr>
          <w:sz w:val="20"/>
          <w:szCs w:val="20"/>
        </w:rPr>
        <w:tab/>
      </w:r>
      <w:r w:rsidRPr="007473EE">
        <w:rPr>
          <w:sz w:val="24"/>
        </w:rPr>
        <w:t xml:space="preserve"> По классам  результаты качества ЗУН учащихся распределились следующим образом:</w:t>
      </w:r>
    </w:p>
    <w:p w:rsidR="00AF3499" w:rsidRDefault="00AF3499" w:rsidP="00AF3499">
      <w:pPr>
        <w:pStyle w:val="a9"/>
        <w:tabs>
          <w:tab w:val="center" w:pos="5173"/>
          <w:tab w:val="left" w:pos="9195"/>
        </w:tabs>
        <w:jc w:val="left"/>
        <w:rPr>
          <w:sz w:val="24"/>
        </w:rPr>
      </w:pPr>
    </w:p>
    <w:p w:rsidR="00AF3499" w:rsidRDefault="00AF3499" w:rsidP="00AF3499">
      <w:pPr>
        <w:pStyle w:val="a9"/>
        <w:tabs>
          <w:tab w:val="center" w:pos="5173"/>
          <w:tab w:val="left" w:pos="9195"/>
        </w:tabs>
        <w:jc w:val="left"/>
        <w:rPr>
          <w:sz w:val="24"/>
        </w:rPr>
      </w:pPr>
    </w:p>
    <w:p w:rsidR="00AF3499" w:rsidRDefault="00AF3499" w:rsidP="00AF3499">
      <w:pPr>
        <w:pStyle w:val="a9"/>
        <w:tabs>
          <w:tab w:val="center" w:pos="5173"/>
          <w:tab w:val="left" w:pos="9195"/>
        </w:tabs>
        <w:jc w:val="left"/>
        <w:rPr>
          <w:sz w:val="24"/>
        </w:rPr>
      </w:pPr>
    </w:p>
    <w:p w:rsidR="00AF3499" w:rsidRDefault="00AF3499" w:rsidP="00AF3499">
      <w:pPr>
        <w:pStyle w:val="a9"/>
        <w:tabs>
          <w:tab w:val="center" w:pos="5173"/>
          <w:tab w:val="left" w:pos="9195"/>
        </w:tabs>
        <w:jc w:val="left"/>
        <w:rPr>
          <w:sz w:val="24"/>
        </w:rPr>
      </w:pPr>
    </w:p>
    <w:p w:rsidR="00AF3499" w:rsidRPr="007473EE" w:rsidRDefault="00AF3499" w:rsidP="00AF3499">
      <w:pPr>
        <w:pStyle w:val="a9"/>
        <w:tabs>
          <w:tab w:val="center" w:pos="5173"/>
          <w:tab w:val="left" w:pos="9195"/>
        </w:tabs>
        <w:jc w:val="left"/>
        <w:rPr>
          <w:b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41"/>
        <w:gridCol w:w="2552"/>
        <w:gridCol w:w="2409"/>
        <w:gridCol w:w="1210"/>
      </w:tblGrid>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
                <w:bCs/>
                <w:lang w:eastAsia="en-US"/>
              </w:rPr>
            </w:pPr>
            <w:r w:rsidRPr="008644CE">
              <w:rPr>
                <w:b/>
                <w:bCs/>
                <w:lang w:eastAsia="en-US"/>
              </w:rPr>
              <w:lastRenderedPageBreak/>
              <w:t>Кл</w:t>
            </w:r>
          </w:p>
          <w:p w:rsidR="00AF3499" w:rsidRPr="008644CE" w:rsidRDefault="00AF3499" w:rsidP="00AF3499">
            <w:pPr>
              <w:spacing w:line="276" w:lineRule="auto"/>
              <w:jc w:val="both"/>
              <w:rPr>
                <w:b/>
                <w:bCs/>
                <w:lang w:eastAsia="en-US"/>
              </w:rPr>
            </w:pPr>
          </w:p>
        </w:tc>
        <w:tc>
          <w:tcPr>
            <w:tcW w:w="144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
                <w:bCs/>
                <w:lang w:eastAsia="en-US"/>
              </w:rPr>
            </w:pPr>
            <w:r>
              <w:rPr>
                <w:b/>
                <w:bCs/>
                <w:lang w:eastAsia="en-US"/>
              </w:rPr>
              <w:t xml:space="preserve">КЗ </w:t>
            </w:r>
            <w:proofErr w:type="spellStart"/>
            <w:r>
              <w:rPr>
                <w:b/>
                <w:bCs/>
                <w:lang w:eastAsia="en-US"/>
              </w:rPr>
              <w:t>пр</w:t>
            </w:r>
            <w:proofErr w:type="spellEnd"/>
            <w:r>
              <w:rPr>
                <w:b/>
                <w:bCs/>
                <w:lang w:eastAsia="en-US"/>
              </w:rPr>
              <w:t>/у/г</w:t>
            </w:r>
            <w:r w:rsidRPr="008644CE">
              <w:rPr>
                <w:b/>
                <w:bCs/>
                <w:lang w:eastAsia="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bCs/>
                <w:lang w:eastAsia="en-US"/>
              </w:rPr>
            </w:pPr>
            <w:r w:rsidRPr="008644CE">
              <w:rPr>
                <w:b/>
                <w:bCs/>
                <w:lang w:eastAsia="en-US"/>
              </w:rPr>
              <w:t>Ф. И. О.</w:t>
            </w:r>
          </w:p>
          <w:p w:rsidR="00AF3499" w:rsidRPr="008644CE" w:rsidRDefault="00AF3499" w:rsidP="00AF3499">
            <w:pPr>
              <w:spacing w:line="276" w:lineRule="auto"/>
              <w:jc w:val="both"/>
              <w:rPr>
                <w:b/>
                <w:bCs/>
                <w:lang w:eastAsia="en-US"/>
              </w:rPr>
            </w:pPr>
            <w:proofErr w:type="spellStart"/>
            <w:r>
              <w:rPr>
                <w:b/>
                <w:bCs/>
                <w:lang w:eastAsia="en-US"/>
              </w:rPr>
              <w:t>Кл.</w:t>
            </w:r>
            <w:r w:rsidRPr="008644CE">
              <w:rPr>
                <w:b/>
                <w:bCs/>
                <w:lang w:eastAsia="en-US"/>
              </w:rPr>
              <w:t>руковод</w:t>
            </w:r>
            <w:proofErr w:type="spellEnd"/>
            <w:r w:rsidRPr="008644CE">
              <w:rPr>
                <w:b/>
                <w:bCs/>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bCs/>
                <w:lang w:eastAsia="en-US"/>
              </w:rPr>
            </w:pPr>
            <w:r w:rsidRPr="008644CE">
              <w:rPr>
                <w:b/>
                <w:bCs/>
                <w:lang w:eastAsia="en-US"/>
              </w:rPr>
              <w:t>%</w:t>
            </w:r>
          </w:p>
          <w:p w:rsidR="00AF3499" w:rsidRPr="008644CE" w:rsidRDefault="00AF3499" w:rsidP="00AF3499">
            <w:pPr>
              <w:spacing w:line="276" w:lineRule="auto"/>
              <w:jc w:val="both"/>
              <w:rPr>
                <w:b/>
                <w:bCs/>
                <w:lang w:eastAsia="en-US"/>
              </w:rPr>
            </w:pPr>
            <w:r>
              <w:rPr>
                <w:b/>
                <w:bCs/>
                <w:lang w:eastAsia="en-US"/>
              </w:rPr>
              <w:t xml:space="preserve">КЗ </w:t>
            </w:r>
            <w:r w:rsidRPr="008644CE">
              <w:rPr>
                <w:b/>
                <w:bCs/>
                <w:lang w:eastAsia="en-US"/>
              </w:rPr>
              <w:t xml:space="preserve">этого года </w:t>
            </w:r>
          </w:p>
        </w:tc>
        <w:tc>
          <w:tcPr>
            <w:tcW w:w="121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bCs/>
                <w:lang w:eastAsia="en-US"/>
              </w:rPr>
            </w:pPr>
            <w:r w:rsidRPr="008644CE">
              <w:rPr>
                <w:b/>
                <w:bCs/>
                <w:lang w:eastAsia="en-US"/>
              </w:rPr>
              <w:t xml:space="preserve">% </w:t>
            </w:r>
            <w:proofErr w:type="spellStart"/>
            <w:r w:rsidRPr="008644CE">
              <w:rPr>
                <w:b/>
                <w:bCs/>
                <w:lang w:eastAsia="en-US"/>
              </w:rPr>
              <w:t>усп</w:t>
            </w:r>
            <w:proofErr w:type="spellEnd"/>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Cs/>
                <w:lang w:eastAsia="en-US"/>
              </w:rPr>
            </w:pPr>
            <w:r w:rsidRPr="008644CE">
              <w:rPr>
                <w:bCs/>
                <w:lang w:eastAsia="en-US"/>
              </w:rPr>
              <w:t>5-а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Cs/>
                <w:lang w:eastAsia="en-US"/>
              </w:rPr>
            </w:pPr>
            <w:r w:rsidRPr="008644CE">
              <w:rPr>
                <w:bCs/>
                <w:lang w:eastAsia="en-US"/>
              </w:rPr>
              <w:t>32</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Cs/>
                <w:lang w:eastAsia="en-US"/>
              </w:rPr>
            </w:pPr>
            <w:proofErr w:type="spellStart"/>
            <w:r w:rsidRPr="008644CE">
              <w:rPr>
                <w:bCs/>
                <w:lang w:eastAsia="en-US"/>
              </w:rPr>
              <w:t>Касымалиева</w:t>
            </w:r>
            <w:proofErr w:type="spellEnd"/>
            <w:r w:rsidRPr="008644CE">
              <w:rPr>
                <w:bCs/>
                <w:lang w:eastAsia="en-US"/>
              </w:rPr>
              <w:t xml:space="preserve"> Б.С.</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Cs/>
                <w:color w:val="FF0000"/>
                <w:lang w:eastAsia="en-US"/>
              </w:rPr>
            </w:pPr>
            <w:r w:rsidRPr="008644CE">
              <w:rPr>
                <w:bCs/>
                <w:color w:val="FF0000"/>
                <w:lang w:eastAsia="en-US"/>
              </w:rPr>
              <w:t xml:space="preserve">               30</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Cs/>
                <w:lang w:eastAsia="en-US"/>
              </w:rPr>
            </w:pPr>
            <w:r>
              <w:rPr>
                <w:bCs/>
                <w:lang w:eastAsia="en-US"/>
              </w:rPr>
              <w:t>90</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Cs/>
                <w:lang w:eastAsia="en-US"/>
              </w:rPr>
            </w:pPr>
            <w:r w:rsidRPr="008644CE">
              <w:rPr>
                <w:bCs/>
                <w:lang w:eastAsia="en-US"/>
              </w:rPr>
              <w:t>6-а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41.3</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Cs/>
                <w:lang w:eastAsia="en-US"/>
              </w:rPr>
            </w:pPr>
            <w:proofErr w:type="spellStart"/>
            <w:r w:rsidRPr="008644CE">
              <w:rPr>
                <w:bCs/>
                <w:lang w:eastAsia="en-US"/>
              </w:rPr>
              <w:t>Исмаилова</w:t>
            </w:r>
            <w:proofErr w:type="spellEnd"/>
            <w:r w:rsidRPr="008644CE">
              <w:rPr>
                <w:bCs/>
                <w:lang w:eastAsia="en-US"/>
              </w:rPr>
              <w:t xml:space="preserve"> М.И.</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color w:val="FF0000"/>
                <w:lang w:eastAsia="en-US"/>
              </w:rPr>
            </w:pPr>
            <w:r w:rsidRPr="008644CE">
              <w:rPr>
                <w:color w:val="FF0000"/>
                <w:lang w:eastAsia="en-US"/>
              </w:rPr>
              <w:t>28.5</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Cs/>
                <w:lang w:eastAsia="en-US"/>
              </w:rPr>
            </w:pPr>
            <w:r w:rsidRPr="008644CE">
              <w:rPr>
                <w:bCs/>
                <w:lang w:eastAsia="en-US"/>
              </w:rPr>
              <w:t>96.4</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Cs/>
                <w:lang w:eastAsia="en-US"/>
              </w:rPr>
            </w:pPr>
            <w:r w:rsidRPr="008644CE">
              <w:rPr>
                <w:bCs/>
                <w:lang w:eastAsia="en-US"/>
              </w:rPr>
              <w:t>7-а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37</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Cs/>
                <w:lang w:eastAsia="en-US"/>
              </w:rPr>
            </w:pPr>
            <w:r w:rsidRPr="008644CE">
              <w:rPr>
                <w:bCs/>
                <w:lang w:eastAsia="en-US"/>
              </w:rPr>
              <w:t>Ефименко О.Г.</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color w:val="FF0000"/>
                <w:lang w:eastAsia="en-US"/>
              </w:rPr>
            </w:pPr>
            <w:r w:rsidRPr="008644CE">
              <w:rPr>
                <w:lang w:eastAsia="en-US"/>
              </w:rPr>
              <w:t>33.3</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lang w:eastAsia="en-US"/>
              </w:rPr>
            </w:pPr>
            <w:r w:rsidRPr="008644CE">
              <w:rPr>
                <w:lang w:eastAsia="en-US"/>
              </w:rPr>
              <w:t>100</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Cs/>
                <w:lang w:eastAsia="en-US"/>
              </w:rPr>
            </w:pPr>
            <w:r w:rsidRPr="008644CE">
              <w:rPr>
                <w:bCs/>
                <w:lang w:eastAsia="en-US"/>
              </w:rPr>
              <w:t>8-а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42.8</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Cs/>
                <w:lang w:eastAsia="en-US"/>
              </w:rPr>
            </w:pPr>
            <w:r w:rsidRPr="008644CE">
              <w:rPr>
                <w:bCs/>
                <w:lang w:eastAsia="en-US"/>
              </w:rPr>
              <w:t>Ефименко О.Г.</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color w:val="FF0000"/>
                <w:lang w:eastAsia="en-US"/>
              </w:rPr>
            </w:pPr>
            <w:r w:rsidRPr="008644CE">
              <w:rPr>
                <w:color w:val="00B050"/>
                <w:lang w:eastAsia="en-US"/>
              </w:rPr>
              <w:t>35.7</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lang w:eastAsia="en-US"/>
              </w:rPr>
            </w:pPr>
            <w:r w:rsidRPr="008644CE">
              <w:rPr>
                <w:lang w:eastAsia="en-US"/>
              </w:rPr>
              <w:t>100</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Cs/>
                <w:lang w:eastAsia="en-US"/>
              </w:rPr>
            </w:pPr>
            <w:r w:rsidRPr="008644CE">
              <w:rPr>
                <w:bCs/>
                <w:lang w:eastAsia="en-US"/>
              </w:rPr>
              <w:t>9-а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34.2</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Cs/>
                <w:lang w:eastAsia="en-US"/>
              </w:rPr>
            </w:pPr>
            <w:proofErr w:type="spellStart"/>
            <w:r w:rsidRPr="008644CE">
              <w:rPr>
                <w:bCs/>
                <w:lang w:eastAsia="en-US"/>
              </w:rPr>
              <w:t>Тороева</w:t>
            </w:r>
            <w:proofErr w:type="spellEnd"/>
            <w:r w:rsidRPr="008644CE">
              <w:rPr>
                <w:bCs/>
                <w:lang w:eastAsia="en-US"/>
              </w:rPr>
              <w:t xml:space="preserve"> Т.П.</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color w:val="FF0000"/>
                <w:lang w:eastAsia="en-US"/>
              </w:rPr>
            </w:pPr>
            <w:r w:rsidRPr="008644CE">
              <w:rPr>
                <w:color w:val="FF0000"/>
                <w:lang w:eastAsia="en-US"/>
              </w:rPr>
              <w:t>28.57</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lang w:eastAsia="en-US"/>
              </w:rPr>
            </w:pPr>
            <w:r w:rsidRPr="008644CE">
              <w:rPr>
                <w:lang w:eastAsia="en-US"/>
              </w:rPr>
              <w:t>100</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
                <w:bCs/>
                <w:lang w:eastAsia="en-US"/>
              </w:rPr>
            </w:pPr>
            <w:r w:rsidRPr="008644CE">
              <w:rPr>
                <w:b/>
                <w:bCs/>
                <w:lang w:eastAsia="en-US"/>
              </w:rPr>
              <w:t>5-9</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37.4</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color w:val="FF0000"/>
                <w:lang w:eastAsia="en-US"/>
              </w:rPr>
              <w:t>31</w:t>
            </w:r>
            <w:r>
              <w:rPr>
                <w:b/>
                <w:color w:val="FF0000"/>
                <w:lang w:eastAsia="en-US"/>
              </w:rPr>
              <w:t>.7</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
                <w:lang w:eastAsia="en-US"/>
              </w:rPr>
            </w:pPr>
            <w:r w:rsidRPr="008644CE">
              <w:rPr>
                <w:b/>
                <w:lang w:eastAsia="en-US"/>
              </w:rPr>
              <w:t>97.2</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Cs/>
                <w:lang w:eastAsia="en-US"/>
              </w:rPr>
            </w:pPr>
            <w:r w:rsidRPr="008644CE">
              <w:rPr>
                <w:bCs/>
                <w:lang w:eastAsia="en-US"/>
              </w:rPr>
              <w:t>10-а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35</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
                <w:lang w:eastAsia="en-US"/>
              </w:rPr>
            </w:pPr>
            <w:proofErr w:type="spellStart"/>
            <w:r w:rsidRPr="008644CE">
              <w:rPr>
                <w:lang w:eastAsia="en-US"/>
              </w:rPr>
              <w:t>Кыштобаева</w:t>
            </w:r>
            <w:proofErr w:type="spellEnd"/>
            <w:r w:rsidRPr="008644CE">
              <w:rPr>
                <w:lang w:eastAsia="en-US"/>
              </w:rPr>
              <w:t xml:space="preserve"> Ж.К.</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40</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lang w:eastAsia="en-US"/>
              </w:rPr>
            </w:pPr>
            <w:r w:rsidRPr="008644CE">
              <w:rPr>
                <w:lang w:eastAsia="en-US"/>
              </w:rPr>
              <w:t>100</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Cs/>
                <w:lang w:eastAsia="en-US"/>
              </w:rPr>
            </w:pPr>
            <w:r w:rsidRPr="008644CE">
              <w:rPr>
                <w:bCs/>
                <w:lang w:eastAsia="en-US"/>
              </w:rPr>
              <w:t>11-а</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42.8</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lang w:eastAsia="en-US"/>
              </w:rPr>
            </w:pPr>
            <w:proofErr w:type="spellStart"/>
            <w:r w:rsidRPr="008644CE">
              <w:rPr>
                <w:lang w:eastAsia="en-US"/>
              </w:rPr>
              <w:t>Барыктабасова</w:t>
            </w:r>
            <w:proofErr w:type="spellEnd"/>
            <w:r w:rsidRPr="008644CE">
              <w:rPr>
                <w:lang w:eastAsia="en-US"/>
              </w:rPr>
              <w:t xml:space="preserve"> Г.Б.</w:t>
            </w: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CD6546">
              <w:rPr>
                <w:lang w:eastAsia="en-US"/>
              </w:rPr>
              <w:t>38</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lang w:eastAsia="en-US"/>
              </w:rPr>
            </w:pPr>
            <w:r w:rsidRPr="008644CE">
              <w:rPr>
                <w:lang w:eastAsia="en-US"/>
              </w:rPr>
              <w:t>100</w:t>
            </w:r>
          </w:p>
        </w:tc>
      </w:tr>
      <w:tr w:rsidR="00AF3499" w:rsidRPr="008644CE" w:rsidTr="00AF3499">
        <w:trPr>
          <w:jc w:val="center"/>
        </w:trPr>
        <w:tc>
          <w:tcPr>
            <w:tcW w:w="0" w:type="auto"/>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both"/>
              <w:rPr>
                <w:b/>
                <w:bCs/>
                <w:lang w:eastAsia="en-US"/>
              </w:rPr>
            </w:pPr>
            <w:r w:rsidRPr="008644CE">
              <w:rPr>
                <w:b/>
                <w:bCs/>
                <w:lang w:eastAsia="en-US"/>
              </w:rPr>
              <w:t>5-11</w:t>
            </w:r>
          </w:p>
        </w:tc>
        <w:tc>
          <w:tcPr>
            <w:tcW w:w="144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36.8</w:t>
            </w:r>
          </w:p>
        </w:tc>
        <w:tc>
          <w:tcPr>
            <w:tcW w:w="25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
                <w:lang w:eastAsia="en-US"/>
              </w:rPr>
            </w:pPr>
          </w:p>
        </w:tc>
        <w:tc>
          <w:tcPr>
            <w:tcW w:w="24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Pr>
                <w:b/>
                <w:color w:val="FF0000"/>
                <w:lang w:eastAsia="en-US"/>
              </w:rPr>
              <w:t>33.1</w:t>
            </w:r>
          </w:p>
        </w:tc>
        <w:tc>
          <w:tcPr>
            <w:tcW w:w="121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both"/>
              <w:rPr>
                <w:b/>
                <w:lang w:eastAsia="en-US"/>
              </w:rPr>
            </w:pPr>
            <w:r w:rsidRPr="008644CE">
              <w:rPr>
                <w:b/>
                <w:lang w:eastAsia="en-US"/>
              </w:rPr>
              <w:t>97.7</w:t>
            </w:r>
          </w:p>
        </w:tc>
      </w:tr>
    </w:tbl>
    <w:p w:rsidR="00AF3499" w:rsidRPr="007850B0" w:rsidRDefault="00AF3499" w:rsidP="00AF3499">
      <w:r>
        <w:t xml:space="preserve">                  </w:t>
      </w:r>
    </w:p>
    <w:p w:rsidR="00AF3499" w:rsidRPr="007850B0" w:rsidRDefault="00AF3499" w:rsidP="00AF3499">
      <w:pPr>
        <w:rPr>
          <w:b/>
        </w:rPr>
      </w:pPr>
      <w:r w:rsidRPr="007850B0">
        <w:rPr>
          <w:b/>
        </w:rPr>
        <w:t xml:space="preserve">Сравнительная характеристика отличников и ударников </w:t>
      </w:r>
      <w:r w:rsidRPr="007850B0">
        <w:rPr>
          <w:b/>
          <w:lang w:val="de-DE"/>
        </w:rPr>
        <w:t>II</w:t>
      </w:r>
      <w:r w:rsidRPr="007850B0">
        <w:rPr>
          <w:b/>
        </w:rPr>
        <w:t xml:space="preserve">  и </w:t>
      </w:r>
      <w:r w:rsidRPr="007850B0">
        <w:rPr>
          <w:b/>
          <w:lang w:val="de-DE"/>
        </w:rPr>
        <w:t>III</w:t>
      </w:r>
      <w:r w:rsidRPr="007850B0">
        <w:rPr>
          <w:b/>
        </w:rPr>
        <w:t xml:space="preserve">  ступени обучения за 6 лет</w:t>
      </w:r>
    </w:p>
    <w:p w:rsidR="00AF3499" w:rsidRPr="001D26C6" w:rsidRDefault="00AF3499" w:rsidP="00AF3499">
      <w:pPr>
        <w:rPr>
          <w:b/>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15"/>
        <w:gridCol w:w="1528"/>
        <w:gridCol w:w="1517"/>
        <w:gridCol w:w="1575"/>
        <w:gridCol w:w="2019"/>
        <w:gridCol w:w="1704"/>
      </w:tblGrid>
      <w:tr w:rsidR="00AF3499" w:rsidRPr="00DF0282" w:rsidTr="00AF3499">
        <w:trPr>
          <w:trHeight w:val="555"/>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F3499" w:rsidRPr="00DF0282" w:rsidRDefault="00AF3499" w:rsidP="00AF3499">
            <w:pPr>
              <w:jc w:val="center"/>
              <w:rPr>
                <w:color w:val="333333"/>
              </w:rPr>
            </w:pPr>
            <w:r w:rsidRPr="00DF0282">
              <w:rPr>
                <w:rStyle w:val="af4"/>
                <w:color w:val="333333"/>
              </w:rPr>
              <w:t>Учебный год</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F3499" w:rsidRPr="00DF0282" w:rsidRDefault="00AF3499" w:rsidP="00AF3499">
            <w:pPr>
              <w:jc w:val="center"/>
              <w:rPr>
                <w:color w:val="333333"/>
              </w:rPr>
            </w:pPr>
            <w:r w:rsidRPr="00DF0282">
              <w:rPr>
                <w:rStyle w:val="af4"/>
                <w:color w:val="333333"/>
              </w:rPr>
              <w:t>Кол-во уч-ся</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F3499" w:rsidRPr="00DF0282" w:rsidRDefault="00AF3499" w:rsidP="00AF3499">
            <w:pPr>
              <w:jc w:val="center"/>
              <w:rPr>
                <w:color w:val="333333"/>
              </w:rPr>
            </w:pPr>
            <w:r w:rsidRPr="00DF0282">
              <w:rPr>
                <w:rStyle w:val="af4"/>
                <w:color w:val="333333"/>
              </w:rPr>
              <w:t>отличники</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F3499" w:rsidRPr="00DF0282" w:rsidRDefault="00AF3499" w:rsidP="00AF3499">
            <w:pPr>
              <w:jc w:val="center"/>
              <w:rPr>
                <w:color w:val="333333"/>
              </w:rPr>
            </w:pPr>
            <w:r w:rsidRPr="00DF0282">
              <w:rPr>
                <w:rStyle w:val="af4"/>
                <w:color w:val="333333"/>
              </w:rPr>
              <w:t>хорошисты</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F3499" w:rsidRPr="00DF0282" w:rsidRDefault="00AF3499" w:rsidP="00AF3499">
            <w:pPr>
              <w:jc w:val="center"/>
              <w:rPr>
                <w:color w:val="333333"/>
              </w:rPr>
            </w:pPr>
            <w:r>
              <w:rPr>
                <w:rStyle w:val="af4"/>
                <w:color w:val="333333"/>
              </w:rPr>
              <w:t>н</w:t>
            </w:r>
            <w:r w:rsidRPr="00DF0282">
              <w:rPr>
                <w:rStyle w:val="af4"/>
                <w:color w:val="333333"/>
              </w:rPr>
              <w:t>еуспевающие</w:t>
            </w:r>
            <w:r>
              <w:rPr>
                <w:rStyle w:val="af4"/>
                <w:color w:val="333333"/>
              </w:rPr>
              <w:t xml:space="preserve"> </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rStyle w:val="af4"/>
                <w:color w:val="333333"/>
              </w:rPr>
            </w:pPr>
            <w:r>
              <w:rPr>
                <w:rStyle w:val="af4"/>
                <w:color w:val="333333"/>
              </w:rPr>
              <w:t>резерв</w:t>
            </w:r>
          </w:p>
        </w:tc>
      </w:tr>
      <w:tr w:rsidR="00AF3499" w:rsidRPr="00DF0282" w:rsidTr="00AF3499">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rPr>
                <w:b/>
              </w:rPr>
            </w:pPr>
            <w:r w:rsidRPr="00DF0282">
              <w:rPr>
                <w:b/>
              </w:rPr>
              <w:t>2013/2014</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206</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15(7.2%)</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42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color w:val="333333"/>
              </w:rPr>
            </w:pPr>
          </w:p>
        </w:tc>
      </w:tr>
      <w:tr w:rsidR="00AF3499" w:rsidRPr="00DF0282" w:rsidTr="00AF3499">
        <w:trPr>
          <w:trHeight w:val="386"/>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rPr>
                <w:b/>
              </w:rPr>
            </w:pPr>
            <w:r w:rsidRPr="00DF0282">
              <w:rPr>
                <w:b/>
              </w:rPr>
              <w:t>2014/2015</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FF0000"/>
              </w:rPr>
            </w:pPr>
            <w:r w:rsidRPr="00DF0282">
              <w:rPr>
                <w:color w:val="FF000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FF0000"/>
              </w:rPr>
              <w:t>10(5.1%)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00B050"/>
              </w:rPr>
            </w:pPr>
            <w:r w:rsidRPr="00DF0282">
              <w:rPr>
                <w:color w:val="00B050"/>
              </w:rPr>
              <w:t>44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3</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color w:val="333333"/>
              </w:rPr>
            </w:pPr>
          </w:p>
        </w:tc>
      </w:tr>
      <w:tr w:rsidR="00AF3499" w:rsidRPr="00DF0282" w:rsidTr="00AF3499">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rPr>
                <w:b/>
                <w:color w:val="333333"/>
              </w:rPr>
            </w:pPr>
            <w:r w:rsidRPr="00DF0282">
              <w:rPr>
                <w:b/>
              </w:rPr>
              <w:t>2015/2016</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FF0000"/>
              </w:rPr>
            </w:pPr>
            <w:r w:rsidRPr="00DF0282">
              <w:rPr>
                <w:color w:val="FF0000"/>
              </w:rPr>
              <w:t>185</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00B050"/>
              </w:rPr>
            </w:pPr>
            <w:r w:rsidRPr="00DF0282">
              <w:rPr>
                <w:color w:val="00B050"/>
              </w:rPr>
              <w:t>47</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color w:val="333333"/>
              </w:rPr>
            </w:pPr>
          </w:p>
        </w:tc>
      </w:tr>
      <w:tr w:rsidR="00AF3499" w:rsidRPr="00DF0282" w:rsidTr="00AF3499">
        <w:trPr>
          <w:trHeight w:val="386"/>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rPr>
                <w:b/>
                <w:color w:val="333333"/>
              </w:rPr>
            </w:pPr>
            <w:r w:rsidRPr="00DF0282">
              <w:rPr>
                <w:b/>
                <w:color w:val="333333"/>
              </w:rPr>
              <w:t>2016/2017</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FF0000"/>
              </w:rPr>
            </w:pPr>
            <w:r w:rsidRPr="00DF0282">
              <w:rPr>
                <w:color w:val="FF0000"/>
              </w:rPr>
              <w:t>183</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00B050"/>
              </w:rPr>
            </w:pPr>
            <w:r w:rsidRPr="00DF0282">
              <w:rPr>
                <w:color w:val="00B050"/>
              </w:rPr>
              <w:t>14</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00B050"/>
              </w:rPr>
            </w:pPr>
            <w:r w:rsidRPr="00DF0282">
              <w:rPr>
                <w:color w:val="00B050"/>
              </w:rPr>
              <w:t>55</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1</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color w:val="333333"/>
              </w:rPr>
            </w:pPr>
            <w:r>
              <w:rPr>
                <w:color w:val="333333"/>
              </w:rPr>
              <w:t>3</w:t>
            </w:r>
          </w:p>
        </w:tc>
      </w:tr>
      <w:tr w:rsidR="00AF3499" w:rsidRPr="00DF0282" w:rsidTr="00AF3499">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rPr>
                <w:b/>
                <w:color w:val="333333"/>
              </w:rPr>
            </w:pPr>
            <w:r w:rsidRPr="00DF0282">
              <w:rPr>
                <w:b/>
                <w:color w:val="333333"/>
              </w:rPr>
              <w:t>2017/2018</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00B050"/>
              </w:rPr>
              <w:t>194</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FF0000"/>
              </w:rPr>
              <w:t>11</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00B050"/>
              </w:rPr>
            </w:pPr>
            <w:r w:rsidRPr="00DF0282">
              <w:rPr>
                <w:color w:val="00B050"/>
              </w:rPr>
              <w:t>64</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jc w:val="center"/>
              <w:rPr>
                <w:color w:val="333333"/>
              </w:rPr>
            </w:pPr>
            <w:r w:rsidRPr="00DF0282">
              <w:rPr>
                <w:color w:val="333333"/>
              </w:rPr>
              <w:t>2</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color w:val="333333"/>
              </w:rPr>
            </w:pPr>
            <w:r>
              <w:rPr>
                <w:color w:val="333333"/>
              </w:rPr>
              <w:t>?</w:t>
            </w:r>
          </w:p>
        </w:tc>
      </w:tr>
      <w:tr w:rsidR="00AF3499" w:rsidRPr="00DF0282" w:rsidTr="00AF3499">
        <w:trPr>
          <w:trHeight w:val="370"/>
          <w:jc w:val="center"/>
        </w:trPr>
        <w:tc>
          <w:tcPr>
            <w:tcW w:w="20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DF0282" w:rsidRDefault="00AF3499" w:rsidP="00AF3499">
            <w:pPr>
              <w:rPr>
                <w:b/>
                <w:color w:val="333333"/>
              </w:rPr>
            </w:pPr>
            <w:r w:rsidRPr="00DF0282">
              <w:rPr>
                <w:b/>
                <w:color w:val="333333"/>
              </w:rPr>
              <w:t>2018/2019</w:t>
            </w:r>
          </w:p>
        </w:tc>
        <w:tc>
          <w:tcPr>
            <w:tcW w:w="16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CF2E57" w:rsidRDefault="00AF3499" w:rsidP="00AF3499">
            <w:pPr>
              <w:jc w:val="center"/>
              <w:rPr>
                <w:color w:val="FF0000"/>
              </w:rPr>
            </w:pPr>
            <w:r w:rsidRPr="00CF2E57">
              <w:rPr>
                <w:color w:val="FF0000"/>
              </w:rPr>
              <w:t>181</w:t>
            </w:r>
          </w:p>
        </w:tc>
        <w:tc>
          <w:tcPr>
            <w:tcW w:w="15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CF2E57" w:rsidRDefault="00AF3499" w:rsidP="00AF3499">
            <w:pPr>
              <w:jc w:val="center"/>
              <w:rPr>
                <w:color w:val="FF0000"/>
              </w:rPr>
            </w:pPr>
            <w:r w:rsidRPr="00CF2E57">
              <w:rPr>
                <w:color w:val="FF0000"/>
              </w:rPr>
              <w:t>8</w:t>
            </w:r>
          </w:p>
        </w:tc>
        <w:tc>
          <w:tcPr>
            <w:tcW w:w="16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CF2E57" w:rsidRDefault="00AF3499" w:rsidP="00AF3499">
            <w:pPr>
              <w:jc w:val="center"/>
              <w:rPr>
                <w:color w:val="FF0000"/>
              </w:rPr>
            </w:pPr>
            <w:r w:rsidRPr="00CF2E57">
              <w:rPr>
                <w:color w:val="FF0000"/>
              </w:rPr>
              <w:t>52</w:t>
            </w:r>
          </w:p>
        </w:tc>
        <w:tc>
          <w:tcPr>
            <w:tcW w:w="208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AF3499" w:rsidRPr="00CF2E57" w:rsidRDefault="00AF3499" w:rsidP="00AF3499">
            <w:pPr>
              <w:jc w:val="center"/>
              <w:rPr>
                <w:color w:val="FF0000"/>
              </w:rPr>
            </w:pPr>
            <w:r w:rsidRPr="00CF2E57">
              <w:rPr>
                <w:color w:val="FF0000"/>
              </w:rPr>
              <w:t>4</w:t>
            </w:r>
          </w:p>
        </w:tc>
        <w:tc>
          <w:tcPr>
            <w:tcW w:w="1855" w:type="dxa"/>
            <w:tcBorders>
              <w:top w:val="outset" w:sz="6" w:space="0" w:color="auto"/>
              <w:left w:val="outset" w:sz="6" w:space="0" w:color="auto"/>
              <w:bottom w:val="outset" w:sz="6" w:space="0" w:color="auto"/>
              <w:right w:val="outset" w:sz="6" w:space="0" w:color="auto"/>
            </w:tcBorders>
            <w:shd w:val="clear" w:color="auto" w:fill="FFFFFF"/>
          </w:tcPr>
          <w:p w:rsidR="00AF3499" w:rsidRPr="00DF0282" w:rsidRDefault="00AF3499" w:rsidP="00AF3499">
            <w:pPr>
              <w:jc w:val="center"/>
              <w:rPr>
                <w:color w:val="333333"/>
              </w:rPr>
            </w:pPr>
            <w:r>
              <w:rPr>
                <w:color w:val="333333"/>
              </w:rPr>
              <w:t>7</w:t>
            </w:r>
          </w:p>
        </w:tc>
      </w:tr>
    </w:tbl>
    <w:p w:rsidR="00AF3499" w:rsidRPr="00DF0282" w:rsidRDefault="00AF3499" w:rsidP="00AF3499">
      <w:r>
        <w:t xml:space="preserve">Наблюдается не только уменьшение количества контингента, но количества отличников и ударников.  А вот неуспевающих стало больше.  </w:t>
      </w:r>
    </w:p>
    <w:p w:rsidR="00AF3499" w:rsidRPr="00B73494" w:rsidRDefault="00AF3499" w:rsidP="00AF3499"/>
    <w:p w:rsidR="00AF3499" w:rsidRPr="00B73494" w:rsidRDefault="00AF3499" w:rsidP="00AF3499">
      <w:pPr>
        <w:rPr>
          <w:b/>
          <w:u w:val="single"/>
        </w:rPr>
      </w:pPr>
    </w:p>
    <w:p w:rsidR="00AF3499" w:rsidRPr="00B221F6" w:rsidRDefault="00AF3499" w:rsidP="00AF3499">
      <w:pPr>
        <w:rPr>
          <w:b/>
          <w:sz w:val="40"/>
          <w:szCs w:val="40"/>
          <w:u w:val="single"/>
        </w:rPr>
        <w:sectPr w:rsidR="00AF3499" w:rsidRPr="00B221F6" w:rsidSect="0012459A">
          <w:pgSz w:w="11906" w:h="16838"/>
          <w:pgMar w:top="1134" w:right="709" w:bottom="1134" w:left="992" w:header="709" w:footer="709" w:gutter="0"/>
          <w:cols w:space="708"/>
          <w:docGrid w:linePitch="360"/>
        </w:sectPr>
      </w:pPr>
      <w:r w:rsidRPr="00944FD4">
        <w:rPr>
          <w:noProof/>
          <w:u w:val="single"/>
        </w:rPr>
        <w:drawing>
          <wp:inline distT="0" distB="0" distL="0" distR="0" wp14:anchorId="6EC89BF1" wp14:editId="21135501">
            <wp:extent cx="5705475" cy="32099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F3499" w:rsidRPr="00A00A7D" w:rsidRDefault="00AF3499" w:rsidP="00AF3499">
      <w:pPr>
        <w:spacing w:line="480" w:lineRule="auto"/>
        <w:jc w:val="center"/>
        <w:rPr>
          <w:b/>
        </w:rPr>
      </w:pPr>
      <w:r>
        <w:rPr>
          <w:b/>
        </w:rPr>
        <w:lastRenderedPageBreak/>
        <w:t>Сведения об учащихся</w:t>
      </w:r>
      <w:r w:rsidRPr="00A00A7D">
        <w:rPr>
          <w:b/>
        </w:rPr>
        <w:t>, имеющих по од</w:t>
      </w:r>
      <w:r>
        <w:rPr>
          <w:b/>
        </w:rPr>
        <w:t xml:space="preserve">ной, двумя «3», «4» за 2018-2019 </w:t>
      </w:r>
      <w:proofErr w:type="spellStart"/>
      <w:r>
        <w:rPr>
          <w:b/>
        </w:rPr>
        <w:t>у.г</w:t>
      </w:r>
      <w:proofErr w:type="spellEnd"/>
      <w:r>
        <w:rPr>
          <w:b/>
        </w:rPr>
        <w:t>.</w:t>
      </w:r>
    </w:p>
    <w:tbl>
      <w:tblPr>
        <w:tblW w:w="160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560"/>
        <w:gridCol w:w="708"/>
        <w:gridCol w:w="709"/>
        <w:gridCol w:w="1701"/>
        <w:gridCol w:w="709"/>
        <w:gridCol w:w="709"/>
        <w:gridCol w:w="1559"/>
        <w:gridCol w:w="709"/>
        <w:gridCol w:w="821"/>
        <w:gridCol w:w="1730"/>
        <w:gridCol w:w="851"/>
        <w:gridCol w:w="708"/>
        <w:gridCol w:w="1560"/>
        <w:gridCol w:w="708"/>
        <w:gridCol w:w="710"/>
      </w:tblGrid>
      <w:tr w:rsidR="00AF3499" w:rsidRPr="00E37A6B" w:rsidTr="00AF3499">
        <w:tc>
          <w:tcPr>
            <w:tcW w:w="567" w:type="dxa"/>
            <w:shd w:val="clear" w:color="auto" w:fill="auto"/>
          </w:tcPr>
          <w:p w:rsidR="00AF3499" w:rsidRPr="00E37A6B" w:rsidRDefault="00AF3499" w:rsidP="00AF3499">
            <w:pPr>
              <w:jc w:val="center"/>
              <w:rPr>
                <w:b/>
                <w:sz w:val="20"/>
                <w:szCs w:val="20"/>
              </w:rPr>
            </w:pPr>
            <w:r w:rsidRPr="00E37A6B">
              <w:rPr>
                <w:b/>
                <w:sz w:val="20"/>
                <w:szCs w:val="20"/>
              </w:rPr>
              <w:t>класс</w:t>
            </w:r>
          </w:p>
        </w:tc>
        <w:tc>
          <w:tcPr>
            <w:tcW w:w="1560" w:type="dxa"/>
            <w:shd w:val="clear" w:color="auto" w:fill="auto"/>
          </w:tcPr>
          <w:p w:rsidR="00AF3499" w:rsidRPr="00E37A6B" w:rsidRDefault="00AF3499" w:rsidP="00AF3499">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AF3499" w:rsidRPr="00E37A6B" w:rsidRDefault="00AF3499" w:rsidP="00AF3499">
            <w:pPr>
              <w:jc w:val="center"/>
              <w:rPr>
                <w:b/>
                <w:sz w:val="20"/>
                <w:szCs w:val="20"/>
              </w:rPr>
            </w:pPr>
            <w:r w:rsidRPr="00E37A6B">
              <w:rPr>
                <w:b/>
                <w:sz w:val="20"/>
                <w:szCs w:val="20"/>
              </w:rPr>
              <w:t>1-четв</w:t>
            </w:r>
          </w:p>
        </w:tc>
        <w:tc>
          <w:tcPr>
            <w:tcW w:w="708" w:type="dxa"/>
            <w:shd w:val="clear" w:color="auto" w:fill="auto"/>
          </w:tcPr>
          <w:p w:rsidR="00AF3499" w:rsidRPr="00E37A6B" w:rsidRDefault="00AF3499" w:rsidP="00AF3499">
            <w:pPr>
              <w:jc w:val="center"/>
              <w:rPr>
                <w:b/>
                <w:sz w:val="20"/>
                <w:szCs w:val="20"/>
              </w:rPr>
            </w:pPr>
            <w:r w:rsidRPr="00E37A6B">
              <w:rPr>
                <w:b/>
                <w:sz w:val="20"/>
                <w:szCs w:val="20"/>
              </w:rPr>
              <w:t>Одна «4»</w:t>
            </w:r>
          </w:p>
        </w:tc>
        <w:tc>
          <w:tcPr>
            <w:tcW w:w="709" w:type="dxa"/>
            <w:shd w:val="clear" w:color="auto" w:fill="auto"/>
          </w:tcPr>
          <w:p w:rsidR="00AF3499" w:rsidRPr="00E37A6B" w:rsidRDefault="00AF3499" w:rsidP="00AF3499">
            <w:pPr>
              <w:jc w:val="center"/>
              <w:rPr>
                <w:b/>
                <w:sz w:val="20"/>
                <w:szCs w:val="20"/>
              </w:rPr>
            </w:pPr>
            <w:r w:rsidRPr="00E37A6B">
              <w:rPr>
                <w:b/>
                <w:sz w:val="20"/>
                <w:szCs w:val="20"/>
              </w:rPr>
              <w:t>Одна «3»</w:t>
            </w:r>
          </w:p>
        </w:tc>
        <w:tc>
          <w:tcPr>
            <w:tcW w:w="1701" w:type="dxa"/>
            <w:shd w:val="clear" w:color="auto" w:fill="auto"/>
          </w:tcPr>
          <w:p w:rsidR="00AF3499" w:rsidRPr="00E37A6B" w:rsidRDefault="00AF3499" w:rsidP="00AF3499">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AF3499" w:rsidRPr="00E37A6B" w:rsidRDefault="00AF3499" w:rsidP="00AF3499">
            <w:pPr>
              <w:jc w:val="center"/>
              <w:rPr>
                <w:b/>
                <w:sz w:val="20"/>
                <w:szCs w:val="20"/>
              </w:rPr>
            </w:pPr>
            <w:r w:rsidRPr="00E37A6B">
              <w:rPr>
                <w:b/>
                <w:sz w:val="20"/>
                <w:szCs w:val="20"/>
              </w:rPr>
              <w:t>2-четв</w:t>
            </w:r>
          </w:p>
        </w:tc>
        <w:tc>
          <w:tcPr>
            <w:tcW w:w="709" w:type="dxa"/>
            <w:shd w:val="clear" w:color="auto" w:fill="auto"/>
          </w:tcPr>
          <w:p w:rsidR="00AF3499" w:rsidRPr="00E37A6B" w:rsidRDefault="00AF3499" w:rsidP="00AF3499">
            <w:pPr>
              <w:jc w:val="center"/>
              <w:rPr>
                <w:b/>
                <w:sz w:val="20"/>
                <w:szCs w:val="20"/>
              </w:rPr>
            </w:pPr>
            <w:r w:rsidRPr="00E37A6B">
              <w:rPr>
                <w:b/>
                <w:sz w:val="20"/>
                <w:szCs w:val="20"/>
              </w:rPr>
              <w:t>Одна «4»</w:t>
            </w:r>
          </w:p>
        </w:tc>
        <w:tc>
          <w:tcPr>
            <w:tcW w:w="709" w:type="dxa"/>
            <w:shd w:val="clear" w:color="auto" w:fill="auto"/>
          </w:tcPr>
          <w:p w:rsidR="00AF3499" w:rsidRPr="00E37A6B" w:rsidRDefault="00AF3499" w:rsidP="00AF3499">
            <w:pPr>
              <w:jc w:val="center"/>
              <w:rPr>
                <w:b/>
                <w:sz w:val="20"/>
                <w:szCs w:val="20"/>
              </w:rPr>
            </w:pPr>
            <w:r w:rsidRPr="00E37A6B">
              <w:rPr>
                <w:b/>
                <w:sz w:val="20"/>
                <w:szCs w:val="20"/>
              </w:rPr>
              <w:t>Одна «3»</w:t>
            </w:r>
          </w:p>
        </w:tc>
        <w:tc>
          <w:tcPr>
            <w:tcW w:w="1559" w:type="dxa"/>
            <w:tcBorders>
              <w:right w:val="single" w:sz="4" w:space="0" w:color="auto"/>
            </w:tcBorders>
            <w:shd w:val="clear" w:color="auto" w:fill="auto"/>
          </w:tcPr>
          <w:p w:rsidR="00AF3499" w:rsidRPr="00E37A6B" w:rsidRDefault="00AF3499" w:rsidP="00AF3499">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AF3499" w:rsidRPr="00E37A6B" w:rsidRDefault="00AF3499" w:rsidP="00AF3499">
            <w:pPr>
              <w:jc w:val="center"/>
              <w:rPr>
                <w:b/>
                <w:sz w:val="20"/>
                <w:szCs w:val="20"/>
              </w:rPr>
            </w:pPr>
            <w:r w:rsidRPr="00E37A6B">
              <w:rPr>
                <w:b/>
                <w:sz w:val="20"/>
                <w:szCs w:val="20"/>
              </w:rPr>
              <w:t>3-четв</w:t>
            </w:r>
          </w:p>
        </w:tc>
        <w:tc>
          <w:tcPr>
            <w:tcW w:w="709"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r w:rsidRPr="00E37A6B">
              <w:rPr>
                <w:b/>
                <w:sz w:val="20"/>
                <w:szCs w:val="20"/>
              </w:rPr>
              <w:t>Одна «4»</w:t>
            </w:r>
          </w:p>
        </w:tc>
        <w:tc>
          <w:tcPr>
            <w:tcW w:w="821"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r w:rsidRPr="00E37A6B">
              <w:rPr>
                <w:b/>
                <w:sz w:val="20"/>
                <w:szCs w:val="20"/>
              </w:rPr>
              <w:t>Одна «3»</w:t>
            </w:r>
          </w:p>
        </w:tc>
        <w:tc>
          <w:tcPr>
            <w:tcW w:w="1730"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AF3499" w:rsidRPr="00E37A6B" w:rsidRDefault="00AF3499" w:rsidP="00AF3499">
            <w:pPr>
              <w:jc w:val="center"/>
              <w:rPr>
                <w:b/>
                <w:sz w:val="20"/>
                <w:szCs w:val="20"/>
              </w:rPr>
            </w:pPr>
            <w:r w:rsidRPr="00E37A6B">
              <w:rPr>
                <w:b/>
                <w:sz w:val="20"/>
                <w:szCs w:val="20"/>
              </w:rPr>
              <w:t>4-четв</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r w:rsidRPr="00E37A6B">
              <w:rPr>
                <w:b/>
                <w:sz w:val="20"/>
                <w:szCs w:val="20"/>
              </w:rPr>
              <w:t>Одна «4»</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r w:rsidRPr="00E37A6B">
              <w:rPr>
                <w:b/>
                <w:sz w:val="20"/>
                <w:szCs w:val="20"/>
              </w:rPr>
              <w:t>Одна «3»</w:t>
            </w:r>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proofErr w:type="spellStart"/>
            <w:r w:rsidRPr="00E37A6B">
              <w:rPr>
                <w:b/>
                <w:sz w:val="20"/>
                <w:szCs w:val="20"/>
              </w:rPr>
              <w:t>ФИ.ученика</w:t>
            </w:r>
            <w:proofErr w:type="spellEnd"/>
            <w:r w:rsidRPr="00E37A6B">
              <w:rPr>
                <w:b/>
                <w:sz w:val="20"/>
                <w:szCs w:val="20"/>
              </w:rPr>
              <w:t xml:space="preserve"> </w:t>
            </w:r>
          </w:p>
          <w:p w:rsidR="00AF3499" w:rsidRPr="00E37A6B" w:rsidRDefault="00AF3499" w:rsidP="00AF3499">
            <w:pPr>
              <w:jc w:val="center"/>
              <w:rPr>
                <w:b/>
                <w:sz w:val="20"/>
                <w:szCs w:val="20"/>
              </w:rPr>
            </w:pPr>
            <w:r w:rsidRPr="00E37A6B">
              <w:rPr>
                <w:b/>
                <w:sz w:val="20"/>
                <w:szCs w:val="20"/>
              </w:rPr>
              <w:t>год</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r w:rsidRPr="00E37A6B">
              <w:rPr>
                <w:b/>
                <w:sz w:val="20"/>
                <w:szCs w:val="20"/>
              </w:rPr>
              <w:t>Одна «4»</w:t>
            </w:r>
          </w:p>
        </w:tc>
        <w:tc>
          <w:tcPr>
            <w:tcW w:w="710" w:type="dxa"/>
            <w:tcBorders>
              <w:left w:val="single" w:sz="4" w:space="0" w:color="auto"/>
              <w:right w:val="single" w:sz="4" w:space="0" w:color="auto"/>
            </w:tcBorders>
            <w:shd w:val="clear" w:color="auto" w:fill="auto"/>
          </w:tcPr>
          <w:p w:rsidR="00AF3499" w:rsidRPr="00E37A6B" w:rsidRDefault="00AF3499" w:rsidP="00AF3499">
            <w:pPr>
              <w:jc w:val="center"/>
              <w:rPr>
                <w:b/>
                <w:sz w:val="20"/>
                <w:szCs w:val="20"/>
              </w:rPr>
            </w:pPr>
            <w:r w:rsidRPr="00E37A6B">
              <w:rPr>
                <w:b/>
                <w:sz w:val="20"/>
                <w:szCs w:val="20"/>
              </w:rPr>
              <w:t>Одна «3»</w:t>
            </w:r>
          </w:p>
        </w:tc>
      </w:tr>
      <w:tr w:rsidR="00AF3499" w:rsidRPr="00E37A6B" w:rsidTr="00AF3499">
        <w:tc>
          <w:tcPr>
            <w:tcW w:w="567" w:type="dxa"/>
            <w:vMerge w:val="restart"/>
            <w:shd w:val="clear" w:color="auto" w:fill="auto"/>
          </w:tcPr>
          <w:p w:rsidR="00AF3499" w:rsidRPr="00E37A6B" w:rsidRDefault="00AF3499" w:rsidP="00AF3499">
            <w:pPr>
              <w:jc w:val="center"/>
            </w:pPr>
            <w:r w:rsidRPr="00E37A6B">
              <w:t>5-а</w:t>
            </w:r>
          </w:p>
        </w:tc>
        <w:tc>
          <w:tcPr>
            <w:tcW w:w="1560" w:type="dxa"/>
            <w:shd w:val="clear" w:color="auto" w:fill="auto"/>
          </w:tcPr>
          <w:p w:rsidR="00AF3499" w:rsidRPr="00E37A6B" w:rsidRDefault="00AF3499" w:rsidP="00AF3499">
            <w:pPr>
              <w:jc w:val="center"/>
              <w:rPr>
                <w:color w:val="00B050"/>
              </w:rPr>
            </w:pPr>
            <w:proofErr w:type="spellStart"/>
            <w:r w:rsidRPr="00E37A6B">
              <w:rPr>
                <w:color w:val="00B050"/>
              </w:rPr>
              <w:t>Талифов</w:t>
            </w:r>
            <w:proofErr w:type="spellEnd"/>
            <w:r w:rsidRPr="00E37A6B">
              <w:rPr>
                <w:color w:val="00B050"/>
              </w:rPr>
              <w:t xml:space="preserve"> Э.</w:t>
            </w:r>
          </w:p>
        </w:tc>
        <w:tc>
          <w:tcPr>
            <w:tcW w:w="708" w:type="dxa"/>
            <w:shd w:val="clear" w:color="auto" w:fill="auto"/>
          </w:tcPr>
          <w:p w:rsidR="00AF3499" w:rsidRPr="00E37A6B" w:rsidRDefault="00AF3499" w:rsidP="00AF3499">
            <w:pPr>
              <w:jc w:val="center"/>
              <w:rPr>
                <w:color w:val="00B050"/>
              </w:rPr>
            </w:pPr>
          </w:p>
        </w:tc>
        <w:tc>
          <w:tcPr>
            <w:tcW w:w="709" w:type="dxa"/>
            <w:shd w:val="clear" w:color="auto" w:fill="auto"/>
          </w:tcPr>
          <w:p w:rsidR="00AF3499" w:rsidRPr="00E37A6B" w:rsidRDefault="00AF3499" w:rsidP="00AF3499">
            <w:pPr>
              <w:jc w:val="center"/>
              <w:rPr>
                <w:color w:val="00B050"/>
              </w:rPr>
            </w:pPr>
            <w:proofErr w:type="gramStart"/>
            <w:r w:rsidRPr="00E37A6B">
              <w:rPr>
                <w:color w:val="00B050"/>
              </w:rPr>
              <w:t>р</w:t>
            </w:r>
            <w:proofErr w:type="gramEnd"/>
            <w:r w:rsidRPr="00E37A6B">
              <w:rPr>
                <w:color w:val="00B050"/>
              </w:rPr>
              <w:t>/я</w:t>
            </w:r>
          </w:p>
        </w:tc>
        <w:tc>
          <w:tcPr>
            <w:tcW w:w="1701"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rPr>
                <w:sz w:val="18"/>
                <w:szCs w:val="18"/>
              </w:rPr>
            </w:pPr>
          </w:p>
        </w:tc>
        <w:tc>
          <w:tcPr>
            <w:tcW w:w="1559" w:type="dxa"/>
            <w:tcBorders>
              <w:right w:val="single" w:sz="4" w:space="0" w:color="auto"/>
            </w:tcBorders>
            <w:shd w:val="clear" w:color="auto" w:fill="auto"/>
          </w:tcPr>
          <w:p w:rsidR="00AF3499" w:rsidRPr="00E37A6B" w:rsidRDefault="00AF3499" w:rsidP="00AF3499">
            <w:pPr>
              <w:jc w:val="center"/>
            </w:pPr>
            <w:proofErr w:type="spellStart"/>
            <w:r w:rsidRPr="00E37A6B">
              <w:t>Жумабекова</w:t>
            </w:r>
            <w:proofErr w:type="spellEnd"/>
            <w:r>
              <w:t xml:space="preserve"> А.</w:t>
            </w:r>
            <w:r w:rsidRPr="00E37A6B">
              <w:t xml:space="preserve"> </w:t>
            </w:r>
          </w:p>
        </w:tc>
        <w:tc>
          <w:tcPr>
            <w:tcW w:w="709" w:type="dxa"/>
            <w:tcBorders>
              <w:left w:val="single" w:sz="4" w:space="0" w:color="auto"/>
              <w:right w:val="single" w:sz="4" w:space="0" w:color="auto"/>
            </w:tcBorders>
            <w:shd w:val="clear" w:color="auto" w:fill="auto"/>
          </w:tcPr>
          <w:p w:rsidR="00AF3499" w:rsidRPr="00E37A6B" w:rsidRDefault="00AF3499" w:rsidP="00AF3499">
            <w:pPr>
              <w:jc w:val="center"/>
            </w:pPr>
          </w:p>
        </w:tc>
        <w:tc>
          <w:tcPr>
            <w:tcW w:w="821" w:type="dxa"/>
            <w:tcBorders>
              <w:left w:val="single" w:sz="4" w:space="0" w:color="auto"/>
              <w:right w:val="single" w:sz="4" w:space="0" w:color="auto"/>
            </w:tcBorders>
            <w:shd w:val="clear" w:color="auto" w:fill="auto"/>
          </w:tcPr>
          <w:p w:rsidR="00AF3499" w:rsidRPr="00E37A6B" w:rsidRDefault="00AF3499" w:rsidP="00AF3499">
            <w:pPr>
              <w:jc w:val="center"/>
            </w:pPr>
            <w:r w:rsidRPr="00E37A6B">
              <w:t>Мат, инф</w:t>
            </w:r>
          </w:p>
        </w:tc>
        <w:tc>
          <w:tcPr>
            <w:tcW w:w="173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roofErr w:type="spellStart"/>
            <w:r w:rsidRPr="00E37A6B">
              <w:rPr>
                <w:color w:val="FF0000"/>
              </w:rPr>
              <w:t>Жумабекова</w:t>
            </w:r>
            <w:proofErr w:type="spellEnd"/>
            <w:r>
              <w:rPr>
                <w:color w:val="FF0000"/>
              </w:rPr>
              <w:t xml:space="preserve"> А.</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sidRPr="00E37A6B">
              <w:rPr>
                <w:color w:val="FF0000"/>
              </w:rPr>
              <w:t>Мат, инф</w:t>
            </w:r>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roofErr w:type="spellStart"/>
            <w:r w:rsidRPr="00E37A6B">
              <w:rPr>
                <w:color w:val="FF0000"/>
              </w:rPr>
              <w:t>Жумабекова</w:t>
            </w:r>
            <w:proofErr w:type="spellEnd"/>
            <w:r>
              <w:rPr>
                <w:color w:val="FF0000"/>
              </w:rPr>
              <w:t xml:space="preserve"> А.</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Pr>
                <w:color w:val="FF0000"/>
              </w:rPr>
              <w:t>Мат</w:t>
            </w:r>
          </w:p>
        </w:tc>
      </w:tr>
      <w:tr w:rsidR="00AF3499" w:rsidRPr="00E37A6B" w:rsidTr="00AF3499">
        <w:tc>
          <w:tcPr>
            <w:tcW w:w="567" w:type="dxa"/>
            <w:vMerge/>
            <w:shd w:val="clear" w:color="auto" w:fill="auto"/>
          </w:tcPr>
          <w:p w:rsidR="00AF3499" w:rsidRPr="00E37A6B" w:rsidRDefault="00AF3499" w:rsidP="00AF3499">
            <w:pPr>
              <w:jc w:val="center"/>
              <w:rPr>
                <w:b/>
              </w:rPr>
            </w:pPr>
          </w:p>
        </w:tc>
        <w:tc>
          <w:tcPr>
            <w:tcW w:w="1560" w:type="dxa"/>
            <w:shd w:val="clear" w:color="auto" w:fill="auto"/>
          </w:tcPr>
          <w:p w:rsidR="00AF3499" w:rsidRPr="00E37A6B" w:rsidRDefault="00AF3499" w:rsidP="00AF3499">
            <w:pPr>
              <w:rPr>
                <w:color w:val="C00000"/>
              </w:rPr>
            </w:pPr>
            <w:proofErr w:type="spellStart"/>
            <w:r>
              <w:rPr>
                <w:color w:val="C00000"/>
              </w:rPr>
              <w:t>Карабаева</w:t>
            </w:r>
            <w:r w:rsidRPr="00E37A6B">
              <w:rPr>
                <w:color w:val="C00000"/>
              </w:rPr>
              <w:t>М</w:t>
            </w:r>
            <w:proofErr w:type="spellEnd"/>
            <w:r w:rsidRPr="00E37A6B">
              <w:rPr>
                <w:color w:val="C00000"/>
              </w:rPr>
              <w:t>.</w:t>
            </w:r>
          </w:p>
        </w:tc>
        <w:tc>
          <w:tcPr>
            <w:tcW w:w="708" w:type="dxa"/>
            <w:shd w:val="clear" w:color="auto" w:fill="auto"/>
          </w:tcPr>
          <w:p w:rsidR="00AF3499" w:rsidRPr="00E37A6B" w:rsidRDefault="00AF3499" w:rsidP="00AF3499">
            <w:pPr>
              <w:jc w:val="center"/>
              <w:rPr>
                <w:color w:val="C00000"/>
              </w:rPr>
            </w:pPr>
          </w:p>
        </w:tc>
        <w:tc>
          <w:tcPr>
            <w:tcW w:w="709" w:type="dxa"/>
            <w:shd w:val="clear" w:color="auto" w:fill="auto"/>
          </w:tcPr>
          <w:p w:rsidR="00AF3499" w:rsidRPr="00E37A6B" w:rsidRDefault="00AF3499" w:rsidP="00AF3499">
            <w:pPr>
              <w:jc w:val="center"/>
              <w:rPr>
                <w:color w:val="C00000"/>
                <w:sz w:val="20"/>
                <w:szCs w:val="20"/>
              </w:rPr>
            </w:pPr>
            <w:r w:rsidRPr="00E37A6B">
              <w:rPr>
                <w:color w:val="C00000"/>
                <w:sz w:val="20"/>
                <w:szCs w:val="20"/>
              </w:rPr>
              <w:t>к/</w:t>
            </w:r>
            <w:proofErr w:type="spellStart"/>
            <w:r w:rsidRPr="00E37A6B">
              <w:rPr>
                <w:color w:val="C00000"/>
                <w:sz w:val="20"/>
                <w:szCs w:val="20"/>
              </w:rPr>
              <w:t>яз</w:t>
            </w:r>
            <w:proofErr w:type="gramStart"/>
            <w:r w:rsidRPr="00E37A6B">
              <w:rPr>
                <w:color w:val="C00000"/>
                <w:sz w:val="20"/>
                <w:szCs w:val="20"/>
              </w:rPr>
              <w:t>,м</w:t>
            </w:r>
            <w:proofErr w:type="gramEnd"/>
            <w:r w:rsidRPr="00E37A6B">
              <w:rPr>
                <w:color w:val="C00000"/>
                <w:sz w:val="20"/>
                <w:szCs w:val="20"/>
              </w:rPr>
              <w:t>ат</w:t>
            </w:r>
            <w:proofErr w:type="spellEnd"/>
          </w:p>
        </w:tc>
        <w:tc>
          <w:tcPr>
            <w:tcW w:w="1701" w:type="dxa"/>
            <w:shd w:val="clear" w:color="auto" w:fill="auto"/>
          </w:tcPr>
          <w:p w:rsidR="00AF3499" w:rsidRPr="00991F4A" w:rsidRDefault="00AF3499" w:rsidP="00AF3499">
            <w:pPr>
              <w:jc w:val="center"/>
              <w:rPr>
                <w:b/>
                <w:color w:val="FFFF00"/>
                <w:highlight w:val="yellow"/>
              </w:rPr>
            </w:pPr>
          </w:p>
        </w:tc>
        <w:tc>
          <w:tcPr>
            <w:tcW w:w="709" w:type="dxa"/>
            <w:shd w:val="clear" w:color="auto" w:fill="auto"/>
          </w:tcPr>
          <w:p w:rsidR="00AF3499" w:rsidRPr="00991F4A" w:rsidRDefault="00AF3499" w:rsidP="00AF3499">
            <w:pPr>
              <w:jc w:val="center"/>
              <w:rPr>
                <w:b/>
                <w:color w:val="FFFF00"/>
              </w:rPr>
            </w:pPr>
          </w:p>
        </w:tc>
        <w:tc>
          <w:tcPr>
            <w:tcW w:w="709" w:type="dxa"/>
            <w:shd w:val="clear" w:color="auto" w:fill="auto"/>
          </w:tcPr>
          <w:p w:rsidR="00AF3499" w:rsidRPr="00991F4A" w:rsidRDefault="00AF3499" w:rsidP="00AF3499">
            <w:pPr>
              <w:jc w:val="center"/>
              <w:rPr>
                <w:b/>
                <w:color w:val="FFFF00"/>
              </w:rPr>
            </w:pPr>
          </w:p>
        </w:tc>
        <w:tc>
          <w:tcPr>
            <w:tcW w:w="1559" w:type="dxa"/>
            <w:tcBorders>
              <w:right w:val="single" w:sz="4" w:space="0" w:color="auto"/>
            </w:tcBorders>
            <w:shd w:val="clear" w:color="auto" w:fill="auto"/>
          </w:tcPr>
          <w:p w:rsidR="00AF3499" w:rsidRPr="00991F4A" w:rsidRDefault="00AF3499" w:rsidP="00AF3499">
            <w:pPr>
              <w:jc w:val="center"/>
              <w:rPr>
                <w:b/>
                <w:color w:val="FFFF00"/>
              </w:rPr>
            </w:pPr>
          </w:p>
        </w:tc>
        <w:tc>
          <w:tcPr>
            <w:tcW w:w="709" w:type="dxa"/>
            <w:tcBorders>
              <w:left w:val="single" w:sz="4" w:space="0" w:color="auto"/>
              <w:right w:val="single" w:sz="4" w:space="0" w:color="auto"/>
            </w:tcBorders>
            <w:shd w:val="clear" w:color="auto" w:fill="auto"/>
          </w:tcPr>
          <w:p w:rsidR="00AF3499" w:rsidRPr="00991F4A" w:rsidRDefault="00AF3499" w:rsidP="00AF3499">
            <w:pPr>
              <w:jc w:val="center"/>
              <w:rPr>
                <w:b/>
                <w:color w:val="FFFF00"/>
              </w:rPr>
            </w:pPr>
          </w:p>
        </w:tc>
        <w:tc>
          <w:tcPr>
            <w:tcW w:w="821"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1730"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851"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708"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1560"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708"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710"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r>
      <w:tr w:rsidR="00AF3499" w:rsidRPr="00E37A6B" w:rsidTr="00AF3499">
        <w:tc>
          <w:tcPr>
            <w:tcW w:w="567" w:type="dxa"/>
            <w:vMerge/>
            <w:shd w:val="clear" w:color="auto" w:fill="auto"/>
          </w:tcPr>
          <w:p w:rsidR="00AF3499" w:rsidRPr="00E37A6B" w:rsidRDefault="00AF3499" w:rsidP="00AF3499">
            <w:pPr>
              <w:jc w:val="center"/>
              <w:rPr>
                <w:b/>
              </w:rPr>
            </w:pPr>
          </w:p>
        </w:tc>
        <w:tc>
          <w:tcPr>
            <w:tcW w:w="1560" w:type="dxa"/>
            <w:shd w:val="clear" w:color="auto" w:fill="auto"/>
          </w:tcPr>
          <w:p w:rsidR="00AF3499" w:rsidRPr="00E37A6B" w:rsidRDefault="00AF3499" w:rsidP="00AF3499">
            <w:pPr>
              <w:jc w:val="center"/>
              <w:rPr>
                <w:color w:val="C00000"/>
              </w:rPr>
            </w:pPr>
            <w:r w:rsidRPr="00E37A6B">
              <w:rPr>
                <w:color w:val="C00000"/>
              </w:rPr>
              <w:t>Яковенко К.</w:t>
            </w:r>
          </w:p>
        </w:tc>
        <w:tc>
          <w:tcPr>
            <w:tcW w:w="708" w:type="dxa"/>
            <w:shd w:val="clear" w:color="auto" w:fill="auto"/>
          </w:tcPr>
          <w:p w:rsidR="00AF3499" w:rsidRPr="00E37A6B" w:rsidRDefault="00AF3499" w:rsidP="00AF3499">
            <w:pPr>
              <w:jc w:val="center"/>
              <w:rPr>
                <w:color w:val="C00000"/>
              </w:rPr>
            </w:pPr>
          </w:p>
        </w:tc>
        <w:tc>
          <w:tcPr>
            <w:tcW w:w="709" w:type="dxa"/>
            <w:shd w:val="clear" w:color="auto" w:fill="auto"/>
          </w:tcPr>
          <w:p w:rsidR="00AF3499" w:rsidRPr="00E37A6B" w:rsidRDefault="00AF3499" w:rsidP="00AF3499">
            <w:pPr>
              <w:jc w:val="center"/>
              <w:rPr>
                <w:color w:val="C00000"/>
                <w:sz w:val="20"/>
                <w:szCs w:val="20"/>
              </w:rPr>
            </w:pPr>
            <w:proofErr w:type="gramStart"/>
            <w:r w:rsidRPr="00E37A6B">
              <w:rPr>
                <w:color w:val="C00000"/>
                <w:sz w:val="20"/>
                <w:szCs w:val="20"/>
              </w:rPr>
              <w:t>к</w:t>
            </w:r>
            <w:proofErr w:type="gramEnd"/>
            <w:r w:rsidRPr="00E37A6B">
              <w:rPr>
                <w:color w:val="C00000"/>
                <w:sz w:val="20"/>
                <w:szCs w:val="20"/>
              </w:rPr>
              <w:t>/я/л</w:t>
            </w:r>
          </w:p>
        </w:tc>
        <w:tc>
          <w:tcPr>
            <w:tcW w:w="1701" w:type="dxa"/>
            <w:shd w:val="clear" w:color="auto" w:fill="auto"/>
          </w:tcPr>
          <w:p w:rsidR="00AF3499" w:rsidRPr="00991F4A" w:rsidRDefault="00AF3499" w:rsidP="00AF3499">
            <w:pPr>
              <w:jc w:val="center"/>
              <w:rPr>
                <w:b/>
                <w:color w:val="FFFF00"/>
              </w:rPr>
            </w:pPr>
          </w:p>
        </w:tc>
        <w:tc>
          <w:tcPr>
            <w:tcW w:w="709" w:type="dxa"/>
            <w:shd w:val="clear" w:color="auto" w:fill="auto"/>
          </w:tcPr>
          <w:p w:rsidR="00AF3499" w:rsidRPr="00991F4A" w:rsidRDefault="00AF3499" w:rsidP="00AF3499">
            <w:pPr>
              <w:jc w:val="center"/>
              <w:rPr>
                <w:b/>
                <w:color w:val="FFFF00"/>
              </w:rPr>
            </w:pPr>
          </w:p>
        </w:tc>
        <w:tc>
          <w:tcPr>
            <w:tcW w:w="709" w:type="dxa"/>
            <w:shd w:val="clear" w:color="auto" w:fill="auto"/>
          </w:tcPr>
          <w:p w:rsidR="00AF3499" w:rsidRPr="00991F4A" w:rsidRDefault="00AF3499" w:rsidP="00AF3499">
            <w:pPr>
              <w:jc w:val="center"/>
              <w:rPr>
                <w:b/>
                <w:color w:val="FFFF00"/>
              </w:rPr>
            </w:pPr>
          </w:p>
        </w:tc>
        <w:tc>
          <w:tcPr>
            <w:tcW w:w="1559" w:type="dxa"/>
            <w:tcBorders>
              <w:right w:val="single" w:sz="4" w:space="0" w:color="auto"/>
            </w:tcBorders>
            <w:shd w:val="clear" w:color="auto" w:fill="auto"/>
          </w:tcPr>
          <w:p w:rsidR="00AF3499" w:rsidRPr="00991F4A" w:rsidRDefault="00AF3499" w:rsidP="00AF3499">
            <w:pPr>
              <w:jc w:val="center"/>
              <w:rPr>
                <w:b/>
                <w:color w:val="FFFF00"/>
              </w:rPr>
            </w:pPr>
          </w:p>
        </w:tc>
        <w:tc>
          <w:tcPr>
            <w:tcW w:w="709" w:type="dxa"/>
            <w:tcBorders>
              <w:left w:val="single" w:sz="4" w:space="0" w:color="auto"/>
              <w:right w:val="single" w:sz="4" w:space="0" w:color="auto"/>
            </w:tcBorders>
            <w:shd w:val="clear" w:color="auto" w:fill="auto"/>
          </w:tcPr>
          <w:p w:rsidR="00AF3499" w:rsidRPr="00991F4A" w:rsidRDefault="00AF3499" w:rsidP="00AF3499">
            <w:pPr>
              <w:jc w:val="center"/>
              <w:rPr>
                <w:b/>
                <w:color w:val="FFFF00"/>
              </w:rPr>
            </w:pPr>
          </w:p>
        </w:tc>
        <w:tc>
          <w:tcPr>
            <w:tcW w:w="821"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1730"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851"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708"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1560"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708"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c>
          <w:tcPr>
            <w:tcW w:w="710" w:type="dxa"/>
            <w:tcBorders>
              <w:left w:val="single" w:sz="4" w:space="0" w:color="auto"/>
              <w:right w:val="single" w:sz="4" w:space="0" w:color="auto"/>
            </w:tcBorders>
            <w:shd w:val="clear" w:color="auto" w:fill="auto"/>
          </w:tcPr>
          <w:p w:rsidR="00AF3499" w:rsidRPr="00991F4A" w:rsidRDefault="00AF3499" w:rsidP="00AF3499">
            <w:pPr>
              <w:jc w:val="center"/>
              <w:rPr>
                <w:b/>
                <w:color w:val="FFFF00"/>
                <w:sz w:val="20"/>
                <w:szCs w:val="20"/>
              </w:rPr>
            </w:pPr>
          </w:p>
        </w:tc>
      </w:tr>
      <w:tr w:rsidR="00AF3499" w:rsidRPr="00E37A6B" w:rsidTr="00AF3499">
        <w:tc>
          <w:tcPr>
            <w:tcW w:w="567" w:type="dxa"/>
            <w:shd w:val="clear" w:color="auto" w:fill="auto"/>
          </w:tcPr>
          <w:p w:rsidR="00AF3499" w:rsidRPr="00E37A6B" w:rsidRDefault="00AF3499" w:rsidP="00AF3499">
            <w:pPr>
              <w:jc w:val="center"/>
              <w:rPr>
                <w:b/>
              </w:rPr>
            </w:pPr>
            <w:r w:rsidRPr="00E37A6B">
              <w:rPr>
                <w:b/>
              </w:rPr>
              <w:t>6-а</w:t>
            </w:r>
          </w:p>
        </w:tc>
        <w:tc>
          <w:tcPr>
            <w:tcW w:w="1560" w:type="dxa"/>
            <w:shd w:val="clear" w:color="auto" w:fill="auto"/>
          </w:tcPr>
          <w:p w:rsidR="00AF3499" w:rsidRPr="00E37A6B" w:rsidRDefault="00AF3499" w:rsidP="00AF3499">
            <w:pPr>
              <w:jc w:val="center"/>
            </w:pPr>
            <w:proofErr w:type="spellStart"/>
            <w:r w:rsidRPr="00E37A6B">
              <w:rPr>
                <w:color w:val="00B050"/>
              </w:rPr>
              <w:t>Махмутов</w:t>
            </w:r>
            <w:proofErr w:type="spellEnd"/>
            <w:r w:rsidRPr="00E37A6B">
              <w:rPr>
                <w:color w:val="00B050"/>
              </w:rPr>
              <w:t xml:space="preserve"> Н</w:t>
            </w:r>
            <w:r w:rsidRPr="00E37A6B">
              <w:t>.</w:t>
            </w:r>
          </w:p>
        </w:tc>
        <w:tc>
          <w:tcPr>
            <w:tcW w:w="708"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roofErr w:type="spellStart"/>
            <w:r w:rsidRPr="00E37A6B">
              <w:t>матем</w:t>
            </w:r>
            <w:proofErr w:type="spellEnd"/>
          </w:p>
        </w:tc>
        <w:tc>
          <w:tcPr>
            <w:tcW w:w="1701"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1559" w:type="dxa"/>
            <w:tcBorders>
              <w:right w:val="single" w:sz="4" w:space="0" w:color="auto"/>
            </w:tcBorders>
            <w:shd w:val="clear" w:color="auto" w:fill="auto"/>
          </w:tcPr>
          <w:p w:rsidR="00AF3499" w:rsidRPr="00E37A6B" w:rsidRDefault="00AF3499" w:rsidP="00AF3499">
            <w:pPr>
              <w:jc w:val="center"/>
            </w:pPr>
            <w:proofErr w:type="spellStart"/>
            <w:r w:rsidRPr="00E37A6B">
              <w:t>Нурматова</w:t>
            </w:r>
            <w:proofErr w:type="spellEnd"/>
            <w:r w:rsidRPr="00E37A6B">
              <w:t xml:space="preserve"> Ж.</w:t>
            </w:r>
          </w:p>
        </w:tc>
        <w:tc>
          <w:tcPr>
            <w:tcW w:w="709" w:type="dxa"/>
            <w:tcBorders>
              <w:left w:val="single" w:sz="4" w:space="0" w:color="auto"/>
              <w:right w:val="single" w:sz="4" w:space="0" w:color="auto"/>
            </w:tcBorders>
            <w:shd w:val="clear" w:color="auto" w:fill="auto"/>
          </w:tcPr>
          <w:p w:rsidR="00AF3499" w:rsidRPr="00E37A6B" w:rsidRDefault="00AF3499" w:rsidP="00AF3499">
            <w:pPr>
              <w:jc w:val="center"/>
            </w:pPr>
          </w:p>
        </w:tc>
        <w:tc>
          <w:tcPr>
            <w:tcW w:w="821" w:type="dxa"/>
            <w:tcBorders>
              <w:left w:val="single" w:sz="4" w:space="0" w:color="auto"/>
              <w:right w:val="single" w:sz="4" w:space="0" w:color="auto"/>
            </w:tcBorders>
            <w:shd w:val="clear" w:color="auto" w:fill="auto"/>
          </w:tcPr>
          <w:p w:rsidR="00AF3499" w:rsidRPr="00E37A6B" w:rsidRDefault="00AF3499" w:rsidP="00AF3499">
            <w:pPr>
              <w:jc w:val="center"/>
              <w:rPr>
                <w:sz w:val="20"/>
                <w:szCs w:val="20"/>
              </w:rPr>
            </w:pPr>
            <w:proofErr w:type="spellStart"/>
            <w:proofErr w:type="gramStart"/>
            <w:r>
              <w:rPr>
                <w:sz w:val="20"/>
                <w:szCs w:val="20"/>
              </w:rPr>
              <w:t>ист</w:t>
            </w:r>
            <w:proofErr w:type="spellEnd"/>
            <w:proofErr w:type="gramEnd"/>
          </w:p>
        </w:tc>
        <w:tc>
          <w:tcPr>
            <w:tcW w:w="1730" w:type="dxa"/>
            <w:tcBorders>
              <w:left w:val="single" w:sz="4" w:space="0" w:color="auto"/>
              <w:right w:val="single" w:sz="4" w:space="0" w:color="auto"/>
            </w:tcBorders>
            <w:shd w:val="clear" w:color="auto" w:fill="auto"/>
          </w:tcPr>
          <w:p w:rsidR="00AF3499" w:rsidRPr="00E37A6B" w:rsidRDefault="00AF3499" w:rsidP="00AF3499">
            <w:pPr>
              <w:jc w:val="center"/>
              <w:rPr>
                <w:sz w:val="20"/>
                <w:szCs w:val="20"/>
              </w:rPr>
            </w:pPr>
            <w:proofErr w:type="spellStart"/>
            <w:r w:rsidRPr="00E37A6B">
              <w:rPr>
                <w:sz w:val="20"/>
                <w:szCs w:val="20"/>
              </w:rPr>
              <w:t>Тынарбекова</w:t>
            </w:r>
            <w:proofErr w:type="spellEnd"/>
            <w:r w:rsidRPr="00E37A6B">
              <w:rPr>
                <w:sz w:val="20"/>
                <w:szCs w:val="20"/>
              </w:rPr>
              <w:t xml:space="preserve"> А</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rPr>
                <w:sz w:val="20"/>
                <w:szCs w:val="20"/>
              </w:rP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sz w:val="20"/>
                <w:szCs w:val="20"/>
              </w:rPr>
            </w:pPr>
            <w:r w:rsidRPr="00E37A6B">
              <w:rPr>
                <w:sz w:val="20"/>
                <w:szCs w:val="20"/>
              </w:rPr>
              <w:t>Инфо</w:t>
            </w:r>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color w:val="FF0000"/>
                <w:sz w:val="20"/>
                <w:szCs w:val="20"/>
              </w:rPr>
            </w:pPr>
            <w:proofErr w:type="spellStart"/>
            <w:r w:rsidRPr="00E37A6B">
              <w:rPr>
                <w:color w:val="FF0000"/>
                <w:sz w:val="20"/>
                <w:szCs w:val="20"/>
              </w:rPr>
              <w:t>Тынарбекова</w:t>
            </w:r>
            <w:proofErr w:type="spellEnd"/>
            <w:r w:rsidRPr="00E37A6B">
              <w:rPr>
                <w:color w:val="FF0000"/>
                <w:sz w:val="20"/>
                <w:szCs w:val="20"/>
              </w:rPr>
              <w:t xml:space="preserve"> А</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color w:val="FF0000"/>
                <w:sz w:val="20"/>
                <w:szCs w:val="20"/>
              </w:rP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rPr>
                <w:color w:val="FF0000"/>
                <w:sz w:val="20"/>
                <w:szCs w:val="20"/>
              </w:rPr>
            </w:pPr>
            <w:r w:rsidRPr="00E37A6B">
              <w:rPr>
                <w:color w:val="FF0000"/>
                <w:sz w:val="20"/>
                <w:szCs w:val="20"/>
              </w:rPr>
              <w:t>инфо</w:t>
            </w:r>
          </w:p>
        </w:tc>
      </w:tr>
      <w:tr w:rsidR="00AF3499" w:rsidRPr="00E37A6B" w:rsidTr="00AF3499">
        <w:tc>
          <w:tcPr>
            <w:tcW w:w="567" w:type="dxa"/>
            <w:shd w:val="clear" w:color="auto" w:fill="auto"/>
          </w:tcPr>
          <w:p w:rsidR="00AF3499" w:rsidRPr="00E37A6B" w:rsidRDefault="00AF3499" w:rsidP="00AF3499">
            <w:pPr>
              <w:jc w:val="center"/>
              <w:rPr>
                <w:b/>
              </w:rPr>
            </w:pPr>
            <w:r w:rsidRPr="00E37A6B">
              <w:rPr>
                <w:b/>
              </w:rPr>
              <w:t>7-а</w:t>
            </w:r>
          </w:p>
        </w:tc>
        <w:tc>
          <w:tcPr>
            <w:tcW w:w="1560" w:type="dxa"/>
            <w:shd w:val="clear" w:color="auto" w:fill="auto"/>
          </w:tcPr>
          <w:p w:rsidR="00AF3499" w:rsidRPr="00E37A6B" w:rsidRDefault="00AF3499" w:rsidP="00AF3499">
            <w:pPr>
              <w:rPr>
                <w:color w:val="00B050"/>
              </w:rPr>
            </w:pPr>
            <w:proofErr w:type="spellStart"/>
            <w:r w:rsidRPr="00E37A6B">
              <w:rPr>
                <w:color w:val="00B050"/>
              </w:rPr>
              <w:t>Марсельев</w:t>
            </w:r>
            <w:proofErr w:type="spellEnd"/>
            <w:r w:rsidRPr="00E37A6B">
              <w:rPr>
                <w:color w:val="00B050"/>
              </w:rPr>
              <w:t xml:space="preserve"> А.</w:t>
            </w:r>
          </w:p>
        </w:tc>
        <w:tc>
          <w:tcPr>
            <w:tcW w:w="708" w:type="dxa"/>
            <w:shd w:val="clear" w:color="auto" w:fill="auto"/>
          </w:tcPr>
          <w:p w:rsidR="00AF3499" w:rsidRPr="00E37A6B" w:rsidRDefault="00AF3499" w:rsidP="00AF3499"/>
        </w:tc>
        <w:tc>
          <w:tcPr>
            <w:tcW w:w="709" w:type="dxa"/>
            <w:shd w:val="clear" w:color="auto" w:fill="auto"/>
          </w:tcPr>
          <w:p w:rsidR="00AF3499" w:rsidRPr="00E37A6B" w:rsidRDefault="00AF3499" w:rsidP="00AF3499">
            <w:r w:rsidRPr="00E37A6B">
              <w:t>к/</w:t>
            </w:r>
            <w:proofErr w:type="gramStart"/>
            <w:r w:rsidRPr="00E37A6B">
              <w:t>л</w:t>
            </w:r>
            <w:proofErr w:type="gramEnd"/>
          </w:p>
        </w:tc>
        <w:tc>
          <w:tcPr>
            <w:tcW w:w="1701"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1559" w:type="dxa"/>
            <w:tcBorders>
              <w:right w:val="single" w:sz="4" w:space="0" w:color="auto"/>
            </w:tcBorders>
            <w:shd w:val="clear" w:color="auto" w:fill="auto"/>
          </w:tcPr>
          <w:p w:rsidR="00AF3499" w:rsidRPr="00E37A6B" w:rsidRDefault="00AF3499" w:rsidP="00AF3499"/>
        </w:tc>
        <w:tc>
          <w:tcPr>
            <w:tcW w:w="709" w:type="dxa"/>
            <w:tcBorders>
              <w:left w:val="single" w:sz="4" w:space="0" w:color="auto"/>
              <w:right w:val="single" w:sz="4" w:space="0" w:color="auto"/>
            </w:tcBorders>
            <w:shd w:val="clear" w:color="auto" w:fill="auto"/>
          </w:tcPr>
          <w:p w:rsidR="00AF3499" w:rsidRPr="00E37A6B" w:rsidRDefault="00AF3499" w:rsidP="00AF3499"/>
        </w:tc>
        <w:tc>
          <w:tcPr>
            <w:tcW w:w="821" w:type="dxa"/>
            <w:tcBorders>
              <w:left w:val="single" w:sz="4" w:space="0" w:color="auto"/>
              <w:right w:val="single" w:sz="4" w:space="0" w:color="auto"/>
            </w:tcBorders>
            <w:shd w:val="clear" w:color="auto" w:fill="auto"/>
          </w:tcPr>
          <w:p w:rsidR="00AF3499" w:rsidRPr="00E37A6B" w:rsidRDefault="00AF3499" w:rsidP="00AF3499"/>
        </w:tc>
        <w:tc>
          <w:tcPr>
            <w:tcW w:w="1730" w:type="dxa"/>
            <w:tcBorders>
              <w:left w:val="single" w:sz="4" w:space="0" w:color="auto"/>
              <w:right w:val="single" w:sz="4" w:space="0" w:color="auto"/>
            </w:tcBorders>
            <w:shd w:val="clear" w:color="auto" w:fill="auto"/>
          </w:tcPr>
          <w:p w:rsidR="00AF3499" w:rsidRPr="00E37A6B" w:rsidRDefault="00AF3499" w:rsidP="00AF3499"/>
        </w:tc>
        <w:tc>
          <w:tcPr>
            <w:tcW w:w="851" w:type="dxa"/>
            <w:tcBorders>
              <w:left w:val="single" w:sz="4" w:space="0" w:color="auto"/>
              <w:right w:val="single" w:sz="4" w:space="0" w:color="auto"/>
            </w:tcBorders>
            <w:shd w:val="clear" w:color="auto" w:fill="auto"/>
          </w:tcPr>
          <w:p w:rsidR="00AF3499" w:rsidRPr="00E37A6B" w:rsidRDefault="00AF3499" w:rsidP="00AF3499"/>
        </w:tc>
        <w:tc>
          <w:tcPr>
            <w:tcW w:w="708" w:type="dxa"/>
            <w:tcBorders>
              <w:left w:val="single" w:sz="4" w:space="0" w:color="auto"/>
              <w:right w:val="single" w:sz="4" w:space="0" w:color="auto"/>
            </w:tcBorders>
            <w:shd w:val="clear" w:color="auto" w:fill="auto"/>
          </w:tcPr>
          <w:p w:rsidR="00AF3499" w:rsidRPr="00E37A6B" w:rsidRDefault="00AF3499" w:rsidP="00AF3499"/>
        </w:tc>
        <w:tc>
          <w:tcPr>
            <w:tcW w:w="1560" w:type="dxa"/>
            <w:tcBorders>
              <w:left w:val="single" w:sz="4" w:space="0" w:color="auto"/>
              <w:right w:val="single" w:sz="4" w:space="0" w:color="auto"/>
            </w:tcBorders>
            <w:shd w:val="clear" w:color="auto" w:fill="auto"/>
          </w:tcPr>
          <w:p w:rsidR="00AF3499" w:rsidRPr="00E37A6B" w:rsidRDefault="00AF3499" w:rsidP="00AF3499"/>
        </w:tc>
        <w:tc>
          <w:tcPr>
            <w:tcW w:w="708" w:type="dxa"/>
            <w:tcBorders>
              <w:left w:val="single" w:sz="4" w:space="0" w:color="auto"/>
              <w:right w:val="single" w:sz="4" w:space="0" w:color="auto"/>
            </w:tcBorders>
            <w:shd w:val="clear" w:color="auto" w:fill="auto"/>
          </w:tcPr>
          <w:p w:rsidR="00AF3499" w:rsidRPr="00E37A6B" w:rsidRDefault="00AF3499" w:rsidP="00AF3499"/>
        </w:tc>
        <w:tc>
          <w:tcPr>
            <w:tcW w:w="710" w:type="dxa"/>
            <w:tcBorders>
              <w:left w:val="single" w:sz="4" w:space="0" w:color="auto"/>
              <w:right w:val="single" w:sz="4" w:space="0" w:color="auto"/>
            </w:tcBorders>
            <w:shd w:val="clear" w:color="auto" w:fill="auto"/>
          </w:tcPr>
          <w:p w:rsidR="00AF3499" w:rsidRPr="00E37A6B" w:rsidRDefault="00AF3499" w:rsidP="00AF3499"/>
        </w:tc>
      </w:tr>
      <w:tr w:rsidR="00AF3499" w:rsidRPr="00E37A6B" w:rsidTr="00AF3499">
        <w:tc>
          <w:tcPr>
            <w:tcW w:w="567" w:type="dxa"/>
            <w:shd w:val="clear" w:color="auto" w:fill="auto"/>
          </w:tcPr>
          <w:p w:rsidR="00AF3499" w:rsidRPr="00E37A6B" w:rsidRDefault="00AF3499" w:rsidP="00AF3499">
            <w:pPr>
              <w:jc w:val="center"/>
              <w:rPr>
                <w:b/>
              </w:rPr>
            </w:pPr>
            <w:r w:rsidRPr="00E37A6B">
              <w:rPr>
                <w:b/>
              </w:rPr>
              <w:t>8-а</w:t>
            </w:r>
          </w:p>
        </w:tc>
        <w:tc>
          <w:tcPr>
            <w:tcW w:w="1560" w:type="dxa"/>
            <w:shd w:val="clear" w:color="auto" w:fill="auto"/>
          </w:tcPr>
          <w:p w:rsidR="00AF3499" w:rsidRPr="00E37A6B" w:rsidRDefault="00AF3499" w:rsidP="00AF3499">
            <w:pPr>
              <w:jc w:val="center"/>
            </w:pPr>
          </w:p>
        </w:tc>
        <w:tc>
          <w:tcPr>
            <w:tcW w:w="708"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1701" w:type="dxa"/>
            <w:shd w:val="clear" w:color="auto" w:fill="auto"/>
          </w:tcPr>
          <w:p w:rsidR="00AF3499" w:rsidRPr="00E37A6B" w:rsidRDefault="00AF3499" w:rsidP="00AF3499">
            <w:pPr>
              <w:jc w:val="center"/>
            </w:pPr>
            <w:r w:rsidRPr="00E37A6B">
              <w:t>Султанова А.</w:t>
            </w: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roofErr w:type="gramStart"/>
            <w:r w:rsidRPr="00E37A6B">
              <w:t>к</w:t>
            </w:r>
            <w:proofErr w:type="gramEnd"/>
            <w:r w:rsidRPr="00E37A6B">
              <w:t>/</w:t>
            </w:r>
            <w:proofErr w:type="spellStart"/>
            <w:r w:rsidRPr="00E37A6B">
              <w:t>яз</w:t>
            </w:r>
            <w:proofErr w:type="spellEnd"/>
          </w:p>
        </w:tc>
        <w:tc>
          <w:tcPr>
            <w:tcW w:w="1559" w:type="dxa"/>
            <w:tcBorders>
              <w:right w:val="single" w:sz="4" w:space="0" w:color="auto"/>
            </w:tcBorders>
            <w:shd w:val="clear" w:color="auto" w:fill="auto"/>
          </w:tcPr>
          <w:p w:rsidR="00AF3499" w:rsidRPr="00E37A6B" w:rsidRDefault="00AF3499" w:rsidP="00AF3499">
            <w:pPr>
              <w:jc w:val="center"/>
              <w:rPr>
                <w:color w:val="FF0000"/>
              </w:rPr>
            </w:pPr>
            <w:r w:rsidRPr="00E37A6B">
              <w:rPr>
                <w:color w:val="FF0000"/>
              </w:rPr>
              <w:t>Султанова А.</w:t>
            </w:r>
          </w:p>
        </w:tc>
        <w:tc>
          <w:tcPr>
            <w:tcW w:w="709" w:type="dxa"/>
            <w:tcBorders>
              <w:left w:val="single" w:sz="4" w:space="0" w:color="auto"/>
              <w:right w:val="single" w:sz="4" w:space="0" w:color="auto"/>
            </w:tcBorders>
            <w:shd w:val="clear" w:color="auto" w:fill="auto"/>
          </w:tcPr>
          <w:p w:rsidR="00AF3499" w:rsidRPr="00E37A6B" w:rsidRDefault="00AF3499" w:rsidP="00AF3499">
            <w:pPr>
              <w:jc w:val="center"/>
            </w:pPr>
          </w:p>
        </w:tc>
        <w:tc>
          <w:tcPr>
            <w:tcW w:w="821" w:type="dxa"/>
            <w:tcBorders>
              <w:left w:val="single" w:sz="4" w:space="0" w:color="auto"/>
              <w:right w:val="single" w:sz="4" w:space="0" w:color="auto"/>
            </w:tcBorders>
            <w:shd w:val="clear" w:color="auto" w:fill="auto"/>
          </w:tcPr>
          <w:p w:rsidR="00AF3499" w:rsidRPr="00E37A6B" w:rsidRDefault="00AF3499" w:rsidP="00AF3499">
            <w:pPr>
              <w:jc w:val="center"/>
            </w:pPr>
            <w:proofErr w:type="gramStart"/>
            <w:r w:rsidRPr="00E37A6B">
              <w:t>к</w:t>
            </w:r>
            <w:proofErr w:type="gramEnd"/>
            <w:r w:rsidRPr="00E37A6B">
              <w:t>/</w:t>
            </w:r>
            <w:proofErr w:type="spellStart"/>
            <w:r w:rsidRPr="00E37A6B">
              <w:t>яз</w:t>
            </w:r>
            <w:proofErr w:type="spellEnd"/>
          </w:p>
        </w:tc>
        <w:tc>
          <w:tcPr>
            <w:tcW w:w="173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sidRPr="00E37A6B">
              <w:rPr>
                <w:color w:val="FF0000"/>
              </w:rPr>
              <w:t>Султанова А.</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roofErr w:type="gramStart"/>
            <w:r w:rsidRPr="00E37A6B">
              <w:t>к</w:t>
            </w:r>
            <w:proofErr w:type="gramEnd"/>
            <w:r w:rsidRPr="00E37A6B">
              <w:t>/</w:t>
            </w:r>
            <w:proofErr w:type="spellStart"/>
            <w:r w:rsidRPr="00E37A6B">
              <w:t>яз</w:t>
            </w:r>
            <w:proofErr w:type="spellEnd"/>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sidRPr="00E37A6B">
              <w:rPr>
                <w:color w:val="FF0000"/>
              </w:rPr>
              <w:t>Султанова А.</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pPr>
            <w:proofErr w:type="gramStart"/>
            <w:r w:rsidRPr="00E37A6B">
              <w:t>к</w:t>
            </w:r>
            <w:proofErr w:type="gramEnd"/>
            <w:r w:rsidRPr="00E37A6B">
              <w:t>/</w:t>
            </w:r>
            <w:proofErr w:type="spellStart"/>
            <w:r w:rsidRPr="00E37A6B">
              <w:t>яз</w:t>
            </w:r>
            <w:proofErr w:type="spellEnd"/>
          </w:p>
        </w:tc>
      </w:tr>
      <w:tr w:rsidR="00AF3499" w:rsidRPr="00E37A6B" w:rsidTr="00AF3499">
        <w:tc>
          <w:tcPr>
            <w:tcW w:w="567" w:type="dxa"/>
            <w:shd w:val="clear" w:color="auto" w:fill="auto"/>
          </w:tcPr>
          <w:p w:rsidR="00AF3499" w:rsidRPr="00E37A6B" w:rsidRDefault="00AF3499" w:rsidP="00AF3499">
            <w:pPr>
              <w:jc w:val="center"/>
              <w:rPr>
                <w:b/>
              </w:rPr>
            </w:pPr>
          </w:p>
        </w:tc>
        <w:tc>
          <w:tcPr>
            <w:tcW w:w="1560" w:type="dxa"/>
            <w:shd w:val="clear" w:color="auto" w:fill="auto"/>
          </w:tcPr>
          <w:p w:rsidR="00AF3499" w:rsidRPr="00E37A6B" w:rsidRDefault="00AF3499" w:rsidP="00AF3499">
            <w:pPr>
              <w:jc w:val="center"/>
            </w:pPr>
          </w:p>
        </w:tc>
        <w:tc>
          <w:tcPr>
            <w:tcW w:w="708"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1701"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1559" w:type="dxa"/>
            <w:tcBorders>
              <w:right w:val="single" w:sz="4" w:space="0" w:color="auto"/>
            </w:tcBorders>
            <w:shd w:val="clear" w:color="auto" w:fill="auto"/>
          </w:tcPr>
          <w:p w:rsidR="00AF3499" w:rsidRPr="00E37A6B" w:rsidRDefault="00AF3499" w:rsidP="00AF3499">
            <w:pPr>
              <w:jc w:val="center"/>
              <w:rPr>
                <w:color w:val="FF0000"/>
              </w:rPr>
            </w:pPr>
          </w:p>
        </w:tc>
        <w:tc>
          <w:tcPr>
            <w:tcW w:w="709" w:type="dxa"/>
            <w:tcBorders>
              <w:left w:val="single" w:sz="4" w:space="0" w:color="auto"/>
              <w:right w:val="single" w:sz="4" w:space="0" w:color="auto"/>
            </w:tcBorders>
            <w:shd w:val="clear" w:color="auto" w:fill="auto"/>
          </w:tcPr>
          <w:p w:rsidR="00AF3499" w:rsidRPr="00E37A6B" w:rsidRDefault="00AF3499" w:rsidP="00AF3499">
            <w:pPr>
              <w:jc w:val="center"/>
            </w:pPr>
          </w:p>
        </w:tc>
        <w:tc>
          <w:tcPr>
            <w:tcW w:w="821" w:type="dxa"/>
            <w:tcBorders>
              <w:left w:val="single" w:sz="4" w:space="0" w:color="auto"/>
              <w:right w:val="single" w:sz="4" w:space="0" w:color="auto"/>
            </w:tcBorders>
            <w:shd w:val="clear" w:color="auto" w:fill="auto"/>
          </w:tcPr>
          <w:p w:rsidR="00AF3499" w:rsidRPr="00E37A6B" w:rsidRDefault="00AF3499" w:rsidP="00AF3499">
            <w:pPr>
              <w:jc w:val="center"/>
            </w:pPr>
          </w:p>
        </w:tc>
        <w:tc>
          <w:tcPr>
            <w:tcW w:w="173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Сейтек</w:t>
            </w:r>
            <w:proofErr w:type="spellEnd"/>
            <w:r w:rsidRPr="00E37A6B">
              <w:t xml:space="preserve"> </w:t>
            </w:r>
            <w:proofErr w:type="spellStart"/>
            <w:r w:rsidRPr="00E37A6B">
              <w:t>к.А</w:t>
            </w:r>
            <w:proofErr w:type="spellEnd"/>
            <w:r w:rsidRPr="00E37A6B">
              <w:t>.</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r w:rsidRPr="00E37A6B">
              <w:t>Р/</w:t>
            </w:r>
            <w:proofErr w:type="spellStart"/>
            <w:r w:rsidRPr="00E37A6B">
              <w:t>англ</w:t>
            </w:r>
            <w:proofErr w:type="spellEnd"/>
            <w:r w:rsidRPr="00E37A6B">
              <w:t xml:space="preserve">/ </w:t>
            </w:r>
            <w:proofErr w:type="spellStart"/>
            <w:r w:rsidRPr="00E37A6B">
              <w:t>яз</w:t>
            </w:r>
            <w:proofErr w:type="spellEnd"/>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
        </w:tc>
        <w:tc>
          <w:tcPr>
            <w:tcW w:w="156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Сейтек</w:t>
            </w:r>
            <w:proofErr w:type="spellEnd"/>
            <w:r w:rsidRPr="00E37A6B">
              <w:t xml:space="preserve"> </w:t>
            </w:r>
            <w:proofErr w:type="spellStart"/>
            <w:r w:rsidRPr="00E37A6B">
              <w:t>к.А</w:t>
            </w:r>
            <w:proofErr w:type="spellEnd"/>
            <w:r w:rsidRPr="00E37A6B">
              <w:t>.</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r>
              <w:t>Р/а/</w:t>
            </w:r>
            <w:r w:rsidRPr="00E37A6B">
              <w:t xml:space="preserve"> </w:t>
            </w:r>
            <w:proofErr w:type="spellStart"/>
            <w:r w:rsidRPr="00E37A6B">
              <w:t>яз</w:t>
            </w:r>
            <w:proofErr w:type="spellEnd"/>
            <w:r w:rsidRPr="00E37A6B">
              <w:t xml:space="preserve"> </w:t>
            </w:r>
            <w:proofErr w:type="spellStart"/>
            <w:r w:rsidRPr="00E37A6B">
              <w:t>геом</w:t>
            </w:r>
            <w:proofErr w:type="spellEnd"/>
          </w:p>
        </w:tc>
        <w:tc>
          <w:tcPr>
            <w:tcW w:w="710" w:type="dxa"/>
            <w:tcBorders>
              <w:left w:val="single" w:sz="4" w:space="0" w:color="auto"/>
              <w:right w:val="single" w:sz="4" w:space="0" w:color="auto"/>
            </w:tcBorders>
            <w:shd w:val="clear" w:color="auto" w:fill="auto"/>
          </w:tcPr>
          <w:p w:rsidR="00AF3499" w:rsidRPr="00E37A6B" w:rsidRDefault="00AF3499" w:rsidP="00AF3499">
            <w:pPr>
              <w:jc w:val="center"/>
            </w:pPr>
          </w:p>
        </w:tc>
      </w:tr>
      <w:tr w:rsidR="00AF3499" w:rsidRPr="00E37A6B" w:rsidTr="00AF3499">
        <w:tc>
          <w:tcPr>
            <w:tcW w:w="567" w:type="dxa"/>
            <w:vMerge w:val="restart"/>
            <w:shd w:val="clear" w:color="auto" w:fill="auto"/>
          </w:tcPr>
          <w:p w:rsidR="00AF3499" w:rsidRPr="00E37A6B" w:rsidRDefault="00AF3499" w:rsidP="00AF3499">
            <w:pPr>
              <w:jc w:val="center"/>
              <w:rPr>
                <w:b/>
              </w:rPr>
            </w:pPr>
            <w:r w:rsidRPr="00E37A6B">
              <w:rPr>
                <w:b/>
              </w:rPr>
              <w:t>9-а</w:t>
            </w:r>
          </w:p>
        </w:tc>
        <w:tc>
          <w:tcPr>
            <w:tcW w:w="1560" w:type="dxa"/>
            <w:vMerge w:val="restart"/>
            <w:shd w:val="clear" w:color="auto" w:fill="auto"/>
          </w:tcPr>
          <w:p w:rsidR="00AF3499" w:rsidRPr="00E37A6B" w:rsidRDefault="00AF3499" w:rsidP="00AF3499">
            <w:pPr>
              <w:jc w:val="center"/>
            </w:pPr>
          </w:p>
        </w:tc>
        <w:tc>
          <w:tcPr>
            <w:tcW w:w="708" w:type="dxa"/>
            <w:vMerge w:val="restart"/>
            <w:shd w:val="clear" w:color="auto" w:fill="auto"/>
          </w:tcPr>
          <w:p w:rsidR="00AF3499" w:rsidRPr="00E37A6B" w:rsidRDefault="00AF3499" w:rsidP="00AF3499">
            <w:pPr>
              <w:jc w:val="center"/>
            </w:pPr>
          </w:p>
        </w:tc>
        <w:tc>
          <w:tcPr>
            <w:tcW w:w="709" w:type="dxa"/>
            <w:vMerge w:val="restart"/>
            <w:shd w:val="clear" w:color="auto" w:fill="auto"/>
          </w:tcPr>
          <w:p w:rsidR="00AF3499" w:rsidRPr="00E37A6B" w:rsidRDefault="00AF3499" w:rsidP="00AF3499">
            <w:pPr>
              <w:jc w:val="center"/>
            </w:pPr>
          </w:p>
        </w:tc>
        <w:tc>
          <w:tcPr>
            <w:tcW w:w="1701" w:type="dxa"/>
            <w:shd w:val="clear" w:color="auto" w:fill="auto"/>
          </w:tcPr>
          <w:p w:rsidR="00AF3499" w:rsidRPr="00E37A6B" w:rsidRDefault="00AF3499" w:rsidP="00AF3499">
            <w:pPr>
              <w:jc w:val="center"/>
              <w:rPr>
                <w:color w:val="00B050"/>
              </w:rPr>
            </w:pPr>
            <w:r w:rsidRPr="00E37A6B">
              <w:rPr>
                <w:color w:val="00B050"/>
              </w:rPr>
              <w:t>Пономарев В.</w:t>
            </w:r>
          </w:p>
        </w:tc>
        <w:tc>
          <w:tcPr>
            <w:tcW w:w="709" w:type="dxa"/>
            <w:shd w:val="clear" w:color="auto" w:fill="auto"/>
          </w:tcPr>
          <w:p w:rsidR="00AF3499" w:rsidRPr="00E37A6B" w:rsidRDefault="00AF3499" w:rsidP="00AF3499">
            <w:pPr>
              <w:jc w:val="center"/>
              <w:rPr>
                <w:color w:val="00B050"/>
              </w:rPr>
            </w:pPr>
          </w:p>
        </w:tc>
        <w:tc>
          <w:tcPr>
            <w:tcW w:w="709" w:type="dxa"/>
            <w:shd w:val="clear" w:color="auto" w:fill="auto"/>
          </w:tcPr>
          <w:p w:rsidR="00AF3499" w:rsidRPr="00E37A6B" w:rsidRDefault="00AF3499" w:rsidP="00AF3499">
            <w:pPr>
              <w:jc w:val="center"/>
              <w:rPr>
                <w:color w:val="00B050"/>
              </w:rPr>
            </w:pPr>
            <w:proofErr w:type="gramStart"/>
            <w:r w:rsidRPr="00E37A6B">
              <w:rPr>
                <w:color w:val="00B050"/>
              </w:rPr>
              <w:t>к</w:t>
            </w:r>
            <w:proofErr w:type="gramEnd"/>
            <w:r w:rsidRPr="00E37A6B">
              <w:rPr>
                <w:color w:val="00B050"/>
              </w:rPr>
              <w:t>/я/л</w:t>
            </w:r>
          </w:p>
        </w:tc>
        <w:tc>
          <w:tcPr>
            <w:tcW w:w="1559" w:type="dxa"/>
            <w:tcBorders>
              <w:right w:val="single" w:sz="4" w:space="0" w:color="auto"/>
            </w:tcBorders>
            <w:shd w:val="clear" w:color="auto" w:fill="auto"/>
          </w:tcPr>
          <w:p w:rsidR="00AF3499" w:rsidRPr="00E37A6B" w:rsidRDefault="00AF3499" w:rsidP="00AF3499">
            <w:pPr>
              <w:jc w:val="center"/>
            </w:pPr>
            <w:proofErr w:type="spellStart"/>
            <w:r w:rsidRPr="00E37A6B">
              <w:t>Жолдошева</w:t>
            </w:r>
            <w:proofErr w:type="spellEnd"/>
            <w:r w:rsidRPr="00E37A6B">
              <w:t xml:space="preserve"> А.</w:t>
            </w:r>
          </w:p>
        </w:tc>
        <w:tc>
          <w:tcPr>
            <w:tcW w:w="709" w:type="dxa"/>
            <w:tcBorders>
              <w:left w:val="single" w:sz="4" w:space="0" w:color="auto"/>
              <w:right w:val="single" w:sz="4" w:space="0" w:color="auto"/>
            </w:tcBorders>
            <w:shd w:val="clear" w:color="auto" w:fill="auto"/>
          </w:tcPr>
          <w:p w:rsidR="00AF3499" w:rsidRPr="00E37A6B" w:rsidRDefault="00AF3499" w:rsidP="00AF3499">
            <w:pPr>
              <w:jc w:val="center"/>
            </w:pPr>
            <w:r w:rsidRPr="00E37A6B">
              <w:t>Мат/Г</w:t>
            </w:r>
          </w:p>
        </w:tc>
        <w:tc>
          <w:tcPr>
            <w:tcW w:w="821" w:type="dxa"/>
            <w:tcBorders>
              <w:left w:val="single" w:sz="4" w:space="0" w:color="auto"/>
              <w:right w:val="single" w:sz="4" w:space="0" w:color="auto"/>
            </w:tcBorders>
            <w:shd w:val="clear" w:color="auto" w:fill="auto"/>
          </w:tcPr>
          <w:p w:rsidR="00AF3499" w:rsidRPr="00E37A6B" w:rsidRDefault="00AF3499" w:rsidP="00AF3499">
            <w:pPr>
              <w:jc w:val="center"/>
            </w:pPr>
          </w:p>
        </w:tc>
        <w:tc>
          <w:tcPr>
            <w:tcW w:w="173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rPr>
                <w:color w:val="FF0000"/>
              </w:rPr>
              <w:t>Жолдошева</w:t>
            </w:r>
            <w:proofErr w:type="spellEnd"/>
            <w:r w:rsidRPr="00E37A6B">
              <w:rPr>
                <w:color w:val="FF0000"/>
              </w:rPr>
              <w:t xml:space="preserve"> А.</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r w:rsidRPr="00E37A6B">
              <w:rPr>
                <w:color w:val="FF0000"/>
              </w:rPr>
              <w:t>Мат</w:t>
            </w:r>
            <w:r w:rsidRPr="00E37A6B">
              <w:t xml:space="preserve"> физика</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roofErr w:type="spellStart"/>
            <w:r w:rsidRPr="00E37A6B">
              <w:rPr>
                <w:color w:val="FF0000"/>
              </w:rPr>
              <w:t>Жолдошева</w:t>
            </w:r>
            <w:proofErr w:type="spellEnd"/>
            <w:r w:rsidRPr="00E37A6B">
              <w:rPr>
                <w:color w:val="FF0000"/>
              </w:rPr>
              <w:t xml:space="preserve"> А.</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sidRPr="00E37A6B">
              <w:rPr>
                <w:color w:val="FF0000"/>
              </w:rPr>
              <w:t>Мат физика</w:t>
            </w:r>
          </w:p>
        </w:tc>
        <w:tc>
          <w:tcPr>
            <w:tcW w:w="71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
        </w:tc>
      </w:tr>
      <w:tr w:rsidR="00AF3499" w:rsidRPr="00E37A6B" w:rsidTr="00AF3499">
        <w:tc>
          <w:tcPr>
            <w:tcW w:w="567" w:type="dxa"/>
            <w:vMerge/>
            <w:shd w:val="clear" w:color="auto" w:fill="auto"/>
          </w:tcPr>
          <w:p w:rsidR="00AF3499" w:rsidRPr="00E37A6B" w:rsidRDefault="00AF3499" w:rsidP="00AF3499">
            <w:pPr>
              <w:jc w:val="center"/>
              <w:rPr>
                <w:b/>
              </w:rPr>
            </w:pPr>
          </w:p>
        </w:tc>
        <w:tc>
          <w:tcPr>
            <w:tcW w:w="1560" w:type="dxa"/>
            <w:vMerge/>
            <w:shd w:val="clear" w:color="auto" w:fill="auto"/>
          </w:tcPr>
          <w:p w:rsidR="00AF3499" w:rsidRPr="00E37A6B" w:rsidRDefault="00AF3499" w:rsidP="00AF3499">
            <w:pPr>
              <w:jc w:val="center"/>
            </w:pPr>
          </w:p>
        </w:tc>
        <w:tc>
          <w:tcPr>
            <w:tcW w:w="708" w:type="dxa"/>
            <w:vMerge/>
            <w:shd w:val="clear" w:color="auto" w:fill="auto"/>
          </w:tcPr>
          <w:p w:rsidR="00AF3499" w:rsidRPr="00E37A6B" w:rsidRDefault="00AF3499" w:rsidP="00AF3499">
            <w:pPr>
              <w:jc w:val="center"/>
            </w:pPr>
          </w:p>
        </w:tc>
        <w:tc>
          <w:tcPr>
            <w:tcW w:w="709" w:type="dxa"/>
            <w:vMerge/>
            <w:shd w:val="clear" w:color="auto" w:fill="auto"/>
          </w:tcPr>
          <w:p w:rsidR="00AF3499" w:rsidRPr="00E37A6B" w:rsidRDefault="00AF3499" w:rsidP="00AF3499">
            <w:pPr>
              <w:jc w:val="center"/>
            </w:pPr>
          </w:p>
        </w:tc>
        <w:tc>
          <w:tcPr>
            <w:tcW w:w="1701" w:type="dxa"/>
            <w:shd w:val="clear" w:color="auto" w:fill="auto"/>
          </w:tcPr>
          <w:p w:rsidR="00AF3499" w:rsidRPr="00E37A6B" w:rsidRDefault="00AF3499" w:rsidP="00AF3499">
            <w:pPr>
              <w:jc w:val="center"/>
              <w:rPr>
                <w:color w:val="00B050"/>
              </w:rPr>
            </w:pPr>
          </w:p>
        </w:tc>
        <w:tc>
          <w:tcPr>
            <w:tcW w:w="709" w:type="dxa"/>
            <w:shd w:val="clear" w:color="auto" w:fill="auto"/>
          </w:tcPr>
          <w:p w:rsidR="00AF3499" w:rsidRPr="00E37A6B" w:rsidRDefault="00AF3499" w:rsidP="00AF3499">
            <w:pPr>
              <w:jc w:val="center"/>
              <w:rPr>
                <w:color w:val="00B050"/>
              </w:rPr>
            </w:pPr>
          </w:p>
        </w:tc>
        <w:tc>
          <w:tcPr>
            <w:tcW w:w="709" w:type="dxa"/>
            <w:shd w:val="clear" w:color="auto" w:fill="auto"/>
          </w:tcPr>
          <w:p w:rsidR="00AF3499" w:rsidRPr="00E37A6B" w:rsidRDefault="00AF3499" w:rsidP="00AF3499">
            <w:pPr>
              <w:jc w:val="center"/>
              <w:rPr>
                <w:color w:val="00B050"/>
              </w:rPr>
            </w:pPr>
          </w:p>
        </w:tc>
        <w:tc>
          <w:tcPr>
            <w:tcW w:w="1559" w:type="dxa"/>
            <w:tcBorders>
              <w:right w:val="single" w:sz="4" w:space="0" w:color="auto"/>
            </w:tcBorders>
            <w:shd w:val="clear" w:color="auto" w:fill="auto"/>
          </w:tcPr>
          <w:p w:rsidR="00AF3499" w:rsidRPr="00E37A6B" w:rsidRDefault="00AF3499" w:rsidP="00AF3499">
            <w:pPr>
              <w:jc w:val="center"/>
            </w:pPr>
          </w:p>
        </w:tc>
        <w:tc>
          <w:tcPr>
            <w:tcW w:w="709" w:type="dxa"/>
            <w:tcBorders>
              <w:left w:val="single" w:sz="4" w:space="0" w:color="auto"/>
              <w:right w:val="single" w:sz="4" w:space="0" w:color="auto"/>
            </w:tcBorders>
            <w:shd w:val="clear" w:color="auto" w:fill="auto"/>
          </w:tcPr>
          <w:p w:rsidR="00AF3499" w:rsidRPr="00E37A6B" w:rsidRDefault="00AF3499" w:rsidP="00AF3499">
            <w:pPr>
              <w:jc w:val="center"/>
            </w:pPr>
          </w:p>
        </w:tc>
        <w:tc>
          <w:tcPr>
            <w:tcW w:w="821" w:type="dxa"/>
            <w:tcBorders>
              <w:left w:val="single" w:sz="4" w:space="0" w:color="auto"/>
              <w:right w:val="single" w:sz="4" w:space="0" w:color="auto"/>
            </w:tcBorders>
            <w:shd w:val="clear" w:color="auto" w:fill="auto"/>
          </w:tcPr>
          <w:p w:rsidR="00AF3499" w:rsidRPr="00E37A6B" w:rsidRDefault="00AF3499" w:rsidP="00AF3499">
            <w:pPr>
              <w:jc w:val="center"/>
            </w:pPr>
          </w:p>
        </w:tc>
        <w:tc>
          <w:tcPr>
            <w:tcW w:w="173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Талантбек</w:t>
            </w:r>
            <w:proofErr w:type="spellEnd"/>
            <w:r w:rsidRPr="00E37A6B">
              <w:t xml:space="preserve"> у.</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Ист</w:t>
            </w:r>
            <w:proofErr w:type="spellEnd"/>
            <w:r w:rsidRPr="00E37A6B">
              <w:t xml:space="preserve">, </w:t>
            </w:r>
            <w:proofErr w:type="spellStart"/>
            <w:r w:rsidRPr="00E37A6B">
              <w:t>англ</w:t>
            </w:r>
            <w:proofErr w:type="spellEnd"/>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roofErr w:type="spellStart"/>
            <w:r w:rsidRPr="00E37A6B">
              <w:rPr>
                <w:color w:val="FF0000"/>
              </w:rPr>
              <w:t>Талантбек</w:t>
            </w:r>
            <w:proofErr w:type="spellEnd"/>
            <w:r w:rsidRPr="00E37A6B">
              <w:rPr>
                <w:color w:val="FF0000"/>
              </w:rPr>
              <w:t xml:space="preserve"> у.</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roofErr w:type="spellStart"/>
            <w:r w:rsidRPr="00E37A6B">
              <w:rPr>
                <w:color w:val="FF0000"/>
              </w:rPr>
              <w:t>Ист</w:t>
            </w:r>
            <w:proofErr w:type="spellEnd"/>
            <w:r w:rsidRPr="00E37A6B">
              <w:rPr>
                <w:color w:val="FF0000"/>
              </w:rPr>
              <w:t xml:space="preserve">, </w:t>
            </w:r>
            <w:proofErr w:type="spellStart"/>
            <w:r w:rsidRPr="00E37A6B">
              <w:rPr>
                <w:color w:val="FF0000"/>
              </w:rPr>
              <w:t>англ</w:t>
            </w:r>
            <w:proofErr w:type="spellEnd"/>
          </w:p>
        </w:tc>
      </w:tr>
      <w:tr w:rsidR="00AF3499" w:rsidRPr="00E37A6B" w:rsidTr="00AF3499">
        <w:tc>
          <w:tcPr>
            <w:tcW w:w="567" w:type="dxa"/>
            <w:vMerge/>
            <w:shd w:val="clear" w:color="auto" w:fill="auto"/>
          </w:tcPr>
          <w:p w:rsidR="00AF3499" w:rsidRPr="00E37A6B" w:rsidRDefault="00AF3499" w:rsidP="00AF3499">
            <w:pPr>
              <w:jc w:val="center"/>
              <w:rPr>
                <w:b/>
              </w:rPr>
            </w:pPr>
          </w:p>
        </w:tc>
        <w:tc>
          <w:tcPr>
            <w:tcW w:w="1560" w:type="dxa"/>
            <w:vMerge/>
            <w:shd w:val="clear" w:color="auto" w:fill="auto"/>
          </w:tcPr>
          <w:p w:rsidR="00AF3499" w:rsidRPr="00E37A6B" w:rsidRDefault="00AF3499" w:rsidP="00AF3499">
            <w:pPr>
              <w:jc w:val="center"/>
            </w:pPr>
          </w:p>
        </w:tc>
        <w:tc>
          <w:tcPr>
            <w:tcW w:w="708" w:type="dxa"/>
            <w:vMerge/>
            <w:shd w:val="clear" w:color="auto" w:fill="auto"/>
          </w:tcPr>
          <w:p w:rsidR="00AF3499" w:rsidRPr="00E37A6B" w:rsidRDefault="00AF3499" w:rsidP="00AF3499">
            <w:pPr>
              <w:jc w:val="center"/>
            </w:pPr>
          </w:p>
        </w:tc>
        <w:tc>
          <w:tcPr>
            <w:tcW w:w="709" w:type="dxa"/>
            <w:vMerge/>
            <w:shd w:val="clear" w:color="auto" w:fill="auto"/>
          </w:tcPr>
          <w:p w:rsidR="00AF3499" w:rsidRPr="00E37A6B" w:rsidRDefault="00AF3499" w:rsidP="00AF3499">
            <w:pPr>
              <w:jc w:val="center"/>
              <w:rPr>
                <w:sz w:val="20"/>
                <w:szCs w:val="20"/>
              </w:rPr>
            </w:pPr>
          </w:p>
        </w:tc>
        <w:tc>
          <w:tcPr>
            <w:tcW w:w="1701" w:type="dxa"/>
            <w:shd w:val="clear" w:color="auto" w:fill="auto"/>
          </w:tcPr>
          <w:p w:rsidR="00AF3499" w:rsidRPr="00E37A6B" w:rsidRDefault="00AF3499" w:rsidP="00AF3499">
            <w:pPr>
              <w:jc w:val="center"/>
              <w:rPr>
                <w:color w:val="00B050"/>
              </w:rPr>
            </w:pPr>
            <w:r w:rsidRPr="00E37A6B">
              <w:rPr>
                <w:color w:val="00B050"/>
              </w:rPr>
              <w:t>Якушева В.</w:t>
            </w:r>
          </w:p>
        </w:tc>
        <w:tc>
          <w:tcPr>
            <w:tcW w:w="709" w:type="dxa"/>
            <w:shd w:val="clear" w:color="auto" w:fill="auto"/>
          </w:tcPr>
          <w:p w:rsidR="00AF3499" w:rsidRPr="00E37A6B" w:rsidRDefault="00AF3499" w:rsidP="00AF3499">
            <w:pPr>
              <w:jc w:val="center"/>
              <w:rPr>
                <w:color w:val="00B050"/>
              </w:rPr>
            </w:pPr>
            <w:proofErr w:type="gramStart"/>
            <w:r w:rsidRPr="00E37A6B">
              <w:rPr>
                <w:color w:val="00B050"/>
              </w:rPr>
              <w:t>к</w:t>
            </w:r>
            <w:proofErr w:type="gramEnd"/>
            <w:r w:rsidRPr="00E37A6B">
              <w:rPr>
                <w:color w:val="00B050"/>
              </w:rPr>
              <w:t>/</w:t>
            </w:r>
            <w:proofErr w:type="spellStart"/>
            <w:r w:rsidRPr="00E37A6B">
              <w:rPr>
                <w:color w:val="00B050"/>
              </w:rPr>
              <w:t>яз</w:t>
            </w:r>
            <w:proofErr w:type="spellEnd"/>
          </w:p>
        </w:tc>
        <w:tc>
          <w:tcPr>
            <w:tcW w:w="709" w:type="dxa"/>
            <w:shd w:val="clear" w:color="auto" w:fill="auto"/>
          </w:tcPr>
          <w:p w:rsidR="00AF3499" w:rsidRPr="00E37A6B" w:rsidRDefault="00AF3499" w:rsidP="00AF3499">
            <w:pPr>
              <w:jc w:val="center"/>
            </w:pPr>
          </w:p>
        </w:tc>
        <w:tc>
          <w:tcPr>
            <w:tcW w:w="1559" w:type="dxa"/>
            <w:tcBorders>
              <w:right w:val="single" w:sz="4" w:space="0" w:color="auto"/>
            </w:tcBorders>
            <w:shd w:val="clear" w:color="auto" w:fill="auto"/>
          </w:tcPr>
          <w:p w:rsidR="00AF3499" w:rsidRPr="00E37A6B" w:rsidRDefault="00AF3499" w:rsidP="00AF3499"/>
        </w:tc>
        <w:tc>
          <w:tcPr>
            <w:tcW w:w="709" w:type="dxa"/>
            <w:tcBorders>
              <w:left w:val="single" w:sz="4" w:space="0" w:color="auto"/>
              <w:right w:val="single" w:sz="4" w:space="0" w:color="auto"/>
            </w:tcBorders>
            <w:shd w:val="clear" w:color="auto" w:fill="auto"/>
          </w:tcPr>
          <w:p w:rsidR="00AF3499" w:rsidRPr="00E37A6B" w:rsidRDefault="00AF3499" w:rsidP="00AF3499"/>
        </w:tc>
        <w:tc>
          <w:tcPr>
            <w:tcW w:w="821" w:type="dxa"/>
            <w:tcBorders>
              <w:left w:val="single" w:sz="4" w:space="0" w:color="auto"/>
              <w:right w:val="single" w:sz="4" w:space="0" w:color="auto"/>
            </w:tcBorders>
            <w:shd w:val="clear" w:color="auto" w:fill="auto"/>
          </w:tcPr>
          <w:p w:rsidR="00AF3499" w:rsidRPr="00E37A6B" w:rsidRDefault="00AF3499" w:rsidP="00AF3499"/>
        </w:tc>
        <w:tc>
          <w:tcPr>
            <w:tcW w:w="1730" w:type="dxa"/>
            <w:tcBorders>
              <w:left w:val="single" w:sz="4" w:space="0" w:color="auto"/>
              <w:right w:val="single" w:sz="4" w:space="0" w:color="auto"/>
            </w:tcBorders>
            <w:shd w:val="clear" w:color="auto" w:fill="auto"/>
          </w:tcPr>
          <w:p w:rsidR="00AF3499" w:rsidRPr="00E37A6B" w:rsidRDefault="00AF3499" w:rsidP="00AF3499">
            <w:proofErr w:type="spellStart"/>
            <w:r>
              <w:t>Русланбек</w:t>
            </w:r>
            <w:proofErr w:type="spellEnd"/>
            <w:r>
              <w:t xml:space="preserve"> к.</w:t>
            </w:r>
          </w:p>
        </w:tc>
        <w:tc>
          <w:tcPr>
            <w:tcW w:w="851" w:type="dxa"/>
            <w:tcBorders>
              <w:left w:val="single" w:sz="4" w:space="0" w:color="auto"/>
              <w:right w:val="single" w:sz="4" w:space="0" w:color="auto"/>
            </w:tcBorders>
            <w:shd w:val="clear" w:color="auto" w:fill="auto"/>
          </w:tcPr>
          <w:p w:rsidR="00AF3499" w:rsidRPr="00E37A6B" w:rsidRDefault="00AF3499" w:rsidP="00AF3499"/>
        </w:tc>
        <w:tc>
          <w:tcPr>
            <w:tcW w:w="708" w:type="dxa"/>
            <w:tcBorders>
              <w:left w:val="single" w:sz="4" w:space="0" w:color="auto"/>
              <w:right w:val="single" w:sz="4" w:space="0" w:color="auto"/>
            </w:tcBorders>
            <w:shd w:val="clear" w:color="auto" w:fill="auto"/>
          </w:tcPr>
          <w:p w:rsidR="00AF3499" w:rsidRPr="00E37A6B" w:rsidRDefault="00AF3499" w:rsidP="00AF3499">
            <w:r>
              <w:t>инф</w:t>
            </w:r>
          </w:p>
        </w:tc>
        <w:tc>
          <w:tcPr>
            <w:tcW w:w="1560" w:type="dxa"/>
            <w:tcBorders>
              <w:left w:val="single" w:sz="4" w:space="0" w:color="auto"/>
              <w:right w:val="single" w:sz="4" w:space="0" w:color="auto"/>
            </w:tcBorders>
            <w:shd w:val="clear" w:color="auto" w:fill="auto"/>
          </w:tcPr>
          <w:p w:rsidR="00AF3499" w:rsidRPr="00E37A6B" w:rsidRDefault="00AF3499" w:rsidP="00AF3499"/>
        </w:tc>
        <w:tc>
          <w:tcPr>
            <w:tcW w:w="708" w:type="dxa"/>
            <w:tcBorders>
              <w:left w:val="single" w:sz="4" w:space="0" w:color="auto"/>
              <w:right w:val="single" w:sz="4" w:space="0" w:color="auto"/>
            </w:tcBorders>
            <w:shd w:val="clear" w:color="auto" w:fill="auto"/>
          </w:tcPr>
          <w:p w:rsidR="00AF3499" w:rsidRPr="00E37A6B" w:rsidRDefault="00AF3499" w:rsidP="00AF3499"/>
        </w:tc>
        <w:tc>
          <w:tcPr>
            <w:tcW w:w="710" w:type="dxa"/>
            <w:tcBorders>
              <w:left w:val="single" w:sz="4" w:space="0" w:color="auto"/>
              <w:right w:val="single" w:sz="4" w:space="0" w:color="auto"/>
            </w:tcBorders>
            <w:shd w:val="clear" w:color="auto" w:fill="auto"/>
          </w:tcPr>
          <w:p w:rsidR="00AF3499" w:rsidRPr="00E37A6B" w:rsidRDefault="00AF3499" w:rsidP="00AF3499"/>
        </w:tc>
      </w:tr>
      <w:tr w:rsidR="00AF3499" w:rsidRPr="00E37A6B" w:rsidTr="00AF3499">
        <w:trPr>
          <w:trHeight w:val="303"/>
        </w:trPr>
        <w:tc>
          <w:tcPr>
            <w:tcW w:w="567" w:type="dxa"/>
            <w:shd w:val="clear" w:color="auto" w:fill="auto"/>
          </w:tcPr>
          <w:p w:rsidR="00AF3499" w:rsidRPr="00E37A6B" w:rsidRDefault="00AF3499" w:rsidP="00AF3499">
            <w:pPr>
              <w:jc w:val="center"/>
              <w:rPr>
                <w:b/>
              </w:rPr>
            </w:pPr>
            <w:r w:rsidRPr="00E37A6B">
              <w:rPr>
                <w:b/>
              </w:rPr>
              <w:t>10-а</w:t>
            </w:r>
          </w:p>
        </w:tc>
        <w:tc>
          <w:tcPr>
            <w:tcW w:w="1560" w:type="dxa"/>
            <w:shd w:val="clear" w:color="auto" w:fill="auto"/>
          </w:tcPr>
          <w:p w:rsidR="00AF3499" w:rsidRPr="00E37A6B" w:rsidRDefault="00AF3499" w:rsidP="00AF3499">
            <w:pPr>
              <w:jc w:val="center"/>
            </w:pPr>
          </w:p>
        </w:tc>
        <w:tc>
          <w:tcPr>
            <w:tcW w:w="708"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rPr>
                <w:sz w:val="20"/>
                <w:szCs w:val="20"/>
              </w:rPr>
            </w:pPr>
          </w:p>
        </w:tc>
        <w:tc>
          <w:tcPr>
            <w:tcW w:w="1701" w:type="dxa"/>
            <w:shd w:val="clear" w:color="auto" w:fill="auto"/>
          </w:tcPr>
          <w:p w:rsidR="00AF3499" w:rsidRPr="00E37A6B" w:rsidRDefault="00AF3499" w:rsidP="00AF3499">
            <w:pPr>
              <w:jc w:val="center"/>
            </w:pPr>
            <w:r w:rsidRPr="00E37A6B">
              <w:t>Мусабеков Д.</w:t>
            </w: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r w:rsidRPr="00E37A6B">
              <w:t xml:space="preserve">Мат, </w:t>
            </w:r>
            <w:proofErr w:type="spellStart"/>
            <w:r w:rsidRPr="00E37A6B">
              <w:t>геом</w:t>
            </w:r>
            <w:proofErr w:type="spellEnd"/>
          </w:p>
        </w:tc>
        <w:tc>
          <w:tcPr>
            <w:tcW w:w="1559" w:type="dxa"/>
            <w:tcBorders>
              <w:right w:val="single" w:sz="4" w:space="0" w:color="auto"/>
            </w:tcBorders>
            <w:shd w:val="clear" w:color="auto" w:fill="auto"/>
          </w:tcPr>
          <w:p w:rsidR="00AF3499" w:rsidRPr="00E37A6B" w:rsidRDefault="00AF3499" w:rsidP="00AF3499"/>
        </w:tc>
        <w:tc>
          <w:tcPr>
            <w:tcW w:w="709" w:type="dxa"/>
            <w:tcBorders>
              <w:left w:val="single" w:sz="4" w:space="0" w:color="auto"/>
              <w:right w:val="single" w:sz="4" w:space="0" w:color="auto"/>
            </w:tcBorders>
            <w:shd w:val="clear" w:color="auto" w:fill="auto"/>
          </w:tcPr>
          <w:p w:rsidR="00AF3499" w:rsidRPr="00E37A6B" w:rsidRDefault="00AF3499" w:rsidP="00AF3499"/>
        </w:tc>
        <w:tc>
          <w:tcPr>
            <w:tcW w:w="821" w:type="dxa"/>
            <w:tcBorders>
              <w:left w:val="single" w:sz="4" w:space="0" w:color="auto"/>
              <w:right w:val="single" w:sz="4" w:space="0" w:color="auto"/>
            </w:tcBorders>
            <w:shd w:val="clear" w:color="auto" w:fill="auto"/>
          </w:tcPr>
          <w:p w:rsidR="00AF3499" w:rsidRPr="00E37A6B" w:rsidRDefault="00AF3499" w:rsidP="00AF3499"/>
        </w:tc>
        <w:tc>
          <w:tcPr>
            <w:tcW w:w="173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sidRPr="00E37A6B">
              <w:rPr>
                <w:color w:val="FF0000"/>
              </w:rPr>
              <w:t>Мусабеков Д.</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r w:rsidRPr="00E37A6B">
              <w:rPr>
                <w:color w:val="FF0000"/>
              </w:rPr>
              <w:t xml:space="preserve">Мат, </w:t>
            </w:r>
            <w:proofErr w:type="spellStart"/>
            <w:r w:rsidRPr="00E37A6B">
              <w:rPr>
                <w:color w:val="FF0000"/>
              </w:rPr>
              <w:t>геом</w:t>
            </w:r>
            <w:proofErr w:type="spellEnd"/>
          </w:p>
        </w:tc>
        <w:tc>
          <w:tcPr>
            <w:tcW w:w="156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r w:rsidRPr="00E37A6B">
              <w:rPr>
                <w:color w:val="FF0000"/>
              </w:rPr>
              <w:t>Мусабеков Д.</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pPr>
            <w:r w:rsidRPr="00E37A6B">
              <w:rPr>
                <w:color w:val="FF0000"/>
              </w:rPr>
              <w:t xml:space="preserve">Мат, </w:t>
            </w:r>
            <w:proofErr w:type="spellStart"/>
            <w:r w:rsidRPr="00E37A6B">
              <w:rPr>
                <w:color w:val="FF0000"/>
              </w:rPr>
              <w:t>геом</w:t>
            </w:r>
            <w:proofErr w:type="spellEnd"/>
          </w:p>
        </w:tc>
      </w:tr>
      <w:tr w:rsidR="00AF3499" w:rsidRPr="00E37A6B" w:rsidTr="00AF3499">
        <w:trPr>
          <w:trHeight w:val="303"/>
        </w:trPr>
        <w:tc>
          <w:tcPr>
            <w:tcW w:w="567" w:type="dxa"/>
            <w:shd w:val="clear" w:color="auto" w:fill="auto"/>
          </w:tcPr>
          <w:p w:rsidR="00AF3499" w:rsidRPr="00E37A6B" w:rsidRDefault="00AF3499" w:rsidP="00AF3499">
            <w:pPr>
              <w:jc w:val="center"/>
              <w:rPr>
                <w:b/>
              </w:rPr>
            </w:pPr>
          </w:p>
        </w:tc>
        <w:tc>
          <w:tcPr>
            <w:tcW w:w="1560" w:type="dxa"/>
            <w:shd w:val="clear" w:color="auto" w:fill="auto"/>
          </w:tcPr>
          <w:p w:rsidR="00AF3499" w:rsidRPr="00E37A6B" w:rsidRDefault="00AF3499" w:rsidP="00AF3499">
            <w:pPr>
              <w:jc w:val="center"/>
            </w:pPr>
          </w:p>
        </w:tc>
        <w:tc>
          <w:tcPr>
            <w:tcW w:w="708"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rPr>
                <w:sz w:val="20"/>
                <w:szCs w:val="20"/>
              </w:rPr>
            </w:pPr>
          </w:p>
        </w:tc>
        <w:tc>
          <w:tcPr>
            <w:tcW w:w="1701"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709" w:type="dxa"/>
            <w:shd w:val="clear" w:color="auto" w:fill="auto"/>
          </w:tcPr>
          <w:p w:rsidR="00AF3499" w:rsidRPr="00E37A6B" w:rsidRDefault="00AF3499" w:rsidP="00AF3499">
            <w:pPr>
              <w:jc w:val="center"/>
            </w:pPr>
          </w:p>
        </w:tc>
        <w:tc>
          <w:tcPr>
            <w:tcW w:w="1559" w:type="dxa"/>
            <w:tcBorders>
              <w:right w:val="single" w:sz="4" w:space="0" w:color="auto"/>
            </w:tcBorders>
            <w:shd w:val="clear" w:color="auto" w:fill="auto"/>
          </w:tcPr>
          <w:p w:rsidR="00AF3499" w:rsidRPr="00E37A6B" w:rsidRDefault="00AF3499" w:rsidP="00AF3499"/>
        </w:tc>
        <w:tc>
          <w:tcPr>
            <w:tcW w:w="709" w:type="dxa"/>
            <w:tcBorders>
              <w:left w:val="single" w:sz="4" w:space="0" w:color="auto"/>
              <w:right w:val="single" w:sz="4" w:space="0" w:color="auto"/>
            </w:tcBorders>
            <w:shd w:val="clear" w:color="auto" w:fill="auto"/>
          </w:tcPr>
          <w:p w:rsidR="00AF3499" w:rsidRPr="00E37A6B" w:rsidRDefault="00AF3499" w:rsidP="00AF3499"/>
        </w:tc>
        <w:tc>
          <w:tcPr>
            <w:tcW w:w="821" w:type="dxa"/>
            <w:tcBorders>
              <w:left w:val="single" w:sz="4" w:space="0" w:color="auto"/>
              <w:right w:val="single" w:sz="4" w:space="0" w:color="auto"/>
            </w:tcBorders>
            <w:shd w:val="clear" w:color="auto" w:fill="auto"/>
          </w:tcPr>
          <w:p w:rsidR="00AF3499" w:rsidRPr="00E37A6B" w:rsidRDefault="00AF3499" w:rsidP="00AF3499"/>
        </w:tc>
        <w:tc>
          <w:tcPr>
            <w:tcW w:w="173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roofErr w:type="spellStart"/>
            <w:r>
              <w:rPr>
                <w:color w:val="FF0000"/>
              </w:rPr>
              <w:t>Молдокунова</w:t>
            </w:r>
            <w:proofErr w:type="spellEnd"/>
            <w:r>
              <w:rPr>
                <w:color w:val="FF0000"/>
              </w:rPr>
              <w:t xml:space="preserve"> </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t>Анг.я</w:t>
            </w:r>
            <w:proofErr w:type="spellEnd"/>
          </w:p>
        </w:tc>
        <w:tc>
          <w:tcPr>
            <w:tcW w:w="708"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
        </w:tc>
        <w:tc>
          <w:tcPr>
            <w:tcW w:w="1560" w:type="dxa"/>
            <w:tcBorders>
              <w:left w:val="single" w:sz="4" w:space="0" w:color="auto"/>
              <w:right w:val="single" w:sz="4" w:space="0" w:color="auto"/>
            </w:tcBorders>
            <w:shd w:val="clear" w:color="auto" w:fill="auto"/>
          </w:tcPr>
          <w:p w:rsidR="00AF3499" w:rsidRPr="00E37A6B" w:rsidRDefault="00AF3499" w:rsidP="00AF3499">
            <w:pPr>
              <w:rPr>
                <w:color w:val="FF0000"/>
              </w:rPr>
            </w:pPr>
            <w:proofErr w:type="spellStart"/>
            <w:r>
              <w:rPr>
                <w:color w:val="FF0000"/>
              </w:rPr>
              <w:t>Молдокунов</w:t>
            </w:r>
            <w:proofErr w:type="spellEnd"/>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r>
              <w:t>А/</w:t>
            </w:r>
            <w:proofErr w:type="spellStart"/>
            <w:r w:rsidRPr="00E37A6B">
              <w:t>яз</w:t>
            </w:r>
            <w:proofErr w:type="spellEnd"/>
          </w:p>
        </w:tc>
        <w:tc>
          <w:tcPr>
            <w:tcW w:w="710" w:type="dxa"/>
            <w:tcBorders>
              <w:left w:val="single" w:sz="4" w:space="0" w:color="auto"/>
              <w:right w:val="single" w:sz="4" w:space="0" w:color="auto"/>
            </w:tcBorders>
            <w:shd w:val="clear" w:color="auto" w:fill="auto"/>
          </w:tcPr>
          <w:p w:rsidR="00AF3499" w:rsidRPr="00E37A6B" w:rsidRDefault="00AF3499" w:rsidP="00AF3499">
            <w:pPr>
              <w:jc w:val="center"/>
              <w:rPr>
                <w:color w:val="FF0000"/>
              </w:rPr>
            </w:pPr>
          </w:p>
        </w:tc>
      </w:tr>
      <w:tr w:rsidR="00AF3499" w:rsidRPr="00E37A6B" w:rsidTr="00AF3499">
        <w:tc>
          <w:tcPr>
            <w:tcW w:w="567" w:type="dxa"/>
            <w:vMerge w:val="restart"/>
            <w:shd w:val="clear" w:color="auto" w:fill="auto"/>
          </w:tcPr>
          <w:p w:rsidR="00AF3499" w:rsidRPr="00E37A6B" w:rsidRDefault="00AF3499" w:rsidP="00AF3499">
            <w:pPr>
              <w:jc w:val="center"/>
              <w:rPr>
                <w:b/>
              </w:rPr>
            </w:pPr>
            <w:r w:rsidRPr="00E37A6B">
              <w:rPr>
                <w:b/>
              </w:rPr>
              <w:t>11-а</w:t>
            </w:r>
          </w:p>
        </w:tc>
        <w:tc>
          <w:tcPr>
            <w:tcW w:w="1560" w:type="dxa"/>
            <w:vMerge w:val="restart"/>
            <w:shd w:val="clear" w:color="auto" w:fill="auto"/>
          </w:tcPr>
          <w:p w:rsidR="00AF3499" w:rsidRPr="00E37A6B" w:rsidRDefault="00AF3499" w:rsidP="00AF3499">
            <w:pPr>
              <w:jc w:val="center"/>
            </w:pPr>
          </w:p>
        </w:tc>
        <w:tc>
          <w:tcPr>
            <w:tcW w:w="708" w:type="dxa"/>
            <w:vMerge w:val="restart"/>
            <w:shd w:val="clear" w:color="auto" w:fill="auto"/>
          </w:tcPr>
          <w:p w:rsidR="00AF3499" w:rsidRPr="00E37A6B" w:rsidRDefault="00AF3499" w:rsidP="00AF3499">
            <w:pPr>
              <w:jc w:val="center"/>
            </w:pPr>
          </w:p>
        </w:tc>
        <w:tc>
          <w:tcPr>
            <w:tcW w:w="709" w:type="dxa"/>
            <w:vMerge w:val="restart"/>
            <w:shd w:val="clear" w:color="auto" w:fill="auto"/>
          </w:tcPr>
          <w:p w:rsidR="00AF3499" w:rsidRPr="00E37A6B" w:rsidRDefault="00AF3499" w:rsidP="00AF3499">
            <w:pPr>
              <w:jc w:val="center"/>
              <w:rPr>
                <w:sz w:val="20"/>
                <w:szCs w:val="20"/>
              </w:rPr>
            </w:pPr>
          </w:p>
        </w:tc>
        <w:tc>
          <w:tcPr>
            <w:tcW w:w="1701" w:type="dxa"/>
            <w:vMerge w:val="restart"/>
            <w:shd w:val="clear" w:color="auto" w:fill="auto"/>
          </w:tcPr>
          <w:p w:rsidR="00AF3499" w:rsidRPr="00E37A6B" w:rsidRDefault="00AF3499" w:rsidP="00AF3499">
            <w:pPr>
              <w:jc w:val="center"/>
            </w:pPr>
          </w:p>
        </w:tc>
        <w:tc>
          <w:tcPr>
            <w:tcW w:w="709" w:type="dxa"/>
            <w:vMerge w:val="restart"/>
            <w:shd w:val="clear" w:color="auto" w:fill="auto"/>
          </w:tcPr>
          <w:p w:rsidR="00AF3499" w:rsidRPr="00E37A6B" w:rsidRDefault="00AF3499" w:rsidP="00AF3499">
            <w:pPr>
              <w:jc w:val="center"/>
            </w:pPr>
          </w:p>
        </w:tc>
        <w:tc>
          <w:tcPr>
            <w:tcW w:w="709" w:type="dxa"/>
            <w:vMerge w:val="restart"/>
            <w:shd w:val="clear" w:color="auto" w:fill="auto"/>
          </w:tcPr>
          <w:p w:rsidR="00AF3499" w:rsidRPr="00E37A6B" w:rsidRDefault="00AF3499" w:rsidP="00AF3499">
            <w:pPr>
              <w:jc w:val="center"/>
            </w:pPr>
          </w:p>
        </w:tc>
        <w:tc>
          <w:tcPr>
            <w:tcW w:w="1559" w:type="dxa"/>
            <w:vMerge w:val="restart"/>
            <w:tcBorders>
              <w:right w:val="single" w:sz="4" w:space="0" w:color="auto"/>
            </w:tcBorders>
            <w:shd w:val="clear" w:color="auto" w:fill="auto"/>
          </w:tcPr>
          <w:p w:rsidR="00AF3499" w:rsidRPr="00E37A6B" w:rsidRDefault="00AF3499" w:rsidP="00AF3499"/>
        </w:tc>
        <w:tc>
          <w:tcPr>
            <w:tcW w:w="709" w:type="dxa"/>
            <w:vMerge w:val="restart"/>
            <w:tcBorders>
              <w:left w:val="single" w:sz="4" w:space="0" w:color="auto"/>
              <w:right w:val="single" w:sz="4" w:space="0" w:color="auto"/>
            </w:tcBorders>
            <w:shd w:val="clear" w:color="auto" w:fill="auto"/>
          </w:tcPr>
          <w:p w:rsidR="00AF3499" w:rsidRPr="00E37A6B" w:rsidRDefault="00AF3499" w:rsidP="00AF3499"/>
        </w:tc>
        <w:tc>
          <w:tcPr>
            <w:tcW w:w="821" w:type="dxa"/>
            <w:vMerge w:val="restart"/>
            <w:tcBorders>
              <w:left w:val="single" w:sz="4" w:space="0" w:color="auto"/>
              <w:right w:val="single" w:sz="4" w:space="0" w:color="auto"/>
            </w:tcBorders>
            <w:shd w:val="clear" w:color="auto" w:fill="auto"/>
          </w:tcPr>
          <w:p w:rsidR="00AF3499" w:rsidRPr="00E37A6B" w:rsidRDefault="00AF3499" w:rsidP="00AF3499"/>
        </w:tc>
        <w:tc>
          <w:tcPr>
            <w:tcW w:w="173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Мирланова</w:t>
            </w:r>
            <w:proofErr w:type="spellEnd"/>
            <w:r w:rsidRPr="00E37A6B">
              <w:t xml:space="preserve"> Н.</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proofErr w:type="gramStart"/>
            <w:r w:rsidRPr="00E37A6B">
              <w:t>геом</w:t>
            </w:r>
            <w:proofErr w:type="spellEnd"/>
            <w:proofErr w:type="gramEnd"/>
          </w:p>
        </w:tc>
        <w:tc>
          <w:tcPr>
            <w:tcW w:w="156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t>Мирланова</w:t>
            </w:r>
            <w:proofErr w:type="spellEnd"/>
            <w:r>
              <w:t xml:space="preserve"> </w:t>
            </w: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proofErr w:type="gramStart"/>
            <w:r w:rsidRPr="00E37A6B">
              <w:t>геом</w:t>
            </w:r>
            <w:proofErr w:type="spellEnd"/>
            <w:proofErr w:type="gramEnd"/>
          </w:p>
        </w:tc>
      </w:tr>
      <w:tr w:rsidR="00AF3499" w:rsidRPr="00E37A6B" w:rsidTr="00AF3499">
        <w:tc>
          <w:tcPr>
            <w:tcW w:w="567" w:type="dxa"/>
            <w:vMerge/>
            <w:shd w:val="clear" w:color="auto" w:fill="auto"/>
          </w:tcPr>
          <w:p w:rsidR="00AF3499" w:rsidRPr="00E37A6B" w:rsidRDefault="00AF3499" w:rsidP="00AF3499">
            <w:pPr>
              <w:jc w:val="center"/>
              <w:rPr>
                <w:b/>
              </w:rPr>
            </w:pPr>
          </w:p>
        </w:tc>
        <w:tc>
          <w:tcPr>
            <w:tcW w:w="1560" w:type="dxa"/>
            <w:vMerge/>
            <w:shd w:val="clear" w:color="auto" w:fill="auto"/>
          </w:tcPr>
          <w:p w:rsidR="00AF3499" w:rsidRPr="00E37A6B" w:rsidRDefault="00AF3499" w:rsidP="00AF3499">
            <w:pPr>
              <w:jc w:val="center"/>
            </w:pPr>
          </w:p>
        </w:tc>
        <w:tc>
          <w:tcPr>
            <w:tcW w:w="708" w:type="dxa"/>
            <w:vMerge/>
            <w:shd w:val="clear" w:color="auto" w:fill="auto"/>
          </w:tcPr>
          <w:p w:rsidR="00AF3499" w:rsidRPr="00E37A6B" w:rsidRDefault="00AF3499" w:rsidP="00AF3499">
            <w:pPr>
              <w:jc w:val="center"/>
            </w:pPr>
          </w:p>
        </w:tc>
        <w:tc>
          <w:tcPr>
            <w:tcW w:w="709" w:type="dxa"/>
            <w:vMerge/>
            <w:shd w:val="clear" w:color="auto" w:fill="auto"/>
          </w:tcPr>
          <w:p w:rsidR="00AF3499" w:rsidRPr="00E37A6B" w:rsidRDefault="00AF3499" w:rsidP="00AF3499">
            <w:pPr>
              <w:jc w:val="center"/>
              <w:rPr>
                <w:sz w:val="20"/>
                <w:szCs w:val="20"/>
              </w:rPr>
            </w:pPr>
          </w:p>
        </w:tc>
        <w:tc>
          <w:tcPr>
            <w:tcW w:w="1701" w:type="dxa"/>
            <w:vMerge/>
            <w:shd w:val="clear" w:color="auto" w:fill="auto"/>
          </w:tcPr>
          <w:p w:rsidR="00AF3499" w:rsidRPr="00E37A6B" w:rsidRDefault="00AF3499" w:rsidP="00AF3499">
            <w:pPr>
              <w:jc w:val="center"/>
            </w:pPr>
          </w:p>
        </w:tc>
        <w:tc>
          <w:tcPr>
            <w:tcW w:w="709" w:type="dxa"/>
            <w:vMerge/>
            <w:shd w:val="clear" w:color="auto" w:fill="auto"/>
          </w:tcPr>
          <w:p w:rsidR="00AF3499" w:rsidRPr="00E37A6B" w:rsidRDefault="00AF3499" w:rsidP="00AF3499">
            <w:pPr>
              <w:jc w:val="center"/>
            </w:pPr>
          </w:p>
        </w:tc>
        <w:tc>
          <w:tcPr>
            <w:tcW w:w="709" w:type="dxa"/>
            <w:vMerge/>
            <w:shd w:val="clear" w:color="auto" w:fill="auto"/>
          </w:tcPr>
          <w:p w:rsidR="00AF3499" w:rsidRPr="00E37A6B" w:rsidRDefault="00AF3499" w:rsidP="00AF3499">
            <w:pPr>
              <w:jc w:val="center"/>
            </w:pPr>
          </w:p>
        </w:tc>
        <w:tc>
          <w:tcPr>
            <w:tcW w:w="1559" w:type="dxa"/>
            <w:vMerge/>
            <w:tcBorders>
              <w:right w:val="single" w:sz="4" w:space="0" w:color="auto"/>
            </w:tcBorders>
            <w:shd w:val="clear" w:color="auto" w:fill="auto"/>
          </w:tcPr>
          <w:p w:rsidR="00AF3499" w:rsidRPr="00E37A6B" w:rsidRDefault="00AF3499" w:rsidP="00AF3499"/>
        </w:tc>
        <w:tc>
          <w:tcPr>
            <w:tcW w:w="709" w:type="dxa"/>
            <w:vMerge/>
            <w:tcBorders>
              <w:left w:val="single" w:sz="4" w:space="0" w:color="auto"/>
              <w:right w:val="single" w:sz="4" w:space="0" w:color="auto"/>
            </w:tcBorders>
            <w:shd w:val="clear" w:color="auto" w:fill="auto"/>
          </w:tcPr>
          <w:p w:rsidR="00AF3499" w:rsidRPr="00E37A6B" w:rsidRDefault="00AF3499" w:rsidP="00AF3499"/>
        </w:tc>
        <w:tc>
          <w:tcPr>
            <w:tcW w:w="821" w:type="dxa"/>
            <w:vMerge/>
            <w:tcBorders>
              <w:left w:val="single" w:sz="4" w:space="0" w:color="auto"/>
              <w:right w:val="single" w:sz="4" w:space="0" w:color="auto"/>
            </w:tcBorders>
            <w:shd w:val="clear" w:color="auto" w:fill="auto"/>
          </w:tcPr>
          <w:p w:rsidR="00AF3499" w:rsidRPr="00E37A6B" w:rsidRDefault="00AF3499" w:rsidP="00AF3499"/>
        </w:tc>
        <w:tc>
          <w:tcPr>
            <w:tcW w:w="173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t>Муратбекова</w:t>
            </w:r>
            <w:proofErr w:type="spellEnd"/>
            <w:r>
              <w:t xml:space="preserve"> </w:t>
            </w:r>
          </w:p>
        </w:tc>
        <w:tc>
          <w:tcPr>
            <w:tcW w:w="851" w:type="dxa"/>
            <w:tcBorders>
              <w:left w:val="single" w:sz="4" w:space="0" w:color="auto"/>
              <w:right w:val="single" w:sz="4" w:space="0" w:color="auto"/>
            </w:tcBorders>
            <w:shd w:val="clear" w:color="auto" w:fill="auto"/>
          </w:tcPr>
          <w:p w:rsidR="00AF3499" w:rsidRPr="00E37A6B" w:rsidRDefault="00AF3499" w:rsidP="00AF3499">
            <w:pPr>
              <w:jc w:val="center"/>
            </w:pPr>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алг</w:t>
            </w:r>
            <w:proofErr w:type="spellEnd"/>
          </w:p>
        </w:tc>
        <w:tc>
          <w:tcPr>
            <w:tcW w:w="1560" w:type="dxa"/>
            <w:tcBorders>
              <w:left w:val="single" w:sz="4" w:space="0" w:color="auto"/>
              <w:right w:val="single" w:sz="4" w:space="0" w:color="auto"/>
            </w:tcBorders>
            <w:shd w:val="clear" w:color="auto" w:fill="auto"/>
          </w:tcPr>
          <w:p w:rsidR="00AF3499" w:rsidRPr="002D2117" w:rsidRDefault="00AF3499" w:rsidP="00AF3499">
            <w:pPr>
              <w:rPr>
                <w:sz w:val="20"/>
                <w:szCs w:val="20"/>
              </w:rPr>
            </w:pPr>
            <w:proofErr w:type="spellStart"/>
            <w:r w:rsidRPr="002D2117">
              <w:rPr>
                <w:sz w:val="20"/>
                <w:szCs w:val="20"/>
              </w:rPr>
              <w:t>Муратбеков</w:t>
            </w:r>
            <w:r>
              <w:rPr>
                <w:sz w:val="20"/>
                <w:szCs w:val="20"/>
              </w:rPr>
              <w:t>а</w:t>
            </w:r>
            <w:proofErr w:type="spellEnd"/>
          </w:p>
        </w:tc>
        <w:tc>
          <w:tcPr>
            <w:tcW w:w="708" w:type="dxa"/>
            <w:tcBorders>
              <w:left w:val="single" w:sz="4" w:space="0" w:color="auto"/>
              <w:right w:val="single" w:sz="4" w:space="0" w:color="auto"/>
            </w:tcBorders>
            <w:shd w:val="clear" w:color="auto" w:fill="auto"/>
          </w:tcPr>
          <w:p w:rsidR="00AF3499" w:rsidRPr="00E37A6B" w:rsidRDefault="00AF3499" w:rsidP="00AF3499">
            <w:pPr>
              <w:jc w:val="center"/>
            </w:pPr>
          </w:p>
        </w:tc>
        <w:tc>
          <w:tcPr>
            <w:tcW w:w="710" w:type="dxa"/>
            <w:tcBorders>
              <w:left w:val="single" w:sz="4" w:space="0" w:color="auto"/>
              <w:right w:val="single" w:sz="4" w:space="0" w:color="auto"/>
            </w:tcBorders>
            <w:shd w:val="clear" w:color="auto" w:fill="auto"/>
          </w:tcPr>
          <w:p w:rsidR="00AF3499" w:rsidRPr="00E37A6B" w:rsidRDefault="00AF3499" w:rsidP="00AF3499">
            <w:pPr>
              <w:jc w:val="center"/>
            </w:pPr>
            <w:proofErr w:type="spellStart"/>
            <w:r w:rsidRPr="00E37A6B">
              <w:t>алг</w:t>
            </w:r>
            <w:proofErr w:type="spellEnd"/>
          </w:p>
        </w:tc>
      </w:tr>
    </w:tbl>
    <w:p w:rsidR="00AF3499" w:rsidRDefault="00AF3499" w:rsidP="00AF3499"/>
    <w:p w:rsidR="00AF3499" w:rsidRDefault="00AF3499" w:rsidP="00AF3499">
      <w:r>
        <w:t xml:space="preserve">Как видим из 7-учащихся в резерве четверых дает учитель математики </w:t>
      </w:r>
      <w:proofErr w:type="spellStart"/>
      <w:r>
        <w:t>Кыштобаева</w:t>
      </w:r>
      <w:proofErr w:type="spellEnd"/>
      <w:proofErr w:type="gramStart"/>
      <w:r>
        <w:t xml:space="preserve"> </w:t>
      </w:r>
      <w:proofErr w:type="spellStart"/>
      <w:r>
        <w:t>Д</w:t>
      </w:r>
      <w:proofErr w:type="gramEnd"/>
      <w:r>
        <w:t>ж.К</w:t>
      </w:r>
      <w:proofErr w:type="spellEnd"/>
      <w:r>
        <w:t xml:space="preserve">. </w:t>
      </w:r>
      <w:r w:rsidRPr="00BF053F">
        <w:t>По основной школе  всего  учащихся имеющих по одной «3» за год -4, что составляет 2</w:t>
      </w:r>
      <w:r>
        <w:t>.7</w:t>
      </w:r>
      <w:r w:rsidRPr="00BF053F">
        <w:t>% от общего количества учащихся. Одна по к/</w:t>
      </w:r>
      <w:proofErr w:type="spellStart"/>
      <w:r w:rsidRPr="00BF053F">
        <w:t>адабияты</w:t>
      </w:r>
      <w:proofErr w:type="spellEnd"/>
      <w:r w:rsidRPr="00BF053F">
        <w:t xml:space="preserve"> в 7А классе, начиная с 3-четверти «3» до конца </w:t>
      </w:r>
      <w:proofErr w:type="spellStart"/>
      <w:r w:rsidRPr="00BF053F">
        <w:t>у.г</w:t>
      </w:r>
      <w:proofErr w:type="spellEnd"/>
      <w:r w:rsidRPr="00BF053F">
        <w:t xml:space="preserve">.,  по 1 учащемуся по </w:t>
      </w:r>
      <w:proofErr w:type="gramStart"/>
      <w:r w:rsidRPr="00BF053F">
        <w:t>р</w:t>
      </w:r>
      <w:proofErr w:type="gramEnd"/>
      <w:r w:rsidRPr="00BF053F">
        <w:t xml:space="preserve">/языку в 8А, </w:t>
      </w:r>
      <w:proofErr w:type="spellStart"/>
      <w:r w:rsidRPr="00BF053F">
        <w:t>англ</w:t>
      </w:r>
      <w:proofErr w:type="spellEnd"/>
      <w:r w:rsidRPr="00BF053F">
        <w:t>/языку в 9А, по алгебре в 11А  классах, (</w:t>
      </w:r>
      <w:proofErr w:type="spellStart"/>
      <w:r w:rsidRPr="00BF053F">
        <w:t>Жаманакова</w:t>
      </w:r>
      <w:proofErr w:type="spellEnd"/>
      <w:r w:rsidRPr="00BF053F">
        <w:t xml:space="preserve"> А.Т., </w:t>
      </w:r>
      <w:proofErr w:type="spellStart"/>
      <w:r w:rsidRPr="00BF053F">
        <w:t>Карамолдоева</w:t>
      </w:r>
      <w:proofErr w:type="spellEnd"/>
      <w:r w:rsidRPr="00BF053F">
        <w:t xml:space="preserve"> Ч.И., </w:t>
      </w:r>
      <w:proofErr w:type="spellStart"/>
      <w:r w:rsidRPr="00BF053F">
        <w:t>Тороева</w:t>
      </w:r>
      <w:proofErr w:type="spellEnd"/>
      <w:r w:rsidRPr="00BF053F">
        <w:t xml:space="preserve"> Т.П., </w:t>
      </w:r>
      <w:proofErr w:type="spellStart"/>
      <w:r w:rsidRPr="00BF053F">
        <w:t>Асылбек</w:t>
      </w:r>
      <w:proofErr w:type="spellEnd"/>
      <w:r w:rsidRPr="00BF053F">
        <w:t xml:space="preserve"> </w:t>
      </w:r>
      <w:proofErr w:type="spellStart"/>
      <w:r w:rsidRPr="00BF053F">
        <w:t>к.Н.</w:t>
      </w:r>
      <w:proofErr w:type="spellEnd"/>
      <w:r>
        <w:t>).</w:t>
      </w:r>
    </w:p>
    <w:p w:rsidR="00AF3499" w:rsidRDefault="00AF3499" w:rsidP="00AF3499"/>
    <w:p w:rsidR="00AF3499" w:rsidRDefault="00AF3499" w:rsidP="00AF3499">
      <w:pPr>
        <w:ind w:left="284" w:hanging="426"/>
        <w:jc w:val="center"/>
        <w:rPr>
          <w:b/>
          <w:sz w:val="28"/>
          <w:szCs w:val="28"/>
        </w:rPr>
      </w:pPr>
    </w:p>
    <w:p w:rsidR="00AF3499" w:rsidRPr="00C8162A" w:rsidRDefault="00AF3499" w:rsidP="00AF3499">
      <w:pPr>
        <w:ind w:left="284" w:hanging="426"/>
        <w:jc w:val="center"/>
        <w:rPr>
          <w:b/>
          <w:sz w:val="28"/>
          <w:szCs w:val="28"/>
        </w:rPr>
      </w:pPr>
      <w:r w:rsidRPr="00C8162A">
        <w:rPr>
          <w:b/>
          <w:sz w:val="28"/>
          <w:szCs w:val="28"/>
        </w:rPr>
        <w:t xml:space="preserve">Мониторинг итогов  по четвертям за </w:t>
      </w:r>
      <w:r>
        <w:rPr>
          <w:b/>
          <w:sz w:val="28"/>
          <w:szCs w:val="28"/>
        </w:rPr>
        <w:t>2018-</w:t>
      </w:r>
      <w:r w:rsidRPr="00C8162A">
        <w:rPr>
          <w:b/>
          <w:sz w:val="28"/>
          <w:szCs w:val="28"/>
        </w:rPr>
        <w:t xml:space="preserve">2019 </w:t>
      </w:r>
      <w:proofErr w:type="spellStart"/>
      <w:r w:rsidRPr="00C8162A">
        <w:rPr>
          <w:b/>
          <w:sz w:val="28"/>
          <w:szCs w:val="28"/>
        </w:rPr>
        <w:t>у.</w:t>
      </w:r>
      <w:proofErr w:type="gramStart"/>
      <w:r w:rsidRPr="00C8162A">
        <w:rPr>
          <w:b/>
          <w:sz w:val="28"/>
          <w:szCs w:val="28"/>
        </w:rPr>
        <w:t>г</w:t>
      </w:r>
      <w:proofErr w:type="spellEnd"/>
      <w:proofErr w:type="gramEnd"/>
      <w:r w:rsidRPr="00C8162A">
        <w:rPr>
          <w:b/>
          <w:sz w:val="28"/>
          <w:szCs w:val="28"/>
        </w:rPr>
        <w:t>.</w:t>
      </w:r>
    </w:p>
    <w:tbl>
      <w:tblPr>
        <w:tblW w:w="160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9"/>
        <w:gridCol w:w="426"/>
        <w:gridCol w:w="589"/>
        <w:gridCol w:w="432"/>
        <w:gridCol w:w="425"/>
        <w:gridCol w:w="680"/>
        <w:gridCol w:w="709"/>
        <w:gridCol w:w="567"/>
        <w:gridCol w:w="454"/>
        <w:gridCol w:w="538"/>
        <w:gridCol w:w="426"/>
        <w:gridCol w:w="311"/>
        <w:gridCol w:w="720"/>
        <w:gridCol w:w="697"/>
        <w:gridCol w:w="567"/>
        <w:gridCol w:w="568"/>
        <w:gridCol w:w="567"/>
        <w:gridCol w:w="426"/>
        <w:gridCol w:w="426"/>
        <w:gridCol w:w="708"/>
        <w:gridCol w:w="709"/>
        <w:gridCol w:w="567"/>
        <w:gridCol w:w="425"/>
        <w:gridCol w:w="566"/>
        <w:gridCol w:w="425"/>
        <w:gridCol w:w="708"/>
        <w:gridCol w:w="709"/>
      </w:tblGrid>
      <w:tr w:rsidR="00AF3499" w:rsidRPr="00C8162A" w:rsidTr="00AF3499">
        <w:trPr>
          <w:cantSplit/>
          <w:trHeight w:val="1914"/>
        </w:trPr>
        <w:tc>
          <w:tcPr>
            <w:tcW w:w="992"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rPr>
            </w:pPr>
            <w:r w:rsidRPr="00C8162A">
              <w:rPr>
                <w:b/>
              </w:rPr>
              <w:t>Класс</w:t>
            </w:r>
          </w:p>
          <w:p w:rsidR="00AF3499" w:rsidRPr="00C8162A" w:rsidRDefault="00AF3499" w:rsidP="00AF3499">
            <w:pPr>
              <w:ind w:left="113" w:right="113"/>
              <w:jc w:val="center"/>
              <w:rPr>
                <w:b/>
              </w:rPr>
            </w:pPr>
            <w:r w:rsidRPr="00C8162A">
              <w:rPr>
                <w:b/>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Конец</w:t>
            </w:r>
          </w:p>
          <w:p w:rsidR="00AF3499" w:rsidRPr="00C8162A" w:rsidRDefault="00AF3499" w:rsidP="00AF3499">
            <w:pPr>
              <w:ind w:left="113" w:right="113"/>
              <w:jc w:val="center"/>
              <w:rPr>
                <w:b/>
                <w:sz w:val="20"/>
                <w:szCs w:val="20"/>
              </w:rPr>
            </w:pPr>
            <w:r w:rsidRPr="00C8162A">
              <w:rPr>
                <w:b/>
                <w:sz w:val="20"/>
                <w:szCs w:val="20"/>
              </w:rPr>
              <w:t>I четверти</w:t>
            </w:r>
          </w:p>
          <w:p w:rsidR="00AF3499" w:rsidRPr="00C8162A" w:rsidRDefault="00AF3499" w:rsidP="00AF3499">
            <w:pPr>
              <w:ind w:left="113" w:right="113"/>
              <w:jc w:val="center"/>
              <w:rPr>
                <w:b/>
                <w:sz w:val="20"/>
                <w:szCs w:val="20"/>
              </w:rPr>
            </w:pPr>
            <w:r w:rsidRPr="00C8162A">
              <w:rPr>
                <w:b/>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отличники</w:t>
            </w:r>
          </w:p>
        </w:tc>
        <w:tc>
          <w:tcPr>
            <w:tcW w:w="589"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«4» и «5»</w:t>
            </w:r>
          </w:p>
        </w:tc>
        <w:tc>
          <w:tcPr>
            <w:tcW w:w="432"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«2»</w:t>
            </w:r>
          </w:p>
        </w:tc>
        <w:tc>
          <w:tcPr>
            <w:tcW w:w="425"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w:t>
            </w:r>
          </w:p>
        </w:tc>
        <w:tc>
          <w:tcPr>
            <w:tcW w:w="680"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успеваемость,%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качество знаний, %</w:t>
            </w:r>
          </w:p>
        </w:tc>
        <w:tc>
          <w:tcPr>
            <w:tcW w:w="567"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конец</w:t>
            </w:r>
          </w:p>
          <w:p w:rsidR="00AF3499" w:rsidRPr="00C8162A" w:rsidRDefault="00AF3499" w:rsidP="00AF3499">
            <w:pPr>
              <w:jc w:val="center"/>
              <w:rPr>
                <w:b/>
                <w:bCs/>
                <w:sz w:val="20"/>
                <w:szCs w:val="20"/>
              </w:rPr>
            </w:pPr>
            <w:r w:rsidRPr="00C8162A">
              <w:rPr>
                <w:b/>
                <w:sz w:val="20"/>
                <w:szCs w:val="20"/>
                <w:lang w:val="en-US"/>
              </w:rPr>
              <w:t>I</w:t>
            </w:r>
            <w:r w:rsidRPr="00C8162A">
              <w:rPr>
                <w:b/>
                <w:sz w:val="20"/>
                <w:szCs w:val="20"/>
              </w:rPr>
              <w:t>I четверти</w:t>
            </w:r>
          </w:p>
          <w:p w:rsidR="00AF3499" w:rsidRPr="00C8162A" w:rsidRDefault="00AF3499" w:rsidP="00AF3499">
            <w:pPr>
              <w:ind w:left="113" w:right="113"/>
              <w:jc w:val="center"/>
              <w:rPr>
                <w:b/>
                <w:sz w:val="20"/>
                <w:szCs w:val="20"/>
              </w:rPr>
            </w:pPr>
            <w:r w:rsidRPr="00C8162A">
              <w:rPr>
                <w:b/>
                <w:sz w:val="20"/>
                <w:szCs w:val="20"/>
              </w:rPr>
              <w:t xml:space="preserve"> </w:t>
            </w:r>
          </w:p>
        </w:tc>
        <w:tc>
          <w:tcPr>
            <w:tcW w:w="454"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отличники</w:t>
            </w:r>
          </w:p>
        </w:tc>
        <w:tc>
          <w:tcPr>
            <w:tcW w:w="538"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«4» и «5»</w:t>
            </w:r>
          </w:p>
        </w:tc>
        <w:tc>
          <w:tcPr>
            <w:tcW w:w="426"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«2»</w:t>
            </w:r>
          </w:p>
        </w:tc>
        <w:tc>
          <w:tcPr>
            <w:tcW w:w="311"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w:t>
            </w:r>
          </w:p>
        </w:tc>
        <w:tc>
          <w:tcPr>
            <w:tcW w:w="720"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успеваемость,%</w:t>
            </w:r>
          </w:p>
        </w:tc>
        <w:tc>
          <w:tcPr>
            <w:tcW w:w="697"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качество знаний, %</w:t>
            </w:r>
          </w:p>
        </w:tc>
        <w:tc>
          <w:tcPr>
            <w:tcW w:w="567"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конец</w:t>
            </w:r>
          </w:p>
          <w:p w:rsidR="00AF3499" w:rsidRPr="00C8162A" w:rsidRDefault="00AF3499" w:rsidP="00AF3499">
            <w:pPr>
              <w:jc w:val="center"/>
              <w:rPr>
                <w:b/>
                <w:bCs/>
                <w:sz w:val="20"/>
                <w:szCs w:val="20"/>
              </w:rPr>
            </w:pPr>
            <w:r w:rsidRPr="00C8162A">
              <w:rPr>
                <w:b/>
                <w:sz w:val="20"/>
                <w:szCs w:val="20"/>
                <w:lang w:val="en-US"/>
              </w:rPr>
              <w:t>II</w:t>
            </w:r>
            <w:r w:rsidRPr="00C8162A">
              <w:rPr>
                <w:b/>
                <w:sz w:val="20"/>
                <w:szCs w:val="20"/>
              </w:rPr>
              <w:t>I четверти</w:t>
            </w:r>
          </w:p>
          <w:p w:rsidR="00AF3499" w:rsidRPr="00C8162A" w:rsidRDefault="00AF3499" w:rsidP="00AF3499">
            <w:pPr>
              <w:ind w:left="113" w:right="113"/>
              <w:jc w:val="center"/>
              <w:rPr>
                <w:b/>
                <w:sz w:val="20"/>
                <w:szCs w:val="20"/>
              </w:rPr>
            </w:pPr>
          </w:p>
        </w:tc>
        <w:tc>
          <w:tcPr>
            <w:tcW w:w="568"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отличники</w:t>
            </w:r>
          </w:p>
        </w:tc>
        <w:tc>
          <w:tcPr>
            <w:tcW w:w="567"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«4» и «5»</w:t>
            </w:r>
          </w:p>
        </w:tc>
        <w:tc>
          <w:tcPr>
            <w:tcW w:w="426"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«2»</w:t>
            </w:r>
          </w:p>
        </w:tc>
        <w:tc>
          <w:tcPr>
            <w:tcW w:w="426"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w:t>
            </w:r>
          </w:p>
        </w:tc>
        <w:tc>
          <w:tcPr>
            <w:tcW w:w="708"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успеваемость,%</w:t>
            </w:r>
          </w:p>
        </w:tc>
        <w:tc>
          <w:tcPr>
            <w:tcW w:w="709"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качество знаний, %</w:t>
            </w:r>
          </w:p>
        </w:tc>
        <w:tc>
          <w:tcPr>
            <w:tcW w:w="567"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Конец</w:t>
            </w:r>
          </w:p>
          <w:p w:rsidR="00AF3499" w:rsidRPr="00C8162A" w:rsidRDefault="00AF3499" w:rsidP="00AF3499">
            <w:pPr>
              <w:ind w:left="113" w:right="113"/>
              <w:jc w:val="center"/>
              <w:rPr>
                <w:b/>
                <w:sz w:val="20"/>
                <w:szCs w:val="20"/>
              </w:rPr>
            </w:pPr>
            <w:r w:rsidRPr="00C8162A">
              <w:rPr>
                <w:b/>
                <w:sz w:val="20"/>
                <w:szCs w:val="20"/>
              </w:rPr>
              <w:t>I</w:t>
            </w:r>
            <w:r w:rsidRPr="00C8162A">
              <w:rPr>
                <w:b/>
                <w:sz w:val="20"/>
                <w:szCs w:val="20"/>
                <w:lang w:val="en-US"/>
              </w:rPr>
              <w:t xml:space="preserve">V </w:t>
            </w:r>
            <w:r w:rsidRPr="00C8162A">
              <w:rPr>
                <w:b/>
                <w:sz w:val="20"/>
                <w:szCs w:val="20"/>
              </w:rPr>
              <w:t>четверти</w:t>
            </w:r>
          </w:p>
          <w:p w:rsidR="00AF3499" w:rsidRPr="00C8162A" w:rsidRDefault="00AF3499" w:rsidP="00AF3499">
            <w:pPr>
              <w:ind w:left="113" w:right="113"/>
              <w:jc w:val="center"/>
              <w:rPr>
                <w:b/>
                <w:sz w:val="20"/>
                <w:szCs w:val="20"/>
              </w:rPr>
            </w:pPr>
            <w:r w:rsidRPr="00C8162A">
              <w:rPr>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отличники</w:t>
            </w:r>
          </w:p>
        </w:tc>
        <w:tc>
          <w:tcPr>
            <w:tcW w:w="566"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«4» и «5»</w:t>
            </w:r>
          </w:p>
        </w:tc>
        <w:tc>
          <w:tcPr>
            <w:tcW w:w="425"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На «2»</w:t>
            </w:r>
          </w:p>
        </w:tc>
        <w:tc>
          <w:tcPr>
            <w:tcW w:w="708"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jc w:val="center"/>
              <w:rPr>
                <w:b/>
                <w:sz w:val="20"/>
                <w:szCs w:val="20"/>
              </w:rPr>
            </w:pPr>
            <w:r w:rsidRPr="00C8162A">
              <w:rPr>
                <w:b/>
                <w:sz w:val="20"/>
                <w:szCs w:val="20"/>
              </w:rPr>
              <w:t>качество знаний, %</w:t>
            </w:r>
          </w:p>
        </w:tc>
        <w:tc>
          <w:tcPr>
            <w:tcW w:w="709" w:type="dxa"/>
            <w:tcBorders>
              <w:top w:val="single" w:sz="4" w:space="0" w:color="auto"/>
              <w:left w:val="single" w:sz="4" w:space="0" w:color="auto"/>
              <w:bottom w:val="single" w:sz="4" w:space="0" w:color="auto"/>
              <w:right w:val="single" w:sz="4" w:space="0" w:color="auto"/>
            </w:tcBorders>
            <w:textDirection w:val="btLr"/>
          </w:tcPr>
          <w:p w:rsidR="00AF3499" w:rsidRPr="00C8162A" w:rsidRDefault="00AF3499" w:rsidP="00AF3499">
            <w:pPr>
              <w:ind w:left="113" w:right="113"/>
              <w:rPr>
                <w:b/>
                <w:sz w:val="20"/>
                <w:szCs w:val="20"/>
              </w:rPr>
            </w:pPr>
            <w:r w:rsidRPr="00C8162A">
              <w:rPr>
                <w:b/>
                <w:sz w:val="20"/>
                <w:szCs w:val="20"/>
              </w:rPr>
              <w:t>успеваемость,%</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н/ш</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129/56</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5</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20</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44.2</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130/57</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26</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rPr>
                <w:color w:val="00B050"/>
              </w:rPr>
              <w:t>51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129/94</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4</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98.9</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r w:rsidRPr="00C8162A">
              <w:rPr>
                <w:color w:val="FF0000"/>
              </w:rPr>
              <w:t>45.7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124/89</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9</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ind w:right="-249"/>
            </w:pPr>
            <w:r w:rsidRPr="00C8162A">
              <w:t>28</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41.5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98.8</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5А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30</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7</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r w:rsidRPr="00C8162A">
              <w:rPr>
                <w:color w:val="FF0000"/>
              </w:rPr>
              <w:t>26.6</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29</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10</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4</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00B050"/>
              </w:rPr>
            </w:pPr>
          </w:p>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00B050"/>
              </w:rPr>
            </w:pPr>
            <w:r w:rsidRPr="00C8162A">
              <w:rPr>
                <w:color w:val="00B050"/>
              </w:rPr>
              <w:t>86.2</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00B050"/>
              </w:rPr>
              <w:t>38</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30</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8</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5</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r w:rsidRPr="00C8162A">
              <w:rPr>
                <w:color w:val="FF0000"/>
              </w:rPr>
              <w:t>83.3</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FF0000"/>
              </w:rPr>
              <w:t>30</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30</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8</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rPr>
                <w:color w:val="00B0F0"/>
              </w:rPr>
              <w:t>30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90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6А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31</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8</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r w:rsidRPr="00C8162A">
              <w:rPr>
                <w:color w:val="FF0000"/>
              </w:rPr>
              <w:t>29</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29</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8</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96.5</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r w:rsidRPr="00C8162A">
              <w:rPr>
                <w:color w:val="00B050"/>
              </w:rPr>
              <w:t>31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rPr>
                <w:color w:val="FF0000"/>
              </w:rPr>
              <w:t>28</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10</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2</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92.8</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00B050"/>
              </w:rPr>
              <w:t>35.7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28</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t>8</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Pr>
                <w:color w:val="FF0000"/>
              </w:rPr>
              <w:t>28.5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96.4</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7А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26</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00B050"/>
              </w:rPr>
              <w:t>30.7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25</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5</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00B050"/>
              </w:rPr>
              <w:t>33.3</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25</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5</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2</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91.6</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00B050"/>
              </w:rPr>
              <w:t>33.3</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24</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5</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33.3</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100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8А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10</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96.5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00B050"/>
              </w:rPr>
              <w:t>40</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28</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B050"/>
              </w:rPr>
            </w:pPr>
            <w:r w:rsidRPr="00C8162A">
              <w:rPr>
                <w:color w:val="C00000"/>
              </w:rPr>
              <w:t>35.7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28</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r w:rsidRPr="00C8162A">
              <w:rPr>
                <w:b/>
                <w:color w:val="00B0F0"/>
              </w:rPr>
              <w:t>35.7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0000" w:themeColor="text1"/>
              </w:rPr>
            </w:pPr>
            <w:r w:rsidRPr="00C8162A">
              <w:rPr>
                <w:b/>
                <w:color w:val="000000" w:themeColor="text1"/>
              </w:rPr>
              <w:t>28</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0000" w:themeColor="text1"/>
              </w:rPr>
            </w:pPr>
            <w:r w:rsidRPr="00C8162A">
              <w:rPr>
                <w:b/>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0000" w:themeColor="text1"/>
              </w:rPr>
            </w:pPr>
            <w:r w:rsidRPr="00C8162A">
              <w:rPr>
                <w:b/>
                <w:color w:val="000000" w:themeColor="text1"/>
              </w:rPr>
              <w:t>9</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F0"/>
              </w:rPr>
            </w:pPr>
            <w:r w:rsidRPr="00C8162A">
              <w:rPr>
                <w:b/>
                <w:color w:val="00B0F0"/>
              </w:rPr>
              <w:t>-</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F0"/>
              </w:rPr>
            </w:pPr>
            <w:r w:rsidRPr="00C8162A">
              <w:rPr>
                <w:b/>
                <w:color w:val="00B0F0"/>
              </w:rPr>
              <w:t>35.7</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100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 xml:space="preserve">   9А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36</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9</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r w:rsidRPr="00C8162A">
              <w:rPr>
                <w:color w:val="FF0000"/>
              </w:rPr>
              <w:t>30.5</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36</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7</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95.8</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r w:rsidRPr="00C8162A">
              <w:rPr>
                <w:color w:val="FF0000"/>
              </w:rPr>
              <w:t>25</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35</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11</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sidRPr="00C8162A">
              <w:rPr>
                <w:color w:val="00B050"/>
              </w:rPr>
              <w:t>34.2</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sidRPr="00C8162A">
              <w:rPr>
                <w:color w:val="000000" w:themeColor="text1"/>
              </w:rPr>
              <w:t>35</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sidRPr="00C8162A">
              <w:rPr>
                <w:color w:val="000000" w:themeColor="text1"/>
              </w:rPr>
              <w:t>1</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sidRPr="00C8162A">
              <w:rPr>
                <w:color w:val="000000" w:themeColor="text1"/>
              </w:rPr>
              <w:t>9</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sidRPr="00C8162A">
              <w:rPr>
                <w:color w:val="000000" w:themeColor="text1"/>
              </w:rPr>
              <w:t>-</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Pr>
                <w:color w:val="FF0000"/>
              </w:rPr>
              <w:t>28.5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000000" w:themeColor="text1"/>
              </w:rPr>
            </w:pPr>
            <w:r w:rsidRPr="00C8162A">
              <w:rPr>
                <w:color w:val="000000" w:themeColor="text1"/>
              </w:rPr>
              <w:t>100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 xml:space="preserve">  5-9</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rPr>
              <w:t>152</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7</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40</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99.3</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31.1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147</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8</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color w:val="FF0000"/>
              </w:rPr>
              <w:t>6</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color w:val="FF0000"/>
              </w:rPr>
              <w:t>95.8</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color w:val="00B050"/>
              </w:rPr>
              <w:t>32.1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r w:rsidRPr="00C8162A">
              <w:rPr>
                <w:b/>
              </w:rPr>
              <w:t>146</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sz w:val="20"/>
                <w:szCs w:val="20"/>
              </w:rPr>
            </w:pPr>
            <w:r w:rsidRPr="00C8162A">
              <w:rPr>
                <w:b/>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43</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color w:val="FF0000"/>
              </w:rPr>
              <w:t>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color w:val="FF0000"/>
              </w:rPr>
              <w:t>93.7</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color w:val="00B050"/>
              </w:rPr>
              <w:t>33.7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145</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6</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40</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4</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r w:rsidRPr="00C8162A">
              <w:rPr>
                <w:b/>
                <w:color w:val="FF0000"/>
              </w:rPr>
              <w:t>31.7</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r w:rsidRPr="00C8162A">
              <w:rPr>
                <w:b/>
                <w:color w:val="FF0000"/>
              </w:rPr>
              <w:t>97.2</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10А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19</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17</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2</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4</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100</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35.2</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15</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15</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6</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40</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100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11А</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22</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21</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2</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7</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r w:rsidRPr="00C8162A">
              <w:rPr>
                <w:color w:val="FF0000"/>
              </w:rPr>
              <w:t>1</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r w:rsidRPr="00C8162A">
              <w:t>95.2</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38</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pPr>
            <w:r w:rsidRPr="00C8162A">
              <w:t>21</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color w:val="FF0000"/>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color w:val="FF0000"/>
              </w:rPr>
            </w:pP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21</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2</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6</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38</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100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10-11</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41</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38</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11</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color w:val="FF0000"/>
              </w:rPr>
            </w:pPr>
            <w:r w:rsidRPr="00C8162A">
              <w:rPr>
                <w:b/>
                <w:color w:val="FF0000"/>
              </w:rPr>
              <w:t>1</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97.3</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36.8</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36</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36</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2</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12</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38.8</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100</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 xml:space="preserve">  5-11</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193</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185</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11</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50</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7</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96.7</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33.1</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181</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8</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52</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4</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Pr>
                <w:b/>
              </w:rPr>
              <w:t>32.5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97.7</w:t>
            </w:r>
          </w:p>
        </w:tc>
      </w:tr>
      <w:tr w:rsidR="00AF3499" w:rsidRPr="00C8162A" w:rsidTr="00AF3499">
        <w:tc>
          <w:tcPr>
            <w:tcW w:w="99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ВСЕГО</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322</w:t>
            </w:r>
          </w:p>
        </w:tc>
        <w:tc>
          <w:tcPr>
            <w:tcW w:w="426" w:type="dxa"/>
            <w:tcBorders>
              <w:top w:val="single" w:sz="4" w:space="0" w:color="auto"/>
              <w:left w:val="single" w:sz="4" w:space="0" w:color="auto"/>
              <w:bottom w:val="single" w:sz="4" w:space="0" w:color="auto"/>
              <w:right w:val="single" w:sz="4" w:space="0" w:color="auto"/>
            </w:tcBorders>
          </w:tcPr>
          <w:p w:rsidR="00AF3499" w:rsidRPr="0004507E" w:rsidRDefault="00AF3499" w:rsidP="00AF3499">
            <w:pPr>
              <w:jc w:val="center"/>
              <w:rPr>
                <w:b/>
                <w:sz w:val="20"/>
                <w:szCs w:val="20"/>
              </w:rPr>
            </w:pPr>
            <w:r w:rsidRPr="0004507E">
              <w:rPr>
                <w:b/>
                <w:sz w:val="20"/>
                <w:szCs w:val="20"/>
              </w:rPr>
              <w:t>10</w:t>
            </w:r>
          </w:p>
        </w:tc>
        <w:tc>
          <w:tcPr>
            <w:tcW w:w="58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62</w:t>
            </w:r>
          </w:p>
        </w:tc>
        <w:tc>
          <w:tcPr>
            <w:tcW w:w="432"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68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99.5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34.7</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Pr>
                <w:b/>
              </w:rPr>
              <w:t>315</w:t>
            </w:r>
          </w:p>
        </w:tc>
        <w:tc>
          <w:tcPr>
            <w:tcW w:w="454"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14</w:t>
            </w:r>
          </w:p>
        </w:tc>
        <w:tc>
          <w:tcPr>
            <w:tcW w:w="53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76</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color w:val="FF0000"/>
              </w:rPr>
            </w:pPr>
            <w:r w:rsidRPr="00C8162A">
              <w:rPr>
                <w:b/>
                <w:color w:val="FF0000"/>
              </w:rPr>
              <w:t>7</w:t>
            </w:r>
          </w:p>
        </w:tc>
        <w:tc>
          <w:tcPr>
            <w:tcW w:w="311"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720"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97.1</w:t>
            </w:r>
          </w:p>
        </w:tc>
        <w:tc>
          <w:tcPr>
            <w:tcW w:w="69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sidRPr="00C8162A">
              <w:rPr>
                <w:b/>
                <w:color w:val="00B050"/>
              </w:rPr>
              <w:t>37.3</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r w:rsidRPr="00C8162A">
              <w:rPr>
                <w:b/>
                <w:color w:val="FF0000"/>
              </w:rPr>
              <w:t>311</w:t>
            </w:r>
          </w:p>
        </w:tc>
        <w:tc>
          <w:tcPr>
            <w:tcW w:w="56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10</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82</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sz w:val="20"/>
                <w:szCs w:val="20"/>
              </w:rPr>
            </w:pPr>
            <w:r w:rsidRPr="00C8162A">
              <w:rPr>
                <w:b/>
                <w:color w:val="FF0000"/>
                <w:sz w:val="20"/>
                <w:szCs w:val="20"/>
              </w:rPr>
              <w:t>10</w:t>
            </w:r>
          </w:p>
        </w:tc>
        <w:tc>
          <w:tcPr>
            <w:tcW w:w="42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1</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95.3</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color w:val="00B050"/>
              </w:rPr>
              <w:t>38.4</w:t>
            </w:r>
          </w:p>
        </w:tc>
        <w:tc>
          <w:tcPr>
            <w:tcW w:w="567"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FF0000"/>
              </w:rPr>
            </w:pPr>
            <w:r w:rsidRPr="00C8162A">
              <w:rPr>
                <w:b/>
                <w:color w:val="FF0000"/>
              </w:rPr>
              <w:t>305</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sz w:val="20"/>
                <w:szCs w:val="20"/>
              </w:rPr>
            </w:pPr>
            <w:r w:rsidRPr="00C8162A">
              <w:rPr>
                <w:b/>
                <w:sz w:val="20"/>
                <w:szCs w:val="20"/>
              </w:rPr>
              <w:t>17</w:t>
            </w:r>
          </w:p>
        </w:tc>
        <w:tc>
          <w:tcPr>
            <w:tcW w:w="566"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Pr>
                <w:b/>
              </w:rPr>
              <w:t>79</w:t>
            </w:r>
          </w:p>
        </w:tc>
        <w:tc>
          <w:tcPr>
            <w:tcW w:w="425"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rPr>
                <w:b/>
              </w:rPr>
            </w:pPr>
            <w:r w:rsidRPr="00C8162A">
              <w:rPr>
                <w:b/>
              </w:rPr>
              <w:t>5</w:t>
            </w:r>
          </w:p>
        </w:tc>
        <w:tc>
          <w:tcPr>
            <w:tcW w:w="708"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color w:val="00B050"/>
              </w:rPr>
            </w:pPr>
            <w:r>
              <w:rPr>
                <w:b/>
                <w:color w:val="00B050"/>
              </w:rPr>
              <w:t>35.5</w:t>
            </w:r>
          </w:p>
        </w:tc>
        <w:tc>
          <w:tcPr>
            <w:tcW w:w="709" w:type="dxa"/>
            <w:tcBorders>
              <w:top w:val="single" w:sz="4" w:space="0" w:color="auto"/>
              <w:left w:val="single" w:sz="4" w:space="0" w:color="auto"/>
              <w:bottom w:val="single" w:sz="4" w:space="0" w:color="auto"/>
              <w:right w:val="single" w:sz="4" w:space="0" w:color="auto"/>
            </w:tcBorders>
          </w:tcPr>
          <w:p w:rsidR="00AF3499" w:rsidRPr="00C8162A" w:rsidRDefault="00AF3499" w:rsidP="00AF3499">
            <w:pPr>
              <w:jc w:val="center"/>
              <w:rPr>
                <w:b/>
              </w:rPr>
            </w:pPr>
            <w:r w:rsidRPr="00C8162A">
              <w:rPr>
                <w:b/>
              </w:rPr>
              <w:t>98.1</w:t>
            </w:r>
          </w:p>
        </w:tc>
      </w:tr>
    </w:tbl>
    <w:p w:rsidR="00AF3499" w:rsidRPr="00C8162A" w:rsidRDefault="00AF3499" w:rsidP="00AF3499">
      <w:pPr>
        <w:pStyle w:val="af"/>
        <w:numPr>
          <w:ilvl w:val="0"/>
          <w:numId w:val="23"/>
        </w:numPr>
        <w:ind w:left="360"/>
      </w:pPr>
      <w:r w:rsidRPr="00C8162A">
        <w:rPr>
          <w:color w:val="000000"/>
        </w:rPr>
        <w:t>Проанализировав результаты итогов  за</w:t>
      </w:r>
      <w:r>
        <w:rPr>
          <w:color w:val="000000"/>
        </w:rPr>
        <w:t xml:space="preserve"> 4 четверти текущего у. года и 4</w:t>
      </w:r>
      <w:r w:rsidRPr="00C8162A">
        <w:rPr>
          <w:color w:val="000000"/>
        </w:rPr>
        <w:t xml:space="preserve"> четверть прошлого </w:t>
      </w:r>
      <w:proofErr w:type="spellStart"/>
      <w:r w:rsidRPr="00C8162A">
        <w:rPr>
          <w:color w:val="000000"/>
        </w:rPr>
        <w:t>у</w:t>
      </w:r>
      <w:proofErr w:type="gramStart"/>
      <w:r w:rsidRPr="00C8162A">
        <w:rPr>
          <w:color w:val="000000"/>
        </w:rPr>
        <w:t>.г</w:t>
      </w:r>
      <w:proofErr w:type="gramEnd"/>
      <w:r w:rsidRPr="00C8162A">
        <w:rPr>
          <w:color w:val="000000"/>
        </w:rPr>
        <w:t>ода</w:t>
      </w:r>
      <w:proofErr w:type="spellEnd"/>
      <w:r w:rsidRPr="00C8162A">
        <w:rPr>
          <w:color w:val="000000"/>
        </w:rPr>
        <w:t xml:space="preserve">  о/ш, можно констатировать, что КЗ небольшая, но положительная динамика из четверти в четверть</w:t>
      </w:r>
      <w:r>
        <w:rPr>
          <w:color w:val="000000"/>
        </w:rPr>
        <w:t xml:space="preserve"> в 1,2,3 четверти</w:t>
      </w:r>
      <w:r w:rsidRPr="00C8162A">
        <w:rPr>
          <w:color w:val="000000"/>
        </w:rPr>
        <w:t xml:space="preserve">, </w:t>
      </w:r>
      <w:r>
        <w:rPr>
          <w:color w:val="000000"/>
        </w:rPr>
        <w:t xml:space="preserve">однако итоги 4-четверти показывают снижение на 2%. Снижение дали 6-а и 9-а классы. Что отразилось на итогах всей о/ш., </w:t>
      </w:r>
      <w:r w:rsidRPr="00C8162A">
        <w:rPr>
          <w:color w:val="000000"/>
        </w:rPr>
        <w:t>н</w:t>
      </w:r>
      <w:r>
        <w:rPr>
          <w:color w:val="000000"/>
        </w:rPr>
        <w:t xml:space="preserve">о по сравнению с показателями  4-четверти </w:t>
      </w:r>
      <w:proofErr w:type="spellStart"/>
      <w:proofErr w:type="gramStart"/>
      <w:r>
        <w:rPr>
          <w:color w:val="000000"/>
        </w:rPr>
        <w:t>пр</w:t>
      </w:r>
      <w:proofErr w:type="spellEnd"/>
      <w:proofErr w:type="gramEnd"/>
      <w:r>
        <w:rPr>
          <w:color w:val="000000"/>
        </w:rPr>
        <w:t>/у/г ниже  на 4.4</w:t>
      </w:r>
      <w:r w:rsidRPr="00C8162A">
        <w:rPr>
          <w:color w:val="000000"/>
        </w:rPr>
        <w:t>%</w:t>
      </w:r>
      <w:r>
        <w:rPr>
          <w:color w:val="000000"/>
        </w:rPr>
        <w:t>!!!, где количество учащихся на 10 меньше</w:t>
      </w:r>
      <w:r w:rsidRPr="00C8162A">
        <w:rPr>
          <w:color w:val="000000"/>
        </w:rPr>
        <w:t xml:space="preserve">. </w:t>
      </w:r>
      <w:r w:rsidRPr="00C8162A">
        <w:t xml:space="preserve"> </w:t>
      </w:r>
    </w:p>
    <w:p w:rsidR="00AF3499" w:rsidRPr="00C8162A" w:rsidRDefault="00AF3499" w:rsidP="00AF3499">
      <w:pPr>
        <w:pStyle w:val="af"/>
        <w:numPr>
          <w:ilvl w:val="0"/>
          <w:numId w:val="23"/>
        </w:numPr>
        <w:ind w:left="360"/>
      </w:pPr>
      <w:r>
        <w:t xml:space="preserve">На 3 </w:t>
      </w:r>
      <w:r w:rsidRPr="00C8162A">
        <w:t>учени</w:t>
      </w:r>
      <w:r>
        <w:t>ка уменьш</w:t>
      </w:r>
      <w:r w:rsidRPr="00C8162A">
        <w:t xml:space="preserve">илось количество обучающихся </w:t>
      </w:r>
      <w:r>
        <w:t>на «4» и «5»,   отличники стабильны</w:t>
      </w:r>
    </w:p>
    <w:p w:rsidR="00AF3499" w:rsidRPr="00C8162A" w:rsidRDefault="00AF3499" w:rsidP="00AF3499">
      <w:pPr>
        <w:pStyle w:val="af"/>
        <w:numPr>
          <w:ilvl w:val="0"/>
          <w:numId w:val="23"/>
        </w:numPr>
        <w:ind w:left="360"/>
      </w:pPr>
      <w:r w:rsidRPr="00C8162A">
        <w:rPr>
          <w:rFonts w:eastAsia="Calibri"/>
        </w:rPr>
        <w:t xml:space="preserve"> </w:t>
      </w:r>
      <w:r>
        <w:rPr>
          <w:i/>
        </w:rPr>
        <w:t xml:space="preserve"> </w:t>
      </w:r>
      <w:proofErr w:type="gramStart"/>
      <w:r>
        <w:rPr>
          <w:i/>
        </w:rPr>
        <w:t>КЗ</w:t>
      </w:r>
      <w:proofErr w:type="gramEnd"/>
      <w:r>
        <w:rPr>
          <w:i/>
        </w:rPr>
        <w:t xml:space="preserve"> снизилось в сравнении с итогами 3</w:t>
      </w:r>
      <w:r w:rsidRPr="00C8162A">
        <w:rPr>
          <w:i/>
        </w:rPr>
        <w:t>-четверти в  6А  классе</w:t>
      </w:r>
      <w:r>
        <w:rPr>
          <w:i/>
        </w:rPr>
        <w:t xml:space="preserve"> на 3.6%.    В 3-четверти наблюдалась</w:t>
      </w:r>
      <w:r w:rsidRPr="00C8162A">
        <w:rPr>
          <w:i/>
        </w:rPr>
        <w:t xml:space="preserve"> динамика роста в 6А  КЗ повысилось из-за уменьшения  количества учащихся  </w:t>
      </w:r>
      <w:r w:rsidRPr="00C8162A">
        <w:rPr>
          <w:rFonts w:eastAsia="Calibri"/>
        </w:rPr>
        <w:t xml:space="preserve">   </w:t>
      </w:r>
      <w:proofErr w:type="spellStart"/>
      <w:r w:rsidRPr="00C8162A">
        <w:rPr>
          <w:rFonts w:eastAsia="Calibri"/>
        </w:rPr>
        <w:t>кл</w:t>
      </w:r>
      <w:proofErr w:type="spellEnd"/>
      <w:r w:rsidRPr="00C8162A">
        <w:rPr>
          <w:rFonts w:eastAsia="Calibri"/>
        </w:rPr>
        <w:t xml:space="preserve">/руководитель </w:t>
      </w:r>
      <w:proofErr w:type="spellStart"/>
      <w:r w:rsidRPr="00C8162A">
        <w:rPr>
          <w:rFonts w:eastAsia="Calibri"/>
        </w:rPr>
        <w:t>Исмаилова</w:t>
      </w:r>
      <w:proofErr w:type="spellEnd"/>
      <w:r w:rsidRPr="00C8162A">
        <w:rPr>
          <w:rFonts w:eastAsia="Calibri"/>
        </w:rPr>
        <w:t xml:space="preserve"> М.И.</w:t>
      </w:r>
      <w:r>
        <w:rPr>
          <w:rFonts w:eastAsia="Calibri"/>
        </w:rPr>
        <w:t xml:space="preserve"> Но эти показатели ниже 3-четверти</w:t>
      </w:r>
    </w:p>
    <w:p w:rsidR="00AF3499" w:rsidRPr="00B620E3" w:rsidRDefault="00AF3499" w:rsidP="00AF3499">
      <w:pPr>
        <w:pStyle w:val="af"/>
        <w:numPr>
          <w:ilvl w:val="0"/>
          <w:numId w:val="23"/>
        </w:numPr>
        <w:ind w:left="360"/>
        <w:jc w:val="both"/>
        <w:rPr>
          <w:rFonts w:eastAsia="Calibri"/>
        </w:rPr>
      </w:pPr>
      <w:r w:rsidRPr="00B620E3">
        <w:rPr>
          <w:rFonts w:eastAsia="Calibri"/>
        </w:rPr>
        <w:lastRenderedPageBreak/>
        <w:t xml:space="preserve"> </w:t>
      </w:r>
      <w:r w:rsidRPr="00B620E3">
        <w:rPr>
          <w:color w:val="000000"/>
        </w:rPr>
        <w:t xml:space="preserve">По итогам 4 четверти текущего учебного года снизились показатели результативности учебного процесса по сравнению с 3- четвертью </w:t>
      </w:r>
      <w:r w:rsidRPr="00B620E3">
        <w:rPr>
          <w:i/>
        </w:rPr>
        <w:t xml:space="preserve">6-а классе на 3.6%, в 9-а на 2%-это </w:t>
      </w:r>
      <w:r w:rsidRPr="00C8162A">
        <w:t>самый низкий показатель по о/ш,</w:t>
      </w:r>
      <w:r>
        <w:t xml:space="preserve"> </w:t>
      </w:r>
      <w:proofErr w:type="spellStart"/>
      <w:r>
        <w:t>кл.рук</w:t>
      </w:r>
      <w:proofErr w:type="spellEnd"/>
      <w:r>
        <w:t xml:space="preserve">. </w:t>
      </w:r>
      <w:proofErr w:type="spellStart"/>
      <w:r>
        <w:t>Тороева</w:t>
      </w:r>
      <w:proofErr w:type="spellEnd"/>
      <w:r>
        <w:t xml:space="preserve"> Т.П.</w:t>
      </w:r>
    </w:p>
    <w:p w:rsidR="00AF3499" w:rsidRPr="000712ED" w:rsidRDefault="00AF3499" w:rsidP="00AF3499">
      <w:pPr>
        <w:pStyle w:val="af"/>
        <w:numPr>
          <w:ilvl w:val="0"/>
          <w:numId w:val="23"/>
        </w:numPr>
        <w:ind w:left="360"/>
        <w:jc w:val="both"/>
        <w:rPr>
          <w:rFonts w:eastAsia="Calibri"/>
        </w:rPr>
      </w:pPr>
      <w:r w:rsidRPr="00CD7822">
        <w:t xml:space="preserve">Сохранил  </w:t>
      </w:r>
      <w:proofErr w:type="gramStart"/>
      <w:r w:rsidRPr="00CD7822">
        <w:t>КЗ</w:t>
      </w:r>
      <w:proofErr w:type="gramEnd"/>
      <w:r w:rsidRPr="00CD7822">
        <w:t xml:space="preserve">   7А</w:t>
      </w:r>
      <w:r>
        <w:t>, 5А, 11А, 8А</w:t>
      </w:r>
      <w:r w:rsidRPr="00CD7822">
        <w:t xml:space="preserve"> класс</w:t>
      </w:r>
      <w:r>
        <w:t>ы, но здесь сравнительно низкие показатели</w:t>
      </w:r>
      <w:r w:rsidRPr="00CD7822">
        <w:t xml:space="preserve"> и 8-а,  но надо отметить КЗ в этом классе,  сравнительно низкий, чем в 1-четверти, что </w:t>
      </w:r>
      <w:r>
        <w:t>наблюдалось и в п/у/г в этом же</w:t>
      </w:r>
      <w:r w:rsidRPr="00CD7822">
        <w:t xml:space="preserve"> классе    </w:t>
      </w:r>
    </w:p>
    <w:p w:rsidR="00AF3499" w:rsidRPr="000712ED" w:rsidRDefault="00AF3499" w:rsidP="00AF3499">
      <w:pPr>
        <w:pStyle w:val="af"/>
        <w:numPr>
          <w:ilvl w:val="0"/>
          <w:numId w:val="23"/>
        </w:numPr>
        <w:ind w:left="360"/>
      </w:pPr>
      <w:r>
        <w:t>Положительная динамика наблюдается только в  10А за счет уменьшения количества учащихся</w:t>
      </w:r>
    </w:p>
    <w:p w:rsidR="00AF3499" w:rsidRPr="00C8162A" w:rsidRDefault="00AF3499" w:rsidP="00AF3499">
      <w:pPr>
        <w:pStyle w:val="af"/>
        <w:numPr>
          <w:ilvl w:val="0"/>
          <w:numId w:val="23"/>
        </w:numPr>
        <w:ind w:left="360"/>
      </w:pPr>
      <w:r w:rsidRPr="00C8162A">
        <w:t xml:space="preserve">Классы с сравнительно низкими показателями  </w:t>
      </w:r>
      <w:proofErr w:type="gramStart"/>
      <w:r w:rsidRPr="00C8162A">
        <w:t>КЗ</w:t>
      </w:r>
      <w:proofErr w:type="gramEnd"/>
      <w:r w:rsidRPr="00C8162A">
        <w:t xml:space="preserve"> </w:t>
      </w:r>
      <w:r>
        <w:t>в 5-а -30%,  6-а -32.1%, 7-а-33.3%, 9-а- 28.5</w:t>
      </w:r>
      <w:r w:rsidRPr="00C8162A">
        <w:t>%</w:t>
      </w:r>
    </w:p>
    <w:p w:rsidR="00AF3499" w:rsidRDefault="00AF3499" w:rsidP="00AF3499">
      <w:pPr>
        <w:pStyle w:val="af"/>
        <w:numPr>
          <w:ilvl w:val="0"/>
          <w:numId w:val="23"/>
        </w:numPr>
        <w:ind w:left="360"/>
      </w:pPr>
      <w:r w:rsidRPr="00C8162A">
        <w:t xml:space="preserve">Анализ итогов </w:t>
      </w:r>
      <w:r>
        <w:t xml:space="preserve">успеваемости учащихся школы </w:t>
      </w:r>
      <w:proofErr w:type="gramStart"/>
      <w:r>
        <w:t>за</w:t>
      </w:r>
      <w:proofErr w:type="gramEnd"/>
      <w:r>
        <w:t xml:space="preserve"> у/г </w:t>
      </w:r>
      <w:r w:rsidRPr="00C8162A">
        <w:t xml:space="preserve"> позволяет </w:t>
      </w:r>
      <w:proofErr w:type="gramStart"/>
      <w:r w:rsidRPr="00C8162A">
        <w:t>сделать</w:t>
      </w:r>
      <w:proofErr w:type="gramEnd"/>
      <w:r w:rsidRPr="00C8162A">
        <w:t xml:space="preserve"> вывод о том, что уровен</w:t>
      </w:r>
      <w:r>
        <w:t>ь успеваемости учащихся 10А  классе</w:t>
      </w:r>
      <w:r w:rsidRPr="00C8162A">
        <w:t xml:space="preserve"> 1</w:t>
      </w:r>
      <w:r>
        <w:t xml:space="preserve">00%,  и в течение у/г </w:t>
      </w:r>
      <w:r w:rsidRPr="00C8162A">
        <w:t>это наблюдается ни в одном  классе;  не ликвидированы не</w:t>
      </w:r>
      <w:r>
        <w:t>успевающие в 6А, 5А классах. Имеются второгодники и оставленные на осеннюю пересдачу экзаменов</w:t>
      </w:r>
    </w:p>
    <w:p w:rsidR="00AF3499" w:rsidRPr="00C8162A" w:rsidRDefault="00AF3499" w:rsidP="00AF3499">
      <w:pPr>
        <w:rPr>
          <w:rFonts w:eastAsia="Calibri"/>
          <w:b/>
        </w:rPr>
      </w:pPr>
      <w:r w:rsidRPr="00C8162A">
        <w:rPr>
          <w:rFonts w:eastAsia="Calibri"/>
          <w:b/>
        </w:rPr>
        <w:t>Итак:</w:t>
      </w:r>
    </w:p>
    <w:p w:rsidR="00AF3499" w:rsidRPr="00C8162A" w:rsidRDefault="00AF3499" w:rsidP="00AF3499">
      <w:pPr>
        <w:pStyle w:val="af"/>
        <w:numPr>
          <w:ilvl w:val="0"/>
          <w:numId w:val="24"/>
        </w:numPr>
        <w:rPr>
          <w:rFonts w:eastAsia="Calibri"/>
          <w:b/>
        </w:rPr>
      </w:pPr>
      <w:r>
        <w:rPr>
          <w:rFonts w:eastAsia="Calibri"/>
          <w:b/>
        </w:rPr>
        <w:t>четверта</w:t>
      </w:r>
      <w:r w:rsidRPr="00C8162A">
        <w:rPr>
          <w:rFonts w:eastAsia="Calibri"/>
          <w:b/>
        </w:rPr>
        <w:t xml:space="preserve">я четверть по итогам успеваемости в </w:t>
      </w:r>
      <w:r>
        <w:rPr>
          <w:rFonts w:eastAsia="Calibri"/>
          <w:b/>
        </w:rPr>
        <w:t>5-9 классах  ниже, чем  во 2-3 четверти</w:t>
      </w:r>
      <w:r w:rsidRPr="00C8162A">
        <w:rPr>
          <w:rFonts w:eastAsia="Calibri"/>
          <w:b/>
        </w:rPr>
        <w:t xml:space="preserve"> и </w:t>
      </w:r>
      <w:r>
        <w:rPr>
          <w:rFonts w:eastAsia="Calibri"/>
          <w:b/>
        </w:rPr>
        <w:t>выше  на доли 1-</w:t>
      </w:r>
      <w:r w:rsidRPr="00C8162A">
        <w:rPr>
          <w:rFonts w:eastAsia="Calibri"/>
          <w:b/>
        </w:rPr>
        <w:t xml:space="preserve">четверти </w:t>
      </w:r>
      <w:proofErr w:type="gramStart"/>
      <w:r w:rsidRPr="00C8162A">
        <w:rPr>
          <w:rFonts w:eastAsia="Calibri"/>
          <w:b/>
        </w:rPr>
        <w:t>текущего</w:t>
      </w:r>
      <w:proofErr w:type="gramEnd"/>
      <w:r w:rsidRPr="00C8162A">
        <w:rPr>
          <w:rFonts w:eastAsia="Calibri"/>
          <w:b/>
        </w:rPr>
        <w:t xml:space="preserve"> </w:t>
      </w:r>
      <w:proofErr w:type="spellStart"/>
      <w:r w:rsidRPr="00C8162A">
        <w:rPr>
          <w:rFonts w:eastAsia="Calibri"/>
          <w:b/>
        </w:rPr>
        <w:t>у.г</w:t>
      </w:r>
      <w:proofErr w:type="spellEnd"/>
      <w:r w:rsidRPr="00C8162A">
        <w:rPr>
          <w:rFonts w:eastAsia="Calibri"/>
          <w:b/>
        </w:rPr>
        <w:t xml:space="preserve">. </w:t>
      </w:r>
    </w:p>
    <w:p w:rsidR="00AF3499" w:rsidRDefault="00AF3499" w:rsidP="00AF3499">
      <w:pPr>
        <w:pStyle w:val="af"/>
        <w:numPr>
          <w:ilvl w:val="0"/>
          <w:numId w:val="24"/>
        </w:numPr>
        <w:rPr>
          <w:rFonts w:eastAsia="Calibri"/>
          <w:b/>
        </w:rPr>
      </w:pPr>
      <w:r>
        <w:rPr>
          <w:rFonts w:eastAsia="Calibri"/>
          <w:b/>
        </w:rPr>
        <w:t>Если в третьей четверти</w:t>
      </w:r>
      <w:r w:rsidRPr="00C8162A">
        <w:rPr>
          <w:rFonts w:eastAsia="Calibri"/>
          <w:b/>
        </w:rPr>
        <w:t xml:space="preserve"> по итогам </w:t>
      </w:r>
      <w:proofErr w:type="gramStart"/>
      <w:r w:rsidRPr="00C8162A">
        <w:rPr>
          <w:rFonts w:eastAsia="Calibri"/>
          <w:b/>
        </w:rPr>
        <w:t>КЗ</w:t>
      </w:r>
      <w:proofErr w:type="gramEnd"/>
      <w:r w:rsidRPr="00C8162A">
        <w:rPr>
          <w:rFonts w:eastAsia="Calibri"/>
          <w:b/>
        </w:rPr>
        <w:t xml:space="preserve">  тек</w:t>
      </w:r>
      <w:r>
        <w:rPr>
          <w:rFonts w:eastAsia="Calibri"/>
          <w:b/>
        </w:rPr>
        <w:t xml:space="preserve">ущего </w:t>
      </w:r>
      <w:proofErr w:type="spellStart"/>
      <w:r>
        <w:rPr>
          <w:rFonts w:eastAsia="Calibri"/>
          <w:b/>
        </w:rPr>
        <w:t>у.г</w:t>
      </w:r>
      <w:proofErr w:type="spellEnd"/>
      <w:r>
        <w:rPr>
          <w:rFonts w:eastAsia="Calibri"/>
          <w:b/>
        </w:rPr>
        <w:t>.   по о/ш  наблюдалась  незначительная динамика 1,2,3-четверти в 4-ой снижена на 4%</w:t>
      </w:r>
    </w:p>
    <w:p w:rsidR="00AF3499" w:rsidRDefault="00AF3499" w:rsidP="00AF3499">
      <w:pPr>
        <w:tabs>
          <w:tab w:val="left" w:pos="3270"/>
        </w:tabs>
        <w:rPr>
          <w:rFonts w:eastAsia="Calibri"/>
          <w:b/>
        </w:rPr>
      </w:pPr>
      <w:r>
        <w:rPr>
          <w:rFonts w:eastAsia="Calibri"/>
          <w:b/>
        </w:rPr>
        <w:tab/>
      </w:r>
    </w:p>
    <w:p w:rsidR="00AF3499" w:rsidRDefault="00AF3499" w:rsidP="00AF3499">
      <w:pPr>
        <w:tabs>
          <w:tab w:val="left" w:pos="3270"/>
        </w:tabs>
        <w:rPr>
          <w:rFonts w:eastAsia="Calibri"/>
          <w:b/>
        </w:rPr>
      </w:pPr>
    </w:p>
    <w:p w:rsidR="00AF3499" w:rsidRDefault="00AF3499" w:rsidP="00AF3499">
      <w:pPr>
        <w:rPr>
          <w:rFonts w:eastAsia="Calibri"/>
          <w:b/>
        </w:rPr>
      </w:pPr>
    </w:p>
    <w:p w:rsidR="00AF3499" w:rsidRDefault="00AF3499" w:rsidP="00AF3499">
      <w:pPr>
        <w:rPr>
          <w:rFonts w:eastAsia="Calibri"/>
          <w:b/>
        </w:rPr>
      </w:pPr>
    </w:p>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Pr>
        <w:tabs>
          <w:tab w:val="left" w:pos="4140"/>
        </w:tabs>
      </w:pPr>
      <w:r>
        <w:tab/>
      </w:r>
    </w:p>
    <w:p w:rsidR="00AF3499" w:rsidRDefault="00AF3499" w:rsidP="00AF3499">
      <w:pPr>
        <w:tabs>
          <w:tab w:val="left" w:pos="4140"/>
        </w:tabs>
      </w:pPr>
    </w:p>
    <w:p w:rsidR="00AF3499" w:rsidRDefault="00AF3499" w:rsidP="00AF3499">
      <w:pPr>
        <w:tabs>
          <w:tab w:val="left" w:pos="4140"/>
        </w:tabs>
      </w:pPr>
    </w:p>
    <w:p w:rsidR="00AF3499" w:rsidRDefault="00AF3499" w:rsidP="00AF3499"/>
    <w:p w:rsidR="00AF3499" w:rsidRDefault="00AF3499" w:rsidP="00AF3499"/>
    <w:p w:rsidR="00AF3499" w:rsidRPr="001D26C6" w:rsidRDefault="00AF3499" w:rsidP="00AF3499">
      <w:pPr>
        <w:autoSpaceDE w:val="0"/>
        <w:autoSpaceDN w:val="0"/>
        <w:adjustRightInd w:val="0"/>
        <w:rPr>
          <w:rFonts w:eastAsiaTheme="minorHAnsi"/>
          <w:lang w:eastAsia="en-US"/>
        </w:rPr>
        <w:sectPr w:rsidR="00AF3499" w:rsidRPr="001D26C6" w:rsidSect="00AF3499">
          <w:pgSz w:w="16838" w:h="11906" w:orient="landscape"/>
          <w:pgMar w:top="992" w:right="1134" w:bottom="709" w:left="1276" w:header="709" w:footer="709" w:gutter="0"/>
          <w:cols w:space="708"/>
          <w:docGrid w:linePitch="360"/>
        </w:sectPr>
      </w:pPr>
    </w:p>
    <w:p w:rsidR="00AF3499" w:rsidRDefault="00AF3499" w:rsidP="00AF3499"/>
    <w:p w:rsidR="00AF3499" w:rsidRDefault="00AF3499" w:rsidP="00AF3499">
      <w:pPr>
        <w:rPr>
          <w:b/>
          <w:i/>
        </w:rPr>
      </w:pPr>
      <w:r w:rsidRPr="0078089D">
        <w:rPr>
          <w:b/>
          <w:i/>
        </w:rPr>
        <w:t>Вывод</w:t>
      </w:r>
      <w:r>
        <w:rPr>
          <w:b/>
          <w:i/>
        </w:rPr>
        <w:t>ы:</w:t>
      </w:r>
    </w:p>
    <w:p w:rsidR="00AF3499" w:rsidRDefault="00AF3499" w:rsidP="00AF3499">
      <w:r>
        <w:rPr>
          <w:b/>
          <w:i/>
        </w:rPr>
        <w:t xml:space="preserve"> </w:t>
      </w:r>
      <w:r w:rsidRPr="00262B3B">
        <w:t>из вышеуказанных характеристик</w:t>
      </w:r>
      <w:r>
        <w:t xml:space="preserve"> классов</w:t>
      </w:r>
      <w:r w:rsidRPr="00262B3B">
        <w:t xml:space="preserve">  вытекает, </w:t>
      </w:r>
      <w:r>
        <w:t>с</w:t>
      </w:r>
      <w:r w:rsidRPr="002A2E4A">
        <w:t>равнительно  высокие показатели качества знаний и ус</w:t>
      </w:r>
      <w:r>
        <w:t>певаемости  по о/ш только в 8</w:t>
      </w:r>
      <w:r w:rsidRPr="002A2E4A">
        <w:t>А класс</w:t>
      </w:r>
      <w:r>
        <w:t xml:space="preserve">е – 36% и 100% успеваемость </w:t>
      </w:r>
      <w:r w:rsidRPr="002A2E4A">
        <w:t>(к/</w:t>
      </w:r>
      <w:proofErr w:type="gramStart"/>
      <w:r w:rsidRPr="002A2E4A">
        <w:t>р</w:t>
      </w:r>
      <w:proofErr w:type="gramEnd"/>
      <w:r w:rsidRPr="002A2E4A">
        <w:t xml:space="preserve"> Е</w:t>
      </w:r>
      <w:r>
        <w:t xml:space="preserve">фименко О.Г.), а во всех остальных классах ниже 33.3%; </w:t>
      </w:r>
      <w:r w:rsidRPr="002A2E4A">
        <w:t>по с/ш: в двух классах 10А (к/р</w:t>
      </w:r>
      <w:r>
        <w:t xml:space="preserve"> </w:t>
      </w:r>
      <w:proofErr w:type="spellStart"/>
      <w:r>
        <w:t>Кыштобаева</w:t>
      </w:r>
      <w:proofErr w:type="spellEnd"/>
      <w:r>
        <w:t xml:space="preserve"> Ж.К.) </w:t>
      </w:r>
      <w:r w:rsidRPr="002A2E4A">
        <w:t xml:space="preserve"> и11А  (к/р</w:t>
      </w:r>
      <w:r>
        <w:t xml:space="preserve"> </w:t>
      </w:r>
      <w:proofErr w:type="spellStart"/>
      <w:r>
        <w:t>Барыктабасова</w:t>
      </w:r>
      <w:proofErr w:type="spellEnd"/>
      <w:r>
        <w:t xml:space="preserve"> Г.Б.), 40% и 38</w:t>
      </w:r>
      <w:r w:rsidRPr="002A2E4A">
        <w:t xml:space="preserve">% очень хорошие показатели. При этом следует отметить, что </w:t>
      </w:r>
      <w:r>
        <w:t xml:space="preserve">8А, </w:t>
      </w:r>
      <w:r w:rsidRPr="002A2E4A">
        <w:t>10А</w:t>
      </w:r>
      <w:r>
        <w:t>, 11А</w:t>
      </w:r>
      <w:r w:rsidRPr="002A2E4A">
        <w:t xml:space="preserve">  класс</w:t>
      </w:r>
      <w:r>
        <w:t>ы ни разу не спустили</w:t>
      </w:r>
      <w:r w:rsidRPr="002A2E4A">
        <w:t>с</w:t>
      </w:r>
      <w:r>
        <w:t>ь с</w:t>
      </w:r>
      <w:r w:rsidRPr="002A2E4A">
        <w:t xml:space="preserve"> 35% планки.   Сравнительно низкие показатели  и качества</w:t>
      </w:r>
      <w:r>
        <w:t xml:space="preserve"> знаний в следующих классах: 6А классе 28.57% (к/</w:t>
      </w:r>
      <w:proofErr w:type="gramStart"/>
      <w:r>
        <w:t>р</w:t>
      </w:r>
      <w:proofErr w:type="gramEnd"/>
      <w:r>
        <w:t xml:space="preserve"> </w:t>
      </w:r>
      <w:proofErr w:type="spellStart"/>
      <w:r>
        <w:t>Исмаилова</w:t>
      </w:r>
      <w:proofErr w:type="spellEnd"/>
      <w:r>
        <w:t xml:space="preserve"> М.И</w:t>
      </w:r>
      <w:r w:rsidRPr="002A2E4A">
        <w:t xml:space="preserve">.), </w:t>
      </w:r>
      <w:r>
        <w:t xml:space="preserve"> 9А класс 31.4</w:t>
      </w:r>
      <w:r w:rsidRPr="002A2E4A">
        <w:t xml:space="preserve">%  (к/р </w:t>
      </w:r>
      <w:proofErr w:type="spellStart"/>
      <w:r w:rsidRPr="002A2E4A">
        <w:t>Тороева</w:t>
      </w:r>
      <w:proofErr w:type="spellEnd"/>
      <w:r>
        <w:t xml:space="preserve"> Т.П.), 5А 30% (</w:t>
      </w:r>
      <w:proofErr w:type="spellStart"/>
      <w:r>
        <w:t>КасымалиеваБ.С</w:t>
      </w:r>
      <w:proofErr w:type="spellEnd"/>
      <w:r>
        <w:t xml:space="preserve">.),  7А -33.3% (Ефименко О.Г.), где уровень не превышает планку. </w:t>
      </w:r>
      <w:r w:rsidRPr="002A2E4A">
        <w:t xml:space="preserve"> </w:t>
      </w:r>
      <w:r>
        <w:t xml:space="preserve">Выявлено снижение качественных показателей по сравнению с </w:t>
      </w:r>
      <w:proofErr w:type="spellStart"/>
      <w:proofErr w:type="gramStart"/>
      <w:r>
        <w:t>пр</w:t>
      </w:r>
      <w:proofErr w:type="spellEnd"/>
      <w:proofErr w:type="gramEnd"/>
      <w:r>
        <w:t xml:space="preserve">/у/г. </w:t>
      </w:r>
      <w:proofErr w:type="spellStart"/>
      <w:r>
        <w:t>Попредметный</w:t>
      </w:r>
      <w:proofErr w:type="spellEnd"/>
      <w:r>
        <w:t xml:space="preserve"> анализ показывает, что сравнительно низкие результаты по предметам </w:t>
      </w:r>
      <w:proofErr w:type="spellStart"/>
      <w:r>
        <w:t>русск.язык</w:t>
      </w:r>
      <w:proofErr w:type="spellEnd"/>
      <w:r>
        <w:t xml:space="preserve"> в 6А-32.1% (</w:t>
      </w:r>
      <w:proofErr w:type="spellStart"/>
      <w:r>
        <w:t>Карамолдоева</w:t>
      </w:r>
      <w:proofErr w:type="spellEnd"/>
      <w:r>
        <w:t xml:space="preserve"> Ч.И.),  математика, геометрия, физика в 7А -33.3% (</w:t>
      </w:r>
      <w:proofErr w:type="spellStart"/>
      <w:r>
        <w:t>Тороева</w:t>
      </w:r>
      <w:proofErr w:type="spellEnd"/>
      <w:r>
        <w:t xml:space="preserve"> Т.П.).</w:t>
      </w:r>
    </w:p>
    <w:p w:rsidR="00AF3499" w:rsidRDefault="00AF3499" w:rsidP="00AF3499">
      <w:r>
        <w:t xml:space="preserve">Учителя </w:t>
      </w:r>
      <w:proofErr w:type="spellStart"/>
      <w:r>
        <w:t>нач.классов</w:t>
      </w:r>
      <w:proofErr w:type="spellEnd"/>
      <w:r>
        <w:t xml:space="preserve"> ведут недостаточную работу со слабоуспевающими учащимися, нет работы на предупреждение.  Так </w:t>
      </w:r>
      <w:proofErr w:type="gramStart"/>
      <w:r>
        <w:t>в</w:t>
      </w:r>
      <w:proofErr w:type="gramEnd"/>
      <w:r>
        <w:t xml:space="preserve"> э/у/г </w:t>
      </w:r>
      <w:proofErr w:type="gramStart"/>
      <w:r>
        <w:t>были</w:t>
      </w:r>
      <w:proofErr w:type="gramEnd"/>
      <w:r>
        <w:t xml:space="preserve">  кандидаты на второгодничество: Денисова Е 6А и </w:t>
      </w:r>
      <w:proofErr w:type="spellStart"/>
      <w:r>
        <w:t>Сватенко</w:t>
      </w:r>
      <w:proofErr w:type="spellEnd"/>
      <w:proofErr w:type="gramStart"/>
      <w:r>
        <w:t xml:space="preserve"> И</w:t>
      </w:r>
      <w:proofErr w:type="gramEnd"/>
      <w:r>
        <w:t>, Макаров А. 5А.  именно в 5-6 классах имеет место быть второгодничеству только в основной школе, т.к.  из-за недостаточной работы учителей начальных классов, учащиеся поступают в основную школу незнанием элементарной таблицы умножения,  не развиваются навыки чтения за 4 года обучения в н/ш,</w:t>
      </w:r>
      <w:r>
        <w:rPr>
          <w:rFonts w:eastAsia="Calibri"/>
          <w:lang w:eastAsia="en-US"/>
        </w:rPr>
        <w:t xml:space="preserve"> есть учащие</w:t>
      </w:r>
      <w:r w:rsidRPr="005B74FD">
        <w:rPr>
          <w:rFonts w:eastAsia="Calibri"/>
          <w:lang w:eastAsia="en-US"/>
        </w:rPr>
        <w:t>ся, не справившиеся с программой</w:t>
      </w:r>
      <w:r>
        <w:t xml:space="preserve"> в н/ш,  хочется напомнить, что в </w:t>
      </w:r>
      <w:r w:rsidRPr="00CD6546">
        <w:t xml:space="preserve">мою бытность </w:t>
      </w:r>
      <w:proofErr w:type="spellStart"/>
      <w:r w:rsidRPr="00CD6546">
        <w:t>зам</w:t>
      </w:r>
      <w:proofErr w:type="gramStart"/>
      <w:r w:rsidRPr="00CD6546">
        <w:t>.д</w:t>
      </w:r>
      <w:proofErr w:type="gramEnd"/>
      <w:r w:rsidRPr="00CD6546">
        <w:t>иректора</w:t>
      </w:r>
      <w:proofErr w:type="spellEnd"/>
      <w:r w:rsidRPr="00CD6546">
        <w:t xml:space="preserve"> не зафиксировано ни одного случая второгодничества в начальной школе, хотя кандидаты налицо.  Ведь </w:t>
      </w:r>
      <w:r w:rsidRPr="00CD6546">
        <w:rPr>
          <w:color w:val="222222"/>
          <w:shd w:val="clear" w:color="auto" w:fill="FFFFFF"/>
        </w:rPr>
        <w:t xml:space="preserve">начальное образование формирует </w:t>
      </w:r>
      <w:proofErr w:type="spellStart"/>
      <w:r w:rsidRPr="00CD6546">
        <w:rPr>
          <w:shd w:val="clear" w:color="auto" w:fill="FFFFFF"/>
        </w:rPr>
        <w:t>общеучебные</w:t>
      </w:r>
      <w:proofErr w:type="spellEnd"/>
      <w:r w:rsidRPr="00CD6546">
        <w:rPr>
          <w:shd w:val="clear" w:color="auto" w:fill="FFFFFF"/>
        </w:rPr>
        <w:t> </w:t>
      </w:r>
      <w:hyperlink r:id="rId24" w:tooltip="Навык" w:history="1">
        <w:r w:rsidRPr="00983A93">
          <w:rPr>
            <w:rStyle w:val="af7"/>
            <w:color w:val="auto"/>
            <w:shd w:val="clear" w:color="auto" w:fill="FFFFFF"/>
          </w:rPr>
          <w:t>навыки</w:t>
        </w:r>
      </w:hyperlink>
      <w:r w:rsidRPr="00983A93">
        <w:rPr>
          <w:shd w:val="clear" w:color="auto" w:fill="FFFFFF"/>
        </w:rPr>
        <w:t> и </w:t>
      </w:r>
      <w:hyperlink r:id="rId25" w:tooltip="Умение" w:history="1">
        <w:r w:rsidRPr="00983A93">
          <w:rPr>
            <w:rStyle w:val="af7"/>
            <w:color w:val="auto"/>
            <w:shd w:val="clear" w:color="auto" w:fill="FFFFFF"/>
          </w:rPr>
          <w:t>умения</w:t>
        </w:r>
      </w:hyperlink>
      <w:r w:rsidRPr="00CD6546">
        <w:rPr>
          <w:color w:val="222222"/>
          <w:shd w:val="clear" w:color="auto" w:fill="FFFFFF"/>
        </w:rPr>
        <w:t xml:space="preserve">, уровень освоения которых в значительной мере определяет успешность всего последующего обучения.  </w:t>
      </w:r>
      <w:r w:rsidRPr="00200B68">
        <w:t xml:space="preserve">Миссия учителя начальной школы: прикасаясь к детству, он во многом определяет судьбу ребенка, формирует базовые основы личности, развивает его способности. Вот откуда все трудности и причины низкого КЗ. Выполнить достойно эту миссию сможет лишь высоко квалифицированный специалист. А именно с этим у нас проблема, и вынуждены предоставлять судьбы детей студентам и не специалистам </w:t>
      </w:r>
      <w:proofErr w:type="gramStart"/>
      <w:r w:rsidRPr="00200B68">
        <w:t xml:space="preserve">( </w:t>
      </w:r>
      <w:proofErr w:type="gramEnd"/>
      <w:r w:rsidRPr="00200B68">
        <w:t xml:space="preserve">Петрова, </w:t>
      </w:r>
      <w:proofErr w:type="spellStart"/>
      <w:r w:rsidRPr="00200B68">
        <w:t>Жумадил</w:t>
      </w:r>
      <w:proofErr w:type="spellEnd"/>
      <w:r w:rsidRPr="00200B68">
        <w:t xml:space="preserve"> к., </w:t>
      </w:r>
      <w:proofErr w:type="spellStart"/>
      <w:r w:rsidRPr="00200B68">
        <w:t>Касмалиева</w:t>
      </w:r>
      <w:proofErr w:type="spellEnd"/>
      <w:r w:rsidRPr="00200B68">
        <w:t xml:space="preserve"> Б.О., </w:t>
      </w:r>
      <w:proofErr w:type="spellStart"/>
      <w:r w:rsidRPr="00200B68">
        <w:t>Бактюбекова</w:t>
      </w:r>
      <w:proofErr w:type="spellEnd"/>
      <w:r w:rsidRPr="00200B68">
        <w:t xml:space="preserve">, </w:t>
      </w:r>
      <w:proofErr w:type="spellStart"/>
      <w:r w:rsidRPr="00200B68">
        <w:t>Матяшова</w:t>
      </w:r>
      <w:proofErr w:type="spellEnd"/>
      <w:r w:rsidRPr="00200B68">
        <w:t xml:space="preserve">, </w:t>
      </w:r>
      <w:proofErr w:type="spellStart"/>
      <w:r w:rsidRPr="00200B68">
        <w:t>Студеникина</w:t>
      </w:r>
      <w:proofErr w:type="spellEnd"/>
      <w:r w:rsidRPr="00200B68">
        <w:t xml:space="preserve">, </w:t>
      </w:r>
      <w:proofErr w:type="spellStart"/>
      <w:r w:rsidRPr="00200B68">
        <w:t>Отруцкая</w:t>
      </w:r>
      <w:proofErr w:type="spellEnd"/>
      <w:r w:rsidRPr="00200B68">
        <w:t xml:space="preserve">)- вот  и весь список. А впереди для всего </w:t>
      </w:r>
      <w:proofErr w:type="spellStart"/>
      <w:r w:rsidRPr="00200B68">
        <w:t>педколлектива</w:t>
      </w:r>
      <w:proofErr w:type="spellEnd"/>
      <w:r w:rsidRPr="00200B68">
        <w:t xml:space="preserve"> предстоит еще огромная миссия: в 2024 </w:t>
      </w:r>
      <w:proofErr w:type="spellStart"/>
      <w:r w:rsidRPr="00200B68">
        <w:t>г</w:t>
      </w:r>
      <w:proofErr w:type="gramStart"/>
      <w:r w:rsidRPr="00200B68">
        <w:t>.н</w:t>
      </w:r>
      <w:proofErr w:type="gramEnd"/>
      <w:r w:rsidRPr="00200B68">
        <w:t>аша</w:t>
      </w:r>
      <w:proofErr w:type="spellEnd"/>
      <w:r w:rsidRPr="00200B68">
        <w:t xml:space="preserve"> страна приняла решение об участии в международной программе образовательных достижений учащихся PISA – тест, оценивающий грамотность школьников в разных странах мира и умение применять знания на практике, в котором участвуют  подростки в возрасте 15 лет. Что попадают именно 3,4- </w:t>
      </w:r>
      <w:proofErr w:type="spellStart"/>
      <w:r w:rsidRPr="00200B68">
        <w:t>классники</w:t>
      </w:r>
      <w:proofErr w:type="spellEnd"/>
      <w:r w:rsidRPr="00200B68">
        <w:t>.</w:t>
      </w:r>
      <w:r>
        <w:rPr>
          <w:color w:val="333333"/>
          <w:shd w:val="clear" w:color="auto" w:fill="FFFFFF"/>
        </w:rPr>
        <w:t xml:space="preserve"> </w:t>
      </w:r>
      <w:r w:rsidRPr="00CD6546">
        <w:t>Рекомендовать учителям н/классов организовать работу по преемственности и перспективности изучения основных предметов.</w:t>
      </w:r>
    </w:p>
    <w:p w:rsidR="00AF3499" w:rsidRDefault="00AF3499" w:rsidP="00AF3499">
      <w:r w:rsidRPr="0009080D">
        <w:rPr>
          <w:color w:val="000000"/>
        </w:rPr>
        <w:t>Проанализировав результаты</w:t>
      </w:r>
      <w:r>
        <w:rPr>
          <w:color w:val="000000"/>
        </w:rPr>
        <w:t xml:space="preserve"> итогов </w:t>
      </w:r>
      <w:r w:rsidRPr="0009080D">
        <w:rPr>
          <w:color w:val="000000"/>
        </w:rPr>
        <w:t>текуще</w:t>
      </w:r>
      <w:r>
        <w:rPr>
          <w:color w:val="000000"/>
        </w:rPr>
        <w:t xml:space="preserve">го </w:t>
      </w:r>
      <w:proofErr w:type="spellStart"/>
      <w:r>
        <w:rPr>
          <w:color w:val="000000"/>
        </w:rPr>
        <w:t>у.г</w:t>
      </w:r>
      <w:proofErr w:type="spellEnd"/>
      <w:r>
        <w:rPr>
          <w:color w:val="000000"/>
        </w:rPr>
        <w:t xml:space="preserve">.   можно констатировать: не </w:t>
      </w:r>
      <w:r>
        <w:t xml:space="preserve">наблюдается динамика </w:t>
      </w:r>
      <w:proofErr w:type="gramStart"/>
      <w:r>
        <w:t>КЗ</w:t>
      </w:r>
      <w:proofErr w:type="gramEnd"/>
      <w:r>
        <w:t xml:space="preserve">  по  школе с р/я/о</w:t>
      </w:r>
      <w:r w:rsidRPr="00262B3B">
        <w:t xml:space="preserve"> снижено КЗ по сравнению с </w:t>
      </w:r>
      <w:proofErr w:type="spellStart"/>
      <w:r w:rsidRPr="00262B3B">
        <w:t>пр</w:t>
      </w:r>
      <w:proofErr w:type="spellEnd"/>
      <w:r w:rsidRPr="00262B3B">
        <w:t xml:space="preserve">/у/г на 3.2% </w:t>
      </w:r>
      <w:r>
        <w:t>, на второй ступени на 5.7%, на третьей-5.5%</w:t>
      </w:r>
    </w:p>
    <w:p w:rsidR="00AF3499" w:rsidRPr="00CD6546" w:rsidRDefault="00AF3499" w:rsidP="00AF3499"/>
    <w:p w:rsidR="00AF3499" w:rsidRPr="00BF26F1" w:rsidRDefault="00AF3499" w:rsidP="00AF3499">
      <w:pPr>
        <w:ind w:left="360"/>
        <w:jc w:val="both"/>
      </w:pPr>
      <w:r>
        <w:t xml:space="preserve">Еще одними из </w:t>
      </w:r>
      <w:r>
        <w:rPr>
          <w:b/>
        </w:rPr>
        <w:t>причин</w:t>
      </w:r>
      <w:r w:rsidRPr="00BF26F1">
        <w:rPr>
          <w:b/>
        </w:rPr>
        <w:t xml:space="preserve"> снижения качества знаний</w:t>
      </w:r>
      <w:r>
        <w:t>:</w:t>
      </w:r>
    </w:p>
    <w:p w:rsidR="00AF3499" w:rsidRPr="00BF26F1" w:rsidRDefault="00AF3499" w:rsidP="00AF3499">
      <w:pPr>
        <w:numPr>
          <w:ilvl w:val="0"/>
          <w:numId w:val="35"/>
        </w:numPr>
        <w:jc w:val="both"/>
      </w:pPr>
      <w:r w:rsidRPr="00BF26F1">
        <w:t xml:space="preserve">Отсутствие согласованности между учителями – предметниками и классными руководителями в организации работы по повышению качества </w:t>
      </w:r>
      <w:proofErr w:type="spellStart"/>
      <w:r w:rsidRPr="00BF26F1">
        <w:t>обученности</w:t>
      </w:r>
      <w:proofErr w:type="spellEnd"/>
      <w:r w:rsidRPr="00BF26F1">
        <w:t xml:space="preserve"> каждого конкретного ученика.</w:t>
      </w:r>
    </w:p>
    <w:p w:rsidR="00AF3499" w:rsidRPr="00BF26F1" w:rsidRDefault="00AF3499" w:rsidP="00AF3499">
      <w:pPr>
        <w:numPr>
          <w:ilvl w:val="0"/>
          <w:numId w:val="35"/>
        </w:numPr>
        <w:jc w:val="both"/>
      </w:pPr>
      <w:r w:rsidRPr="00BF26F1">
        <w:t xml:space="preserve">Учителя – предметники и классные руководители не ведут мониторинг по развитию универсальных учебных действий (компетентностей)  </w:t>
      </w:r>
      <w:proofErr w:type="gramStart"/>
      <w:r w:rsidRPr="00BF26F1">
        <w:t>у</w:t>
      </w:r>
      <w:proofErr w:type="gramEnd"/>
      <w:r w:rsidRPr="00BF26F1">
        <w:t xml:space="preserve"> обучаемых или ведут формально.</w:t>
      </w:r>
    </w:p>
    <w:p w:rsidR="00AF3499" w:rsidRDefault="00AF3499" w:rsidP="00AF3499">
      <w:pPr>
        <w:numPr>
          <w:ilvl w:val="0"/>
          <w:numId w:val="35"/>
        </w:numPr>
        <w:jc w:val="both"/>
      </w:pPr>
      <w:r w:rsidRPr="00BF26F1">
        <w:t>При составлении поурочного планирования педагоги не учитывают особенности здоровья, темперамента, типа интеллекта учащихся.</w:t>
      </w:r>
    </w:p>
    <w:p w:rsidR="00AF3499" w:rsidRDefault="00AF3499" w:rsidP="00AF3499">
      <w:pPr>
        <w:numPr>
          <w:ilvl w:val="0"/>
          <w:numId w:val="35"/>
        </w:numPr>
        <w:jc w:val="both"/>
      </w:pPr>
      <w:r>
        <w:t>Слабо поставленная учебная мотивация</w:t>
      </w:r>
    </w:p>
    <w:p w:rsidR="00AF3499" w:rsidRPr="009614B7" w:rsidRDefault="00AF3499" w:rsidP="00AF3499">
      <w:pPr>
        <w:numPr>
          <w:ilvl w:val="0"/>
          <w:numId w:val="35"/>
        </w:numPr>
        <w:jc w:val="both"/>
      </w:pPr>
      <w:r>
        <w:t>Недостаточная работа с родителями</w:t>
      </w:r>
    </w:p>
    <w:p w:rsidR="00AF3499" w:rsidRDefault="00AF3499" w:rsidP="00AF3499">
      <w:pPr>
        <w:pStyle w:val="af"/>
        <w:numPr>
          <w:ilvl w:val="0"/>
          <w:numId w:val="35"/>
        </w:numPr>
        <w:jc w:val="both"/>
      </w:pPr>
      <w:r w:rsidRPr="009614B7">
        <w:t>неумение рационал</w:t>
      </w:r>
      <w:r>
        <w:t>ьно организовать самостоятельно</w:t>
      </w:r>
      <w:r w:rsidRPr="009614B7">
        <w:t xml:space="preserve"> домашнюю подготовку;</w:t>
      </w:r>
    </w:p>
    <w:p w:rsidR="00AF3499" w:rsidRDefault="00AF3499" w:rsidP="00AF3499">
      <w:pPr>
        <w:pStyle w:val="af"/>
        <w:numPr>
          <w:ilvl w:val="0"/>
          <w:numId w:val="35"/>
        </w:numPr>
        <w:jc w:val="both"/>
      </w:pPr>
      <w:r>
        <w:t>отсутствует выраженная направленность на развитие ребенка</w:t>
      </w:r>
    </w:p>
    <w:p w:rsidR="00AF3499" w:rsidRDefault="00AF3499" w:rsidP="00AF3499">
      <w:pPr>
        <w:jc w:val="both"/>
      </w:pPr>
    </w:p>
    <w:p w:rsidR="00AF3499" w:rsidRPr="009614B7" w:rsidRDefault="00AF3499" w:rsidP="00AF3499">
      <w:pPr>
        <w:jc w:val="both"/>
      </w:pPr>
    </w:p>
    <w:p w:rsidR="00AF3499" w:rsidRDefault="00AF3499" w:rsidP="00AF3499">
      <w:pPr>
        <w:pStyle w:val="af"/>
        <w:jc w:val="both"/>
      </w:pPr>
    </w:p>
    <w:p w:rsidR="00AF3499" w:rsidRDefault="00AF3499" w:rsidP="00AF3499">
      <w:pPr>
        <w:jc w:val="center"/>
        <w:rPr>
          <w:b/>
          <w:i/>
        </w:rPr>
      </w:pPr>
      <w:r w:rsidRPr="00CC1B8D">
        <w:rPr>
          <w:b/>
          <w:i/>
        </w:rPr>
        <w:lastRenderedPageBreak/>
        <w:t>Сравнительная таблица</w:t>
      </w:r>
    </w:p>
    <w:p w:rsidR="00AF3499" w:rsidRPr="00284F6A" w:rsidRDefault="00AF3499" w:rsidP="00AF3499">
      <w:pPr>
        <w:jc w:val="center"/>
        <w:rPr>
          <w:b/>
          <w:i/>
        </w:rPr>
      </w:pPr>
      <w:r w:rsidRPr="00CC1B8D">
        <w:rPr>
          <w:b/>
          <w:i/>
        </w:rPr>
        <w:t xml:space="preserve"> результатов </w:t>
      </w:r>
      <w:proofErr w:type="spellStart"/>
      <w:r w:rsidRPr="00CC1B8D">
        <w:rPr>
          <w:b/>
          <w:i/>
        </w:rPr>
        <w:t>обу</w:t>
      </w:r>
      <w:r>
        <w:rPr>
          <w:b/>
          <w:i/>
        </w:rPr>
        <w:t>ченности</w:t>
      </w:r>
      <w:proofErr w:type="spellEnd"/>
      <w:r>
        <w:rPr>
          <w:b/>
          <w:i/>
        </w:rPr>
        <w:t xml:space="preserve"> и качества знаний учащих</w:t>
      </w:r>
      <w:r w:rsidRPr="00CC1B8D">
        <w:rPr>
          <w:b/>
          <w:i/>
        </w:rPr>
        <w:t>ся за 3 года</w:t>
      </w:r>
    </w:p>
    <w:p w:rsidR="00AF3499" w:rsidRDefault="00AF3499" w:rsidP="00AF349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947"/>
        <w:gridCol w:w="681"/>
        <w:gridCol w:w="702"/>
        <w:gridCol w:w="709"/>
        <w:gridCol w:w="709"/>
        <w:gridCol w:w="708"/>
        <w:gridCol w:w="851"/>
        <w:gridCol w:w="709"/>
        <w:gridCol w:w="1417"/>
        <w:gridCol w:w="816"/>
      </w:tblGrid>
      <w:tr w:rsidR="00AF3499" w:rsidRPr="00DB0AA5" w:rsidTr="00AF3499">
        <w:tc>
          <w:tcPr>
            <w:tcW w:w="1498" w:type="dxa"/>
          </w:tcPr>
          <w:p w:rsidR="00AF3499" w:rsidRPr="00DB0AA5" w:rsidRDefault="00AF3499" w:rsidP="00AF3499">
            <w:pPr>
              <w:rPr>
                <w:b/>
              </w:rPr>
            </w:pPr>
            <w:r w:rsidRPr="00DB0AA5">
              <w:rPr>
                <w:b/>
              </w:rPr>
              <w:t>Учебный год</w:t>
            </w:r>
          </w:p>
        </w:tc>
        <w:tc>
          <w:tcPr>
            <w:tcW w:w="1628" w:type="dxa"/>
            <w:gridSpan w:val="2"/>
          </w:tcPr>
          <w:p w:rsidR="00AF3499" w:rsidRPr="00DB0AA5" w:rsidRDefault="00AF3499" w:rsidP="00AF3499">
            <w:pPr>
              <w:rPr>
                <w:b/>
              </w:rPr>
            </w:pPr>
            <w:r w:rsidRPr="00DB0AA5">
              <w:rPr>
                <w:b/>
              </w:rPr>
              <w:t>1 четверть</w:t>
            </w:r>
          </w:p>
        </w:tc>
        <w:tc>
          <w:tcPr>
            <w:tcW w:w="1411" w:type="dxa"/>
            <w:gridSpan w:val="2"/>
          </w:tcPr>
          <w:p w:rsidR="00AF3499" w:rsidRPr="00DB0AA5" w:rsidRDefault="00AF3499" w:rsidP="00AF3499">
            <w:pPr>
              <w:rPr>
                <w:b/>
              </w:rPr>
            </w:pPr>
            <w:r w:rsidRPr="00DB0AA5">
              <w:rPr>
                <w:b/>
              </w:rPr>
              <w:t>2 четверть</w:t>
            </w:r>
          </w:p>
        </w:tc>
        <w:tc>
          <w:tcPr>
            <w:tcW w:w="1417" w:type="dxa"/>
            <w:gridSpan w:val="2"/>
          </w:tcPr>
          <w:p w:rsidR="00AF3499" w:rsidRPr="00DB0AA5" w:rsidRDefault="00AF3499" w:rsidP="00AF3499">
            <w:pPr>
              <w:rPr>
                <w:b/>
              </w:rPr>
            </w:pPr>
            <w:r w:rsidRPr="00DB0AA5">
              <w:rPr>
                <w:b/>
              </w:rPr>
              <w:t>3 четверть</w:t>
            </w:r>
          </w:p>
        </w:tc>
        <w:tc>
          <w:tcPr>
            <w:tcW w:w="1560" w:type="dxa"/>
            <w:gridSpan w:val="2"/>
          </w:tcPr>
          <w:p w:rsidR="00AF3499" w:rsidRPr="00DB0AA5" w:rsidRDefault="00AF3499" w:rsidP="00AF3499">
            <w:pPr>
              <w:rPr>
                <w:b/>
              </w:rPr>
            </w:pPr>
            <w:r w:rsidRPr="00DB0AA5">
              <w:rPr>
                <w:b/>
              </w:rPr>
              <w:t>4 четверть</w:t>
            </w:r>
          </w:p>
        </w:tc>
        <w:tc>
          <w:tcPr>
            <w:tcW w:w="2233" w:type="dxa"/>
            <w:gridSpan w:val="2"/>
          </w:tcPr>
          <w:p w:rsidR="00AF3499" w:rsidRPr="00DB0AA5" w:rsidRDefault="00AF3499" w:rsidP="00AF3499">
            <w:pPr>
              <w:rPr>
                <w:b/>
              </w:rPr>
            </w:pPr>
            <w:r w:rsidRPr="00DB0AA5">
              <w:rPr>
                <w:b/>
              </w:rPr>
              <w:t>За год</w:t>
            </w:r>
          </w:p>
        </w:tc>
      </w:tr>
      <w:tr w:rsidR="00AF3499" w:rsidRPr="00361617" w:rsidTr="00AF3499">
        <w:tc>
          <w:tcPr>
            <w:tcW w:w="1498" w:type="dxa"/>
          </w:tcPr>
          <w:p w:rsidR="00AF3499" w:rsidRPr="00361617" w:rsidRDefault="00AF3499" w:rsidP="00AF3499"/>
        </w:tc>
        <w:tc>
          <w:tcPr>
            <w:tcW w:w="947" w:type="dxa"/>
          </w:tcPr>
          <w:p w:rsidR="00AF3499" w:rsidRPr="00361617" w:rsidRDefault="00AF3499" w:rsidP="00AF3499">
            <w:r>
              <w:t>КЗ</w:t>
            </w:r>
          </w:p>
        </w:tc>
        <w:tc>
          <w:tcPr>
            <w:tcW w:w="681" w:type="dxa"/>
          </w:tcPr>
          <w:p w:rsidR="00AF3499" w:rsidRPr="00361617" w:rsidRDefault="00AF3499" w:rsidP="00AF3499">
            <w:proofErr w:type="spellStart"/>
            <w:r>
              <w:t>Усп</w:t>
            </w:r>
            <w:proofErr w:type="spellEnd"/>
            <w:r>
              <w:t>.</w:t>
            </w:r>
          </w:p>
        </w:tc>
        <w:tc>
          <w:tcPr>
            <w:tcW w:w="702" w:type="dxa"/>
          </w:tcPr>
          <w:p w:rsidR="00AF3499" w:rsidRPr="00361617" w:rsidRDefault="00AF3499" w:rsidP="00AF3499">
            <w:r>
              <w:t>КЗ</w:t>
            </w:r>
          </w:p>
        </w:tc>
        <w:tc>
          <w:tcPr>
            <w:tcW w:w="709" w:type="dxa"/>
          </w:tcPr>
          <w:p w:rsidR="00AF3499" w:rsidRPr="00361617" w:rsidRDefault="00AF3499" w:rsidP="00AF3499">
            <w:proofErr w:type="spellStart"/>
            <w:r>
              <w:t>Усп</w:t>
            </w:r>
            <w:proofErr w:type="spellEnd"/>
            <w:r>
              <w:t>.</w:t>
            </w:r>
          </w:p>
        </w:tc>
        <w:tc>
          <w:tcPr>
            <w:tcW w:w="709" w:type="dxa"/>
          </w:tcPr>
          <w:p w:rsidR="00AF3499" w:rsidRPr="00361617" w:rsidRDefault="00AF3499" w:rsidP="00AF3499">
            <w:r>
              <w:t>КЗ</w:t>
            </w:r>
          </w:p>
        </w:tc>
        <w:tc>
          <w:tcPr>
            <w:tcW w:w="708" w:type="dxa"/>
          </w:tcPr>
          <w:p w:rsidR="00AF3499" w:rsidRPr="00361617" w:rsidRDefault="00AF3499" w:rsidP="00AF3499">
            <w:proofErr w:type="spellStart"/>
            <w:r>
              <w:t>Усп</w:t>
            </w:r>
            <w:proofErr w:type="spellEnd"/>
            <w:r>
              <w:t>.</w:t>
            </w:r>
          </w:p>
        </w:tc>
        <w:tc>
          <w:tcPr>
            <w:tcW w:w="851" w:type="dxa"/>
          </w:tcPr>
          <w:p w:rsidR="00AF3499" w:rsidRPr="00361617" w:rsidRDefault="00AF3499" w:rsidP="00AF3499">
            <w:r>
              <w:t>КЗ</w:t>
            </w:r>
          </w:p>
        </w:tc>
        <w:tc>
          <w:tcPr>
            <w:tcW w:w="709" w:type="dxa"/>
          </w:tcPr>
          <w:p w:rsidR="00AF3499" w:rsidRPr="00361617" w:rsidRDefault="00AF3499" w:rsidP="00AF3499">
            <w:proofErr w:type="spellStart"/>
            <w:r>
              <w:t>Усп</w:t>
            </w:r>
            <w:proofErr w:type="spellEnd"/>
            <w:r>
              <w:t>.</w:t>
            </w:r>
          </w:p>
        </w:tc>
        <w:tc>
          <w:tcPr>
            <w:tcW w:w="1417" w:type="dxa"/>
          </w:tcPr>
          <w:p w:rsidR="00AF3499" w:rsidRPr="00361617" w:rsidRDefault="00AF3499" w:rsidP="00AF3499">
            <w:r>
              <w:t>КЗ</w:t>
            </w:r>
          </w:p>
        </w:tc>
        <w:tc>
          <w:tcPr>
            <w:tcW w:w="816" w:type="dxa"/>
          </w:tcPr>
          <w:p w:rsidR="00AF3499" w:rsidRPr="00361617" w:rsidRDefault="00AF3499" w:rsidP="00AF3499">
            <w:proofErr w:type="spellStart"/>
            <w:r>
              <w:t>Усп</w:t>
            </w:r>
            <w:proofErr w:type="spellEnd"/>
            <w:r>
              <w:t>.</w:t>
            </w:r>
          </w:p>
        </w:tc>
      </w:tr>
      <w:tr w:rsidR="00AF3499" w:rsidRPr="00361617" w:rsidTr="00AF3499">
        <w:tc>
          <w:tcPr>
            <w:tcW w:w="1498" w:type="dxa"/>
          </w:tcPr>
          <w:p w:rsidR="00AF3499" w:rsidRPr="00DB0AA5" w:rsidRDefault="00AF3499" w:rsidP="00AF3499">
            <w:pPr>
              <w:rPr>
                <w:b/>
              </w:rPr>
            </w:pPr>
            <w:r>
              <w:rPr>
                <w:b/>
              </w:rPr>
              <w:t>2012/</w:t>
            </w:r>
            <w:r w:rsidRPr="00DB0AA5">
              <w:rPr>
                <w:b/>
              </w:rPr>
              <w:t>2013</w:t>
            </w:r>
          </w:p>
        </w:tc>
        <w:tc>
          <w:tcPr>
            <w:tcW w:w="947" w:type="dxa"/>
          </w:tcPr>
          <w:p w:rsidR="00AF3499" w:rsidRPr="00361617" w:rsidRDefault="00AF3499" w:rsidP="00AF3499">
            <w:r>
              <w:t>19.9</w:t>
            </w:r>
          </w:p>
        </w:tc>
        <w:tc>
          <w:tcPr>
            <w:tcW w:w="681" w:type="dxa"/>
          </w:tcPr>
          <w:p w:rsidR="00AF3499" w:rsidRPr="00361617" w:rsidRDefault="00AF3499" w:rsidP="00AF3499">
            <w:r>
              <w:t>98</w:t>
            </w:r>
          </w:p>
        </w:tc>
        <w:tc>
          <w:tcPr>
            <w:tcW w:w="702" w:type="dxa"/>
          </w:tcPr>
          <w:p w:rsidR="00AF3499" w:rsidRPr="00361617" w:rsidRDefault="00AF3499" w:rsidP="00AF3499">
            <w:r>
              <w:t>22.4</w:t>
            </w:r>
          </w:p>
        </w:tc>
        <w:tc>
          <w:tcPr>
            <w:tcW w:w="709" w:type="dxa"/>
          </w:tcPr>
          <w:p w:rsidR="00AF3499" w:rsidRPr="00361617" w:rsidRDefault="00AF3499" w:rsidP="00AF3499">
            <w:r>
              <w:t>97</w:t>
            </w:r>
          </w:p>
        </w:tc>
        <w:tc>
          <w:tcPr>
            <w:tcW w:w="709" w:type="dxa"/>
          </w:tcPr>
          <w:p w:rsidR="00AF3499" w:rsidRPr="00361617" w:rsidRDefault="00AF3499" w:rsidP="00AF3499">
            <w:r>
              <w:t>25</w:t>
            </w:r>
          </w:p>
        </w:tc>
        <w:tc>
          <w:tcPr>
            <w:tcW w:w="708" w:type="dxa"/>
          </w:tcPr>
          <w:p w:rsidR="00AF3499" w:rsidRPr="00361617" w:rsidRDefault="00AF3499" w:rsidP="00AF3499">
            <w:r>
              <w:t>98</w:t>
            </w:r>
          </w:p>
        </w:tc>
        <w:tc>
          <w:tcPr>
            <w:tcW w:w="851" w:type="dxa"/>
          </w:tcPr>
          <w:p w:rsidR="00AF3499" w:rsidRPr="00361617" w:rsidRDefault="00AF3499" w:rsidP="00AF3499"/>
        </w:tc>
        <w:tc>
          <w:tcPr>
            <w:tcW w:w="709" w:type="dxa"/>
          </w:tcPr>
          <w:p w:rsidR="00AF3499" w:rsidRPr="00361617" w:rsidRDefault="00AF3499" w:rsidP="00AF3499"/>
        </w:tc>
        <w:tc>
          <w:tcPr>
            <w:tcW w:w="1417" w:type="dxa"/>
          </w:tcPr>
          <w:p w:rsidR="00AF3499" w:rsidRPr="00361617" w:rsidRDefault="00AF3499" w:rsidP="00AF3499">
            <w:r>
              <w:t>26</w:t>
            </w:r>
          </w:p>
        </w:tc>
        <w:tc>
          <w:tcPr>
            <w:tcW w:w="816" w:type="dxa"/>
          </w:tcPr>
          <w:p w:rsidR="00AF3499" w:rsidRPr="00361617" w:rsidRDefault="00AF3499" w:rsidP="00AF3499">
            <w:r>
              <w:t>100</w:t>
            </w:r>
          </w:p>
        </w:tc>
      </w:tr>
      <w:tr w:rsidR="00AF3499" w:rsidRPr="00361617" w:rsidTr="00AF3499">
        <w:tc>
          <w:tcPr>
            <w:tcW w:w="1498" w:type="dxa"/>
          </w:tcPr>
          <w:p w:rsidR="00AF3499" w:rsidRPr="00DB0AA5" w:rsidRDefault="00AF3499" w:rsidP="00AF3499">
            <w:pPr>
              <w:rPr>
                <w:b/>
              </w:rPr>
            </w:pPr>
            <w:r>
              <w:rPr>
                <w:b/>
              </w:rPr>
              <w:t>2013/</w:t>
            </w:r>
            <w:r w:rsidRPr="00DB0AA5">
              <w:rPr>
                <w:b/>
              </w:rPr>
              <w:t>2014</w:t>
            </w:r>
          </w:p>
        </w:tc>
        <w:tc>
          <w:tcPr>
            <w:tcW w:w="947" w:type="dxa"/>
          </w:tcPr>
          <w:p w:rsidR="00AF3499" w:rsidRPr="00B92B56" w:rsidRDefault="00AF3499" w:rsidP="00AF3499">
            <w:pPr>
              <w:rPr>
                <w:color w:val="00B050"/>
              </w:rPr>
            </w:pPr>
            <w:r w:rsidRPr="00B92B56">
              <w:rPr>
                <w:color w:val="00B050"/>
              </w:rPr>
              <w:t>29.4</w:t>
            </w:r>
          </w:p>
        </w:tc>
        <w:tc>
          <w:tcPr>
            <w:tcW w:w="681" w:type="dxa"/>
          </w:tcPr>
          <w:p w:rsidR="00AF3499" w:rsidRPr="00361617" w:rsidRDefault="00AF3499" w:rsidP="00AF3499">
            <w:r>
              <w:t>95</w:t>
            </w:r>
          </w:p>
        </w:tc>
        <w:tc>
          <w:tcPr>
            <w:tcW w:w="702" w:type="dxa"/>
          </w:tcPr>
          <w:p w:rsidR="00AF3499" w:rsidRPr="00B92B56" w:rsidRDefault="00AF3499" w:rsidP="00AF3499">
            <w:pPr>
              <w:rPr>
                <w:color w:val="00B050"/>
              </w:rPr>
            </w:pPr>
            <w:r w:rsidRPr="00B92B56">
              <w:rPr>
                <w:color w:val="00B050"/>
              </w:rPr>
              <w:t>27</w:t>
            </w:r>
          </w:p>
        </w:tc>
        <w:tc>
          <w:tcPr>
            <w:tcW w:w="709" w:type="dxa"/>
          </w:tcPr>
          <w:p w:rsidR="00AF3499" w:rsidRPr="00361617" w:rsidRDefault="00AF3499" w:rsidP="00AF3499">
            <w:r>
              <w:t>98.6</w:t>
            </w:r>
          </w:p>
        </w:tc>
        <w:tc>
          <w:tcPr>
            <w:tcW w:w="709" w:type="dxa"/>
          </w:tcPr>
          <w:p w:rsidR="00AF3499" w:rsidRPr="00B92B56" w:rsidRDefault="00AF3499" w:rsidP="00AF3499">
            <w:pPr>
              <w:rPr>
                <w:color w:val="00B050"/>
              </w:rPr>
            </w:pPr>
            <w:r w:rsidRPr="00B92B56">
              <w:rPr>
                <w:color w:val="00B050"/>
              </w:rPr>
              <w:t>27</w:t>
            </w:r>
          </w:p>
        </w:tc>
        <w:tc>
          <w:tcPr>
            <w:tcW w:w="708" w:type="dxa"/>
          </w:tcPr>
          <w:p w:rsidR="00AF3499" w:rsidRPr="00361617" w:rsidRDefault="00AF3499" w:rsidP="00AF3499">
            <w:r>
              <w:t>96.6</w:t>
            </w:r>
          </w:p>
        </w:tc>
        <w:tc>
          <w:tcPr>
            <w:tcW w:w="851" w:type="dxa"/>
          </w:tcPr>
          <w:p w:rsidR="00AF3499" w:rsidRPr="00361617" w:rsidRDefault="00AF3499" w:rsidP="00AF3499">
            <w:r>
              <w:t>21.7</w:t>
            </w:r>
          </w:p>
        </w:tc>
        <w:tc>
          <w:tcPr>
            <w:tcW w:w="709" w:type="dxa"/>
          </w:tcPr>
          <w:p w:rsidR="00AF3499" w:rsidRPr="00361617" w:rsidRDefault="00AF3499" w:rsidP="00AF3499">
            <w:r>
              <w:t>83.5</w:t>
            </w:r>
          </w:p>
        </w:tc>
        <w:tc>
          <w:tcPr>
            <w:tcW w:w="1417" w:type="dxa"/>
          </w:tcPr>
          <w:p w:rsidR="00AF3499" w:rsidRPr="005F4A47" w:rsidRDefault="00AF3499" w:rsidP="00AF3499">
            <w:pPr>
              <w:rPr>
                <w:color w:val="FF0000"/>
              </w:rPr>
            </w:pPr>
            <w:r w:rsidRPr="005F4A47">
              <w:rPr>
                <w:color w:val="FF0000"/>
              </w:rPr>
              <w:t>21.7</w:t>
            </w:r>
          </w:p>
        </w:tc>
        <w:tc>
          <w:tcPr>
            <w:tcW w:w="816" w:type="dxa"/>
          </w:tcPr>
          <w:p w:rsidR="00AF3499" w:rsidRPr="00361617" w:rsidRDefault="00AF3499" w:rsidP="00AF3499">
            <w:r>
              <w:t>100</w:t>
            </w:r>
          </w:p>
        </w:tc>
      </w:tr>
      <w:tr w:rsidR="00AF3499" w:rsidRPr="00361617" w:rsidTr="00AF3499">
        <w:tc>
          <w:tcPr>
            <w:tcW w:w="1498" w:type="dxa"/>
          </w:tcPr>
          <w:p w:rsidR="00AF3499" w:rsidRPr="00DB0AA5" w:rsidRDefault="00AF3499" w:rsidP="00AF3499">
            <w:pPr>
              <w:rPr>
                <w:b/>
              </w:rPr>
            </w:pPr>
            <w:r>
              <w:rPr>
                <w:b/>
              </w:rPr>
              <w:t>2014/</w:t>
            </w:r>
            <w:r w:rsidRPr="00DB0AA5">
              <w:rPr>
                <w:b/>
              </w:rPr>
              <w:t>2015</w:t>
            </w:r>
          </w:p>
        </w:tc>
        <w:tc>
          <w:tcPr>
            <w:tcW w:w="947" w:type="dxa"/>
          </w:tcPr>
          <w:p w:rsidR="00AF3499" w:rsidRPr="00B92B56" w:rsidRDefault="00AF3499" w:rsidP="00AF3499">
            <w:pPr>
              <w:rPr>
                <w:color w:val="FF0000"/>
              </w:rPr>
            </w:pPr>
            <w:r w:rsidRPr="00B92B56">
              <w:rPr>
                <w:color w:val="FF0000"/>
              </w:rPr>
              <w:t>22.3  факт. 19.2</w:t>
            </w:r>
          </w:p>
        </w:tc>
        <w:tc>
          <w:tcPr>
            <w:tcW w:w="681" w:type="dxa"/>
          </w:tcPr>
          <w:p w:rsidR="00AF3499" w:rsidRPr="00361617" w:rsidRDefault="00AF3499" w:rsidP="00AF3499">
            <w:r>
              <w:t>94</w:t>
            </w:r>
          </w:p>
        </w:tc>
        <w:tc>
          <w:tcPr>
            <w:tcW w:w="702" w:type="dxa"/>
          </w:tcPr>
          <w:p w:rsidR="00AF3499" w:rsidRPr="00B92B56" w:rsidRDefault="00AF3499" w:rsidP="00AF3499">
            <w:pPr>
              <w:rPr>
                <w:color w:val="00B050"/>
              </w:rPr>
            </w:pPr>
            <w:r w:rsidRPr="00B92B56">
              <w:rPr>
                <w:color w:val="00B050"/>
              </w:rPr>
              <w:t>28.5</w:t>
            </w:r>
          </w:p>
        </w:tc>
        <w:tc>
          <w:tcPr>
            <w:tcW w:w="709" w:type="dxa"/>
          </w:tcPr>
          <w:p w:rsidR="00AF3499" w:rsidRPr="00361617" w:rsidRDefault="00AF3499" w:rsidP="00AF3499">
            <w:r>
              <w:t>97.7</w:t>
            </w:r>
          </w:p>
        </w:tc>
        <w:tc>
          <w:tcPr>
            <w:tcW w:w="709" w:type="dxa"/>
          </w:tcPr>
          <w:p w:rsidR="00AF3499" w:rsidRPr="00361617" w:rsidRDefault="00AF3499" w:rsidP="00AF3499">
            <w:r>
              <w:t>27</w:t>
            </w:r>
          </w:p>
        </w:tc>
        <w:tc>
          <w:tcPr>
            <w:tcW w:w="708" w:type="dxa"/>
          </w:tcPr>
          <w:p w:rsidR="00AF3499" w:rsidRPr="00361617" w:rsidRDefault="00AF3499" w:rsidP="00AF3499">
            <w:r>
              <w:t>95</w:t>
            </w:r>
          </w:p>
        </w:tc>
        <w:tc>
          <w:tcPr>
            <w:tcW w:w="851" w:type="dxa"/>
          </w:tcPr>
          <w:p w:rsidR="00AF3499" w:rsidRPr="00B92B56" w:rsidRDefault="00AF3499" w:rsidP="00AF3499">
            <w:pPr>
              <w:rPr>
                <w:b/>
              </w:rPr>
            </w:pPr>
            <w:r w:rsidRPr="00B92B56">
              <w:rPr>
                <w:b/>
              </w:rPr>
              <w:t>28</w:t>
            </w:r>
          </w:p>
        </w:tc>
        <w:tc>
          <w:tcPr>
            <w:tcW w:w="709" w:type="dxa"/>
          </w:tcPr>
          <w:p w:rsidR="00AF3499" w:rsidRPr="00361617" w:rsidRDefault="00AF3499" w:rsidP="00AF3499">
            <w:r>
              <w:t>96</w:t>
            </w:r>
          </w:p>
        </w:tc>
        <w:tc>
          <w:tcPr>
            <w:tcW w:w="1417" w:type="dxa"/>
          </w:tcPr>
          <w:p w:rsidR="00AF3499" w:rsidRPr="00361617" w:rsidRDefault="00AF3499" w:rsidP="00AF3499">
            <w:r>
              <w:t>28(29%)+ 10кл.</w:t>
            </w:r>
          </w:p>
        </w:tc>
        <w:tc>
          <w:tcPr>
            <w:tcW w:w="816" w:type="dxa"/>
          </w:tcPr>
          <w:p w:rsidR="00AF3499" w:rsidRPr="005F4A47" w:rsidRDefault="00AF3499" w:rsidP="00AF3499">
            <w:pPr>
              <w:rPr>
                <w:color w:val="FF0000"/>
              </w:rPr>
            </w:pPr>
            <w:r w:rsidRPr="005F4A47">
              <w:rPr>
                <w:color w:val="FF0000"/>
              </w:rPr>
              <w:t>98.6</w:t>
            </w:r>
          </w:p>
        </w:tc>
      </w:tr>
      <w:tr w:rsidR="00AF3499" w:rsidRPr="00361617" w:rsidTr="00AF3499">
        <w:tc>
          <w:tcPr>
            <w:tcW w:w="1498" w:type="dxa"/>
          </w:tcPr>
          <w:p w:rsidR="00AF3499" w:rsidRPr="00DB0AA5" w:rsidRDefault="00AF3499" w:rsidP="00AF3499">
            <w:pPr>
              <w:rPr>
                <w:b/>
              </w:rPr>
            </w:pPr>
            <w:r>
              <w:rPr>
                <w:b/>
              </w:rPr>
              <w:t>2015/2016</w:t>
            </w:r>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00B050"/>
              </w:rPr>
            </w:pPr>
          </w:p>
        </w:tc>
        <w:tc>
          <w:tcPr>
            <w:tcW w:w="709" w:type="dxa"/>
          </w:tcPr>
          <w:p w:rsidR="00AF3499" w:rsidRDefault="00AF3499" w:rsidP="00AF3499"/>
        </w:tc>
        <w:tc>
          <w:tcPr>
            <w:tcW w:w="709" w:type="dxa"/>
          </w:tcPr>
          <w:p w:rsidR="00AF3499" w:rsidRDefault="00AF3499" w:rsidP="00AF3499"/>
        </w:tc>
        <w:tc>
          <w:tcPr>
            <w:tcW w:w="708" w:type="dxa"/>
          </w:tcPr>
          <w:p w:rsidR="00AF3499" w:rsidRDefault="00AF3499" w:rsidP="00AF3499"/>
        </w:tc>
        <w:tc>
          <w:tcPr>
            <w:tcW w:w="851" w:type="dxa"/>
          </w:tcPr>
          <w:p w:rsidR="00AF3499" w:rsidRPr="00B92B56" w:rsidRDefault="00AF3499" w:rsidP="00AF3499">
            <w:pPr>
              <w:rPr>
                <w:b/>
              </w:rPr>
            </w:pPr>
          </w:p>
        </w:tc>
        <w:tc>
          <w:tcPr>
            <w:tcW w:w="709" w:type="dxa"/>
          </w:tcPr>
          <w:p w:rsidR="00AF3499" w:rsidRDefault="00AF3499" w:rsidP="00AF3499"/>
        </w:tc>
        <w:tc>
          <w:tcPr>
            <w:tcW w:w="1417" w:type="dxa"/>
          </w:tcPr>
          <w:p w:rsidR="00AF3499" w:rsidRDefault="00AF3499" w:rsidP="00AF3499"/>
        </w:tc>
        <w:tc>
          <w:tcPr>
            <w:tcW w:w="816" w:type="dxa"/>
          </w:tcPr>
          <w:p w:rsidR="00AF3499" w:rsidRDefault="00AF3499" w:rsidP="00AF3499"/>
        </w:tc>
      </w:tr>
      <w:tr w:rsidR="00AF3499" w:rsidRPr="00361617" w:rsidTr="00AF3499">
        <w:tc>
          <w:tcPr>
            <w:tcW w:w="1498" w:type="dxa"/>
          </w:tcPr>
          <w:p w:rsidR="00AF3499" w:rsidRDefault="00AF3499" w:rsidP="00AF3499">
            <w:pPr>
              <w:rPr>
                <w:b/>
              </w:rPr>
            </w:pPr>
            <w:proofErr w:type="spellStart"/>
            <w:r>
              <w:rPr>
                <w:b/>
              </w:rPr>
              <w:t>Основн</w:t>
            </w:r>
            <w:proofErr w:type="spellEnd"/>
            <w:r>
              <w:rPr>
                <w:b/>
              </w:rPr>
              <w:t>/</w:t>
            </w:r>
            <w:proofErr w:type="spellStart"/>
            <w:r>
              <w:rPr>
                <w:b/>
              </w:rPr>
              <w:t>шк</w:t>
            </w:r>
            <w:proofErr w:type="spellEnd"/>
          </w:p>
        </w:tc>
        <w:tc>
          <w:tcPr>
            <w:tcW w:w="947" w:type="dxa"/>
          </w:tcPr>
          <w:p w:rsidR="00AF3499" w:rsidRDefault="00AF3499" w:rsidP="00AF3499">
            <w:r>
              <w:t>31</w:t>
            </w:r>
          </w:p>
        </w:tc>
        <w:tc>
          <w:tcPr>
            <w:tcW w:w="681" w:type="dxa"/>
          </w:tcPr>
          <w:p w:rsidR="00AF3499" w:rsidRDefault="00AF3499" w:rsidP="00AF3499">
            <w:r>
              <w:t>97.3</w:t>
            </w:r>
          </w:p>
        </w:tc>
        <w:tc>
          <w:tcPr>
            <w:tcW w:w="702" w:type="dxa"/>
          </w:tcPr>
          <w:p w:rsidR="00AF3499" w:rsidRPr="00B92B56" w:rsidRDefault="00AF3499" w:rsidP="00AF3499">
            <w:pPr>
              <w:rPr>
                <w:color w:val="00B050"/>
              </w:rPr>
            </w:pPr>
            <w:r w:rsidRPr="00B92B56">
              <w:rPr>
                <w:color w:val="00B050"/>
              </w:rPr>
              <w:t>32.2</w:t>
            </w:r>
          </w:p>
        </w:tc>
        <w:tc>
          <w:tcPr>
            <w:tcW w:w="709" w:type="dxa"/>
          </w:tcPr>
          <w:p w:rsidR="00AF3499" w:rsidRDefault="00AF3499" w:rsidP="00AF3499">
            <w:r>
              <w:t>96.8</w:t>
            </w:r>
          </w:p>
        </w:tc>
        <w:tc>
          <w:tcPr>
            <w:tcW w:w="709" w:type="dxa"/>
          </w:tcPr>
          <w:p w:rsidR="00AF3499" w:rsidRPr="00B92B56" w:rsidRDefault="00AF3499" w:rsidP="00AF3499">
            <w:pPr>
              <w:rPr>
                <w:color w:val="00B050"/>
              </w:rPr>
            </w:pPr>
            <w:r w:rsidRPr="00B92B56">
              <w:rPr>
                <w:color w:val="00B050"/>
              </w:rPr>
              <w:t>33.5</w:t>
            </w:r>
          </w:p>
        </w:tc>
        <w:tc>
          <w:tcPr>
            <w:tcW w:w="708" w:type="dxa"/>
          </w:tcPr>
          <w:p w:rsidR="00AF3499" w:rsidRDefault="00AF3499" w:rsidP="00AF3499">
            <w:r>
              <w:t>97.3</w:t>
            </w:r>
          </w:p>
        </w:tc>
        <w:tc>
          <w:tcPr>
            <w:tcW w:w="851" w:type="dxa"/>
          </w:tcPr>
          <w:p w:rsidR="00AF3499" w:rsidRDefault="00AF3499" w:rsidP="00AF3499">
            <w:r>
              <w:t>33.5</w:t>
            </w:r>
          </w:p>
        </w:tc>
        <w:tc>
          <w:tcPr>
            <w:tcW w:w="709" w:type="dxa"/>
          </w:tcPr>
          <w:p w:rsidR="00AF3499" w:rsidRDefault="00AF3499" w:rsidP="00AF3499">
            <w:r>
              <w:t>98</w:t>
            </w:r>
          </w:p>
        </w:tc>
        <w:tc>
          <w:tcPr>
            <w:tcW w:w="1417" w:type="dxa"/>
          </w:tcPr>
          <w:p w:rsidR="00AF3499" w:rsidRPr="004F6134" w:rsidRDefault="00AF3499" w:rsidP="00AF3499">
            <w:pPr>
              <w:rPr>
                <w:color w:val="00B050"/>
              </w:rPr>
            </w:pPr>
            <w:r w:rsidRPr="004F6134">
              <w:rPr>
                <w:color w:val="00B050"/>
              </w:rPr>
              <w:t>33</w:t>
            </w:r>
          </w:p>
        </w:tc>
        <w:tc>
          <w:tcPr>
            <w:tcW w:w="816" w:type="dxa"/>
          </w:tcPr>
          <w:p w:rsidR="00AF3499" w:rsidRDefault="00AF3499" w:rsidP="00AF3499">
            <w:r>
              <w:t>99</w:t>
            </w:r>
          </w:p>
        </w:tc>
      </w:tr>
      <w:tr w:rsidR="00AF3499" w:rsidRPr="00361617" w:rsidTr="00AF3499">
        <w:tc>
          <w:tcPr>
            <w:tcW w:w="1498" w:type="dxa"/>
          </w:tcPr>
          <w:p w:rsidR="00AF3499" w:rsidRDefault="00AF3499" w:rsidP="00AF3499">
            <w:pPr>
              <w:rPr>
                <w:b/>
              </w:rPr>
            </w:pPr>
            <w:r>
              <w:rPr>
                <w:b/>
              </w:rPr>
              <w:t>Ср/</w:t>
            </w:r>
            <w:proofErr w:type="spellStart"/>
            <w:r>
              <w:rPr>
                <w:b/>
              </w:rPr>
              <w:t>шк</w:t>
            </w:r>
            <w:proofErr w:type="spellEnd"/>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FF0000"/>
              </w:rPr>
            </w:pPr>
            <w:r w:rsidRPr="00B92B56">
              <w:rPr>
                <w:color w:val="FF0000"/>
              </w:rPr>
              <w:t>28.5</w:t>
            </w:r>
          </w:p>
        </w:tc>
        <w:tc>
          <w:tcPr>
            <w:tcW w:w="709" w:type="dxa"/>
          </w:tcPr>
          <w:p w:rsidR="00AF3499" w:rsidRDefault="00AF3499" w:rsidP="00AF3499">
            <w:r>
              <w:t>100</w:t>
            </w:r>
          </w:p>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26.8</w:t>
            </w:r>
          </w:p>
        </w:tc>
        <w:tc>
          <w:tcPr>
            <w:tcW w:w="709" w:type="dxa"/>
          </w:tcPr>
          <w:p w:rsidR="00AF3499" w:rsidRDefault="00AF3499" w:rsidP="00AF3499">
            <w:r>
              <w:t>100</w:t>
            </w:r>
          </w:p>
        </w:tc>
        <w:tc>
          <w:tcPr>
            <w:tcW w:w="1417" w:type="dxa"/>
          </w:tcPr>
          <w:p w:rsidR="00AF3499" w:rsidRDefault="00AF3499" w:rsidP="00AF3499">
            <w:r>
              <w:t>29.2</w:t>
            </w:r>
          </w:p>
        </w:tc>
        <w:tc>
          <w:tcPr>
            <w:tcW w:w="816" w:type="dxa"/>
          </w:tcPr>
          <w:p w:rsidR="00AF3499" w:rsidRDefault="00AF3499" w:rsidP="00AF3499">
            <w:r>
              <w:t>100</w:t>
            </w:r>
          </w:p>
        </w:tc>
      </w:tr>
      <w:tr w:rsidR="00AF3499" w:rsidRPr="00361617" w:rsidTr="00AF3499">
        <w:tc>
          <w:tcPr>
            <w:tcW w:w="1498" w:type="dxa"/>
          </w:tcPr>
          <w:p w:rsidR="00AF3499" w:rsidRDefault="00AF3499" w:rsidP="00AF3499">
            <w:pPr>
              <w:rPr>
                <w:b/>
              </w:rPr>
            </w:pPr>
            <w:r>
              <w:rPr>
                <w:b/>
              </w:rPr>
              <w:t>Итого</w:t>
            </w:r>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00B050"/>
              </w:rPr>
            </w:pPr>
            <w:r w:rsidRPr="00B92B56">
              <w:rPr>
                <w:color w:val="00B050"/>
              </w:rPr>
              <w:t>31.6</w:t>
            </w:r>
          </w:p>
        </w:tc>
        <w:tc>
          <w:tcPr>
            <w:tcW w:w="709" w:type="dxa"/>
          </w:tcPr>
          <w:p w:rsidR="00AF3499" w:rsidRDefault="00AF3499" w:rsidP="00AF3499">
            <w:r>
              <w:t>97</w:t>
            </w:r>
          </w:p>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w:t>
            </w:r>
          </w:p>
        </w:tc>
        <w:tc>
          <w:tcPr>
            <w:tcW w:w="709" w:type="dxa"/>
          </w:tcPr>
          <w:p w:rsidR="00AF3499" w:rsidRDefault="00AF3499" w:rsidP="00AF3499"/>
        </w:tc>
        <w:tc>
          <w:tcPr>
            <w:tcW w:w="1417" w:type="dxa"/>
          </w:tcPr>
          <w:p w:rsidR="00AF3499" w:rsidRPr="004F6134" w:rsidRDefault="00AF3499" w:rsidP="00AF3499">
            <w:pPr>
              <w:rPr>
                <w:color w:val="00B050"/>
              </w:rPr>
            </w:pPr>
            <w:r w:rsidRPr="004F6134">
              <w:rPr>
                <w:color w:val="00B050"/>
              </w:rPr>
              <w:t>32.3</w:t>
            </w:r>
          </w:p>
        </w:tc>
        <w:tc>
          <w:tcPr>
            <w:tcW w:w="816" w:type="dxa"/>
          </w:tcPr>
          <w:p w:rsidR="00AF3499" w:rsidRPr="004F6134" w:rsidRDefault="00AF3499" w:rsidP="00AF3499">
            <w:pPr>
              <w:rPr>
                <w:color w:val="00B050"/>
              </w:rPr>
            </w:pPr>
            <w:r w:rsidRPr="004F6134">
              <w:rPr>
                <w:color w:val="00B050"/>
              </w:rPr>
              <w:t>99.5</w:t>
            </w:r>
          </w:p>
        </w:tc>
      </w:tr>
      <w:tr w:rsidR="00AF3499" w:rsidRPr="00361617" w:rsidTr="00AF3499">
        <w:tc>
          <w:tcPr>
            <w:tcW w:w="1498" w:type="dxa"/>
          </w:tcPr>
          <w:p w:rsidR="00AF3499" w:rsidRPr="00DB0AA5" w:rsidRDefault="00AF3499" w:rsidP="00AF3499">
            <w:pPr>
              <w:rPr>
                <w:b/>
              </w:rPr>
            </w:pPr>
            <w:r>
              <w:rPr>
                <w:b/>
              </w:rPr>
              <w:t>2016/2017</w:t>
            </w:r>
          </w:p>
        </w:tc>
        <w:tc>
          <w:tcPr>
            <w:tcW w:w="947" w:type="dxa"/>
          </w:tcPr>
          <w:p w:rsidR="00AF3499" w:rsidRDefault="00AF3499" w:rsidP="00AF3499"/>
        </w:tc>
        <w:tc>
          <w:tcPr>
            <w:tcW w:w="681" w:type="dxa"/>
          </w:tcPr>
          <w:p w:rsidR="00AF3499" w:rsidRDefault="00AF3499" w:rsidP="00AF3499"/>
        </w:tc>
        <w:tc>
          <w:tcPr>
            <w:tcW w:w="702" w:type="dxa"/>
          </w:tcPr>
          <w:p w:rsidR="00AF3499" w:rsidRDefault="00AF3499" w:rsidP="00AF3499"/>
        </w:tc>
        <w:tc>
          <w:tcPr>
            <w:tcW w:w="709" w:type="dxa"/>
          </w:tcPr>
          <w:p w:rsidR="00AF3499" w:rsidRDefault="00AF3499" w:rsidP="00AF3499"/>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tc>
        <w:tc>
          <w:tcPr>
            <w:tcW w:w="709" w:type="dxa"/>
          </w:tcPr>
          <w:p w:rsidR="00AF3499" w:rsidRDefault="00AF3499" w:rsidP="00AF3499"/>
        </w:tc>
        <w:tc>
          <w:tcPr>
            <w:tcW w:w="1417" w:type="dxa"/>
          </w:tcPr>
          <w:p w:rsidR="00AF3499" w:rsidRPr="004F6134" w:rsidRDefault="00AF3499" w:rsidP="00AF3499">
            <w:pPr>
              <w:rPr>
                <w:color w:val="00B050"/>
              </w:rPr>
            </w:pPr>
          </w:p>
        </w:tc>
        <w:tc>
          <w:tcPr>
            <w:tcW w:w="816" w:type="dxa"/>
          </w:tcPr>
          <w:p w:rsidR="00AF3499" w:rsidRPr="004F6134" w:rsidRDefault="00AF3499" w:rsidP="00AF3499">
            <w:pPr>
              <w:rPr>
                <w:color w:val="00B050"/>
              </w:rPr>
            </w:pPr>
          </w:p>
        </w:tc>
      </w:tr>
      <w:tr w:rsidR="00AF3499" w:rsidRPr="00361617" w:rsidTr="00AF3499">
        <w:tc>
          <w:tcPr>
            <w:tcW w:w="1498" w:type="dxa"/>
          </w:tcPr>
          <w:p w:rsidR="00AF3499" w:rsidRDefault="00AF3499" w:rsidP="00AF3499">
            <w:pPr>
              <w:rPr>
                <w:b/>
              </w:rPr>
            </w:pPr>
            <w:proofErr w:type="spellStart"/>
            <w:r>
              <w:rPr>
                <w:b/>
              </w:rPr>
              <w:t>Основн</w:t>
            </w:r>
            <w:proofErr w:type="spellEnd"/>
            <w:r>
              <w:rPr>
                <w:b/>
              </w:rPr>
              <w:t>/</w:t>
            </w:r>
            <w:proofErr w:type="spellStart"/>
            <w:r>
              <w:rPr>
                <w:b/>
              </w:rPr>
              <w:t>шк</w:t>
            </w:r>
            <w:proofErr w:type="spellEnd"/>
          </w:p>
        </w:tc>
        <w:tc>
          <w:tcPr>
            <w:tcW w:w="947" w:type="dxa"/>
          </w:tcPr>
          <w:p w:rsidR="00AF3499" w:rsidRDefault="00AF3499" w:rsidP="00AF3499">
            <w:r w:rsidRPr="002A2E4A">
              <w:rPr>
                <w:color w:val="FF0000"/>
              </w:rPr>
              <w:t>26.8</w:t>
            </w:r>
          </w:p>
        </w:tc>
        <w:tc>
          <w:tcPr>
            <w:tcW w:w="681" w:type="dxa"/>
          </w:tcPr>
          <w:p w:rsidR="00AF3499" w:rsidRDefault="00AF3499" w:rsidP="00AF3499">
            <w:r>
              <w:t>97.8</w:t>
            </w:r>
          </w:p>
        </w:tc>
        <w:tc>
          <w:tcPr>
            <w:tcW w:w="702" w:type="dxa"/>
          </w:tcPr>
          <w:p w:rsidR="00AF3499" w:rsidRDefault="00AF3499" w:rsidP="00AF3499">
            <w:r w:rsidRPr="002A2E4A">
              <w:rPr>
                <w:color w:val="00B050"/>
              </w:rPr>
              <w:t>35.5</w:t>
            </w:r>
          </w:p>
        </w:tc>
        <w:tc>
          <w:tcPr>
            <w:tcW w:w="709" w:type="dxa"/>
          </w:tcPr>
          <w:p w:rsidR="00AF3499" w:rsidRDefault="00AF3499" w:rsidP="00AF3499">
            <w:r>
              <w:t>100</w:t>
            </w:r>
          </w:p>
        </w:tc>
        <w:tc>
          <w:tcPr>
            <w:tcW w:w="709" w:type="dxa"/>
          </w:tcPr>
          <w:p w:rsidR="00AF3499" w:rsidRPr="002A2E4A" w:rsidRDefault="00AF3499" w:rsidP="00AF3499">
            <w:pPr>
              <w:rPr>
                <w:color w:val="00B050"/>
              </w:rPr>
            </w:pPr>
            <w:r w:rsidRPr="002A2E4A">
              <w:rPr>
                <w:color w:val="00B050"/>
              </w:rPr>
              <w:t>37.7</w:t>
            </w:r>
          </w:p>
        </w:tc>
        <w:tc>
          <w:tcPr>
            <w:tcW w:w="708" w:type="dxa"/>
          </w:tcPr>
          <w:p w:rsidR="00AF3499" w:rsidRDefault="00AF3499" w:rsidP="00AF3499">
            <w:r>
              <w:t>99.4</w:t>
            </w:r>
          </w:p>
        </w:tc>
        <w:tc>
          <w:tcPr>
            <w:tcW w:w="851" w:type="dxa"/>
          </w:tcPr>
          <w:p w:rsidR="00AF3499" w:rsidRDefault="00AF3499" w:rsidP="00AF3499">
            <w:r w:rsidRPr="00DE1229">
              <w:rPr>
                <w:color w:val="00B050"/>
              </w:rPr>
              <w:t>36</w:t>
            </w:r>
          </w:p>
        </w:tc>
        <w:tc>
          <w:tcPr>
            <w:tcW w:w="709" w:type="dxa"/>
          </w:tcPr>
          <w:p w:rsidR="00AF3499" w:rsidRDefault="00AF3499" w:rsidP="00AF3499">
            <w:r>
              <w:t>99.4</w:t>
            </w:r>
          </w:p>
        </w:tc>
        <w:tc>
          <w:tcPr>
            <w:tcW w:w="1417" w:type="dxa"/>
          </w:tcPr>
          <w:p w:rsidR="00AF3499" w:rsidRPr="004F6134" w:rsidRDefault="00AF3499" w:rsidP="00AF3499">
            <w:pPr>
              <w:rPr>
                <w:color w:val="00B050"/>
              </w:rPr>
            </w:pPr>
            <w:r>
              <w:rPr>
                <w:color w:val="00B050"/>
              </w:rPr>
              <w:t>37.7</w:t>
            </w:r>
          </w:p>
        </w:tc>
        <w:tc>
          <w:tcPr>
            <w:tcW w:w="816" w:type="dxa"/>
          </w:tcPr>
          <w:p w:rsidR="00AF3499" w:rsidRPr="004F6134" w:rsidRDefault="00AF3499" w:rsidP="00AF3499">
            <w:pPr>
              <w:rPr>
                <w:color w:val="00B050"/>
              </w:rPr>
            </w:pPr>
            <w:r>
              <w:rPr>
                <w:color w:val="00B050"/>
              </w:rPr>
              <w:t>99.4</w:t>
            </w:r>
          </w:p>
        </w:tc>
      </w:tr>
      <w:tr w:rsidR="00AF3499" w:rsidRPr="00361617" w:rsidTr="00AF3499">
        <w:tc>
          <w:tcPr>
            <w:tcW w:w="1498" w:type="dxa"/>
          </w:tcPr>
          <w:p w:rsidR="00AF3499" w:rsidRDefault="00AF3499" w:rsidP="00AF3499">
            <w:pPr>
              <w:rPr>
                <w:b/>
              </w:rPr>
            </w:pPr>
            <w:r>
              <w:rPr>
                <w:b/>
              </w:rPr>
              <w:t>Ср/</w:t>
            </w:r>
            <w:proofErr w:type="spellStart"/>
            <w:r>
              <w:rPr>
                <w:b/>
              </w:rPr>
              <w:t>шк</w:t>
            </w:r>
            <w:proofErr w:type="spellEnd"/>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00B050"/>
              </w:rPr>
            </w:pPr>
            <w:r w:rsidRPr="00B92B56">
              <w:rPr>
                <w:color w:val="00B050"/>
              </w:rPr>
              <w:t>35.1</w:t>
            </w:r>
          </w:p>
        </w:tc>
        <w:tc>
          <w:tcPr>
            <w:tcW w:w="709" w:type="dxa"/>
          </w:tcPr>
          <w:p w:rsidR="00AF3499" w:rsidRDefault="00AF3499" w:rsidP="00AF3499">
            <w:r>
              <w:t>100</w:t>
            </w:r>
          </w:p>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32.4</w:t>
            </w:r>
          </w:p>
        </w:tc>
        <w:tc>
          <w:tcPr>
            <w:tcW w:w="709" w:type="dxa"/>
          </w:tcPr>
          <w:p w:rsidR="00AF3499" w:rsidRDefault="00AF3499" w:rsidP="00AF3499">
            <w:r>
              <w:t>100</w:t>
            </w:r>
          </w:p>
        </w:tc>
        <w:tc>
          <w:tcPr>
            <w:tcW w:w="1417" w:type="dxa"/>
          </w:tcPr>
          <w:p w:rsidR="00AF3499" w:rsidRPr="004F6134" w:rsidRDefault="00AF3499" w:rsidP="00AF3499">
            <w:pPr>
              <w:rPr>
                <w:color w:val="00B050"/>
              </w:rPr>
            </w:pPr>
            <w:r>
              <w:rPr>
                <w:color w:val="00B050"/>
              </w:rPr>
              <w:t>32.4</w:t>
            </w:r>
          </w:p>
        </w:tc>
        <w:tc>
          <w:tcPr>
            <w:tcW w:w="816" w:type="dxa"/>
          </w:tcPr>
          <w:p w:rsidR="00AF3499" w:rsidRPr="004F6134" w:rsidRDefault="00AF3499" w:rsidP="00AF3499">
            <w:pPr>
              <w:rPr>
                <w:color w:val="00B050"/>
              </w:rPr>
            </w:pPr>
            <w:r>
              <w:rPr>
                <w:color w:val="00B050"/>
              </w:rPr>
              <w:t>100</w:t>
            </w:r>
          </w:p>
        </w:tc>
      </w:tr>
      <w:tr w:rsidR="00AF3499" w:rsidRPr="00361617" w:rsidTr="00AF3499">
        <w:tc>
          <w:tcPr>
            <w:tcW w:w="1498" w:type="dxa"/>
          </w:tcPr>
          <w:p w:rsidR="00AF3499" w:rsidRDefault="00AF3499" w:rsidP="00AF3499">
            <w:pPr>
              <w:rPr>
                <w:b/>
              </w:rPr>
            </w:pPr>
            <w:r>
              <w:rPr>
                <w:b/>
              </w:rPr>
              <w:t>Итого</w:t>
            </w:r>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00B050"/>
              </w:rPr>
            </w:pPr>
            <w:r w:rsidRPr="00B92B56">
              <w:rPr>
                <w:color w:val="00B050"/>
              </w:rPr>
              <w:t>35.4</w:t>
            </w:r>
          </w:p>
        </w:tc>
        <w:tc>
          <w:tcPr>
            <w:tcW w:w="709" w:type="dxa"/>
          </w:tcPr>
          <w:p w:rsidR="00AF3499" w:rsidRDefault="00AF3499" w:rsidP="00AF3499">
            <w:r>
              <w:t>100</w:t>
            </w:r>
          </w:p>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35.4</w:t>
            </w:r>
          </w:p>
        </w:tc>
        <w:tc>
          <w:tcPr>
            <w:tcW w:w="709" w:type="dxa"/>
          </w:tcPr>
          <w:p w:rsidR="00AF3499" w:rsidRDefault="00AF3499" w:rsidP="00AF3499">
            <w:r>
              <w:t>99.5</w:t>
            </w:r>
          </w:p>
        </w:tc>
        <w:tc>
          <w:tcPr>
            <w:tcW w:w="1417" w:type="dxa"/>
          </w:tcPr>
          <w:p w:rsidR="00AF3499" w:rsidRPr="001E0144" w:rsidRDefault="00AF3499" w:rsidP="00AF3499">
            <w:pPr>
              <w:rPr>
                <w:b/>
                <w:color w:val="00B050"/>
              </w:rPr>
            </w:pPr>
            <w:r w:rsidRPr="001E0144">
              <w:rPr>
                <w:b/>
                <w:color w:val="00B050"/>
              </w:rPr>
              <w:t>36.8</w:t>
            </w:r>
          </w:p>
        </w:tc>
        <w:tc>
          <w:tcPr>
            <w:tcW w:w="816" w:type="dxa"/>
          </w:tcPr>
          <w:p w:rsidR="00AF3499" w:rsidRPr="004F6134" w:rsidRDefault="00AF3499" w:rsidP="00AF3499">
            <w:pPr>
              <w:rPr>
                <w:color w:val="00B050"/>
              </w:rPr>
            </w:pPr>
            <w:r>
              <w:rPr>
                <w:color w:val="00B050"/>
              </w:rPr>
              <w:t>99.5</w:t>
            </w:r>
          </w:p>
        </w:tc>
      </w:tr>
      <w:tr w:rsidR="00AF3499" w:rsidRPr="00361617" w:rsidTr="00AF3499">
        <w:tc>
          <w:tcPr>
            <w:tcW w:w="1498" w:type="dxa"/>
          </w:tcPr>
          <w:p w:rsidR="00AF3499" w:rsidRDefault="00AF3499" w:rsidP="00AF3499">
            <w:pPr>
              <w:rPr>
                <w:b/>
              </w:rPr>
            </w:pPr>
            <w:r>
              <w:rPr>
                <w:b/>
              </w:rPr>
              <w:t>2017/2018</w:t>
            </w:r>
          </w:p>
        </w:tc>
        <w:tc>
          <w:tcPr>
            <w:tcW w:w="947" w:type="dxa"/>
          </w:tcPr>
          <w:p w:rsidR="00AF3499" w:rsidRDefault="00AF3499" w:rsidP="00AF3499"/>
        </w:tc>
        <w:tc>
          <w:tcPr>
            <w:tcW w:w="681" w:type="dxa"/>
          </w:tcPr>
          <w:p w:rsidR="00AF3499" w:rsidRDefault="00AF3499" w:rsidP="00AF3499"/>
        </w:tc>
        <w:tc>
          <w:tcPr>
            <w:tcW w:w="702" w:type="dxa"/>
          </w:tcPr>
          <w:p w:rsidR="00AF3499" w:rsidRDefault="00AF3499" w:rsidP="00AF3499"/>
        </w:tc>
        <w:tc>
          <w:tcPr>
            <w:tcW w:w="709" w:type="dxa"/>
          </w:tcPr>
          <w:p w:rsidR="00AF3499" w:rsidRDefault="00AF3499" w:rsidP="00AF3499"/>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tc>
        <w:tc>
          <w:tcPr>
            <w:tcW w:w="709" w:type="dxa"/>
          </w:tcPr>
          <w:p w:rsidR="00AF3499" w:rsidRDefault="00AF3499" w:rsidP="00AF3499"/>
        </w:tc>
        <w:tc>
          <w:tcPr>
            <w:tcW w:w="1417" w:type="dxa"/>
          </w:tcPr>
          <w:p w:rsidR="00AF3499" w:rsidRDefault="00AF3499" w:rsidP="00AF3499">
            <w:pPr>
              <w:rPr>
                <w:color w:val="00B050"/>
              </w:rPr>
            </w:pPr>
          </w:p>
        </w:tc>
        <w:tc>
          <w:tcPr>
            <w:tcW w:w="816" w:type="dxa"/>
          </w:tcPr>
          <w:p w:rsidR="00AF3499" w:rsidRDefault="00AF3499" w:rsidP="00AF3499">
            <w:pPr>
              <w:rPr>
                <w:color w:val="00B050"/>
              </w:rPr>
            </w:pPr>
          </w:p>
        </w:tc>
      </w:tr>
      <w:tr w:rsidR="00AF3499" w:rsidRPr="00361617" w:rsidTr="00AF3499">
        <w:tc>
          <w:tcPr>
            <w:tcW w:w="1498" w:type="dxa"/>
          </w:tcPr>
          <w:p w:rsidR="00AF3499" w:rsidRDefault="00AF3499" w:rsidP="00AF3499">
            <w:pPr>
              <w:rPr>
                <w:b/>
              </w:rPr>
            </w:pPr>
            <w:proofErr w:type="spellStart"/>
            <w:r>
              <w:rPr>
                <w:b/>
              </w:rPr>
              <w:t>Основн</w:t>
            </w:r>
            <w:proofErr w:type="spellEnd"/>
            <w:r>
              <w:rPr>
                <w:b/>
              </w:rPr>
              <w:t>/</w:t>
            </w:r>
            <w:proofErr w:type="spellStart"/>
            <w:r>
              <w:rPr>
                <w:b/>
              </w:rPr>
              <w:t>шк</w:t>
            </w:r>
            <w:proofErr w:type="spellEnd"/>
          </w:p>
        </w:tc>
        <w:tc>
          <w:tcPr>
            <w:tcW w:w="947" w:type="dxa"/>
          </w:tcPr>
          <w:p w:rsidR="00AF3499" w:rsidRPr="00B92B56" w:rsidRDefault="00AF3499" w:rsidP="00AF3499">
            <w:pPr>
              <w:rPr>
                <w:color w:val="00B050"/>
              </w:rPr>
            </w:pPr>
            <w:r w:rsidRPr="00B92B56">
              <w:rPr>
                <w:color w:val="00B050"/>
              </w:rPr>
              <w:t>35.4</w:t>
            </w:r>
          </w:p>
        </w:tc>
        <w:tc>
          <w:tcPr>
            <w:tcW w:w="681" w:type="dxa"/>
          </w:tcPr>
          <w:p w:rsidR="00AF3499" w:rsidRDefault="00AF3499" w:rsidP="00AF3499"/>
        </w:tc>
        <w:tc>
          <w:tcPr>
            <w:tcW w:w="702" w:type="dxa"/>
          </w:tcPr>
          <w:p w:rsidR="00AF3499" w:rsidRPr="00B92B56" w:rsidRDefault="00AF3499" w:rsidP="00AF3499">
            <w:pPr>
              <w:rPr>
                <w:color w:val="00B050"/>
              </w:rPr>
            </w:pPr>
            <w:r w:rsidRPr="00B92B56">
              <w:rPr>
                <w:color w:val="00B050"/>
              </w:rPr>
              <w:t>35.2</w:t>
            </w:r>
          </w:p>
        </w:tc>
        <w:tc>
          <w:tcPr>
            <w:tcW w:w="709" w:type="dxa"/>
          </w:tcPr>
          <w:p w:rsidR="00AF3499" w:rsidRDefault="00AF3499" w:rsidP="00AF3499"/>
        </w:tc>
        <w:tc>
          <w:tcPr>
            <w:tcW w:w="709" w:type="dxa"/>
          </w:tcPr>
          <w:p w:rsidR="00AF3499" w:rsidRPr="00B92B56" w:rsidRDefault="00AF3499" w:rsidP="00AF3499">
            <w:pPr>
              <w:rPr>
                <w:color w:val="FF0000"/>
              </w:rPr>
            </w:pPr>
            <w:r w:rsidRPr="00B92B56">
              <w:rPr>
                <w:color w:val="FF0000"/>
              </w:rPr>
              <w:t>35.2</w:t>
            </w:r>
          </w:p>
        </w:tc>
        <w:tc>
          <w:tcPr>
            <w:tcW w:w="708" w:type="dxa"/>
          </w:tcPr>
          <w:p w:rsidR="00AF3499" w:rsidRDefault="00AF3499" w:rsidP="00AF3499"/>
        </w:tc>
        <w:tc>
          <w:tcPr>
            <w:tcW w:w="851" w:type="dxa"/>
          </w:tcPr>
          <w:p w:rsidR="00AF3499" w:rsidRDefault="00AF3499" w:rsidP="00AF3499">
            <w:r>
              <w:t>36.1</w:t>
            </w:r>
          </w:p>
        </w:tc>
        <w:tc>
          <w:tcPr>
            <w:tcW w:w="709" w:type="dxa"/>
          </w:tcPr>
          <w:p w:rsidR="00AF3499" w:rsidRDefault="00AF3499" w:rsidP="00AF3499"/>
        </w:tc>
        <w:tc>
          <w:tcPr>
            <w:tcW w:w="1417" w:type="dxa"/>
          </w:tcPr>
          <w:p w:rsidR="00AF3499" w:rsidRDefault="00AF3499" w:rsidP="00AF3499">
            <w:pPr>
              <w:rPr>
                <w:color w:val="00B050"/>
              </w:rPr>
            </w:pPr>
            <w:r>
              <w:rPr>
                <w:color w:val="00B050"/>
              </w:rPr>
              <w:t>37.4</w:t>
            </w:r>
          </w:p>
        </w:tc>
        <w:tc>
          <w:tcPr>
            <w:tcW w:w="816" w:type="dxa"/>
          </w:tcPr>
          <w:p w:rsidR="00AF3499" w:rsidRDefault="00AF3499" w:rsidP="00AF3499">
            <w:pPr>
              <w:rPr>
                <w:color w:val="00B050"/>
              </w:rPr>
            </w:pPr>
            <w:r w:rsidRPr="00DE1229">
              <w:rPr>
                <w:color w:val="FF0000"/>
              </w:rPr>
              <w:t>98</w:t>
            </w:r>
          </w:p>
        </w:tc>
      </w:tr>
      <w:tr w:rsidR="00AF3499" w:rsidRPr="00361617" w:rsidTr="00AF3499">
        <w:tc>
          <w:tcPr>
            <w:tcW w:w="1498" w:type="dxa"/>
          </w:tcPr>
          <w:p w:rsidR="00AF3499" w:rsidRDefault="00AF3499" w:rsidP="00AF3499">
            <w:pPr>
              <w:rPr>
                <w:b/>
              </w:rPr>
            </w:pPr>
            <w:r>
              <w:rPr>
                <w:b/>
              </w:rPr>
              <w:t>Ср/</w:t>
            </w:r>
            <w:proofErr w:type="spellStart"/>
            <w:r>
              <w:rPr>
                <w:b/>
              </w:rPr>
              <w:t>шк</w:t>
            </w:r>
            <w:proofErr w:type="spellEnd"/>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00B050"/>
              </w:rPr>
            </w:pPr>
            <w:r w:rsidRPr="00B92B56">
              <w:rPr>
                <w:color w:val="00B050"/>
              </w:rPr>
              <w:t>42.1</w:t>
            </w:r>
          </w:p>
        </w:tc>
        <w:tc>
          <w:tcPr>
            <w:tcW w:w="709" w:type="dxa"/>
          </w:tcPr>
          <w:p w:rsidR="00AF3499" w:rsidRDefault="00AF3499" w:rsidP="00AF3499"/>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43.5</w:t>
            </w:r>
          </w:p>
        </w:tc>
        <w:tc>
          <w:tcPr>
            <w:tcW w:w="709" w:type="dxa"/>
          </w:tcPr>
          <w:p w:rsidR="00AF3499" w:rsidRDefault="00AF3499" w:rsidP="00AF3499"/>
        </w:tc>
        <w:tc>
          <w:tcPr>
            <w:tcW w:w="1417" w:type="dxa"/>
          </w:tcPr>
          <w:p w:rsidR="00AF3499" w:rsidRDefault="00AF3499" w:rsidP="00AF3499">
            <w:pPr>
              <w:rPr>
                <w:color w:val="00B050"/>
              </w:rPr>
            </w:pPr>
            <w:r>
              <w:rPr>
                <w:color w:val="00B050"/>
              </w:rPr>
              <w:t>43.5</w:t>
            </w:r>
          </w:p>
        </w:tc>
        <w:tc>
          <w:tcPr>
            <w:tcW w:w="816" w:type="dxa"/>
          </w:tcPr>
          <w:p w:rsidR="00AF3499" w:rsidRDefault="00AF3499" w:rsidP="00AF3499">
            <w:pPr>
              <w:rPr>
                <w:color w:val="00B050"/>
              </w:rPr>
            </w:pPr>
            <w:r>
              <w:rPr>
                <w:color w:val="00B050"/>
              </w:rPr>
              <w:t>100</w:t>
            </w:r>
          </w:p>
        </w:tc>
      </w:tr>
      <w:tr w:rsidR="00AF3499" w:rsidRPr="00361617" w:rsidTr="00AF3499">
        <w:tc>
          <w:tcPr>
            <w:tcW w:w="1498" w:type="dxa"/>
          </w:tcPr>
          <w:p w:rsidR="00AF3499" w:rsidRDefault="00AF3499" w:rsidP="00AF3499">
            <w:pPr>
              <w:rPr>
                <w:b/>
              </w:rPr>
            </w:pPr>
            <w:r>
              <w:rPr>
                <w:b/>
              </w:rPr>
              <w:t>Итого</w:t>
            </w:r>
          </w:p>
        </w:tc>
        <w:tc>
          <w:tcPr>
            <w:tcW w:w="947" w:type="dxa"/>
          </w:tcPr>
          <w:p w:rsidR="00AF3499" w:rsidRDefault="00AF3499" w:rsidP="00AF3499"/>
        </w:tc>
        <w:tc>
          <w:tcPr>
            <w:tcW w:w="681" w:type="dxa"/>
          </w:tcPr>
          <w:p w:rsidR="00AF3499" w:rsidRDefault="00AF3499" w:rsidP="00AF3499"/>
        </w:tc>
        <w:tc>
          <w:tcPr>
            <w:tcW w:w="702" w:type="dxa"/>
          </w:tcPr>
          <w:p w:rsidR="00AF3499" w:rsidRPr="00B92B56" w:rsidRDefault="00AF3499" w:rsidP="00AF3499">
            <w:pPr>
              <w:rPr>
                <w:color w:val="00B050"/>
              </w:rPr>
            </w:pPr>
            <w:r w:rsidRPr="00B92B56">
              <w:rPr>
                <w:color w:val="00B050"/>
              </w:rPr>
              <w:t>36.5</w:t>
            </w:r>
          </w:p>
        </w:tc>
        <w:tc>
          <w:tcPr>
            <w:tcW w:w="709" w:type="dxa"/>
          </w:tcPr>
          <w:p w:rsidR="00AF3499" w:rsidRDefault="00AF3499" w:rsidP="00AF3499"/>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38.4</w:t>
            </w:r>
          </w:p>
        </w:tc>
        <w:tc>
          <w:tcPr>
            <w:tcW w:w="709" w:type="dxa"/>
          </w:tcPr>
          <w:p w:rsidR="00AF3499" w:rsidRDefault="00AF3499" w:rsidP="00AF3499"/>
        </w:tc>
        <w:tc>
          <w:tcPr>
            <w:tcW w:w="1417" w:type="dxa"/>
          </w:tcPr>
          <w:p w:rsidR="00AF3499" w:rsidRPr="001E0144" w:rsidRDefault="00AF3499" w:rsidP="00AF3499">
            <w:pPr>
              <w:rPr>
                <w:b/>
                <w:color w:val="00B050"/>
              </w:rPr>
            </w:pPr>
            <w:r w:rsidRPr="001E0144">
              <w:rPr>
                <w:b/>
                <w:color w:val="00B050"/>
              </w:rPr>
              <w:t>38.6</w:t>
            </w:r>
          </w:p>
        </w:tc>
        <w:tc>
          <w:tcPr>
            <w:tcW w:w="816" w:type="dxa"/>
          </w:tcPr>
          <w:p w:rsidR="00AF3499" w:rsidRPr="001E0144" w:rsidRDefault="00AF3499" w:rsidP="00AF3499">
            <w:r w:rsidRPr="001E0144">
              <w:t>98.4</w:t>
            </w:r>
          </w:p>
        </w:tc>
      </w:tr>
      <w:tr w:rsidR="00AF3499" w:rsidRPr="00361617" w:rsidTr="00AF3499">
        <w:tc>
          <w:tcPr>
            <w:tcW w:w="1498" w:type="dxa"/>
          </w:tcPr>
          <w:p w:rsidR="00AF3499" w:rsidRDefault="00AF3499" w:rsidP="00AF3499">
            <w:pPr>
              <w:rPr>
                <w:b/>
              </w:rPr>
            </w:pPr>
            <w:r>
              <w:rPr>
                <w:b/>
              </w:rPr>
              <w:t>2018/2019</w:t>
            </w:r>
          </w:p>
        </w:tc>
        <w:tc>
          <w:tcPr>
            <w:tcW w:w="947" w:type="dxa"/>
          </w:tcPr>
          <w:p w:rsidR="00AF3499" w:rsidRDefault="00AF3499" w:rsidP="00AF3499"/>
        </w:tc>
        <w:tc>
          <w:tcPr>
            <w:tcW w:w="681" w:type="dxa"/>
          </w:tcPr>
          <w:p w:rsidR="00AF3499" w:rsidRDefault="00AF3499" w:rsidP="00AF3499"/>
        </w:tc>
        <w:tc>
          <w:tcPr>
            <w:tcW w:w="702" w:type="dxa"/>
          </w:tcPr>
          <w:p w:rsidR="00AF3499" w:rsidRDefault="00AF3499" w:rsidP="00AF3499"/>
        </w:tc>
        <w:tc>
          <w:tcPr>
            <w:tcW w:w="709" w:type="dxa"/>
          </w:tcPr>
          <w:p w:rsidR="00AF3499" w:rsidRDefault="00AF3499" w:rsidP="00AF3499"/>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tc>
        <w:tc>
          <w:tcPr>
            <w:tcW w:w="709" w:type="dxa"/>
          </w:tcPr>
          <w:p w:rsidR="00AF3499" w:rsidRDefault="00AF3499" w:rsidP="00AF3499"/>
        </w:tc>
        <w:tc>
          <w:tcPr>
            <w:tcW w:w="1417" w:type="dxa"/>
          </w:tcPr>
          <w:p w:rsidR="00AF3499" w:rsidRDefault="00AF3499" w:rsidP="00AF3499">
            <w:pPr>
              <w:rPr>
                <w:color w:val="00B050"/>
              </w:rPr>
            </w:pPr>
          </w:p>
        </w:tc>
        <w:tc>
          <w:tcPr>
            <w:tcW w:w="816" w:type="dxa"/>
          </w:tcPr>
          <w:p w:rsidR="00AF3499" w:rsidRPr="001E0144" w:rsidRDefault="00AF3499" w:rsidP="00AF3499"/>
        </w:tc>
      </w:tr>
      <w:tr w:rsidR="00AF3499" w:rsidRPr="00361617" w:rsidTr="00AF3499">
        <w:tc>
          <w:tcPr>
            <w:tcW w:w="1498" w:type="dxa"/>
          </w:tcPr>
          <w:p w:rsidR="00AF3499" w:rsidRDefault="00AF3499" w:rsidP="00AF3499">
            <w:pPr>
              <w:rPr>
                <w:b/>
              </w:rPr>
            </w:pPr>
            <w:proofErr w:type="spellStart"/>
            <w:r>
              <w:rPr>
                <w:b/>
              </w:rPr>
              <w:t>Основн</w:t>
            </w:r>
            <w:proofErr w:type="spellEnd"/>
            <w:r>
              <w:rPr>
                <w:b/>
              </w:rPr>
              <w:t>/</w:t>
            </w:r>
            <w:proofErr w:type="spellStart"/>
            <w:r>
              <w:rPr>
                <w:b/>
              </w:rPr>
              <w:t>шк</w:t>
            </w:r>
            <w:proofErr w:type="spellEnd"/>
          </w:p>
        </w:tc>
        <w:tc>
          <w:tcPr>
            <w:tcW w:w="947" w:type="dxa"/>
          </w:tcPr>
          <w:p w:rsidR="00AF3499" w:rsidRDefault="00AF3499" w:rsidP="00AF3499">
            <w:r>
              <w:t>31.1</w:t>
            </w:r>
          </w:p>
        </w:tc>
        <w:tc>
          <w:tcPr>
            <w:tcW w:w="681" w:type="dxa"/>
          </w:tcPr>
          <w:p w:rsidR="00AF3499" w:rsidRDefault="00AF3499" w:rsidP="00AF3499">
            <w:r>
              <w:t>99.3</w:t>
            </w:r>
          </w:p>
        </w:tc>
        <w:tc>
          <w:tcPr>
            <w:tcW w:w="702" w:type="dxa"/>
          </w:tcPr>
          <w:p w:rsidR="00AF3499" w:rsidRDefault="00AF3499" w:rsidP="00AF3499">
            <w:r>
              <w:t>32.1</w:t>
            </w:r>
          </w:p>
        </w:tc>
        <w:tc>
          <w:tcPr>
            <w:tcW w:w="709" w:type="dxa"/>
          </w:tcPr>
          <w:p w:rsidR="00AF3499" w:rsidRDefault="00AF3499" w:rsidP="00AF3499">
            <w:r>
              <w:t>95.8</w:t>
            </w:r>
          </w:p>
        </w:tc>
        <w:tc>
          <w:tcPr>
            <w:tcW w:w="709" w:type="dxa"/>
          </w:tcPr>
          <w:p w:rsidR="00AF3499" w:rsidRDefault="00AF3499" w:rsidP="00AF3499">
            <w:r>
              <w:t>33.7</w:t>
            </w:r>
          </w:p>
        </w:tc>
        <w:tc>
          <w:tcPr>
            <w:tcW w:w="708" w:type="dxa"/>
          </w:tcPr>
          <w:p w:rsidR="00AF3499" w:rsidRDefault="00AF3499" w:rsidP="00AF3499">
            <w:r>
              <w:t>93.7</w:t>
            </w:r>
          </w:p>
        </w:tc>
        <w:tc>
          <w:tcPr>
            <w:tcW w:w="851" w:type="dxa"/>
          </w:tcPr>
          <w:p w:rsidR="00AF3499" w:rsidRDefault="00AF3499" w:rsidP="00AF3499">
            <w:r w:rsidRPr="001E0144">
              <w:rPr>
                <w:color w:val="FF0000"/>
              </w:rPr>
              <w:t>31</w:t>
            </w:r>
          </w:p>
        </w:tc>
        <w:tc>
          <w:tcPr>
            <w:tcW w:w="709" w:type="dxa"/>
          </w:tcPr>
          <w:p w:rsidR="00AF3499" w:rsidRDefault="00AF3499" w:rsidP="00AF3499">
            <w:r>
              <w:t>97.2</w:t>
            </w:r>
          </w:p>
        </w:tc>
        <w:tc>
          <w:tcPr>
            <w:tcW w:w="1417" w:type="dxa"/>
          </w:tcPr>
          <w:p w:rsidR="00AF3499" w:rsidRDefault="00AF3499" w:rsidP="00AF3499">
            <w:pPr>
              <w:rPr>
                <w:color w:val="00B050"/>
              </w:rPr>
            </w:pPr>
            <w:r>
              <w:rPr>
                <w:color w:val="00B050"/>
              </w:rPr>
              <w:t>31.7</w:t>
            </w:r>
          </w:p>
        </w:tc>
        <w:tc>
          <w:tcPr>
            <w:tcW w:w="816" w:type="dxa"/>
          </w:tcPr>
          <w:p w:rsidR="00AF3499" w:rsidRPr="001E0144" w:rsidRDefault="00AF3499" w:rsidP="00AF3499">
            <w:r w:rsidRPr="001E0144">
              <w:t>97.2</w:t>
            </w:r>
          </w:p>
        </w:tc>
      </w:tr>
      <w:tr w:rsidR="00AF3499" w:rsidRPr="00361617" w:rsidTr="00AF3499">
        <w:tc>
          <w:tcPr>
            <w:tcW w:w="1498" w:type="dxa"/>
          </w:tcPr>
          <w:p w:rsidR="00AF3499" w:rsidRDefault="00AF3499" w:rsidP="00AF3499">
            <w:pPr>
              <w:rPr>
                <w:b/>
              </w:rPr>
            </w:pPr>
            <w:r>
              <w:rPr>
                <w:b/>
              </w:rPr>
              <w:t>Ср/</w:t>
            </w:r>
            <w:proofErr w:type="spellStart"/>
            <w:r>
              <w:rPr>
                <w:b/>
              </w:rPr>
              <w:t>шк</w:t>
            </w:r>
            <w:proofErr w:type="spellEnd"/>
          </w:p>
        </w:tc>
        <w:tc>
          <w:tcPr>
            <w:tcW w:w="947" w:type="dxa"/>
          </w:tcPr>
          <w:p w:rsidR="00AF3499" w:rsidRDefault="00AF3499" w:rsidP="00AF3499"/>
        </w:tc>
        <w:tc>
          <w:tcPr>
            <w:tcW w:w="681" w:type="dxa"/>
          </w:tcPr>
          <w:p w:rsidR="00AF3499" w:rsidRDefault="00AF3499" w:rsidP="00AF3499"/>
        </w:tc>
        <w:tc>
          <w:tcPr>
            <w:tcW w:w="702" w:type="dxa"/>
          </w:tcPr>
          <w:p w:rsidR="00AF3499" w:rsidRDefault="00AF3499" w:rsidP="00AF3499">
            <w:r>
              <w:t>36.8</w:t>
            </w:r>
          </w:p>
        </w:tc>
        <w:tc>
          <w:tcPr>
            <w:tcW w:w="709" w:type="dxa"/>
          </w:tcPr>
          <w:p w:rsidR="00AF3499" w:rsidRDefault="00AF3499" w:rsidP="00AF3499">
            <w:r>
              <w:t>97.3</w:t>
            </w:r>
          </w:p>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38.8</w:t>
            </w:r>
          </w:p>
        </w:tc>
        <w:tc>
          <w:tcPr>
            <w:tcW w:w="709" w:type="dxa"/>
          </w:tcPr>
          <w:p w:rsidR="00AF3499" w:rsidRDefault="00AF3499" w:rsidP="00AF3499">
            <w:r>
              <w:t>100</w:t>
            </w:r>
          </w:p>
        </w:tc>
        <w:tc>
          <w:tcPr>
            <w:tcW w:w="1417" w:type="dxa"/>
          </w:tcPr>
          <w:p w:rsidR="00AF3499" w:rsidRDefault="00AF3499" w:rsidP="00AF3499">
            <w:pPr>
              <w:rPr>
                <w:color w:val="00B050"/>
              </w:rPr>
            </w:pPr>
            <w:r>
              <w:rPr>
                <w:color w:val="00B050"/>
              </w:rPr>
              <w:t>38.8</w:t>
            </w:r>
          </w:p>
        </w:tc>
        <w:tc>
          <w:tcPr>
            <w:tcW w:w="816" w:type="dxa"/>
          </w:tcPr>
          <w:p w:rsidR="00AF3499" w:rsidRPr="001E0144" w:rsidRDefault="00AF3499" w:rsidP="00AF3499">
            <w:r w:rsidRPr="001E0144">
              <w:t>100</w:t>
            </w:r>
          </w:p>
        </w:tc>
      </w:tr>
      <w:tr w:rsidR="00AF3499" w:rsidRPr="00361617" w:rsidTr="00AF3499">
        <w:tc>
          <w:tcPr>
            <w:tcW w:w="1498" w:type="dxa"/>
          </w:tcPr>
          <w:p w:rsidR="00AF3499" w:rsidRDefault="00AF3499" w:rsidP="00AF3499">
            <w:pPr>
              <w:rPr>
                <w:b/>
              </w:rPr>
            </w:pPr>
            <w:r>
              <w:rPr>
                <w:b/>
              </w:rPr>
              <w:t>Итого</w:t>
            </w:r>
          </w:p>
        </w:tc>
        <w:tc>
          <w:tcPr>
            <w:tcW w:w="947" w:type="dxa"/>
          </w:tcPr>
          <w:p w:rsidR="00AF3499" w:rsidRDefault="00AF3499" w:rsidP="00AF3499"/>
        </w:tc>
        <w:tc>
          <w:tcPr>
            <w:tcW w:w="681" w:type="dxa"/>
          </w:tcPr>
          <w:p w:rsidR="00AF3499" w:rsidRDefault="00AF3499" w:rsidP="00AF3499"/>
        </w:tc>
        <w:tc>
          <w:tcPr>
            <w:tcW w:w="702" w:type="dxa"/>
          </w:tcPr>
          <w:p w:rsidR="00AF3499" w:rsidRDefault="00AF3499" w:rsidP="00AF3499">
            <w:r>
              <w:t>37.3</w:t>
            </w:r>
          </w:p>
        </w:tc>
        <w:tc>
          <w:tcPr>
            <w:tcW w:w="709" w:type="dxa"/>
          </w:tcPr>
          <w:p w:rsidR="00AF3499" w:rsidRDefault="00AF3499" w:rsidP="00AF3499">
            <w:r>
              <w:t>97.1</w:t>
            </w:r>
          </w:p>
        </w:tc>
        <w:tc>
          <w:tcPr>
            <w:tcW w:w="709" w:type="dxa"/>
          </w:tcPr>
          <w:p w:rsidR="00AF3499" w:rsidRDefault="00AF3499" w:rsidP="00AF3499"/>
        </w:tc>
        <w:tc>
          <w:tcPr>
            <w:tcW w:w="708" w:type="dxa"/>
          </w:tcPr>
          <w:p w:rsidR="00AF3499" w:rsidRDefault="00AF3499" w:rsidP="00AF3499"/>
        </w:tc>
        <w:tc>
          <w:tcPr>
            <w:tcW w:w="851" w:type="dxa"/>
          </w:tcPr>
          <w:p w:rsidR="00AF3499" w:rsidRDefault="00AF3499" w:rsidP="00AF3499">
            <w:r>
              <w:t>35.5</w:t>
            </w:r>
          </w:p>
        </w:tc>
        <w:tc>
          <w:tcPr>
            <w:tcW w:w="709" w:type="dxa"/>
          </w:tcPr>
          <w:p w:rsidR="00AF3499" w:rsidRDefault="00AF3499" w:rsidP="00AF3499">
            <w:r>
              <w:t>98.1</w:t>
            </w:r>
          </w:p>
        </w:tc>
        <w:tc>
          <w:tcPr>
            <w:tcW w:w="1417" w:type="dxa"/>
          </w:tcPr>
          <w:p w:rsidR="00AF3499" w:rsidRPr="001E0144" w:rsidRDefault="00AF3499" w:rsidP="00AF3499">
            <w:pPr>
              <w:rPr>
                <w:b/>
                <w:color w:val="FF0000"/>
              </w:rPr>
            </w:pPr>
            <w:r w:rsidRPr="001E0144">
              <w:rPr>
                <w:b/>
                <w:color w:val="FF0000"/>
              </w:rPr>
              <w:t>33.1</w:t>
            </w:r>
          </w:p>
        </w:tc>
        <w:tc>
          <w:tcPr>
            <w:tcW w:w="816" w:type="dxa"/>
          </w:tcPr>
          <w:p w:rsidR="00AF3499" w:rsidRPr="001E0144" w:rsidRDefault="00AF3499" w:rsidP="00AF3499">
            <w:r w:rsidRPr="001E0144">
              <w:t>98.1</w:t>
            </w:r>
          </w:p>
        </w:tc>
      </w:tr>
    </w:tbl>
    <w:p w:rsidR="00AF3499" w:rsidRDefault="00AF3499" w:rsidP="00AF3499">
      <w:pPr>
        <w:rPr>
          <w:i/>
        </w:rPr>
      </w:pPr>
      <w:r>
        <w:rPr>
          <w:i/>
        </w:rPr>
        <w:t xml:space="preserve">  </w:t>
      </w:r>
    </w:p>
    <w:p w:rsidR="00AF3499" w:rsidRPr="00694B30" w:rsidRDefault="00AF3499" w:rsidP="00AF3499">
      <w:pPr>
        <w:pStyle w:val="af"/>
        <w:numPr>
          <w:ilvl w:val="0"/>
          <w:numId w:val="9"/>
        </w:numPr>
      </w:pPr>
      <w:r w:rsidRPr="009E3E31">
        <w:t xml:space="preserve">Если </w:t>
      </w:r>
      <w:r>
        <w:t xml:space="preserve">сравнивать результаты с 2012 </w:t>
      </w:r>
      <w:proofErr w:type="spellStart"/>
      <w:r>
        <w:t>у.г</w:t>
      </w:r>
      <w:proofErr w:type="spellEnd"/>
      <w:r>
        <w:t>.</w:t>
      </w:r>
      <w:proofErr w:type="gramStart"/>
      <w:r>
        <w:t xml:space="preserve"> ,</w:t>
      </w:r>
      <w:proofErr w:type="gramEnd"/>
      <w:r>
        <w:t xml:space="preserve"> то в </w:t>
      </w:r>
      <w:proofErr w:type="spellStart"/>
      <w:r>
        <w:t>пр</w:t>
      </w:r>
      <w:proofErr w:type="spellEnd"/>
      <w:r>
        <w:t>/у/г   наблюдалась</w:t>
      </w:r>
      <w:r w:rsidRPr="009E3E31">
        <w:t xml:space="preserve"> динам</w:t>
      </w:r>
      <w:r>
        <w:t>ика роста КЗ в 38.6</w:t>
      </w:r>
      <w:r w:rsidRPr="009E3E31">
        <w:t>% , каких не достигало</w:t>
      </w:r>
      <w:r>
        <w:t xml:space="preserve"> никогда</w:t>
      </w:r>
      <w:r w:rsidRPr="009E3E31">
        <w:t xml:space="preserve">, самые сравнительно низкие и плачевные результаты в 2013/14 </w:t>
      </w:r>
      <w:proofErr w:type="spellStart"/>
      <w:r w:rsidRPr="009E3E31">
        <w:t>у.г</w:t>
      </w:r>
      <w:proofErr w:type="spellEnd"/>
      <w:r w:rsidRPr="009E3E31">
        <w:t>., когда оно составило всего 21.7% и</w:t>
      </w:r>
      <w:r>
        <w:t xml:space="preserve"> следовательно</w:t>
      </w:r>
      <w:r w:rsidRPr="009E3E31">
        <w:t xml:space="preserve">  повысилось на 17 % , а по сравнению с прошлым годом – на 2%.   </w:t>
      </w:r>
      <w:proofErr w:type="spellStart"/>
      <w:r w:rsidRPr="009E3E31">
        <w:t>Т.о</w:t>
      </w:r>
      <w:proofErr w:type="spellEnd"/>
      <w:r w:rsidRPr="009E3E31">
        <w:t>. наблюда</w:t>
      </w:r>
      <w:r>
        <w:t>вшая</w:t>
      </w:r>
      <w:r w:rsidRPr="009E3E31">
        <w:t xml:space="preserve">ся положительная динамика качественных показателей из года в </w:t>
      </w:r>
      <w:r>
        <w:t xml:space="preserve">год и не снижалось с 2012 года, то через 7 лет идет на спад на целых 5.5%!!! </w:t>
      </w:r>
      <w:r w:rsidRPr="009E3E31">
        <w:t xml:space="preserve">Успеваемость учащихся опять же начиная с 2012 года 100% только  по средней школе, заметим парадокс- 100% успеваемость наблюдается в 2012-13 и 2013-14 </w:t>
      </w:r>
      <w:proofErr w:type="spellStart"/>
      <w:r w:rsidRPr="009E3E31">
        <w:t>у.г</w:t>
      </w:r>
      <w:proofErr w:type="spellEnd"/>
      <w:r w:rsidRPr="009E3E31">
        <w:t xml:space="preserve">. когда </w:t>
      </w:r>
      <w:proofErr w:type="gramStart"/>
      <w:r w:rsidRPr="009E3E31">
        <w:t>КЗ</w:t>
      </w:r>
      <w:proofErr w:type="gramEnd"/>
      <w:r w:rsidRPr="009E3E31">
        <w:t xml:space="preserve"> составляло как мы уже говорили в  26% и 21</w:t>
      </w:r>
      <w:r>
        <w:t xml:space="preserve">.7% соответственно.  </w:t>
      </w:r>
      <w:r w:rsidRPr="00694B30">
        <w:t xml:space="preserve">Процент  успеваемости </w:t>
      </w:r>
      <w:r>
        <w:t>по о/</w:t>
      </w:r>
      <w:proofErr w:type="gramStart"/>
      <w:r>
        <w:t>с</w:t>
      </w:r>
      <w:proofErr w:type="gramEnd"/>
      <w:r>
        <w:t>/ школе составил  97.2</w:t>
      </w:r>
      <w:r w:rsidRPr="00694B30">
        <w:t>%  что на  1% ниже по сравнению с прошлым годом.</w:t>
      </w:r>
    </w:p>
    <w:p w:rsidR="00AF3499" w:rsidRDefault="00AF3499" w:rsidP="00AF3499">
      <w:pPr>
        <w:pStyle w:val="af"/>
        <w:numPr>
          <w:ilvl w:val="0"/>
          <w:numId w:val="9"/>
        </w:numPr>
      </w:pPr>
      <w:r>
        <w:t>На «4» и «5»  обучалось 60</w:t>
      </w:r>
      <w:r w:rsidRPr="009E3E31">
        <w:t xml:space="preserve"> учащихся, что составило 33 % от общего числа об</w:t>
      </w:r>
      <w:r>
        <w:t>учаемых,  это на 15  учащихся меньше</w:t>
      </w:r>
      <w:r w:rsidRPr="009E3E31">
        <w:t xml:space="preserve"> прошлог</w:t>
      </w:r>
      <w:r>
        <w:t xml:space="preserve">о года, но и количество учащихся тогда было 194. </w:t>
      </w:r>
      <w:r w:rsidRPr="009E3E31">
        <w:t xml:space="preserve"> Это по причине того, что не дали ни одного отличника </w:t>
      </w:r>
      <w:r>
        <w:t>10А и</w:t>
      </w:r>
      <w:r w:rsidRPr="009E3E31">
        <w:t xml:space="preserve"> </w:t>
      </w:r>
      <w:r>
        <w:t xml:space="preserve">6 </w:t>
      </w:r>
      <w:r w:rsidRPr="009E3E31">
        <w:t>классы</w:t>
      </w:r>
      <w:r>
        <w:t xml:space="preserve">.  Еще одной из причин снижения </w:t>
      </w:r>
      <w:proofErr w:type="gramStart"/>
      <w:r>
        <w:t>КЗ</w:t>
      </w:r>
      <w:proofErr w:type="gramEnd"/>
      <w:r>
        <w:t xml:space="preserve"> является то, что место успешно </w:t>
      </w:r>
      <w:proofErr w:type="spellStart"/>
      <w:r>
        <w:t>выпустившегося</w:t>
      </w:r>
      <w:proofErr w:type="spellEnd"/>
      <w:r>
        <w:t xml:space="preserve"> 11-класса пополнил 5-а с КЗ 32.1%. Итак, результаты  </w:t>
      </w:r>
      <w:proofErr w:type="spellStart"/>
      <w:r>
        <w:t>обученности</w:t>
      </w:r>
      <w:proofErr w:type="spellEnd"/>
      <w:r w:rsidRPr="00694B30">
        <w:t xml:space="preserve"> следующие:  по ос</w:t>
      </w:r>
      <w:r>
        <w:t xml:space="preserve">новной и средней школе всего 8 </w:t>
      </w:r>
      <w:r w:rsidRPr="00694B30">
        <w:t xml:space="preserve">отличников, </w:t>
      </w:r>
      <w:r>
        <w:t xml:space="preserve">52 </w:t>
      </w:r>
      <w:r w:rsidRPr="00694B30">
        <w:t xml:space="preserve">ударника,  </w:t>
      </w:r>
      <w:r>
        <w:t xml:space="preserve">4 </w:t>
      </w:r>
      <w:r w:rsidRPr="00694B30">
        <w:t>неуспевающих., это</w:t>
      </w:r>
      <w:r>
        <w:t xml:space="preserve"> на 3 отличника  меньше и на 12 ударников  меньше </w:t>
      </w:r>
      <w:r w:rsidRPr="00694B30">
        <w:t xml:space="preserve">и на 2 неуспевающих больше, чем в </w:t>
      </w:r>
      <w:proofErr w:type="spellStart"/>
      <w:r w:rsidRPr="00694B30">
        <w:t>пр</w:t>
      </w:r>
      <w:proofErr w:type="spellEnd"/>
      <w:r w:rsidRPr="00694B30">
        <w:t>/у/г.</w:t>
      </w:r>
      <w:r>
        <w:t xml:space="preserve"> </w:t>
      </w:r>
    </w:p>
    <w:p w:rsidR="00AF3499" w:rsidRPr="00200B68" w:rsidRDefault="00AF3499" w:rsidP="00AF3499">
      <w:pPr>
        <w:pStyle w:val="af"/>
        <w:numPr>
          <w:ilvl w:val="0"/>
          <w:numId w:val="9"/>
        </w:numPr>
        <w:autoSpaceDE w:val="0"/>
        <w:autoSpaceDN w:val="0"/>
        <w:adjustRightInd w:val="0"/>
        <w:rPr>
          <w:b/>
        </w:rPr>
      </w:pPr>
      <w:r w:rsidRPr="007850B0">
        <w:rPr>
          <w:rFonts w:eastAsia="Calibri"/>
          <w:lang w:eastAsia="en-US"/>
        </w:rPr>
        <w:t xml:space="preserve">За 6 лет  наблюдается положительная динамика </w:t>
      </w:r>
      <w:proofErr w:type="gramStart"/>
      <w:r w:rsidRPr="007850B0">
        <w:rPr>
          <w:rFonts w:eastAsia="Calibri"/>
          <w:lang w:eastAsia="en-US"/>
        </w:rPr>
        <w:t>КЗ</w:t>
      </w:r>
      <w:proofErr w:type="gramEnd"/>
      <w:r w:rsidRPr="007850B0">
        <w:rPr>
          <w:rFonts w:eastAsia="Calibri"/>
          <w:lang w:eastAsia="en-US"/>
        </w:rPr>
        <w:t xml:space="preserve">  в э/у/г дала сбой. </w:t>
      </w:r>
    </w:p>
    <w:p w:rsidR="00AF3499" w:rsidRDefault="00AF3499" w:rsidP="00AF3499">
      <w:pPr>
        <w:autoSpaceDE w:val="0"/>
        <w:autoSpaceDN w:val="0"/>
        <w:adjustRightInd w:val="0"/>
        <w:rPr>
          <w:b/>
        </w:rPr>
      </w:pPr>
    </w:p>
    <w:p w:rsidR="00AF3499" w:rsidRDefault="00AF3499" w:rsidP="00AF3499">
      <w:pPr>
        <w:autoSpaceDE w:val="0"/>
        <w:autoSpaceDN w:val="0"/>
        <w:adjustRightInd w:val="0"/>
        <w:rPr>
          <w:b/>
        </w:rPr>
      </w:pPr>
    </w:p>
    <w:p w:rsidR="00AF3499" w:rsidRPr="00200B68" w:rsidRDefault="00AF3499" w:rsidP="00AF3499">
      <w:pPr>
        <w:autoSpaceDE w:val="0"/>
        <w:autoSpaceDN w:val="0"/>
        <w:adjustRightInd w:val="0"/>
        <w:rPr>
          <w:b/>
        </w:rPr>
      </w:pPr>
    </w:p>
    <w:p w:rsidR="00AF3499" w:rsidRDefault="00AF3499" w:rsidP="00AF3499">
      <w:pPr>
        <w:pStyle w:val="af"/>
        <w:autoSpaceDE w:val="0"/>
        <w:autoSpaceDN w:val="0"/>
        <w:adjustRightInd w:val="0"/>
        <w:ind w:left="1080"/>
        <w:rPr>
          <w:b/>
        </w:rPr>
      </w:pPr>
    </w:p>
    <w:p w:rsidR="00AF3499" w:rsidRDefault="00AF3499" w:rsidP="00AF3499">
      <w:pPr>
        <w:rPr>
          <w:u w:val="single"/>
        </w:rPr>
      </w:pPr>
    </w:p>
    <w:p w:rsidR="00AF3499" w:rsidRDefault="00AF3499" w:rsidP="00AF3499">
      <w:r>
        <w:lastRenderedPageBreak/>
        <w:t xml:space="preserve">       На осень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588"/>
        <w:gridCol w:w="1534"/>
        <w:gridCol w:w="1559"/>
        <w:gridCol w:w="1425"/>
      </w:tblGrid>
      <w:tr w:rsidR="00AF3499" w:rsidTr="00AF3499">
        <w:trPr>
          <w:cantSplit/>
          <w:trHeight w:val="443"/>
          <w:jc w:val="center"/>
        </w:trPr>
        <w:tc>
          <w:tcPr>
            <w:tcW w:w="1155"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b/>
                <w:bCs/>
                <w:lang w:eastAsia="en-US"/>
              </w:rPr>
            </w:pPr>
            <w:r>
              <w:rPr>
                <w:b/>
                <w:bCs/>
                <w:lang w:eastAsia="en-US"/>
              </w:rPr>
              <w:t>Классы</w:t>
            </w:r>
          </w:p>
        </w:tc>
        <w:tc>
          <w:tcPr>
            <w:tcW w:w="1588" w:type="dxa"/>
            <w:tcBorders>
              <w:top w:val="single" w:sz="4" w:space="0" w:color="auto"/>
              <w:left w:val="single" w:sz="4" w:space="0" w:color="auto"/>
              <w:right w:val="single" w:sz="4" w:space="0" w:color="auto"/>
            </w:tcBorders>
            <w:hideMark/>
          </w:tcPr>
          <w:p w:rsidR="00AF3499" w:rsidRDefault="00AF3499" w:rsidP="00AF3499">
            <w:pPr>
              <w:spacing w:line="276" w:lineRule="auto"/>
              <w:rPr>
                <w:b/>
                <w:bCs/>
                <w:lang w:eastAsia="en-US"/>
              </w:rPr>
            </w:pPr>
            <w:r>
              <w:rPr>
                <w:b/>
                <w:bCs/>
                <w:sz w:val="22"/>
                <w:szCs w:val="22"/>
                <w:lang w:eastAsia="en-US"/>
              </w:rPr>
              <w:t xml:space="preserve">2015-2016 </w:t>
            </w:r>
            <w:r>
              <w:rPr>
                <w:b/>
                <w:bCs/>
                <w:lang w:eastAsia="en-US"/>
              </w:rPr>
              <w:t>у/г</w:t>
            </w:r>
          </w:p>
        </w:tc>
        <w:tc>
          <w:tcPr>
            <w:tcW w:w="1534" w:type="dxa"/>
            <w:tcBorders>
              <w:top w:val="single" w:sz="4" w:space="0" w:color="auto"/>
              <w:left w:val="single" w:sz="4" w:space="0" w:color="auto"/>
              <w:right w:val="single" w:sz="4" w:space="0" w:color="auto"/>
            </w:tcBorders>
            <w:hideMark/>
          </w:tcPr>
          <w:p w:rsidR="00AF3499" w:rsidRDefault="00AF3499" w:rsidP="00AF3499">
            <w:pPr>
              <w:spacing w:line="276" w:lineRule="auto"/>
              <w:rPr>
                <w:b/>
                <w:bCs/>
                <w:lang w:eastAsia="en-US"/>
              </w:rPr>
            </w:pPr>
            <w:r>
              <w:rPr>
                <w:b/>
                <w:bCs/>
                <w:sz w:val="22"/>
                <w:szCs w:val="22"/>
                <w:lang w:eastAsia="en-US"/>
              </w:rPr>
              <w:t xml:space="preserve">2016-2017 </w:t>
            </w:r>
            <w:r>
              <w:rPr>
                <w:b/>
                <w:bCs/>
                <w:sz w:val="22"/>
                <w:lang w:eastAsia="en-US"/>
              </w:rPr>
              <w:t>у/г</w:t>
            </w:r>
          </w:p>
        </w:tc>
        <w:tc>
          <w:tcPr>
            <w:tcW w:w="1559" w:type="dxa"/>
            <w:tcBorders>
              <w:top w:val="single" w:sz="4" w:space="0" w:color="auto"/>
              <w:left w:val="single" w:sz="4" w:space="0" w:color="auto"/>
              <w:right w:val="single" w:sz="4" w:space="0" w:color="auto"/>
            </w:tcBorders>
            <w:hideMark/>
          </w:tcPr>
          <w:p w:rsidR="00AF3499" w:rsidRDefault="00AF3499" w:rsidP="00AF3499">
            <w:pPr>
              <w:spacing w:line="276" w:lineRule="auto"/>
              <w:rPr>
                <w:b/>
                <w:bCs/>
                <w:lang w:eastAsia="en-US"/>
              </w:rPr>
            </w:pPr>
            <w:r>
              <w:rPr>
                <w:b/>
                <w:bCs/>
                <w:sz w:val="22"/>
                <w:szCs w:val="22"/>
                <w:lang w:eastAsia="en-US"/>
              </w:rPr>
              <w:t>201</w:t>
            </w:r>
            <w:r>
              <w:rPr>
                <w:b/>
                <w:bCs/>
                <w:sz w:val="22"/>
                <w:szCs w:val="22"/>
                <w:lang w:val="ky-KG" w:eastAsia="en-US"/>
              </w:rPr>
              <w:t>7</w:t>
            </w:r>
            <w:r>
              <w:rPr>
                <w:b/>
                <w:bCs/>
                <w:sz w:val="22"/>
                <w:szCs w:val="22"/>
                <w:lang w:eastAsia="en-US"/>
              </w:rPr>
              <w:t>-201</w:t>
            </w:r>
            <w:r>
              <w:rPr>
                <w:b/>
                <w:bCs/>
                <w:sz w:val="22"/>
                <w:szCs w:val="22"/>
                <w:lang w:val="ky-KG" w:eastAsia="en-US"/>
              </w:rPr>
              <w:t>8 у/г</w:t>
            </w:r>
          </w:p>
        </w:tc>
        <w:tc>
          <w:tcPr>
            <w:tcW w:w="1425" w:type="dxa"/>
            <w:tcBorders>
              <w:top w:val="single" w:sz="4" w:space="0" w:color="auto"/>
              <w:left w:val="single" w:sz="4" w:space="0" w:color="auto"/>
              <w:right w:val="single" w:sz="4" w:space="0" w:color="auto"/>
            </w:tcBorders>
          </w:tcPr>
          <w:p w:rsidR="00AF3499" w:rsidRDefault="00AF3499" w:rsidP="00AF3499">
            <w:pPr>
              <w:spacing w:line="276" w:lineRule="auto"/>
              <w:rPr>
                <w:b/>
                <w:bCs/>
                <w:lang w:eastAsia="en-US"/>
              </w:rPr>
            </w:pPr>
            <w:r>
              <w:rPr>
                <w:b/>
                <w:bCs/>
                <w:lang w:eastAsia="en-US"/>
              </w:rPr>
              <w:t xml:space="preserve">2018/19 </w:t>
            </w:r>
            <w:proofErr w:type="spellStart"/>
            <w:r>
              <w:rPr>
                <w:b/>
                <w:bCs/>
                <w:lang w:eastAsia="en-US"/>
              </w:rPr>
              <w:t>у.г</w:t>
            </w:r>
            <w:proofErr w:type="spellEnd"/>
          </w:p>
        </w:tc>
      </w:tr>
      <w:tr w:rsidR="00AF3499" w:rsidTr="00AF3499">
        <w:trPr>
          <w:jc w:val="center"/>
        </w:trPr>
        <w:tc>
          <w:tcPr>
            <w:tcW w:w="1155"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1-4</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425"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r>
      <w:tr w:rsidR="00AF3499" w:rsidTr="00AF3499">
        <w:trPr>
          <w:jc w:val="center"/>
        </w:trPr>
        <w:tc>
          <w:tcPr>
            <w:tcW w:w="1155"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5-9</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3</w:t>
            </w: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3</w:t>
            </w: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2</w:t>
            </w:r>
          </w:p>
        </w:tc>
        <w:tc>
          <w:tcPr>
            <w:tcW w:w="1425"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2</w:t>
            </w:r>
          </w:p>
        </w:tc>
      </w:tr>
      <w:tr w:rsidR="00AF3499" w:rsidTr="00AF3499">
        <w:trPr>
          <w:jc w:val="center"/>
        </w:trPr>
        <w:tc>
          <w:tcPr>
            <w:tcW w:w="1155"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10-11</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425"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r>
      <w:tr w:rsidR="00AF3499" w:rsidTr="00AF3499">
        <w:trPr>
          <w:trHeight w:val="90"/>
          <w:jc w:val="center"/>
        </w:trPr>
        <w:tc>
          <w:tcPr>
            <w:tcW w:w="1155"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b/>
                <w:bCs/>
                <w:lang w:eastAsia="en-US"/>
              </w:rPr>
            </w:pPr>
            <w:r>
              <w:rPr>
                <w:b/>
                <w:bCs/>
                <w:lang w:eastAsia="en-US"/>
              </w:rPr>
              <w:t>Итого</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r>
              <w:rPr>
                <w:b/>
                <w:bCs/>
                <w:lang w:eastAsia="en-US"/>
              </w:rPr>
              <w:t>3</w:t>
            </w: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r>
              <w:rPr>
                <w:b/>
                <w:bCs/>
                <w:lang w:eastAsia="en-US"/>
              </w:rPr>
              <w:t>3</w:t>
            </w: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r>
              <w:rPr>
                <w:b/>
                <w:bCs/>
                <w:lang w:eastAsia="en-US"/>
              </w:rPr>
              <w:t>2</w:t>
            </w:r>
          </w:p>
        </w:tc>
        <w:tc>
          <w:tcPr>
            <w:tcW w:w="1425"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r>
              <w:rPr>
                <w:b/>
                <w:bCs/>
                <w:lang w:eastAsia="en-US"/>
              </w:rPr>
              <w:t>2</w:t>
            </w:r>
          </w:p>
        </w:tc>
      </w:tr>
    </w:tbl>
    <w:p w:rsidR="00AF3499" w:rsidRDefault="00AF3499" w:rsidP="00AF3499"/>
    <w:p w:rsidR="00AF3499" w:rsidRDefault="00AF3499" w:rsidP="00AF3499">
      <w:r>
        <w:t xml:space="preserve">Причины оставления на осень </w:t>
      </w:r>
      <w:r>
        <w:rPr>
          <w:lang w:val="ky-KG"/>
        </w:rPr>
        <w:t xml:space="preserve"> в 2018/19</w:t>
      </w:r>
      <w:r w:rsidRPr="004F1AFB">
        <w:rPr>
          <w:lang w:val="ky-KG"/>
        </w:rPr>
        <w:t xml:space="preserve"> уч. году</w:t>
      </w:r>
      <w:proofErr w:type="gramStart"/>
      <w:r w:rsidRPr="004F1AFB">
        <w:rPr>
          <w:lang w:val="ky-KG"/>
        </w:rPr>
        <w:t xml:space="preserve"> </w:t>
      </w:r>
      <w:r>
        <w:t>:</w:t>
      </w:r>
      <w:proofErr w:type="gramEnd"/>
    </w:p>
    <w:p w:rsidR="00AF3499" w:rsidRDefault="00AF3499" w:rsidP="00AF34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823"/>
        <w:gridCol w:w="793"/>
        <w:gridCol w:w="1759"/>
        <w:gridCol w:w="2658"/>
        <w:gridCol w:w="1878"/>
      </w:tblGrid>
      <w:tr w:rsidR="00AF3499" w:rsidTr="00AF3499">
        <w:trPr>
          <w:jc w:val="center"/>
        </w:trPr>
        <w:tc>
          <w:tcPr>
            <w:tcW w:w="516"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w:t>
            </w:r>
          </w:p>
        </w:tc>
        <w:tc>
          <w:tcPr>
            <w:tcW w:w="1823"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Ф. И. ученика</w:t>
            </w:r>
          </w:p>
        </w:tc>
        <w:tc>
          <w:tcPr>
            <w:tcW w:w="793"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jc w:val="center"/>
              <w:rPr>
                <w:lang w:eastAsia="en-US"/>
              </w:rPr>
            </w:pPr>
            <w:r>
              <w:rPr>
                <w:lang w:eastAsia="en-US"/>
              </w:rPr>
              <w:t>класс</w:t>
            </w:r>
          </w:p>
        </w:tc>
        <w:tc>
          <w:tcPr>
            <w:tcW w:w="1759"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предмет</w:t>
            </w:r>
          </w:p>
        </w:tc>
        <w:tc>
          <w:tcPr>
            <w:tcW w:w="2658"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 xml:space="preserve">Причины </w:t>
            </w:r>
          </w:p>
        </w:tc>
        <w:tc>
          <w:tcPr>
            <w:tcW w:w="1878"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 xml:space="preserve">Учитель </w:t>
            </w:r>
          </w:p>
        </w:tc>
      </w:tr>
      <w:tr w:rsidR="00AF3499" w:rsidRPr="009D1784" w:rsidTr="00AF3499">
        <w:trPr>
          <w:jc w:val="center"/>
        </w:trPr>
        <w:tc>
          <w:tcPr>
            <w:tcW w:w="516" w:type="dxa"/>
            <w:tcBorders>
              <w:top w:val="single" w:sz="4" w:space="0" w:color="auto"/>
              <w:left w:val="single" w:sz="4" w:space="0" w:color="auto"/>
              <w:bottom w:val="single" w:sz="4" w:space="0" w:color="auto"/>
              <w:right w:val="single" w:sz="4" w:space="0" w:color="auto"/>
            </w:tcBorders>
            <w:hideMark/>
          </w:tcPr>
          <w:p w:rsidR="00AF3499" w:rsidRPr="009D1784" w:rsidRDefault="00AF3499" w:rsidP="00AF3499">
            <w:pPr>
              <w:spacing w:line="276" w:lineRule="auto"/>
              <w:rPr>
                <w:lang w:eastAsia="en-US"/>
              </w:rPr>
            </w:pPr>
            <w:r w:rsidRPr="009D1784">
              <w:rPr>
                <w:lang w:eastAsia="en-US"/>
              </w:rPr>
              <w:t>1</w:t>
            </w:r>
          </w:p>
        </w:tc>
        <w:tc>
          <w:tcPr>
            <w:tcW w:w="1823"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r w:rsidRPr="009D1784">
              <w:t xml:space="preserve">Слоев </w:t>
            </w:r>
            <w:proofErr w:type="spellStart"/>
            <w:r w:rsidRPr="009D1784">
              <w:t>Сартиф</w:t>
            </w:r>
            <w:proofErr w:type="spellEnd"/>
          </w:p>
        </w:tc>
        <w:tc>
          <w:tcPr>
            <w:tcW w:w="793"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r w:rsidRPr="009D1784">
              <w:t xml:space="preserve"> 5А</w:t>
            </w:r>
          </w:p>
        </w:tc>
        <w:tc>
          <w:tcPr>
            <w:tcW w:w="1759"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r w:rsidRPr="009D1784">
              <w:t>информатика</w:t>
            </w:r>
          </w:p>
        </w:tc>
        <w:tc>
          <w:tcPr>
            <w:tcW w:w="2658"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r>
              <w:t xml:space="preserve"> не успевает по итогам года</w:t>
            </w:r>
          </w:p>
        </w:tc>
        <w:tc>
          <w:tcPr>
            <w:tcW w:w="1878" w:type="dxa"/>
            <w:tcBorders>
              <w:top w:val="single" w:sz="4" w:space="0" w:color="auto"/>
              <w:left w:val="single" w:sz="4" w:space="0" w:color="auto"/>
              <w:bottom w:val="single" w:sz="4" w:space="0" w:color="auto"/>
              <w:right w:val="single" w:sz="4" w:space="0" w:color="auto"/>
            </w:tcBorders>
            <w:hideMark/>
          </w:tcPr>
          <w:p w:rsidR="00AF3499" w:rsidRPr="009D1784" w:rsidRDefault="00AF3499" w:rsidP="00AF3499">
            <w:pPr>
              <w:rPr>
                <w:i/>
              </w:rPr>
            </w:pPr>
            <w:r w:rsidRPr="009D1784">
              <w:t>Ибраимова А.А.</w:t>
            </w:r>
          </w:p>
        </w:tc>
      </w:tr>
      <w:tr w:rsidR="00AF3499" w:rsidRPr="009D1784" w:rsidTr="00AF3499">
        <w:trPr>
          <w:jc w:val="center"/>
        </w:trPr>
        <w:tc>
          <w:tcPr>
            <w:tcW w:w="516" w:type="dxa"/>
            <w:tcBorders>
              <w:top w:val="single" w:sz="4" w:space="0" w:color="auto"/>
              <w:left w:val="single" w:sz="4" w:space="0" w:color="auto"/>
              <w:bottom w:val="single" w:sz="4" w:space="0" w:color="auto"/>
              <w:right w:val="single" w:sz="4" w:space="0" w:color="auto"/>
            </w:tcBorders>
            <w:hideMark/>
          </w:tcPr>
          <w:p w:rsidR="00AF3499" w:rsidRPr="009D1784" w:rsidRDefault="00AF3499" w:rsidP="00AF3499">
            <w:pPr>
              <w:spacing w:line="276" w:lineRule="auto"/>
              <w:rPr>
                <w:lang w:eastAsia="en-US"/>
              </w:rPr>
            </w:pPr>
            <w:r w:rsidRPr="009D1784">
              <w:rPr>
                <w:lang w:eastAsia="en-US"/>
              </w:rPr>
              <w:t>2</w:t>
            </w:r>
          </w:p>
        </w:tc>
        <w:tc>
          <w:tcPr>
            <w:tcW w:w="1823"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r w:rsidRPr="009D1784">
              <w:t>Перевозчикова Валерия</w:t>
            </w:r>
          </w:p>
        </w:tc>
        <w:tc>
          <w:tcPr>
            <w:tcW w:w="793" w:type="dxa"/>
            <w:tcBorders>
              <w:top w:val="single" w:sz="4" w:space="0" w:color="auto"/>
              <w:left w:val="single" w:sz="4" w:space="0" w:color="auto"/>
              <w:bottom w:val="single" w:sz="4" w:space="0" w:color="auto"/>
              <w:right w:val="single" w:sz="4" w:space="0" w:color="auto"/>
            </w:tcBorders>
          </w:tcPr>
          <w:p w:rsidR="00AF3499" w:rsidRPr="009D1784" w:rsidRDefault="00AF3499" w:rsidP="00AF3499">
            <w:r w:rsidRPr="009D1784">
              <w:t>6А</w:t>
            </w:r>
          </w:p>
        </w:tc>
        <w:tc>
          <w:tcPr>
            <w:tcW w:w="1759"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proofErr w:type="spellStart"/>
            <w:r w:rsidRPr="009D1784">
              <w:t>Русскиий</w:t>
            </w:r>
            <w:proofErr w:type="spellEnd"/>
            <w:r w:rsidRPr="009D1784">
              <w:t xml:space="preserve"> язык, литература</w:t>
            </w:r>
          </w:p>
        </w:tc>
        <w:tc>
          <w:tcPr>
            <w:tcW w:w="2658" w:type="dxa"/>
            <w:tcBorders>
              <w:top w:val="single" w:sz="4" w:space="0" w:color="auto"/>
              <w:left w:val="single" w:sz="4" w:space="0" w:color="auto"/>
              <w:bottom w:val="single" w:sz="4" w:space="0" w:color="auto"/>
              <w:right w:val="single" w:sz="4" w:space="0" w:color="auto"/>
            </w:tcBorders>
          </w:tcPr>
          <w:p w:rsidR="00AF3499" w:rsidRPr="009D1784" w:rsidRDefault="00AF3499" w:rsidP="00AF3499">
            <w:pPr>
              <w:rPr>
                <w:i/>
              </w:rPr>
            </w:pPr>
            <w:r>
              <w:t>не успевает по итогам года</w:t>
            </w:r>
          </w:p>
        </w:tc>
        <w:tc>
          <w:tcPr>
            <w:tcW w:w="1878" w:type="dxa"/>
            <w:tcBorders>
              <w:top w:val="single" w:sz="4" w:space="0" w:color="auto"/>
              <w:left w:val="single" w:sz="4" w:space="0" w:color="auto"/>
              <w:bottom w:val="single" w:sz="4" w:space="0" w:color="auto"/>
              <w:right w:val="single" w:sz="4" w:space="0" w:color="auto"/>
            </w:tcBorders>
            <w:hideMark/>
          </w:tcPr>
          <w:p w:rsidR="00AF3499" w:rsidRPr="009D1784" w:rsidRDefault="00AF3499" w:rsidP="00AF3499">
            <w:pPr>
              <w:rPr>
                <w:i/>
              </w:rPr>
            </w:pPr>
            <w:proofErr w:type="spellStart"/>
            <w:r w:rsidRPr="009D1784">
              <w:t>Карамолдоева</w:t>
            </w:r>
            <w:proofErr w:type="spellEnd"/>
            <w:r w:rsidRPr="009D1784">
              <w:t xml:space="preserve"> Ч.И.</w:t>
            </w:r>
          </w:p>
        </w:tc>
      </w:tr>
    </w:tbl>
    <w:p w:rsidR="00AF3499" w:rsidRPr="00ED7D1B" w:rsidRDefault="00AF3499" w:rsidP="00AF3499">
      <w:pPr>
        <w:pStyle w:val="a9"/>
        <w:ind w:left="720"/>
        <w:jc w:val="left"/>
        <w:rPr>
          <w:b w:val="0"/>
          <w:bCs w:val="0"/>
          <w:sz w:val="24"/>
        </w:rPr>
      </w:pPr>
      <w:r>
        <w:rPr>
          <w:b w:val="0"/>
          <w:bCs w:val="0"/>
          <w:sz w:val="24"/>
        </w:rPr>
        <w:t xml:space="preserve">              </w:t>
      </w:r>
    </w:p>
    <w:p w:rsidR="00AF3499" w:rsidRDefault="00AF3499" w:rsidP="00AF3499">
      <w:r w:rsidRPr="00A4718D">
        <w:rPr>
          <w:b/>
          <w:bCs/>
          <w:kern w:val="28"/>
          <w:szCs w:val="28"/>
        </w:rPr>
        <w:t>Итак,</w:t>
      </w:r>
      <w:r>
        <w:rPr>
          <w:bCs/>
          <w:kern w:val="28"/>
          <w:szCs w:val="28"/>
        </w:rPr>
        <w:t xml:space="preserve"> качество обучения по школе с р/я/о. как мы уже сказали составило 35.9% -это мотивированные на учебу учащиеся, если быть честным, все классы держатся на основном костяке-на лидерах: отличниках и ударниках.  хочется сказать об остальной части учащихся, которые составляют 64.1% учащихся</w:t>
      </w:r>
      <w:r>
        <w:t xml:space="preserve"> – у которых низкая мотивация к обучению,  низкий уровень </w:t>
      </w:r>
      <w:proofErr w:type="spellStart"/>
      <w:r>
        <w:t>сформированности</w:t>
      </w:r>
      <w:proofErr w:type="spellEnd"/>
      <w:r>
        <w:t xml:space="preserve"> организационных умений: обучающиеся плохо представляют себе цели и задачи учебной деятельности, не могут предвидеть результаты своей деятельности, нет стремления быть успешным в учебной деятельности (отсутствует заинтересованность в получении хороших отметок, вполне устраивают удовлетворительные); - небрежность и недобросовестность в выполнении учебных обязанностей обучающимися; - невыполненные или частично выполненные домашние задания (наблюдения и исследования качества знаний учащихся показывают, что домашнее задание в повышении качества знаний учащихся занимает не последнее место); - внутренняя личностная позиция – нежелание учиться, отсутствие контроля со стороны некоторых родителей;  В силу разных причин их интересы находятся за пределами школы. Современные дети теряют приоритеты, меняются ценности и нам педагогам надо исходить из этих позиций. </w:t>
      </w:r>
    </w:p>
    <w:p w:rsidR="00AF3499" w:rsidRDefault="00AF3499" w:rsidP="00AF3499">
      <w:pPr>
        <w:sectPr w:rsidR="00AF3499" w:rsidSect="00AF3499">
          <w:pgSz w:w="11906" w:h="16838"/>
          <w:pgMar w:top="1134" w:right="709" w:bottom="1134" w:left="992" w:header="709" w:footer="709" w:gutter="0"/>
          <w:cols w:space="708"/>
          <w:docGrid w:linePitch="360"/>
        </w:sectPr>
      </w:pPr>
    </w:p>
    <w:p w:rsidR="00AF3499" w:rsidRDefault="00AF3499" w:rsidP="00AF3499">
      <w:pPr>
        <w:rPr>
          <w:b/>
        </w:rPr>
      </w:pPr>
      <w:r w:rsidRPr="00430D5B">
        <w:rPr>
          <w:b/>
        </w:rPr>
        <w:lastRenderedPageBreak/>
        <w:t>Список слабоуспевающих  учащихся С</w:t>
      </w:r>
      <w:r>
        <w:rPr>
          <w:b/>
        </w:rPr>
        <w:t>О</w:t>
      </w:r>
      <w:r w:rsidRPr="00430D5B">
        <w:rPr>
          <w:b/>
        </w:rPr>
        <w:t>Ш № 10</w:t>
      </w:r>
      <w:r>
        <w:rPr>
          <w:b/>
        </w:rPr>
        <w:t xml:space="preserve">   2018/2019</w:t>
      </w:r>
      <w:r w:rsidRPr="00430D5B">
        <w:rPr>
          <w:b/>
        </w:rPr>
        <w:t xml:space="preserve"> </w:t>
      </w:r>
      <w:proofErr w:type="spellStart"/>
      <w:r w:rsidRPr="00430D5B">
        <w:rPr>
          <w:b/>
        </w:rPr>
        <w:t>у.</w:t>
      </w:r>
      <w:proofErr w:type="gramStart"/>
      <w:r w:rsidRPr="00430D5B">
        <w:rPr>
          <w:b/>
        </w:rPr>
        <w:t>г</w:t>
      </w:r>
      <w:proofErr w:type="spellEnd"/>
      <w:proofErr w:type="gramEnd"/>
      <w:r w:rsidRPr="00430D5B">
        <w:rPr>
          <w:b/>
        </w:rPr>
        <w:t xml:space="preserve">. </w:t>
      </w:r>
    </w:p>
    <w:tbl>
      <w:tblPr>
        <w:tblStyle w:val="ad"/>
        <w:tblW w:w="15026" w:type="dxa"/>
        <w:tblInd w:w="-34" w:type="dxa"/>
        <w:tblLayout w:type="fixed"/>
        <w:tblLook w:val="04A0" w:firstRow="1" w:lastRow="0" w:firstColumn="1" w:lastColumn="0" w:noHBand="0" w:noVBand="1"/>
      </w:tblPr>
      <w:tblGrid>
        <w:gridCol w:w="709"/>
        <w:gridCol w:w="709"/>
        <w:gridCol w:w="2025"/>
        <w:gridCol w:w="1802"/>
        <w:gridCol w:w="4678"/>
        <w:gridCol w:w="2977"/>
        <w:gridCol w:w="2126"/>
      </w:tblGrid>
      <w:tr w:rsidR="00AF3499" w:rsidTr="00AF3499">
        <w:tc>
          <w:tcPr>
            <w:tcW w:w="709" w:type="dxa"/>
          </w:tcPr>
          <w:p w:rsidR="00AF3499" w:rsidRDefault="00AF3499" w:rsidP="00AF3499">
            <w:r>
              <w:t>№</w:t>
            </w:r>
          </w:p>
        </w:tc>
        <w:tc>
          <w:tcPr>
            <w:tcW w:w="709" w:type="dxa"/>
          </w:tcPr>
          <w:p w:rsidR="00AF3499" w:rsidRDefault="00AF3499" w:rsidP="00AF3499">
            <w:proofErr w:type="spellStart"/>
            <w:r>
              <w:t>кл</w:t>
            </w:r>
            <w:proofErr w:type="spellEnd"/>
          </w:p>
        </w:tc>
        <w:tc>
          <w:tcPr>
            <w:tcW w:w="2025" w:type="dxa"/>
          </w:tcPr>
          <w:p w:rsidR="00AF3499" w:rsidRDefault="00AF3499" w:rsidP="00AF3499">
            <w:pPr>
              <w:jc w:val="both"/>
            </w:pPr>
            <w:r>
              <w:t>Ф.И. учащегося</w:t>
            </w:r>
          </w:p>
        </w:tc>
        <w:tc>
          <w:tcPr>
            <w:tcW w:w="1802" w:type="dxa"/>
          </w:tcPr>
          <w:p w:rsidR="00AF3499" w:rsidRDefault="00AF3499" w:rsidP="00AF3499">
            <w:r>
              <w:t>предметы</w:t>
            </w:r>
          </w:p>
        </w:tc>
        <w:tc>
          <w:tcPr>
            <w:tcW w:w="4678" w:type="dxa"/>
          </w:tcPr>
          <w:p w:rsidR="00AF3499" w:rsidRDefault="00AF3499" w:rsidP="00AF3499">
            <w:r>
              <w:t>причины</w:t>
            </w:r>
          </w:p>
        </w:tc>
        <w:tc>
          <w:tcPr>
            <w:tcW w:w="2977" w:type="dxa"/>
          </w:tcPr>
          <w:p w:rsidR="00AF3499" w:rsidRDefault="00AF3499" w:rsidP="00AF3499">
            <w:proofErr w:type="spellStart"/>
            <w:r>
              <w:t>Соц</w:t>
            </w:r>
            <w:proofErr w:type="spellEnd"/>
            <w:r>
              <w:t>/категория</w:t>
            </w:r>
          </w:p>
        </w:tc>
        <w:tc>
          <w:tcPr>
            <w:tcW w:w="2126" w:type="dxa"/>
          </w:tcPr>
          <w:p w:rsidR="00AF3499" w:rsidRDefault="00AF3499" w:rsidP="00AF3499">
            <w:pPr>
              <w:ind w:right="460"/>
              <w:jc w:val="both"/>
            </w:pPr>
            <w:r>
              <w:t xml:space="preserve">С какого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11А</w:t>
            </w:r>
          </w:p>
        </w:tc>
        <w:tc>
          <w:tcPr>
            <w:tcW w:w="2025" w:type="dxa"/>
          </w:tcPr>
          <w:p w:rsidR="00AF3499" w:rsidRDefault="00AF3499" w:rsidP="00AF3499">
            <w:proofErr w:type="spellStart"/>
            <w:r>
              <w:t>Бахтияр</w:t>
            </w:r>
            <w:proofErr w:type="spellEnd"/>
            <w:r>
              <w:t xml:space="preserve"> </w:t>
            </w:r>
            <w:proofErr w:type="spellStart"/>
            <w:r>
              <w:t>у.К</w:t>
            </w:r>
            <w:proofErr w:type="spellEnd"/>
            <w:r>
              <w:t>.</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w:t>
            </w:r>
          </w:p>
        </w:tc>
        <w:tc>
          <w:tcPr>
            <w:tcW w:w="2977" w:type="dxa"/>
          </w:tcPr>
          <w:p w:rsidR="00AF3499" w:rsidRDefault="00AF3499" w:rsidP="00AF3499">
            <w:proofErr w:type="spellStart"/>
            <w:r>
              <w:t>Родит.врем</w:t>
            </w:r>
            <w:proofErr w:type="spellEnd"/>
            <w:r>
              <w:t xml:space="preserve"> не раб</w:t>
            </w:r>
          </w:p>
        </w:tc>
        <w:tc>
          <w:tcPr>
            <w:tcW w:w="2126" w:type="dxa"/>
          </w:tcPr>
          <w:p w:rsidR="00AF3499" w:rsidRDefault="00AF3499" w:rsidP="00AF3499">
            <w:pPr>
              <w:ind w:right="460"/>
            </w:pPr>
            <w:r>
              <w:t xml:space="preserve">3 </w:t>
            </w:r>
            <w:proofErr w:type="spellStart"/>
            <w:r>
              <w:t>кл</w:t>
            </w:r>
            <w:proofErr w:type="spellEnd"/>
            <w:r>
              <w:t>.</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11А</w:t>
            </w:r>
          </w:p>
        </w:tc>
        <w:tc>
          <w:tcPr>
            <w:tcW w:w="2025" w:type="dxa"/>
          </w:tcPr>
          <w:p w:rsidR="00AF3499" w:rsidRDefault="00AF3499" w:rsidP="00AF3499">
            <w:proofErr w:type="spellStart"/>
            <w:r>
              <w:t>Беганасов</w:t>
            </w:r>
            <w:proofErr w:type="spellEnd"/>
            <w:r>
              <w:t xml:space="preserve"> </w:t>
            </w:r>
          </w:p>
        </w:tc>
        <w:tc>
          <w:tcPr>
            <w:tcW w:w="1802" w:type="dxa"/>
          </w:tcPr>
          <w:p w:rsidR="00AF3499" w:rsidRDefault="00AF3499" w:rsidP="00AF3499">
            <w:r>
              <w:t>Все предметы</w:t>
            </w:r>
          </w:p>
        </w:tc>
        <w:tc>
          <w:tcPr>
            <w:tcW w:w="4678" w:type="dxa"/>
          </w:tcPr>
          <w:p w:rsidR="00AF3499" w:rsidRDefault="00AF3499" w:rsidP="00AF3499">
            <w:r>
              <w:t xml:space="preserve">Слабая </w:t>
            </w:r>
            <w:proofErr w:type="spellStart"/>
            <w:r>
              <w:t>подгот</w:t>
            </w:r>
            <w:proofErr w:type="spellEnd"/>
            <w:r>
              <w:t>. к урока</w:t>
            </w:r>
            <w:proofErr w:type="gramStart"/>
            <w:r>
              <w:t>м(</w:t>
            </w:r>
            <w:proofErr w:type="gramEnd"/>
            <w:r>
              <w:t>спортсмен много пропускает)</w:t>
            </w:r>
          </w:p>
        </w:tc>
        <w:tc>
          <w:tcPr>
            <w:tcW w:w="2977" w:type="dxa"/>
          </w:tcPr>
          <w:p w:rsidR="00AF3499" w:rsidRDefault="00AF3499" w:rsidP="00AF3499"/>
        </w:tc>
        <w:tc>
          <w:tcPr>
            <w:tcW w:w="2126" w:type="dxa"/>
          </w:tcPr>
          <w:p w:rsidR="00AF3499" w:rsidRDefault="00AF3499" w:rsidP="00AF3499">
            <w:pPr>
              <w:ind w:right="460"/>
            </w:pPr>
            <w:r>
              <w:t xml:space="preserve">С 5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10А</w:t>
            </w:r>
          </w:p>
        </w:tc>
        <w:tc>
          <w:tcPr>
            <w:tcW w:w="2025" w:type="dxa"/>
          </w:tcPr>
          <w:p w:rsidR="00AF3499" w:rsidRDefault="00AF3499" w:rsidP="00AF3499">
            <w:r>
              <w:t>Курбанов А.</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w:t>
            </w:r>
          </w:p>
        </w:tc>
        <w:tc>
          <w:tcPr>
            <w:tcW w:w="2977" w:type="dxa"/>
          </w:tcPr>
          <w:p w:rsidR="00AF3499" w:rsidRDefault="00AF3499" w:rsidP="00AF3499"/>
        </w:tc>
        <w:tc>
          <w:tcPr>
            <w:tcW w:w="2126" w:type="dxa"/>
          </w:tcPr>
          <w:p w:rsidR="00AF3499" w:rsidRDefault="00AF3499" w:rsidP="00AF3499">
            <w:pPr>
              <w:ind w:right="460"/>
            </w:pPr>
            <w:r>
              <w:t xml:space="preserve">6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10А</w:t>
            </w:r>
          </w:p>
        </w:tc>
        <w:tc>
          <w:tcPr>
            <w:tcW w:w="2025" w:type="dxa"/>
          </w:tcPr>
          <w:p w:rsidR="00AF3499" w:rsidRDefault="00AF3499" w:rsidP="00AF3499">
            <w:proofErr w:type="spellStart"/>
            <w:r>
              <w:t>Айбек</w:t>
            </w:r>
            <w:proofErr w:type="spellEnd"/>
            <w:r>
              <w:t xml:space="preserve"> </w:t>
            </w:r>
            <w:proofErr w:type="spellStart"/>
            <w:r>
              <w:t>у.Д</w:t>
            </w:r>
            <w:proofErr w:type="spellEnd"/>
            <w:r>
              <w:t>.</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w:t>
            </w:r>
          </w:p>
        </w:tc>
        <w:tc>
          <w:tcPr>
            <w:tcW w:w="2977" w:type="dxa"/>
          </w:tcPr>
          <w:p w:rsidR="00AF3499" w:rsidRDefault="00AF3499" w:rsidP="00AF3499"/>
        </w:tc>
        <w:tc>
          <w:tcPr>
            <w:tcW w:w="2126" w:type="dxa"/>
          </w:tcPr>
          <w:p w:rsidR="00AF3499" w:rsidRDefault="00AF3499" w:rsidP="00AF3499">
            <w:pPr>
              <w:ind w:right="460"/>
            </w:pPr>
            <w:r>
              <w:t xml:space="preserve">8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9А</w:t>
            </w:r>
          </w:p>
        </w:tc>
        <w:tc>
          <w:tcPr>
            <w:tcW w:w="2025" w:type="dxa"/>
          </w:tcPr>
          <w:p w:rsidR="00AF3499" w:rsidRDefault="00AF3499" w:rsidP="00AF3499">
            <w:r>
              <w:t>Перекрестов М.</w:t>
            </w:r>
          </w:p>
        </w:tc>
        <w:tc>
          <w:tcPr>
            <w:tcW w:w="1802" w:type="dxa"/>
          </w:tcPr>
          <w:p w:rsidR="00AF3499" w:rsidRDefault="00AF3499" w:rsidP="00AF3499">
            <w:r>
              <w:t>Все предметы</w:t>
            </w:r>
          </w:p>
        </w:tc>
        <w:tc>
          <w:tcPr>
            <w:tcW w:w="4678" w:type="dxa"/>
          </w:tcPr>
          <w:p w:rsidR="00AF3499" w:rsidRDefault="00AF3499" w:rsidP="00AF3499">
            <w:r>
              <w:t xml:space="preserve">По </w:t>
            </w:r>
            <w:proofErr w:type="spellStart"/>
            <w:r>
              <w:t>сост</w:t>
            </w:r>
            <w:proofErr w:type="spellEnd"/>
            <w:r>
              <w:t xml:space="preserve"> здоровья (эпилепсия)</w:t>
            </w:r>
          </w:p>
        </w:tc>
        <w:tc>
          <w:tcPr>
            <w:tcW w:w="2977" w:type="dxa"/>
          </w:tcPr>
          <w:p w:rsidR="00AF3499" w:rsidRDefault="00AF3499" w:rsidP="00AF3499"/>
        </w:tc>
        <w:tc>
          <w:tcPr>
            <w:tcW w:w="2126" w:type="dxa"/>
          </w:tcPr>
          <w:p w:rsidR="00AF3499" w:rsidRDefault="00AF3499" w:rsidP="00AF3499">
            <w:pPr>
              <w:ind w:right="460"/>
            </w:pPr>
            <w:r>
              <w:t xml:space="preserve">С 1 </w:t>
            </w:r>
            <w:proofErr w:type="spellStart"/>
            <w:r>
              <w:t>кл</w:t>
            </w:r>
            <w:proofErr w:type="spellEnd"/>
            <w:r>
              <w:t>.</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9А</w:t>
            </w:r>
          </w:p>
        </w:tc>
        <w:tc>
          <w:tcPr>
            <w:tcW w:w="2025" w:type="dxa"/>
          </w:tcPr>
          <w:p w:rsidR="00AF3499" w:rsidRDefault="00AF3499" w:rsidP="00AF3499">
            <w:proofErr w:type="spellStart"/>
            <w:r>
              <w:t>Болушбек</w:t>
            </w:r>
            <w:proofErr w:type="spellEnd"/>
            <w:r>
              <w:t xml:space="preserve"> </w:t>
            </w:r>
            <w:proofErr w:type="spellStart"/>
            <w:r>
              <w:t>к.М</w:t>
            </w:r>
            <w:proofErr w:type="spellEnd"/>
            <w:r>
              <w:t>.</w:t>
            </w:r>
          </w:p>
        </w:tc>
        <w:tc>
          <w:tcPr>
            <w:tcW w:w="1802" w:type="dxa"/>
          </w:tcPr>
          <w:p w:rsidR="00AF3499" w:rsidRDefault="00AF3499" w:rsidP="00AF3499">
            <w:r>
              <w:t>Все предметы</w:t>
            </w:r>
          </w:p>
        </w:tc>
        <w:tc>
          <w:tcPr>
            <w:tcW w:w="4678" w:type="dxa"/>
          </w:tcPr>
          <w:p w:rsidR="00AF3499" w:rsidRDefault="00AF3499" w:rsidP="00AF3499">
            <w:r>
              <w:t xml:space="preserve">Бесконтрольность, слабая </w:t>
            </w:r>
            <w:proofErr w:type="spellStart"/>
            <w:r>
              <w:t>подг</w:t>
            </w:r>
            <w:proofErr w:type="spellEnd"/>
            <w:r>
              <w:t xml:space="preserve">. </w:t>
            </w:r>
            <w:proofErr w:type="gramStart"/>
            <w:r>
              <w:t>к</w:t>
            </w:r>
            <w:proofErr w:type="gramEnd"/>
            <w:r>
              <w:t xml:space="preserve"> урок.</w:t>
            </w:r>
          </w:p>
        </w:tc>
        <w:tc>
          <w:tcPr>
            <w:tcW w:w="2977" w:type="dxa"/>
          </w:tcPr>
          <w:p w:rsidR="00AF3499" w:rsidRDefault="00AF3499" w:rsidP="00AF3499"/>
        </w:tc>
        <w:tc>
          <w:tcPr>
            <w:tcW w:w="2126" w:type="dxa"/>
          </w:tcPr>
          <w:p w:rsidR="00AF3499" w:rsidRDefault="00AF3499" w:rsidP="00AF3499">
            <w:pPr>
              <w:ind w:right="460"/>
            </w:pPr>
            <w:r>
              <w:t xml:space="preserve">С 1-4, 7 </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9А</w:t>
            </w:r>
          </w:p>
        </w:tc>
        <w:tc>
          <w:tcPr>
            <w:tcW w:w="2025" w:type="dxa"/>
          </w:tcPr>
          <w:p w:rsidR="00AF3499" w:rsidRDefault="00AF3499" w:rsidP="00AF3499">
            <w:proofErr w:type="spellStart"/>
            <w:r>
              <w:t>Эрматов</w:t>
            </w:r>
            <w:proofErr w:type="spellEnd"/>
            <w:r>
              <w:t xml:space="preserve"> Б.</w:t>
            </w:r>
          </w:p>
        </w:tc>
        <w:tc>
          <w:tcPr>
            <w:tcW w:w="1802" w:type="dxa"/>
          </w:tcPr>
          <w:p w:rsidR="00AF3499" w:rsidRDefault="00AF3499" w:rsidP="00AF3499">
            <w:r>
              <w:t>Все предметы</w:t>
            </w:r>
          </w:p>
        </w:tc>
        <w:tc>
          <w:tcPr>
            <w:tcW w:w="4678" w:type="dxa"/>
          </w:tcPr>
          <w:p w:rsidR="00AF3499" w:rsidRDefault="00AF3499" w:rsidP="00AF3499">
            <w:r>
              <w:t xml:space="preserve">Плохо осваивает, плохое знание  </w:t>
            </w:r>
            <w:proofErr w:type="gramStart"/>
            <w:r>
              <w:t>р</w:t>
            </w:r>
            <w:proofErr w:type="gramEnd"/>
            <w:r>
              <w:t>/яз.</w:t>
            </w:r>
          </w:p>
        </w:tc>
        <w:tc>
          <w:tcPr>
            <w:tcW w:w="2977" w:type="dxa"/>
          </w:tcPr>
          <w:p w:rsidR="00AF3499" w:rsidRDefault="00AF3499" w:rsidP="00AF3499">
            <w:r>
              <w:t xml:space="preserve">Родит. </w:t>
            </w:r>
            <w:proofErr w:type="spellStart"/>
            <w:r>
              <w:t>труд.мигран</w:t>
            </w:r>
            <w:proofErr w:type="spellEnd"/>
            <w:r>
              <w:t>.</w:t>
            </w:r>
          </w:p>
        </w:tc>
        <w:tc>
          <w:tcPr>
            <w:tcW w:w="2126" w:type="dxa"/>
          </w:tcPr>
          <w:p w:rsidR="00AF3499" w:rsidRDefault="00AF3499" w:rsidP="00AF3499">
            <w:pPr>
              <w:ind w:right="460"/>
            </w:pPr>
            <w:r>
              <w:t xml:space="preserve">5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9А</w:t>
            </w:r>
          </w:p>
        </w:tc>
        <w:tc>
          <w:tcPr>
            <w:tcW w:w="2025" w:type="dxa"/>
          </w:tcPr>
          <w:p w:rsidR="00AF3499" w:rsidRDefault="00AF3499" w:rsidP="00AF3499">
            <w:proofErr w:type="spellStart"/>
            <w:r>
              <w:t>Жоробеков</w:t>
            </w:r>
            <w:proofErr w:type="spellEnd"/>
            <w:r>
              <w:t xml:space="preserve"> М.</w:t>
            </w:r>
          </w:p>
        </w:tc>
        <w:tc>
          <w:tcPr>
            <w:tcW w:w="1802" w:type="dxa"/>
          </w:tcPr>
          <w:p w:rsidR="00AF3499" w:rsidRDefault="00AF3499" w:rsidP="00AF3499">
            <w:r>
              <w:t>Все предметы</w:t>
            </w:r>
          </w:p>
        </w:tc>
        <w:tc>
          <w:tcPr>
            <w:tcW w:w="4678" w:type="dxa"/>
          </w:tcPr>
          <w:p w:rsidR="00AF3499" w:rsidRDefault="00AF3499" w:rsidP="00AF3499">
            <w:r>
              <w:t>Нежелание учиться</w:t>
            </w:r>
          </w:p>
        </w:tc>
        <w:tc>
          <w:tcPr>
            <w:tcW w:w="2977" w:type="dxa"/>
          </w:tcPr>
          <w:p w:rsidR="00AF3499" w:rsidRDefault="00AF3499" w:rsidP="00AF3499"/>
        </w:tc>
        <w:tc>
          <w:tcPr>
            <w:tcW w:w="2126" w:type="dxa"/>
          </w:tcPr>
          <w:p w:rsidR="00AF3499" w:rsidRDefault="00AF3499" w:rsidP="00AF3499">
            <w:pPr>
              <w:ind w:right="460"/>
            </w:pPr>
            <w:r>
              <w:t xml:space="preserve">1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8А</w:t>
            </w:r>
          </w:p>
        </w:tc>
        <w:tc>
          <w:tcPr>
            <w:tcW w:w="2025" w:type="dxa"/>
          </w:tcPr>
          <w:p w:rsidR="00AF3499" w:rsidRDefault="00AF3499" w:rsidP="00AF3499">
            <w:proofErr w:type="spellStart"/>
            <w:r>
              <w:t>Абакиров</w:t>
            </w:r>
            <w:proofErr w:type="spellEnd"/>
            <w:r>
              <w:t xml:space="preserve"> А.</w:t>
            </w:r>
          </w:p>
        </w:tc>
        <w:tc>
          <w:tcPr>
            <w:tcW w:w="1802" w:type="dxa"/>
          </w:tcPr>
          <w:p w:rsidR="00AF3499" w:rsidRDefault="00AF3499" w:rsidP="00AF3499">
            <w:r>
              <w:t>Все предметы</w:t>
            </w:r>
          </w:p>
        </w:tc>
        <w:tc>
          <w:tcPr>
            <w:tcW w:w="4678" w:type="dxa"/>
          </w:tcPr>
          <w:p w:rsidR="00AF3499" w:rsidRDefault="00AF3499" w:rsidP="00AF3499">
            <w:r>
              <w:t>Слабая подготовка к урокам</w:t>
            </w:r>
          </w:p>
        </w:tc>
        <w:tc>
          <w:tcPr>
            <w:tcW w:w="2977" w:type="dxa"/>
          </w:tcPr>
          <w:p w:rsidR="00AF3499" w:rsidRDefault="00AF3499" w:rsidP="00AF3499">
            <w:proofErr w:type="spellStart"/>
            <w:r>
              <w:t>Полусирота</w:t>
            </w:r>
            <w:proofErr w:type="spellEnd"/>
          </w:p>
        </w:tc>
        <w:tc>
          <w:tcPr>
            <w:tcW w:w="2126" w:type="dxa"/>
          </w:tcPr>
          <w:p w:rsidR="00AF3499" w:rsidRDefault="00AF3499" w:rsidP="00AF3499">
            <w:pPr>
              <w:ind w:right="460"/>
            </w:pPr>
            <w:r>
              <w:t xml:space="preserve">1 </w:t>
            </w:r>
            <w:proofErr w:type="spellStart"/>
            <w:r>
              <w:t>кл</w:t>
            </w:r>
            <w:proofErr w:type="spellEnd"/>
            <w:r>
              <w:t>.</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8А</w:t>
            </w:r>
          </w:p>
        </w:tc>
        <w:tc>
          <w:tcPr>
            <w:tcW w:w="2025" w:type="dxa"/>
          </w:tcPr>
          <w:p w:rsidR="00AF3499" w:rsidRDefault="00AF3499" w:rsidP="00AF3499">
            <w:proofErr w:type="spellStart"/>
            <w:r>
              <w:t>Абдиев</w:t>
            </w:r>
            <w:proofErr w:type="spellEnd"/>
            <w:r>
              <w:t xml:space="preserve"> А.</w:t>
            </w:r>
          </w:p>
        </w:tc>
        <w:tc>
          <w:tcPr>
            <w:tcW w:w="1802" w:type="dxa"/>
          </w:tcPr>
          <w:p w:rsidR="00AF3499" w:rsidRDefault="00AF3499" w:rsidP="00AF3499">
            <w:r>
              <w:t>Все предметы</w:t>
            </w:r>
          </w:p>
        </w:tc>
        <w:tc>
          <w:tcPr>
            <w:tcW w:w="4678" w:type="dxa"/>
          </w:tcPr>
          <w:p w:rsidR="00AF3499" w:rsidRDefault="00AF3499" w:rsidP="00AF3499">
            <w:r>
              <w:t>Нежелание учиться, часто пропускает</w:t>
            </w:r>
          </w:p>
        </w:tc>
        <w:tc>
          <w:tcPr>
            <w:tcW w:w="2977" w:type="dxa"/>
          </w:tcPr>
          <w:p w:rsidR="00AF3499" w:rsidRDefault="00AF3499" w:rsidP="00AF3499"/>
        </w:tc>
        <w:tc>
          <w:tcPr>
            <w:tcW w:w="2126" w:type="dxa"/>
          </w:tcPr>
          <w:p w:rsidR="00AF3499" w:rsidRDefault="00AF3499" w:rsidP="00AF3499">
            <w:pPr>
              <w:ind w:right="460"/>
            </w:pPr>
            <w:r>
              <w:t>1кл</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8А</w:t>
            </w:r>
          </w:p>
        </w:tc>
        <w:tc>
          <w:tcPr>
            <w:tcW w:w="2025" w:type="dxa"/>
          </w:tcPr>
          <w:p w:rsidR="00AF3499" w:rsidRDefault="00AF3499" w:rsidP="00AF3499">
            <w:proofErr w:type="spellStart"/>
            <w:r>
              <w:t>Акынбеков</w:t>
            </w:r>
            <w:proofErr w:type="spellEnd"/>
            <w:r>
              <w:t xml:space="preserve"> Э.</w:t>
            </w:r>
          </w:p>
        </w:tc>
        <w:tc>
          <w:tcPr>
            <w:tcW w:w="1802" w:type="dxa"/>
          </w:tcPr>
          <w:p w:rsidR="00AF3499" w:rsidRDefault="00AF3499" w:rsidP="00AF3499">
            <w:r>
              <w:t>Все предметы</w:t>
            </w:r>
          </w:p>
        </w:tc>
        <w:tc>
          <w:tcPr>
            <w:tcW w:w="4678" w:type="dxa"/>
          </w:tcPr>
          <w:p w:rsidR="00AF3499" w:rsidRDefault="00AF3499" w:rsidP="00AF3499">
            <w:r>
              <w:t>Не готовится, бесконтрольность</w:t>
            </w:r>
          </w:p>
        </w:tc>
        <w:tc>
          <w:tcPr>
            <w:tcW w:w="2977" w:type="dxa"/>
          </w:tcPr>
          <w:p w:rsidR="00AF3499" w:rsidRDefault="00AF3499" w:rsidP="00AF3499"/>
        </w:tc>
        <w:tc>
          <w:tcPr>
            <w:tcW w:w="2126" w:type="dxa"/>
          </w:tcPr>
          <w:p w:rsidR="00AF3499" w:rsidRDefault="00AF3499" w:rsidP="00AF3499">
            <w:pPr>
              <w:ind w:right="460"/>
            </w:pPr>
            <w:r>
              <w:t xml:space="preserve">2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8А</w:t>
            </w:r>
          </w:p>
        </w:tc>
        <w:tc>
          <w:tcPr>
            <w:tcW w:w="2025" w:type="dxa"/>
          </w:tcPr>
          <w:p w:rsidR="00AF3499" w:rsidRDefault="00AF3499" w:rsidP="00AF3499">
            <w:r>
              <w:t>Зайцев В.</w:t>
            </w:r>
          </w:p>
        </w:tc>
        <w:tc>
          <w:tcPr>
            <w:tcW w:w="1802" w:type="dxa"/>
          </w:tcPr>
          <w:p w:rsidR="00AF3499" w:rsidRDefault="00AF3499" w:rsidP="00AF3499">
            <w:r>
              <w:t>Все предметы</w:t>
            </w:r>
          </w:p>
        </w:tc>
        <w:tc>
          <w:tcPr>
            <w:tcW w:w="4678" w:type="dxa"/>
          </w:tcPr>
          <w:p w:rsidR="00AF3499" w:rsidRDefault="00AF3499" w:rsidP="00AF3499">
            <w:r>
              <w:t>Нежелание учиться</w:t>
            </w:r>
          </w:p>
        </w:tc>
        <w:tc>
          <w:tcPr>
            <w:tcW w:w="2977" w:type="dxa"/>
          </w:tcPr>
          <w:p w:rsidR="00AF3499" w:rsidRDefault="00AF3499" w:rsidP="00AF3499">
            <w:r>
              <w:t>Не полная семья</w:t>
            </w:r>
          </w:p>
        </w:tc>
        <w:tc>
          <w:tcPr>
            <w:tcW w:w="2126" w:type="dxa"/>
          </w:tcPr>
          <w:p w:rsidR="00AF3499" w:rsidRDefault="00AF3499" w:rsidP="00AF3499">
            <w:pPr>
              <w:ind w:right="460"/>
            </w:pPr>
            <w:r>
              <w:t xml:space="preserve">4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7А</w:t>
            </w:r>
          </w:p>
        </w:tc>
        <w:tc>
          <w:tcPr>
            <w:tcW w:w="2025" w:type="dxa"/>
          </w:tcPr>
          <w:p w:rsidR="00AF3499" w:rsidRDefault="00AF3499" w:rsidP="00AF3499">
            <w:r>
              <w:t>Денисова Е.</w:t>
            </w:r>
          </w:p>
        </w:tc>
        <w:tc>
          <w:tcPr>
            <w:tcW w:w="1802" w:type="dxa"/>
          </w:tcPr>
          <w:p w:rsidR="00AF3499" w:rsidRDefault="00AF3499" w:rsidP="00AF3499">
            <w:r>
              <w:t>Все предметы</w:t>
            </w:r>
          </w:p>
        </w:tc>
        <w:tc>
          <w:tcPr>
            <w:tcW w:w="4678" w:type="dxa"/>
          </w:tcPr>
          <w:p w:rsidR="00AF3499" w:rsidRDefault="00AF3499" w:rsidP="00AF3499">
            <w:r>
              <w:t>Здоровье, сем/</w:t>
            </w:r>
            <w:proofErr w:type="spellStart"/>
            <w:r>
              <w:t>обст</w:t>
            </w:r>
            <w:proofErr w:type="spellEnd"/>
            <w:r>
              <w:t xml:space="preserve">. </w:t>
            </w:r>
            <w:proofErr w:type="spellStart"/>
            <w:r>
              <w:t>Повторн.год</w:t>
            </w:r>
            <w:proofErr w:type="spellEnd"/>
            <w:r>
              <w:t xml:space="preserve"> обучения</w:t>
            </w:r>
          </w:p>
        </w:tc>
        <w:tc>
          <w:tcPr>
            <w:tcW w:w="2977" w:type="dxa"/>
          </w:tcPr>
          <w:p w:rsidR="00AF3499" w:rsidRDefault="00AF3499" w:rsidP="00AF3499">
            <w:r>
              <w:t>(</w:t>
            </w:r>
            <w:proofErr w:type="spellStart"/>
            <w:r>
              <w:t>амор</w:t>
            </w:r>
            <w:proofErr w:type="spellEnd"/>
            <w:r>
              <w:t>/образ жизни матери</w:t>
            </w:r>
            <w:proofErr w:type="gramStart"/>
            <w:r>
              <w:t>)н</w:t>
            </w:r>
            <w:proofErr w:type="gramEnd"/>
            <w:r>
              <w:t>/п</w:t>
            </w:r>
          </w:p>
        </w:tc>
        <w:tc>
          <w:tcPr>
            <w:tcW w:w="2126" w:type="dxa"/>
          </w:tcPr>
          <w:p w:rsidR="00AF3499" w:rsidRDefault="00AF3499" w:rsidP="00AF3499">
            <w:pPr>
              <w:ind w:right="460"/>
            </w:pPr>
            <w:r>
              <w:t xml:space="preserve">1 </w:t>
            </w:r>
            <w:proofErr w:type="spellStart"/>
            <w:r>
              <w:t>кл</w:t>
            </w:r>
            <w:proofErr w:type="spellEnd"/>
            <w:r>
              <w:t>.</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7А</w:t>
            </w:r>
          </w:p>
        </w:tc>
        <w:tc>
          <w:tcPr>
            <w:tcW w:w="2025" w:type="dxa"/>
          </w:tcPr>
          <w:p w:rsidR="00AF3499" w:rsidRDefault="00AF3499" w:rsidP="00AF3499">
            <w:r>
              <w:t>Яковенко К.</w:t>
            </w:r>
          </w:p>
        </w:tc>
        <w:tc>
          <w:tcPr>
            <w:tcW w:w="1802" w:type="dxa"/>
          </w:tcPr>
          <w:p w:rsidR="00AF3499" w:rsidRDefault="00AF3499" w:rsidP="00AF3499">
            <w:r>
              <w:t>Все предметы</w:t>
            </w:r>
          </w:p>
        </w:tc>
        <w:tc>
          <w:tcPr>
            <w:tcW w:w="4678" w:type="dxa"/>
          </w:tcPr>
          <w:p w:rsidR="00AF3499" w:rsidRDefault="00AF3499" w:rsidP="00AF3499">
            <w:r>
              <w:t>Не обучалась год по сем/обстоят.</w:t>
            </w:r>
          </w:p>
        </w:tc>
        <w:tc>
          <w:tcPr>
            <w:tcW w:w="2977" w:type="dxa"/>
          </w:tcPr>
          <w:p w:rsidR="00AF3499" w:rsidRDefault="00AF3499" w:rsidP="00AF3499">
            <w:r>
              <w:t xml:space="preserve">Из </w:t>
            </w:r>
            <w:proofErr w:type="spellStart"/>
            <w:r>
              <w:t>неблагопол</w:t>
            </w:r>
            <w:proofErr w:type="spellEnd"/>
            <w:r>
              <w:t>/семьи, воспитывается бабушкой</w:t>
            </w:r>
          </w:p>
        </w:tc>
        <w:tc>
          <w:tcPr>
            <w:tcW w:w="2126" w:type="dxa"/>
          </w:tcPr>
          <w:p w:rsidR="00AF3499" w:rsidRDefault="00AF3499" w:rsidP="00AF3499">
            <w:pPr>
              <w:ind w:right="460"/>
            </w:pPr>
            <w:r>
              <w:t xml:space="preserve">6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7А</w:t>
            </w:r>
          </w:p>
        </w:tc>
        <w:tc>
          <w:tcPr>
            <w:tcW w:w="2025" w:type="dxa"/>
          </w:tcPr>
          <w:p w:rsidR="00AF3499" w:rsidRDefault="00AF3499" w:rsidP="00AF3499">
            <w:proofErr w:type="spellStart"/>
            <w:r>
              <w:t>Доолоталиев</w:t>
            </w:r>
            <w:proofErr w:type="spellEnd"/>
            <w:r>
              <w:t xml:space="preserve"> А.</w:t>
            </w:r>
          </w:p>
        </w:tc>
        <w:tc>
          <w:tcPr>
            <w:tcW w:w="1802" w:type="dxa"/>
          </w:tcPr>
          <w:p w:rsidR="00AF3499" w:rsidRDefault="00AF3499" w:rsidP="00AF3499">
            <w:r>
              <w:t>Все предметы</w:t>
            </w:r>
          </w:p>
        </w:tc>
        <w:tc>
          <w:tcPr>
            <w:tcW w:w="4678" w:type="dxa"/>
          </w:tcPr>
          <w:p w:rsidR="00AF3499" w:rsidRDefault="00AF3499" w:rsidP="00AF3499">
            <w:r>
              <w:t>Слабое освоение</w:t>
            </w:r>
          </w:p>
        </w:tc>
        <w:tc>
          <w:tcPr>
            <w:tcW w:w="2977" w:type="dxa"/>
          </w:tcPr>
          <w:p w:rsidR="00AF3499" w:rsidRDefault="00AF3499" w:rsidP="00AF3499"/>
        </w:tc>
        <w:tc>
          <w:tcPr>
            <w:tcW w:w="2126" w:type="dxa"/>
          </w:tcPr>
          <w:p w:rsidR="00AF3499" w:rsidRDefault="00AF3499" w:rsidP="00AF3499">
            <w:pPr>
              <w:ind w:right="460"/>
            </w:pPr>
            <w:r>
              <w:t xml:space="preserve">1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7А</w:t>
            </w:r>
          </w:p>
        </w:tc>
        <w:tc>
          <w:tcPr>
            <w:tcW w:w="2025" w:type="dxa"/>
          </w:tcPr>
          <w:p w:rsidR="00AF3499" w:rsidRDefault="00AF3499" w:rsidP="00AF3499">
            <w:proofErr w:type="spellStart"/>
            <w:r>
              <w:t>Кенешова</w:t>
            </w:r>
            <w:proofErr w:type="spellEnd"/>
            <w:r>
              <w:t xml:space="preserve"> А.</w:t>
            </w:r>
          </w:p>
        </w:tc>
        <w:tc>
          <w:tcPr>
            <w:tcW w:w="1802" w:type="dxa"/>
          </w:tcPr>
          <w:p w:rsidR="00AF3499" w:rsidRDefault="00AF3499" w:rsidP="00AF3499">
            <w:r>
              <w:t>Все предметы</w:t>
            </w:r>
          </w:p>
        </w:tc>
        <w:tc>
          <w:tcPr>
            <w:tcW w:w="4678" w:type="dxa"/>
          </w:tcPr>
          <w:p w:rsidR="00AF3499" w:rsidRDefault="00AF3499" w:rsidP="00AF3499">
            <w:r>
              <w:t xml:space="preserve">Часто пропускает </w:t>
            </w:r>
          </w:p>
        </w:tc>
        <w:tc>
          <w:tcPr>
            <w:tcW w:w="2977" w:type="dxa"/>
          </w:tcPr>
          <w:p w:rsidR="00AF3499" w:rsidRDefault="00AF3499" w:rsidP="00AF3499"/>
        </w:tc>
        <w:tc>
          <w:tcPr>
            <w:tcW w:w="2126" w:type="dxa"/>
          </w:tcPr>
          <w:p w:rsidR="00AF3499" w:rsidRDefault="00AF3499" w:rsidP="00AF3499">
            <w:pPr>
              <w:ind w:right="460"/>
            </w:pPr>
            <w:r>
              <w:t xml:space="preserve">1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 xml:space="preserve">5А </w:t>
            </w:r>
          </w:p>
        </w:tc>
        <w:tc>
          <w:tcPr>
            <w:tcW w:w="2025" w:type="dxa"/>
          </w:tcPr>
          <w:p w:rsidR="00AF3499" w:rsidRDefault="00AF3499" w:rsidP="00AF3499">
            <w:proofErr w:type="spellStart"/>
            <w:r>
              <w:t>Чынгыз</w:t>
            </w:r>
            <w:proofErr w:type="spellEnd"/>
            <w:r>
              <w:t xml:space="preserve"> к</w:t>
            </w:r>
            <w:proofErr w:type="gramStart"/>
            <w:r>
              <w:t xml:space="preserve"> .</w:t>
            </w:r>
            <w:proofErr w:type="gramEnd"/>
            <w:r>
              <w:t>Ж.</w:t>
            </w:r>
          </w:p>
        </w:tc>
        <w:tc>
          <w:tcPr>
            <w:tcW w:w="1802" w:type="dxa"/>
          </w:tcPr>
          <w:p w:rsidR="00AF3499" w:rsidRDefault="00AF3499" w:rsidP="00AF3499">
            <w:r>
              <w:t>Все предметы</w:t>
            </w:r>
          </w:p>
        </w:tc>
        <w:tc>
          <w:tcPr>
            <w:tcW w:w="4678" w:type="dxa"/>
          </w:tcPr>
          <w:p w:rsidR="00AF3499" w:rsidRDefault="00AF3499" w:rsidP="00AF3499">
            <w:r>
              <w:t>С бабушко</w:t>
            </w:r>
            <w:proofErr w:type="gramStart"/>
            <w:r>
              <w:t>й(</w:t>
            </w:r>
            <w:proofErr w:type="gramEnd"/>
            <w:r>
              <w:t xml:space="preserve">мама </w:t>
            </w:r>
            <w:proofErr w:type="spellStart"/>
            <w:r>
              <w:t>тр</w:t>
            </w:r>
            <w:proofErr w:type="spellEnd"/>
            <w:r>
              <w:t>/мигрант)</w:t>
            </w:r>
          </w:p>
        </w:tc>
        <w:tc>
          <w:tcPr>
            <w:tcW w:w="2977" w:type="dxa"/>
          </w:tcPr>
          <w:p w:rsidR="00AF3499" w:rsidRDefault="00AF3499" w:rsidP="00AF3499">
            <w:r>
              <w:t>Из неполной семьи</w:t>
            </w:r>
          </w:p>
        </w:tc>
        <w:tc>
          <w:tcPr>
            <w:tcW w:w="2126" w:type="dxa"/>
          </w:tcPr>
          <w:p w:rsidR="00AF3499" w:rsidRDefault="00AF3499" w:rsidP="00AF3499">
            <w:pPr>
              <w:ind w:right="460"/>
            </w:pPr>
            <w:r>
              <w:t xml:space="preserve">С 1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5А</w:t>
            </w:r>
          </w:p>
        </w:tc>
        <w:tc>
          <w:tcPr>
            <w:tcW w:w="2025" w:type="dxa"/>
          </w:tcPr>
          <w:p w:rsidR="00AF3499" w:rsidRDefault="00AF3499" w:rsidP="00AF3499">
            <w:proofErr w:type="spellStart"/>
            <w:r>
              <w:t>Сватенко</w:t>
            </w:r>
            <w:proofErr w:type="spellEnd"/>
            <w:r>
              <w:t xml:space="preserve"> И.</w:t>
            </w:r>
          </w:p>
        </w:tc>
        <w:tc>
          <w:tcPr>
            <w:tcW w:w="1802" w:type="dxa"/>
          </w:tcPr>
          <w:p w:rsidR="00AF3499" w:rsidRDefault="00AF3499" w:rsidP="00AF3499">
            <w:r>
              <w:t>Все предметы</w:t>
            </w:r>
          </w:p>
        </w:tc>
        <w:tc>
          <w:tcPr>
            <w:tcW w:w="4678" w:type="dxa"/>
          </w:tcPr>
          <w:p w:rsidR="00AF3499" w:rsidRDefault="00AF3499" w:rsidP="00AF3499">
            <w:r>
              <w:t>Бесконтрольность, повторный год обучения</w:t>
            </w:r>
          </w:p>
        </w:tc>
        <w:tc>
          <w:tcPr>
            <w:tcW w:w="2977" w:type="dxa"/>
          </w:tcPr>
          <w:p w:rsidR="00AF3499" w:rsidRDefault="00AF3499" w:rsidP="00AF3499">
            <w:r>
              <w:t xml:space="preserve">Из </w:t>
            </w:r>
            <w:proofErr w:type="spellStart"/>
            <w:r>
              <w:t>неблагопол</w:t>
            </w:r>
            <w:proofErr w:type="spellEnd"/>
            <w:r>
              <w:t>/семьи</w:t>
            </w:r>
          </w:p>
        </w:tc>
        <w:tc>
          <w:tcPr>
            <w:tcW w:w="2126" w:type="dxa"/>
          </w:tcPr>
          <w:p w:rsidR="00AF3499" w:rsidRDefault="00AF3499" w:rsidP="00AF3499">
            <w:pPr>
              <w:ind w:right="460"/>
            </w:pPr>
            <w:r>
              <w:t xml:space="preserve">С 1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5А</w:t>
            </w:r>
          </w:p>
        </w:tc>
        <w:tc>
          <w:tcPr>
            <w:tcW w:w="2025" w:type="dxa"/>
          </w:tcPr>
          <w:p w:rsidR="00AF3499" w:rsidRDefault="00AF3499" w:rsidP="00AF3499">
            <w:proofErr w:type="spellStart"/>
            <w:r>
              <w:t>Акылбеков</w:t>
            </w:r>
            <w:proofErr w:type="spellEnd"/>
            <w:r>
              <w:t xml:space="preserve"> Н.</w:t>
            </w:r>
          </w:p>
        </w:tc>
        <w:tc>
          <w:tcPr>
            <w:tcW w:w="1802" w:type="dxa"/>
          </w:tcPr>
          <w:p w:rsidR="00AF3499" w:rsidRDefault="00AF3499" w:rsidP="00AF3499">
            <w:r>
              <w:t>Все предметы</w:t>
            </w:r>
          </w:p>
        </w:tc>
        <w:tc>
          <w:tcPr>
            <w:tcW w:w="4678" w:type="dxa"/>
          </w:tcPr>
          <w:p w:rsidR="00AF3499" w:rsidRDefault="00AF3499" w:rsidP="00AF3499">
            <w:r>
              <w:t>Школа ЗПР</w:t>
            </w:r>
          </w:p>
        </w:tc>
        <w:tc>
          <w:tcPr>
            <w:tcW w:w="2977" w:type="dxa"/>
          </w:tcPr>
          <w:p w:rsidR="00AF3499" w:rsidRDefault="00AF3499" w:rsidP="00AF3499"/>
        </w:tc>
        <w:tc>
          <w:tcPr>
            <w:tcW w:w="2126" w:type="dxa"/>
          </w:tcPr>
          <w:p w:rsidR="00AF3499" w:rsidRDefault="00AF3499" w:rsidP="00AF3499">
            <w:pPr>
              <w:ind w:right="460"/>
            </w:pPr>
            <w:r>
              <w:t>5кл</w:t>
            </w:r>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r>
              <w:t>5А</w:t>
            </w:r>
          </w:p>
        </w:tc>
        <w:tc>
          <w:tcPr>
            <w:tcW w:w="2025" w:type="dxa"/>
          </w:tcPr>
          <w:p w:rsidR="00AF3499" w:rsidRDefault="00AF3499" w:rsidP="00AF3499">
            <w:r>
              <w:t>Афанасьев Н.</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w:t>
            </w:r>
          </w:p>
        </w:tc>
        <w:tc>
          <w:tcPr>
            <w:tcW w:w="2977" w:type="dxa"/>
          </w:tcPr>
          <w:p w:rsidR="00AF3499" w:rsidRDefault="00AF3499" w:rsidP="00AF3499"/>
        </w:tc>
        <w:tc>
          <w:tcPr>
            <w:tcW w:w="2126" w:type="dxa"/>
          </w:tcPr>
          <w:p w:rsidR="00AF3499" w:rsidRDefault="00AF3499" w:rsidP="00AF3499">
            <w:pPr>
              <w:ind w:right="460"/>
            </w:pPr>
            <w:r>
              <w:t xml:space="preserve">4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tc>
        <w:tc>
          <w:tcPr>
            <w:tcW w:w="2025" w:type="dxa"/>
          </w:tcPr>
          <w:p w:rsidR="00AF3499" w:rsidRDefault="00AF3499" w:rsidP="00AF3499">
            <w:r>
              <w:t>Макаров А.</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 бесконтрольность</w:t>
            </w:r>
          </w:p>
        </w:tc>
        <w:tc>
          <w:tcPr>
            <w:tcW w:w="2977" w:type="dxa"/>
          </w:tcPr>
          <w:p w:rsidR="00AF3499" w:rsidRDefault="00AF3499" w:rsidP="00AF3499">
            <w:r>
              <w:t>Неполная семья</w:t>
            </w:r>
          </w:p>
        </w:tc>
        <w:tc>
          <w:tcPr>
            <w:tcW w:w="2126" w:type="dxa"/>
          </w:tcPr>
          <w:p w:rsidR="00AF3499" w:rsidRDefault="00AF3499" w:rsidP="00AF3499">
            <w:pPr>
              <w:ind w:right="460"/>
            </w:pPr>
            <w:r>
              <w:t xml:space="preserve">1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tc>
        <w:tc>
          <w:tcPr>
            <w:tcW w:w="2025" w:type="dxa"/>
          </w:tcPr>
          <w:p w:rsidR="00AF3499" w:rsidRDefault="00AF3499" w:rsidP="00AF3499">
            <w:proofErr w:type="spellStart"/>
            <w:r>
              <w:t>Джайнышев</w:t>
            </w:r>
            <w:proofErr w:type="spellEnd"/>
            <w:r>
              <w:t xml:space="preserve"> С.</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w:t>
            </w:r>
          </w:p>
        </w:tc>
        <w:tc>
          <w:tcPr>
            <w:tcW w:w="2977" w:type="dxa"/>
          </w:tcPr>
          <w:p w:rsidR="00AF3499" w:rsidRDefault="00AF3499" w:rsidP="00AF3499"/>
        </w:tc>
        <w:tc>
          <w:tcPr>
            <w:tcW w:w="2126" w:type="dxa"/>
          </w:tcPr>
          <w:p w:rsidR="00AF3499" w:rsidRDefault="00AF3499" w:rsidP="00AF3499">
            <w:pPr>
              <w:ind w:right="460"/>
            </w:pPr>
            <w:r>
              <w:t xml:space="preserve">5 </w:t>
            </w:r>
            <w:proofErr w:type="spellStart"/>
            <w:r>
              <w:t>кл</w:t>
            </w:r>
            <w:proofErr w:type="spellEnd"/>
          </w:p>
        </w:tc>
      </w:tr>
      <w:tr w:rsidR="00AF3499" w:rsidTr="00AF3499">
        <w:tc>
          <w:tcPr>
            <w:tcW w:w="709" w:type="dxa"/>
          </w:tcPr>
          <w:p w:rsidR="00AF3499" w:rsidRDefault="00AF3499" w:rsidP="00AF3499">
            <w:pPr>
              <w:pStyle w:val="af"/>
              <w:numPr>
                <w:ilvl w:val="0"/>
                <w:numId w:val="41"/>
              </w:numPr>
              <w:ind w:right="113"/>
            </w:pPr>
          </w:p>
        </w:tc>
        <w:tc>
          <w:tcPr>
            <w:tcW w:w="709" w:type="dxa"/>
          </w:tcPr>
          <w:p w:rsidR="00AF3499" w:rsidRDefault="00AF3499" w:rsidP="00AF3499"/>
        </w:tc>
        <w:tc>
          <w:tcPr>
            <w:tcW w:w="2025" w:type="dxa"/>
          </w:tcPr>
          <w:p w:rsidR="00AF3499" w:rsidRDefault="00AF3499" w:rsidP="00AF3499">
            <w:proofErr w:type="spellStart"/>
            <w:r>
              <w:t>Сатыбаев</w:t>
            </w:r>
            <w:proofErr w:type="spellEnd"/>
            <w:r>
              <w:t xml:space="preserve"> Э.</w:t>
            </w:r>
          </w:p>
        </w:tc>
        <w:tc>
          <w:tcPr>
            <w:tcW w:w="1802" w:type="dxa"/>
          </w:tcPr>
          <w:p w:rsidR="00AF3499" w:rsidRDefault="00AF3499" w:rsidP="00AF3499">
            <w:r>
              <w:t>Все предметы</w:t>
            </w:r>
          </w:p>
        </w:tc>
        <w:tc>
          <w:tcPr>
            <w:tcW w:w="4678" w:type="dxa"/>
          </w:tcPr>
          <w:p w:rsidR="00AF3499" w:rsidRDefault="00AF3499" w:rsidP="00AF3499">
            <w:r>
              <w:t>Слабое освоение знаний</w:t>
            </w:r>
          </w:p>
        </w:tc>
        <w:tc>
          <w:tcPr>
            <w:tcW w:w="2977" w:type="dxa"/>
          </w:tcPr>
          <w:p w:rsidR="00AF3499" w:rsidRDefault="00AF3499" w:rsidP="00AF3499">
            <w:r>
              <w:t>Неполная семья</w:t>
            </w:r>
          </w:p>
        </w:tc>
        <w:tc>
          <w:tcPr>
            <w:tcW w:w="2126" w:type="dxa"/>
          </w:tcPr>
          <w:p w:rsidR="00AF3499" w:rsidRDefault="00AF3499" w:rsidP="00AF3499">
            <w:pPr>
              <w:ind w:right="460"/>
            </w:pPr>
            <w:r>
              <w:t xml:space="preserve">5 </w:t>
            </w:r>
            <w:proofErr w:type="spellStart"/>
            <w:r>
              <w:t>кл</w:t>
            </w:r>
            <w:proofErr w:type="spellEnd"/>
          </w:p>
        </w:tc>
      </w:tr>
    </w:tbl>
    <w:p w:rsidR="00AF3499" w:rsidRDefault="00AF3499" w:rsidP="00AF3499">
      <w:r>
        <w:t xml:space="preserve">                                                                                                                                                                                </w:t>
      </w:r>
    </w:p>
    <w:p w:rsidR="00AF3499" w:rsidRDefault="00AF3499" w:rsidP="00AF3499"/>
    <w:p w:rsidR="00AF3499" w:rsidRDefault="00AF3499" w:rsidP="00AF3499"/>
    <w:p w:rsidR="00AF3499" w:rsidRPr="009C0EA2" w:rsidRDefault="00AF3499" w:rsidP="00AF3499">
      <w:r w:rsidRPr="000405AB">
        <w:lastRenderedPageBreak/>
        <w:t xml:space="preserve">По итогам </w:t>
      </w:r>
      <w:proofErr w:type="spellStart"/>
      <w:r w:rsidRPr="000405AB">
        <w:t>пр</w:t>
      </w:r>
      <w:proofErr w:type="spellEnd"/>
      <w:r w:rsidRPr="000405AB">
        <w:t xml:space="preserve">/у/г одной из основных задач педагогического коллектива на текущий учебный год являлась работа с учащимися, которые составляют 64.1%-низкая мотивация к обучению, которая приведет к положительному результату-повышению качества знаний, что осталась нерешенной. </w:t>
      </w:r>
      <w:r>
        <w:t xml:space="preserve">Ведь этот контингент учащихся составляет основную массу на промежуточной аттестации при переводе в следующий класс. </w:t>
      </w:r>
      <w:r w:rsidRPr="000405AB">
        <w:t xml:space="preserve"> Из 23-х слабоуспевающих с 1- класса обучаются 11, с 5-класса -</w:t>
      </w:r>
      <w:r>
        <w:t>6 и только 1 учащийся с 8-</w:t>
      </w:r>
      <w:r w:rsidRPr="000405AB">
        <w:t>класса, а все остальные наши родные учащиеся. Слабоуспевающими учащимися принято считать учащихся, которые имеют слабые умственные способности и слабые учебные умения и навыки, низкий уровень памяти или тех, у которых отсутствуют действенн</w:t>
      </w:r>
      <w:r>
        <w:t>ые мотивы учения. По статистике</w:t>
      </w:r>
      <w:r w:rsidRPr="000405AB">
        <w:t xml:space="preserve"> количество таких учеников в школах составляет 10-15%. </w:t>
      </w:r>
      <w:r>
        <w:t xml:space="preserve"> У нас в же в школе 13%. </w:t>
      </w:r>
      <w:r w:rsidRPr="000405AB">
        <w:t>Чтобы такая категория учеников не перешла в разряд неуспевающих, необходима систематизированная работа со слабоуспевающими учащимися все с</w:t>
      </w:r>
      <w:r>
        <w:t xml:space="preserve">лужб школы: психолога, </w:t>
      </w:r>
      <w:proofErr w:type="spellStart"/>
      <w:r>
        <w:t>соцпедагога</w:t>
      </w:r>
      <w:proofErr w:type="spellEnd"/>
      <w:r>
        <w:t xml:space="preserve">.  </w:t>
      </w:r>
      <w:r w:rsidRPr="009C0EA2">
        <w:t>Они нуждаются в поддержке со стороны учителя. При отсутствии должного внимания у них возникают серьезные трудности в обучении. На фоне школьных неудач, постоянного неуспеха познавательная потребность очень скоро исчезает, порой безвозвратно, а учебная мотивация так и не возникает.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Необходимы дополнительные упражнения, в которые заключена продуманная система помощи ребенку, заключающаяся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повторений на отработку навыков. С целью ликвидации пробелов в знаниях, приобретения умений и навыков учителям-предметникам следует:</w:t>
      </w:r>
    </w:p>
    <w:p w:rsidR="00AF3499" w:rsidRPr="009C0EA2" w:rsidRDefault="00AF3499" w:rsidP="00AF3499">
      <w:pPr>
        <w:pStyle w:val="af"/>
        <w:numPr>
          <w:ilvl w:val="0"/>
          <w:numId w:val="43"/>
        </w:numPr>
      </w:pPr>
      <w:r w:rsidRPr="009C0EA2">
        <w:t>Стимулировать учебную деятельность (поощрения, создание ситуации успеха, побуждение к активному труду и т.п.)</w:t>
      </w:r>
    </w:p>
    <w:p w:rsidR="00AF3499" w:rsidRPr="009C0EA2" w:rsidRDefault="00AF3499" w:rsidP="00AF3499">
      <w:pPr>
        <w:pStyle w:val="af"/>
        <w:numPr>
          <w:ilvl w:val="0"/>
          <w:numId w:val="43"/>
        </w:numPr>
      </w:pPr>
      <w:r w:rsidRPr="009C0EA2">
        <w:t>Контроль за учебной деятельностью (более частый опрос ученика, проверка всех</w:t>
      </w:r>
      <w:r w:rsidRPr="009C0EA2">
        <w:rPr>
          <w:rStyle w:val="apple-converted-space"/>
          <w:color w:val="666666"/>
          <w:sz w:val="19"/>
          <w:szCs w:val="19"/>
        </w:rPr>
        <w:t> </w:t>
      </w:r>
      <w:r w:rsidRPr="009C0EA2">
        <w:t>домашних заданий)</w:t>
      </w:r>
    </w:p>
    <w:p w:rsidR="00AF3499" w:rsidRPr="009C0EA2" w:rsidRDefault="00AF3499" w:rsidP="00AF3499">
      <w:pPr>
        <w:pStyle w:val="af"/>
        <w:numPr>
          <w:ilvl w:val="0"/>
          <w:numId w:val="43"/>
        </w:numPr>
      </w:pPr>
      <w:r w:rsidRPr="009C0EA2">
        <w:t>Дополнительное инструктирование в ходе учебной деятельности</w:t>
      </w:r>
    </w:p>
    <w:p w:rsidR="00AF3499" w:rsidRPr="009C0EA2" w:rsidRDefault="00AF3499" w:rsidP="00AF3499">
      <w:pPr>
        <w:pStyle w:val="af"/>
        <w:numPr>
          <w:ilvl w:val="0"/>
          <w:numId w:val="43"/>
        </w:numPr>
      </w:pPr>
      <w:r w:rsidRPr="009C0EA2">
        <w:t>Помощь в планировании учебной деятельности</w:t>
      </w:r>
    </w:p>
    <w:p w:rsidR="00AF3499" w:rsidRPr="009C0EA2" w:rsidRDefault="00AF3499" w:rsidP="00AF3499">
      <w:pPr>
        <w:pStyle w:val="af"/>
        <w:numPr>
          <w:ilvl w:val="0"/>
          <w:numId w:val="43"/>
        </w:numPr>
      </w:pPr>
      <w:r w:rsidRPr="009C0EA2">
        <w:t xml:space="preserve">Помнить, что для слабоуспевающих необходим период вживания в материал, не торопить </w:t>
      </w:r>
      <w:r>
        <w:t xml:space="preserve">его, научиться ждать </w:t>
      </w:r>
      <w:proofErr w:type="spellStart"/>
      <w:r>
        <w:t>успеха</w:t>
      </w:r>
      <w:r w:rsidRPr="009C0EA2">
        <w:t>ученика</w:t>
      </w:r>
      <w:proofErr w:type="spellEnd"/>
      <w:r w:rsidRPr="009C0EA2">
        <w:t>.</w:t>
      </w:r>
    </w:p>
    <w:p w:rsidR="00AF3499" w:rsidRPr="002D2117" w:rsidRDefault="00AF3499" w:rsidP="00AF3499">
      <w:pPr>
        <w:pStyle w:val="ab"/>
        <w:tabs>
          <w:tab w:val="left" w:pos="2043"/>
        </w:tabs>
        <w:rPr>
          <w:rFonts w:ascii="Times New Roman" w:hAnsi="Times New Roman"/>
          <w:b/>
          <w:bCs/>
          <w:i/>
          <w:szCs w:val="28"/>
          <w:u w:val="single"/>
        </w:rPr>
      </w:pPr>
      <w:r w:rsidRPr="002D2117">
        <w:rPr>
          <w:rFonts w:ascii="Times New Roman" w:hAnsi="Times New Roman"/>
          <w:b/>
          <w:bCs/>
          <w:i/>
          <w:szCs w:val="28"/>
          <w:u w:val="single"/>
        </w:rPr>
        <w:t>исходя из вышеизложенного рекомендовано:</w:t>
      </w:r>
    </w:p>
    <w:p w:rsidR="00AF3499" w:rsidRPr="002D2117" w:rsidRDefault="00AF3499" w:rsidP="00AF3499">
      <w:pPr>
        <w:pStyle w:val="ab"/>
        <w:numPr>
          <w:ilvl w:val="0"/>
          <w:numId w:val="9"/>
        </w:numPr>
        <w:tabs>
          <w:tab w:val="left" w:pos="2043"/>
        </w:tabs>
        <w:rPr>
          <w:rFonts w:ascii="Times New Roman" w:hAnsi="Times New Roman"/>
          <w:bCs/>
          <w:szCs w:val="28"/>
          <w:u w:val="single"/>
        </w:rPr>
      </w:pPr>
      <w:r w:rsidRPr="002D2117">
        <w:rPr>
          <w:rFonts w:ascii="Times New Roman" w:hAnsi="Times New Roman"/>
          <w:bCs/>
          <w:szCs w:val="28"/>
          <w:u w:val="single"/>
        </w:rPr>
        <w:t>Для  улучшения</w:t>
      </w:r>
      <w:r w:rsidRPr="002D2117">
        <w:rPr>
          <w:bCs/>
          <w:szCs w:val="28"/>
          <w:u w:val="single"/>
        </w:rPr>
        <w:t xml:space="preserve"> </w:t>
      </w:r>
      <w:r w:rsidRPr="002D2117">
        <w:rPr>
          <w:rFonts w:ascii="Times New Roman" w:hAnsi="Times New Roman"/>
          <w:bCs/>
          <w:szCs w:val="28"/>
          <w:u w:val="single"/>
        </w:rPr>
        <w:t>конечного результата рекомендовано всем: усиленно и индивидуально работать с неуспевающими и слабыми учащимися, для повышения % успеваемости, а для этого организовать плановую работу ликвидации пробелов в знаниях уч-ся</w:t>
      </w:r>
      <w:r w:rsidRPr="002D2117">
        <w:rPr>
          <w:bCs/>
          <w:szCs w:val="28"/>
          <w:u w:val="single"/>
        </w:rPr>
        <w:t xml:space="preserve">. </w:t>
      </w:r>
    </w:p>
    <w:p w:rsidR="00AF3499" w:rsidRPr="00907C64" w:rsidRDefault="00AF3499" w:rsidP="00AF3499">
      <w:pPr>
        <w:pStyle w:val="ab"/>
        <w:numPr>
          <w:ilvl w:val="0"/>
          <w:numId w:val="9"/>
        </w:numPr>
        <w:tabs>
          <w:tab w:val="left" w:pos="2043"/>
        </w:tabs>
        <w:rPr>
          <w:rFonts w:ascii="Times New Roman" w:hAnsi="Times New Roman"/>
          <w:bCs/>
          <w:szCs w:val="28"/>
          <w:u w:val="single"/>
        </w:rPr>
      </w:pPr>
      <w:proofErr w:type="spellStart"/>
      <w:r w:rsidRPr="002D2117">
        <w:rPr>
          <w:rFonts w:ascii="Times New Roman" w:hAnsi="Times New Roman"/>
          <w:color w:val="000000"/>
          <w:u w:val="single"/>
        </w:rPr>
        <w:t>Зам</w:t>
      </w:r>
      <w:proofErr w:type="gramStart"/>
      <w:r w:rsidRPr="002D2117">
        <w:rPr>
          <w:rFonts w:ascii="Times New Roman" w:hAnsi="Times New Roman"/>
          <w:color w:val="000000"/>
          <w:u w:val="single"/>
        </w:rPr>
        <w:t>.д</w:t>
      </w:r>
      <w:proofErr w:type="gramEnd"/>
      <w:r w:rsidRPr="002D2117">
        <w:rPr>
          <w:rFonts w:ascii="Times New Roman" w:hAnsi="Times New Roman"/>
          <w:color w:val="000000"/>
          <w:u w:val="single"/>
        </w:rPr>
        <w:t>иректора</w:t>
      </w:r>
      <w:proofErr w:type="spellEnd"/>
      <w:r w:rsidRPr="002D2117">
        <w:rPr>
          <w:rFonts w:ascii="Times New Roman" w:hAnsi="Times New Roman"/>
          <w:color w:val="000000"/>
          <w:u w:val="single"/>
        </w:rPr>
        <w:t xml:space="preserve"> </w:t>
      </w:r>
      <w:proofErr w:type="spellStart"/>
      <w:r w:rsidRPr="002D2117">
        <w:rPr>
          <w:rFonts w:ascii="Times New Roman" w:hAnsi="Times New Roman"/>
          <w:color w:val="000000"/>
          <w:u w:val="single"/>
        </w:rPr>
        <w:t>Джантаевой</w:t>
      </w:r>
      <w:proofErr w:type="spellEnd"/>
      <w:r w:rsidRPr="002D2117">
        <w:rPr>
          <w:rFonts w:ascii="Times New Roman" w:hAnsi="Times New Roman"/>
          <w:color w:val="000000"/>
          <w:u w:val="single"/>
        </w:rPr>
        <w:t xml:space="preserve"> Н.М.  </w:t>
      </w:r>
      <w:r w:rsidRPr="002D2117">
        <w:rPr>
          <w:rFonts w:ascii="Times New Roman" w:hAnsi="Times New Roman"/>
          <w:u w:val="single"/>
        </w:rPr>
        <w:t>организовать работу по преемственности и перспективности изучения основных предметов</w:t>
      </w:r>
      <w:r w:rsidRPr="002D2117">
        <w:rPr>
          <w:u w:val="single"/>
        </w:rPr>
        <w:t xml:space="preserve">, </w:t>
      </w:r>
      <w:r>
        <w:rPr>
          <w:rFonts w:ascii="Times New Roman" w:hAnsi="Times New Roman"/>
          <w:color w:val="000000"/>
          <w:u w:val="single"/>
        </w:rPr>
        <w:t xml:space="preserve">следует отметить выраженную нестабильную динамику показателей качества знаний работы учителей начальных  классов. </w:t>
      </w:r>
    </w:p>
    <w:p w:rsidR="00AF3499" w:rsidRPr="002D2117" w:rsidRDefault="00AF3499" w:rsidP="00AF3499">
      <w:pPr>
        <w:pStyle w:val="af"/>
        <w:numPr>
          <w:ilvl w:val="0"/>
          <w:numId w:val="9"/>
        </w:numPr>
        <w:rPr>
          <w:u w:val="single"/>
        </w:rPr>
      </w:pPr>
      <w:r w:rsidRPr="002D2117">
        <w:rPr>
          <w:u w:val="single"/>
        </w:rPr>
        <w:t xml:space="preserve">Классным руководителям в классах с низкими показателями КЗ и успеваемости необходимо усилить работу с семьями учащихся, наладить контроль за посещаемостью, дисциплиной, выполнением дом/заданий и наличием учебных принадлежностей у уч-ся; </w:t>
      </w:r>
    </w:p>
    <w:p w:rsidR="00AF3499" w:rsidRPr="002D2117" w:rsidRDefault="00AF3499" w:rsidP="00AF3499">
      <w:pPr>
        <w:pStyle w:val="ab"/>
        <w:numPr>
          <w:ilvl w:val="0"/>
          <w:numId w:val="9"/>
        </w:numPr>
        <w:tabs>
          <w:tab w:val="left" w:pos="2043"/>
        </w:tabs>
        <w:rPr>
          <w:rFonts w:ascii="Times New Roman" w:hAnsi="Times New Roman"/>
          <w:bCs/>
          <w:szCs w:val="28"/>
          <w:u w:val="single"/>
        </w:rPr>
      </w:pPr>
      <w:r w:rsidRPr="002D2117">
        <w:rPr>
          <w:rFonts w:ascii="Times New Roman" w:hAnsi="Times New Roman"/>
          <w:bCs/>
          <w:szCs w:val="28"/>
          <w:u w:val="single"/>
        </w:rPr>
        <w:t xml:space="preserve">Продолжить работу с резервом </w:t>
      </w:r>
    </w:p>
    <w:p w:rsidR="00AF3499" w:rsidRPr="00907C64" w:rsidRDefault="00AF3499" w:rsidP="00AF3499">
      <w:pPr>
        <w:pStyle w:val="ab"/>
        <w:numPr>
          <w:ilvl w:val="0"/>
          <w:numId w:val="9"/>
        </w:numPr>
        <w:tabs>
          <w:tab w:val="left" w:pos="2043"/>
        </w:tabs>
        <w:rPr>
          <w:rFonts w:ascii="Times New Roman" w:hAnsi="Times New Roman"/>
          <w:bCs/>
          <w:szCs w:val="28"/>
          <w:u w:val="single"/>
        </w:rPr>
      </w:pPr>
      <w:r w:rsidRPr="002D2117">
        <w:rPr>
          <w:rFonts w:ascii="Times New Roman" w:hAnsi="Times New Roman"/>
          <w:bCs/>
          <w:szCs w:val="28"/>
          <w:u w:val="single"/>
        </w:rPr>
        <w:t xml:space="preserve">Все </w:t>
      </w:r>
      <w:proofErr w:type="spellStart"/>
      <w:r w:rsidRPr="002D2117">
        <w:rPr>
          <w:rFonts w:ascii="Times New Roman" w:hAnsi="Times New Roman"/>
          <w:bCs/>
          <w:szCs w:val="28"/>
          <w:u w:val="single"/>
        </w:rPr>
        <w:t>выщеуказанные</w:t>
      </w:r>
      <w:proofErr w:type="spellEnd"/>
      <w:r w:rsidRPr="002D2117">
        <w:rPr>
          <w:rFonts w:ascii="Times New Roman" w:hAnsi="Times New Roman"/>
          <w:bCs/>
          <w:szCs w:val="28"/>
          <w:u w:val="single"/>
        </w:rPr>
        <w:t xml:space="preserve"> рекомендации выполнять всем, коллективно и согласованно, </w:t>
      </w:r>
      <w:proofErr w:type="spellStart"/>
      <w:r w:rsidRPr="002D2117">
        <w:rPr>
          <w:rFonts w:ascii="Times New Roman" w:hAnsi="Times New Roman"/>
          <w:bCs/>
          <w:szCs w:val="28"/>
          <w:u w:val="single"/>
        </w:rPr>
        <w:t>п.ч</w:t>
      </w:r>
      <w:proofErr w:type="spellEnd"/>
      <w:r w:rsidRPr="002D2117">
        <w:rPr>
          <w:rFonts w:ascii="Times New Roman" w:hAnsi="Times New Roman"/>
          <w:bCs/>
          <w:szCs w:val="28"/>
          <w:u w:val="single"/>
        </w:rPr>
        <w:t>. без требований и без  коллективного действия эффект УВП будет минимал</w:t>
      </w:r>
      <w:r>
        <w:rPr>
          <w:rFonts w:ascii="Times New Roman" w:hAnsi="Times New Roman"/>
          <w:bCs/>
          <w:szCs w:val="28"/>
          <w:u w:val="single"/>
        </w:rPr>
        <w:t>ьным</w:t>
      </w:r>
    </w:p>
    <w:p w:rsidR="00AF3499" w:rsidRDefault="00AF3499" w:rsidP="00AF3499">
      <w:pPr>
        <w:pStyle w:val="ab"/>
        <w:tabs>
          <w:tab w:val="left" w:pos="2043"/>
        </w:tabs>
        <w:ind w:left="1080"/>
        <w:rPr>
          <w:rFonts w:ascii="Times New Roman" w:hAnsi="Times New Roman"/>
          <w:bCs/>
          <w:szCs w:val="28"/>
        </w:rPr>
      </w:pPr>
    </w:p>
    <w:p w:rsidR="00AF3499" w:rsidRDefault="00AF3499" w:rsidP="00AF3499">
      <w:pPr>
        <w:ind w:right="-850"/>
        <w:rPr>
          <w:b/>
          <w:bCs/>
          <w:sz w:val="20"/>
          <w:szCs w:val="20"/>
        </w:rPr>
        <w:sectPr w:rsidR="00AF3499" w:rsidSect="00AF3499">
          <w:pgSz w:w="16838" w:h="11906" w:orient="landscape"/>
          <w:pgMar w:top="992" w:right="1529" w:bottom="709" w:left="1134" w:header="709" w:footer="709" w:gutter="0"/>
          <w:cols w:space="708"/>
          <w:docGrid w:linePitch="360"/>
        </w:sectPr>
      </w:pPr>
    </w:p>
    <w:p w:rsidR="00AF3499" w:rsidRPr="003F4081" w:rsidRDefault="00AF3499" w:rsidP="00AF3499">
      <w:pPr>
        <w:ind w:right="-850"/>
        <w:rPr>
          <w:b/>
          <w:bCs/>
          <w:sz w:val="20"/>
          <w:szCs w:val="20"/>
        </w:rPr>
      </w:pPr>
      <w:r w:rsidRPr="00BF053F">
        <w:rPr>
          <w:b/>
          <w:bCs/>
          <w:sz w:val="20"/>
          <w:szCs w:val="20"/>
        </w:rPr>
        <w:lastRenderedPageBreak/>
        <w:t>Анализ и результаты переводных экзаменов учащихся 5- 8-х  и 10-х классов</w:t>
      </w:r>
    </w:p>
    <w:p w:rsidR="00AF3499" w:rsidRPr="00450FDC" w:rsidRDefault="00AF3499" w:rsidP="00AF3499">
      <w:pPr>
        <w:jc w:val="center"/>
        <w:rPr>
          <w:b/>
        </w:rPr>
      </w:pPr>
    </w:p>
    <w:tbl>
      <w:tblPr>
        <w:tblStyle w:val="ad"/>
        <w:tblW w:w="14885" w:type="dxa"/>
        <w:tblInd w:w="-318" w:type="dxa"/>
        <w:tblLayout w:type="fixed"/>
        <w:tblLook w:val="01E0" w:firstRow="1" w:lastRow="1" w:firstColumn="1" w:lastColumn="1" w:noHBand="0" w:noVBand="0"/>
      </w:tblPr>
      <w:tblGrid>
        <w:gridCol w:w="710"/>
        <w:gridCol w:w="1912"/>
        <w:gridCol w:w="1065"/>
        <w:gridCol w:w="1129"/>
        <w:gridCol w:w="1260"/>
        <w:gridCol w:w="1296"/>
        <w:gridCol w:w="1276"/>
        <w:gridCol w:w="992"/>
        <w:gridCol w:w="992"/>
        <w:gridCol w:w="567"/>
        <w:gridCol w:w="567"/>
        <w:gridCol w:w="709"/>
        <w:gridCol w:w="567"/>
        <w:gridCol w:w="851"/>
        <w:gridCol w:w="992"/>
      </w:tblGrid>
      <w:tr w:rsidR="00AF3499" w:rsidRPr="00450FDC" w:rsidTr="00AF3499">
        <w:tc>
          <w:tcPr>
            <w:tcW w:w="710" w:type="dxa"/>
          </w:tcPr>
          <w:p w:rsidR="00AF3499" w:rsidRPr="00450FDC" w:rsidRDefault="00AF3499" w:rsidP="00AF3499">
            <w:pPr>
              <w:rPr>
                <w:b/>
                <w:i/>
                <w:sz w:val="20"/>
                <w:szCs w:val="20"/>
              </w:rPr>
            </w:pPr>
            <w:proofErr w:type="spellStart"/>
            <w:r w:rsidRPr="00450FDC">
              <w:rPr>
                <w:b/>
                <w:sz w:val="20"/>
                <w:szCs w:val="20"/>
              </w:rPr>
              <w:t>Кла</w:t>
            </w:r>
            <w:proofErr w:type="spellEnd"/>
            <w:r w:rsidRPr="00450FDC">
              <w:rPr>
                <w:b/>
                <w:sz w:val="20"/>
                <w:szCs w:val="20"/>
              </w:rPr>
              <w:t xml:space="preserve"> </w:t>
            </w:r>
            <w:proofErr w:type="spellStart"/>
            <w:r w:rsidRPr="00450FDC">
              <w:rPr>
                <w:b/>
                <w:sz w:val="20"/>
                <w:szCs w:val="20"/>
              </w:rPr>
              <w:t>сс</w:t>
            </w:r>
            <w:proofErr w:type="spellEnd"/>
            <w:r w:rsidRPr="00450FDC">
              <w:rPr>
                <w:b/>
                <w:sz w:val="20"/>
                <w:szCs w:val="20"/>
              </w:rPr>
              <w:t xml:space="preserve"> </w:t>
            </w:r>
          </w:p>
        </w:tc>
        <w:tc>
          <w:tcPr>
            <w:tcW w:w="1912" w:type="dxa"/>
          </w:tcPr>
          <w:p w:rsidR="00AF3499" w:rsidRPr="00450FDC" w:rsidRDefault="00AF3499" w:rsidP="00AF3499">
            <w:pPr>
              <w:rPr>
                <w:b/>
                <w:i/>
                <w:sz w:val="20"/>
                <w:szCs w:val="20"/>
              </w:rPr>
            </w:pPr>
            <w:r w:rsidRPr="00450FDC">
              <w:rPr>
                <w:b/>
                <w:sz w:val="20"/>
                <w:szCs w:val="20"/>
              </w:rPr>
              <w:t xml:space="preserve">Предмет </w:t>
            </w:r>
          </w:p>
        </w:tc>
        <w:tc>
          <w:tcPr>
            <w:tcW w:w="1065" w:type="dxa"/>
          </w:tcPr>
          <w:p w:rsidR="00AF3499" w:rsidRPr="00450FDC" w:rsidRDefault="00AF3499" w:rsidP="00AF3499">
            <w:pPr>
              <w:rPr>
                <w:b/>
                <w:i/>
                <w:sz w:val="20"/>
                <w:szCs w:val="20"/>
                <w:lang w:val="ky-KG"/>
              </w:rPr>
            </w:pPr>
            <w:r w:rsidRPr="00450FDC">
              <w:rPr>
                <w:b/>
                <w:sz w:val="20"/>
                <w:szCs w:val="20"/>
                <w:lang w:val="ky-KG"/>
              </w:rPr>
              <w:t>Кол-во</w:t>
            </w:r>
          </w:p>
          <w:p w:rsidR="00AF3499" w:rsidRPr="00450FDC" w:rsidRDefault="00AF3499" w:rsidP="00AF3499">
            <w:pPr>
              <w:rPr>
                <w:b/>
                <w:i/>
                <w:sz w:val="20"/>
                <w:szCs w:val="20"/>
                <w:lang w:val="ky-KG"/>
              </w:rPr>
            </w:pPr>
            <w:r>
              <w:rPr>
                <w:b/>
                <w:sz w:val="20"/>
                <w:szCs w:val="20"/>
                <w:lang w:val="ky-KG"/>
              </w:rPr>
              <w:t xml:space="preserve">учащ </w:t>
            </w:r>
            <w:r w:rsidRPr="00450FDC">
              <w:rPr>
                <w:b/>
                <w:sz w:val="20"/>
                <w:szCs w:val="20"/>
                <w:lang w:val="ky-KG"/>
              </w:rPr>
              <w:t>по списку</w:t>
            </w:r>
          </w:p>
        </w:tc>
        <w:tc>
          <w:tcPr>
            <w:tcW w:w="1129" w:type="dxa"/>
          </w:tcPr>
          <w:p w:rsidR="00AF3499" w:rsidRPr="00450FDC" w:rsidRDefault="00AF3499" w:rsidP="00AF3499">
            <w:pPr>
              <w:rPr>
                <w:b/>
                <w:i/>
                <w:sz w:val="20"/>
                <w:szCs w:val="20"/>
                <w:lang w:val="ky-KG"/>
              </w:rPr>
            </w:pPr>
            <w:r w:rsidRPr="00450FDC">
              <w:rPr>
                <w:b/>
                <w:sz w:val="20"/>
                <w:szCs w:val="20"/>
                <w:lang w:val="ky-KG"/>
              </w:rPr>
              <w:t>Освоб</w:t>
            </w:r>
            <w:r>
              <w:rPr>
                <w:b/>
                <w:sz w:val="20"/>
                <w:szCs w:val="20"/>
                <w:lang w:val="ky-KG"/>
              </w:rPr>
              <w:t>.</w:t>
            </w:r>
            <w:r w:rsidRPr="00450FDC">
              <w:rPr>
                <w:b/>
                <w:sz w:val="20"/>
                <w:szCs w:val="20"/>
                <w:lang w:val="ky-KG"/>
              </w:rPr>
              <w:t xml:space="preserve"> по болезни</w:t>
            </w:r>
          </w:p>
        </w:tc>
        <w:tc>
          <w:tcPr>
            <w:tcW w:w="1260" w:type="dxa"/>
          </w:tcPr>
          <w:p w:rsidR="00AF3499" w:rsidRPr="00450FDC" w:rsidRDefault="00AF3499" w:rsidP="00AF3499">
            <w:pPr>
              <w:rPr>
                <w:b/>
                <w:i/>
                <w:sz w:val="20"/>
                <w:szCs w:val="20"/>
                <w:lang w:val="ky-KG"/>
              </w:rPr>
            </w:pPr>
            <w:r w:rsidRPr="00450FDC">
              <w:rPr>
                <w:b/>
                <w:sz w:val="20"/>
                <w:szCs w:val="20"/>
                <w:lang w:val="ky-KG"/>
              </w:rPr>
              <w:t>Освоб</w:t>
            </w:r>
            <w:r>
              <w:rPr>
                <w:b/>
                <w:sz w:val="20"/>
                <w:szCs w:val="20"/>
                <w:lang w:val="ky-KG"/>
              </w:rPr>
              <w:t>.</w:t>
            </w:r>
            <w:r w:rsidRPr="00450FDC">
              <w:rPr>
                <w:b/>
                <w:sz w:val="20"/>
                <w:szCs w:val="20"/>
                <w:lang w:val="ky-KG"/>
              </w:rPr>
              <w:t xml:space="preserve"> по итогам </w:t>
            </w:r>
            <w:r>
              <w:rPr>
                <w:b/>
                <w:sz w:val="20"/>
                <w:szCs w:val="20"/>
                <w:lang w:val="ky-KG"/>
              </w:rPr>
              <w:t>года</w:t>
            </w:r>
          </w:p>
        </w:tc>
        <w:tc>
          <w:tcPr>
            <w:tcW w:w="1296" w:type="dxa"/>
          </w:tcPr>
          <w:p w:rsidR="00AF3499" w:rsidRPr="00450FDC" w:rsidRDefault="00AF3499" w:rsidP="00AF3499">
            <w:pPr>
              <w:rPr>
                <w:b/>
                <w:i/>
                <w:sz w:val="20"/>
                <w:szCs w:val="20"/>
                <w:lang w:val="ky-KG"/>
              </w:rPr>
            </w:pPr>
            <w:r>
              <w:rPr>
                <w:b/>
                <w:sz w:val="20"/>
                <w:szCs w:val="20"/>
                <w:lang w:val="ky-KG"/>
              </w:rPr>
              <w:t>Допущены</w:t>
            </w:r>
            <w:r w:rsidRPr="00450FDC">
              <w:rPr>
                <w:b/>
                <w:sz w:val="20"/>
                <w:szCs w:val="20"/>
                <w:lang w:val="ky-KG"/>
              </w:rPr>
              <w:t xml:space="preserve"> </w:t>
            </w:r>
          </w:p>
        </w:tc>
        <w:tc>
          <w:tcPr>
            <w:tcW w:w="1276" w:type="dxa"/>
          </w:tcPr>
          <w:p w:rsidR="00AF3499" w:rsidRPr="001761D7" w:rsidRDefault="00AF3499" w:rsidP="00AF3499">
            <w:pPr>
              <w:rPr>
                <w:b/>
                <w:i/>
                <w:sz w:val="20"/>
                <w:szCs w:val="20"/>
                <w:lang w:val="ky-KG"/>
              </w:rPr>
            </w:pPr>
            <w:r w:rsidRPr="001761D7">
              <w:rPr>
                <w:b/>
                <w:sz w:val="20"/>
                <w:szCs w:val="20"/>
                <w:lang w:val="ky-KG"/>
              </w:rPr>
              <w:t>Не</w:t>
            </w:r>
            <w:r>
              <w:rPr>
                <w:b/>
                <w:sz w:val="20"/>
                <w:szCs w:val="20"/>
                <w:lang w:val="ky-KG"/>
              </w:rPr>
              <w:t xml:space="preserve"> допущены</w:t>
            </w:r>
          </w:p>
        </w:tc>
        <w:tc>
          <w:tcPr>
            <w:tcW w:w="992" w:type="dxa"/>
          </w:tcPr>
          <w:p w:rsidR="00AF3499" w:rsidRPr="00450FDC" w:rsidRDefault="00AF3499" w:rsidP="00AF3499">
            <w:pPr>
              <w:rPr>
                <w:b/>
                <w:i/>
                <w:sz w:val="20"/>
                <w:szCs w:val="20"/>
                <w:lang w:val="ky-KG"/>
              </w:rPr>
            </w:pPr>
            <w:r>
              <w:rPr>
                <w:b/>
                <w:sz w:val="20"/>
                <w:szCs w:val="20"/>
                <w:lang w:val="ky-KG"/>
              </w:rPr>
              <w:t>Не явили</w:t>
            </w:r>
            <w:r w:rsidRPr="00450FDC">
              <w:rPr>
                <w:b/>
                <w:sz w:val="20"/>
                <w:szCs w:val="20"/>
                <w:lang w:val="ky-KG"/>
              </w:rPr>
              <w:t>сь</w:t>
            </w:r>
          </w:p>
        </w:tc>
        <w:tc>
          <w:tcPr>
            <w:tcW w:w="992" w:type="dxa"/>
          </w:tcPr>
          <w:p w:rsidR="00AF3499" w:rsidRPr="00450FDC" w:rsidRDefault="00AF3499" w:rsidP="00AF3499">
            <w:pPr>
              <w:rPr>
                <w:b/>
                <w:i/>
                <w:sz w:val="20"/>
                <w:szCs w:val="20"/>
              </w:rPr>
            </w:pPr>
            <w:r w:rsidRPr="00450FDC">
              <w:rPr>
                <w:b/>
                <w:sz w:val="20"/>
                <w:szCs w:val="20"/>
              </w:rPr>
              <w:t xml:space="preserve">сдавали </w:t>
            </w:r>
          </w:p>
        </w:tc>
        <w:tc>
          <w:tcPr>
            <w:tcW w:w="567" w:type="dxa"/>
          </w:tcPr>
          <w:p w:rsidR="00AF3499" w:rsidRPr="00450FDC" w:rsidRDefault="00AF3499" w:rsidP="00AF3499">
            <w:pPr>
              <w:rPr>
                <w:b/>
                <w:i/>
                <w:sz w:val="20"/>
                <w:szCs w:val="20"/>
              </w:rPr>
            </w:pPr>
            <w:r>
              <w:rPr>
                <w:b/>
                <w:sz w:val="20"/>
                <w:szCs w:val="20"/>
              </w:rPr>
              <w:t>«</w:t>
            </w:r>
            <w:r w:rsidRPr="00450FDC">
              <w:rPr>
                <w:b/>
                <w:sz w:val="20"/>
                <w:szCs w:val="20"/>
              </w:rPr>
              <w:t>5»</w:t>
            </w:r>
          </w:p>
        </w:tc>
        <w:tc>
          <w:tcPr>
            <w:tcW w:w="567" w:type="dxa"/>
          </w:tcPr>
          <w:p w:rsidR="00AF3499" w:rsidRPr="00450FDC" w:rsidRDefault="00AF3499" w:rsidP="00AF3499">
            <w:pPr>
              <w:rPr>
                <w:b/>
                <w:i/>
                <w:sz w:val="20"/>
                <w:szCs w:val="20"/>
              </w:rPr>
            </w:pPr>
            <w:r w:rsidRPr="00450FDC">
              <w:rPr>
                <w:b/>
                <w:sz w:val="20"/>
                <w:szCs w:val="20"/>
              </w:rPr>
              <w:t>«4»</w:t>
            </w:r>
          </w:p>
        </w:tc>
        <w:tc>
          <w:tcPr>
            <w:tcW w:w="709" w:type="dxa"/>
          </w:tcPr>
          <w:p w:rsidR="00AF3499" w:rsidRPr="00450FDC" w:rsidRDefault="00AF3499" w:rsidP="00AF3499">
            <w:pPr>
              <w:rPr>
                <w:b/>
                <w:i/>
                <w:sz w:val="20"/>
                <w:szCs w:val="20"/>
              </w:rPr>
            </w:pPr>
            <w:r w:rsidRPr="00450FDC">
              <w:rPr>
                <w:b/>
                <w:sz w:val="20"/>
                <w:szCs w:val="20"/>
              </w:rPr>
              <w:t>«3»</w:t>
            </w:r>
          </w:p>
        </w:tc>
        <w:tc>
          <w:tcPr>
            <w:tcW w:w="567" w:type="dxa"/>
          </w:tcPr>
          <w:p w:rsidR="00AF3499" w:rsidRPr="00450FDC" w:rsidRDefault="00AF3499" w:rsidP="00AF3499">
            <w:pPr>
              <w:rPr>
                <w:b/>
                <w:i/>
                <w:sz w:val="20"/>
                <w:szCs w:val="20"/>
              </w:rPr>
            </w:pPr>
            <w:r w:rsidRPr="00450FDC">
              <w:rPr>
                <w:b/>
                <w:sz w:val="20"/>
                <w:szCs w:val="20"/>
              </w:rPr>
              <w:t>«2»</w:t>
            </w:r>
          </w:p>
        </w:tc>
        <w:tc>
          <w:tcPr>
            <w:tcW w:w="851" w:type="dxa"/>
          </w:tcPr>
          <w:p w:rsidR="00AF3499" w:rsidRPr="00450FDC" w:rsidRDefault="00AF3499" w:rsidP="00AF3499">
            <w:pPr>
              <w:rPr>
                <w:b/>
                <w:i/>
                <w:sz w:val="20"/>
                <w:szCs w:val="20"/>
              </w:rPr>
            </w:pPr>
            <w:r w:rsidRPr="00450FDC">
              <w:rPr>
                <w:b/>
                <w:sz w:val="20"/>
                <w:szCs w:val="20"/>
              </w:rPr>
              <w:t>% КЗ</w:t>
            </w:r>
          </w:p>
        </w:tc>
        <w:tc>
          <w:tcPr>
            <w:tcW w:w="992" w:type="dxa"/>
          </w:tcPr>
          <w:p w:rsidR="00AF3499" w:rsidRPr="00450FDC" w:rsidRDefault="00AF3499" w:rsidP="00AF3499">
            <w:pPr>
              <w:rPr>
                <w:b/>
                <w:i/>
                <w:sz w:val="20"/>
                <w:szCs w:val="20"/>
              </w:rPr>
            </w:pPr>
            <w:r w:rsidRPr="00450FDC">
              <w:rPr>
                <w:b/>
                <w:sz w:val="20"/>
                <w:szCs w:val="20"/>
              </w:rPr>
              <w:t>%</w:t>
            </w:r>
          </w:p>
          <w:p w:rsidR="00AF3499" w:rsidRPr="00450FDC" w:rsidRDefault="00AF3499" w:rsidP="00AF3499">
            <w:pPr>
              <w:rPr>
                <w:b/>
                <w:i/>
                <w:sz w:val="20"/>
                <w:szCs w:val="20"/>
              </w:rPr>
            </w:pPr>
            <w:r>
              <w:rPr>
                <w:b/>
                <w:sz w:val="20"/>
                <w:szCs w:val="20"/>
              </w:rPr>
              <w:t>успев.</w:t>
            </w:r>
          </w:p>
        </w:tc>
      </w:tr>
      <w:tr w:rsidR="00AF3499" w:rsidRPr="00E87FB2" w:rsidTr="00AF3499">
        <w:tc>
          <w:tcPr>
            <w:tcW w:w="710" w:type="dxa"/>
          </w:tcPr>
          <w:p w:rsidR="00AF3499" w:rsidRPr="00CF1198" w:rsidRDefault="00AF3499" w:rsidP="00AF3499">
            <w:pPr>
              <w:rPr>
                <w:b/>
                <w:i/>
              </w:rPr>
            </w:pPr>
            <w:r w:rsidRPr="00CF1198">
              <w:rPr>
                <w:b/>
              </w:rPr>
              <w:t>5-А</w:t>
            </w:r>
          </w:p>
        </w:tc>
        <w:tc>
          <w:tcPr>
            <w:tcW w:w="1912" w:type="dxa"/>
          </w:tcPr>
          <w:p w:rsidR="00AF3499" w:rsidRPr="00E87FB2" w:rsidRDefault="00AF3499" w:rsidP="00AF3499">
            <w:pPr>
              <w:rPr>
                <w:i/>
              </w:rPr>
            </w:pPr>
            <w:proofErr w:type="spellStart"/>
            <w:r w:rsidRPr="00E87FB2">
              <w:t>Кыргыз</w:t>
            </w:r>
            <w:proofErr w:type="spellEnd"/>
            <w:r w:rsidRPr="00E87FB2">
              <w:t>. язык</w:t>
            </w:r>
          </w:p>
        </w:tc>
        <w:tc>
          <w:tcPr>
            <w:tcW w:w="1065" w:type="dxa"/>
          </w:tcPr>
          <w:p w:rsidR="00AF3499" w:rsidRPr="00D10FCA" w:rsidRDefault="00AF3499" w:rsidP="00AF3499">
            <w:pPr>
              <w:jc w:val="center"/>
            </w:pPr>
            <w:r w:rsidRPr="00D10FCA">
              <w:t>30</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13</w:t>
            </w:r>
          </w:p>
        </w:tc>
        <w:tc>
          <w:tcPr>
            <w:tcW w:w="1296" w:type="dxa"/>
          </w:tcPr>
          <w:p w:rsidR="00AF3499" w:rsidRPr="00D10FCA" w:rsidRDefault="00AF3499" w:rsidP="00AF3499">
            <w:pPr>
              <w:jc w:val="center"/>
            </w:pPr>
            <w:r>
              <w:t>17</w:t>
            </w:r>
          </w:p>
        </w:tc>
        <w:tc>
          <w:tcPr>
            <w:tcW w:w="1276" w:type="dxa"/>
          </w:tcPr>
          <w:p w:rsidR="00AF3499" w:rsidRPr="00D10FCA" w:rsidRDefault="00AF3499" w:rsidP="00AF3499"/>
        </w:tc>
        <w:tc>
          <w:tcPr>
            <w:tcW w:w="992" w:type="dxa"/>
          </w:tcPr>
          <w:p w:rsidR="00AF3499" w:rsidRPr="00D10FCA" w:rsidRDefault="00AF3499" w:rsidP="00AF3499">
            <w:r>
              <w:t>-</w:t>
            </w:r>
          </w:p>
        </w:tc>
        <w:tc>
          <w:tcPr>
            <w:tcW w:w="992" w:type="dxa"/>
          </w:tcPr>
          <w:p w:rsidR="00AF3499" w:rsidRPr="00D10FCA" w:rsidRDefault="00AF3499" w:rsidP="00AF3499">
            <w:r>
              <w:t>17</w:t>
            </w:r>
          </w:p>
        </w:tc>
        <w:tc>
          <w:tcPr>
            <w:tcW w:w="567" w:type="dxa"/>
          </w:tcPr>
          <w:p w:rsidR="00AF3499" w:rsidRPr="00D10FCA" w:rsidRDefault="00AF3499" w:rsidP="00AF3499">
            <w:r>
              <w:t>-</w:t>
            </w:r>
          </w:p>
        </w:tc>
        <w:tc>
          <w:tcPr>
            <w:tcW w:w="567" w:type="dxa"/>
          </w:tcPr>
          <w:p w:rsidR="00AF3499" w:rsidRPr="00D10FCA" w:rsidRDefault="00AF3499" w:rsidP="00AF3499">
            <w:r>
              <w:t>4</w:t>
            </w:r>
          </w:p>
        </w:tc>
        <w:tc>
          <w:tcPr>
            <w:tcW w:w="709" w:type="dxa"/>
          </w:tcPr>
          <w:p w:rsidR="00AF3499" w:rsidRPr="00D10FCA" w:rsidRDefault="00AF3499" w:rsidP="00AF3499">
            <w:r>
              <w:t>13</w:t>
            </w:r>
          </w:p>
        </w:tc>
        <w:tc>
          <w:tcPr>
            <w:tcW w:w="567" w:type="dxa"/>
          </w:tcPr>
          <w:p w:rsidR="00AF3499" w:rsidRPr="00D10FCA" w:rsidRDefault="00AF3499" w:rsidP="00AF3499">
            <w:r>
              <w:t>-</w:t>
            </w:r>
          </w:p>
        </w:tc>
        <w:tc>
          <w:tcPr>
            <w:tcW w:w="851" w:type="dxa"/>
          </w:tcPr>
          <w:p w:rsidR="00AF3499" w:rsidRPr="00D10FCA" w:rsidRDefault="00AF3499" w:rsidP="00AF3499">
            <w:r>
              <w:t>23.5</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5А</w:t>
            </w:r>
          </w:p>
        </w:tc>
        <w:tc>
          <w:tcPr>
            <w:tcW w:w="1912" w:type="dxa"/>
          </w:tcPr>
          <w:p w:rsidR="00AF3499" w:rsidRPr="00E87FB2" w:rsidRDefault="00AF3499" w:rsidP="00AF3499">
            <w:pPr>
              <w:rPr>
                <w:i/>
              </w:rPr>
            </w:pPr>
            <w:r w:rsidRPr="00E87FB2">
              <w:t>История КР</w:t>
            </w:r>
          </w:p>
        </w:tc>
        <w:tc>
          <w:tcPr>
            <w:tcW w:w="1065" w:type="dxa"/>
          </w:tcPr>
          <w:p w:rsidR="00AF3499" w:rsidRPr="00D10FCA" w:rsidRDefault="00AF3499" w:rsidP="00AF3499">
            <w:pPr>
              <w:jc w:val="center"/>
            </w:pPr>
            <w:r w:rsidRPr="00D10FCA">
              <w:t>30</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14</w:t>
            </w:r>
          </w:p>
        </w:tc>
        <w:tc>
          <w:tcPr>
            <w:tcW w:w="1296" w:type="dxa"/>
          </w:tcPr>
          <w:p w:rsidR="00AF3499" w:rsidRPr="00D10FCA" w:rsidRDefault="00AF3499" w:rsidP="00AF3499">
            <w:pPr>
              <w:jc w:val="center"/>
            </w:pPr>
            <w:r>
              <w:t>16</w:t>
            </w:r>
          </w:p>
        </w:tc>
        <w:tc>
          <w:tcPr>
            <w:tcW w:w="1276" w:type="dxa"/>
          </w:tcPr>
          <w:p w:rsidR="00AF3499" w:rsidRPr="00D10FCA" w:rsidRDefault="00AF3499" w:rsidP="00AF3499"/>
        </w:tc>
        <w:tc>
          <w:tcPr>
            <w:tcW w:w="992" w:type="dxa"/>
          </w:tcPr>
          <w:p w:rsidR="00AF3499" w:rsidRPr="00D10FCA" w:rsidRDefault="00AF3499" w:rsidP="00AF3499">
            <w:r>
              <w:t>-</w:t>
            </w:r>
          </w:p>
        </w:tc>
        <w:tc>
          <w:tcPr>
            <w:tcW w:w="992" w:type="dxa"/>
          </w:tcPr>
          <w:p w:rsidR="00AF3499" w:rsidRPr="00D10FCA" w:rsidRDefault="00AF3499" w:rsidP="00AF3499">
            <w:r>
              <w:t>16</w:t>
            </w:r>
          </w:p>
        </w:tc>
        <w:tc>
          <w:tcPr>
            <w:tcW w:w="567" w:type="dxa"/>
          </w:tcPr>
          <w:p w:rsidR="00AF3499" w:rsidRPr="00D10FCA" w:rsidRDefault="00AF3499" w:rsidP="00AF3499">
            <w:r>
              <w:t>-</w:t>
            </w:r>
          </w:p>
        </w:tc>
        <w:tc>
          <w:tcPr>
            <w:tcW w:w="567" w:type="dxa"/>
          </w:tcPr>
          <w:p w:rsidR="00AF3499" w:rsidRPr="00D10FCA" w:rsidRDefault="00AF3499" w:rsidP="00AF3499">
            <w:r>
              <w:t>6</w:t>
            </w:r>
          </w:p>
        </w:tc>
        <w:tc>
          <w:tcPr>
            <w:tcW w:w="709" w:type="dxa"/>
          </w:tcPr>
          <w:p w:rsidR="00AF3499" w:rsidRPr="00D10FCA" w:rsidRDefault="00AF3499" w:rsidP="00AF3499">
            <w:r>
              <w:t>10</w:t>
            </w:r>
          </w:p>
        </w:tc>
        <w:tc>
          <w:tcPr>
            <w:tcW w:w="567" w:type="dxa"/>
          </w:tcPr>
          <w:p w:rsidR="00AF3499" w:rsidRPr="00D10FCA" w:rsidRDefault="00AF3499" w:rsidP="00AF3499">
            <w:r>
              <w:t>-</w:t>
            </w:r>
          </w:p>
        </w:tc>
        <w:tc>
          <w:tcPr>
            <w:tcW w:w="851" w:type="dxa"/>
          </w:tcPr>
          <w:p w:rsidR="00AF3499" w:rsidRPr="00D10FCA" w:rsidRDefault="00AF3499" w:rsidP="00AF3499">
            <w:r>
              <w:t>37.5</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6-А</w:t>
            </w:r>
          </w:p>
        </w:tc>
        <w:tc>
          <w:tcPr>
            <w:tcW w:w="1912" w:type="dxa"/>
          </w:tcPr>
          <w:p w:rsidR="00AF3499" w:rsidRPr="00E87FB2" w:rsidRDefault="00AF3499" w:rsidP="00AF3499">
            <w:pPr>
              <w:rPr>
                <w:i/>
              </w:rPr>
            </w:pPr>
            <w:proofErr w:type="spellStart"/>
            <w:r w:rsidRPr="00E87FB2">
              <w:t>Кыргыз</w:t>
            </w:r>
            <w:proofErr w:type="spellEnd"/>
            <w:r w:rsidRPr="00E87FB2">
              <w:t>. язык</w:t>
            </w:r>
          </w:p>
        </w:tc>
        <w:tc>
          <w:tcPr>
            <w:tcW w:w="1065" w:type="dxa"/>
          </w:tcPr>
          <w:p w:rsidR="00AF3499" w:rsidRPr="00D10FCA" w:rsidRDefault="00AF3499" w:rsidP="00AF3499">
            <w:pPr>
              <w:jc w:val="center"/>
            </w:pPr>
            <w:r>
              <w:t>28</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12</w:t>
            </w:r>
          </w:p>
        </w:tc>
        <w:tc>
          <w:tcPr>
            <w:tcW w:w="1296" w:type="dxa"/>
          </w:tcPr>
          <w:p w:rsidR="00AF3499" w:rsidRPr="00D10FCA" w:rsidRDefault="00AF3499" w:rsidP="00AF3499">
            <w:pPr>
              <w:jc w:val="center"/>
            </w:pPr>
            <w:r>
              <w:t>16</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16</w:t>
            </w:r>
          </w:p>
        </w:tc>
        <w:tc>
          <w:tcPr>
            <w:tcW w:w="567" w:type="dxa"/>
          </w:tcPr>
          <w:p w:rsidR="00AF3499" w:rsidRPr="00D10FCA" w:rsidRDefault="00AF3499" w:rsidP="00AF3499">
            <w:r>
              <w:t>-</w:t>
            </w:r>
          </w:p>
        </w:tc>
        <w:tc>
          <w:tcPr>
            <w:tcW w:w="567" w:type="dxa"/>
          </w:tcPr>
          <w:p w:rsidR="00AF3499" w:rsidRPr="00D10FCA" w:rsidRDefault="00AF3499" w:rsidP="00AF3499">
            <w:r>
              <w:t>-</w:t>
            </w:r>
          </w:p>
        </w:tc>
        <w:tc>
          <w:tcPr>
            <w:tcW w:w="709" w:type="dxa"/>
          </w:tcPr>
          <w:p w:rsidR="00AF3499" w:rsidRPr="00D10FCA" w:rsidRDefault="00AF3499" w:rsidP="00AF3499">
            <w:r>
              <w:t>16</w:t>
            </w:r>
          </w:p>
        </w:tc>
        <w:tc>
          <w:tcPr>
            <w:tcW w:w="567" w:type="dxa"/>
          </w:tcPr>
          <w:p w:rsidR="00AF3499" w:rsidRPr="00D10FCA" w:rsidRDefault="00AF3499" w:rsidP="00AF3499">
            <w:r>
              <w:t>-</w:t>
            </w:r>
          </w:p>
        </w:tc>
        <w:tc>
          <w:tcPr>
            <w:tcW w:w="851" w:type="dxa"/>
          </w:tcPr>
          <w:p w:rsidR="00AF3499" w:rsidRPr="00885E47" w:rsidRDefault="00AF3499" w:rsidP="00AF3499">
            <w:pPr>
              <w:rPr>
                <w:color w:val="FF0000"/>
              </w:rPr>
            </w:pPr>
            <w:r w:rsidRPr="00885E47">
              <w:rPr>
                <w:color w:val="FF0000"/>
              </w:rPr>
              <w:t>0</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6А</w:t>
            </w:r>
          </w:p>
        </w:tc>
        <w:tc>
          <w:tcPr>
            <w:tcW w:w="1912" w:type="dxa"/>
          </w:tcPr>
          <w:p w:rsidR="00AF3499" w:rsidRPr="00E87FB2" w:rsidRDefault="00AF3499" w:rsidP="00AF3499">
            <w:pPr>
              <w:rPr>
                <w:i/>
              </w:rPr>
            </w:pPr>
            <w:r>
              <w:t>биология</w:t>
            </w:r>
          </w:p>
        </w:tc>
        <w:tc>
          <w:tcPr>
            <w:tcW w:w="1065" w:type="dxa"/>
          </w:tcPr>
          <w:p w:rsidR="00AF3499" w:rsidRPr="00D10FCA" w:rsidRDefault="00AF3499" w:rsidP="00AF3499">
            <w:pPr>
              <w:jc w:val="center"/>
            </w:pPr>
            <w:r>
              <w:t>28</w:t>
            </w:r>
          </w:p>
        </w:tc>
        <w:tc>
          <w:tcPr>
            <w:tcW w:w="1129" w:type="dxa"/>
          </w:tcPr>
          <w:p w:rsidR="00AF3499" w:rsidRPr="00D10FCA" w:rsidRDefault="00AF3499" w:rsidP="00AF3499">
            <w:pPr>
              <w:jc w:val="center"/>
              <w:rPr>
                <w:b/>
              </w:rPr>
            </w:pPr>
          </w:p>
        </w:tc>
        <w:tc>
          <w:tcPr>
            <w:tcW w:w="1260" w:type="dxa"/>
          </w:tcPr>
          <w:p w:rsidR="00AF3499" w:rsidRPr="00D10FCA" w:rsidRDefault="00AF3499" w:rsidP="00AF3499">
            <w:pPr>
              <w:jc w:val="center"/>
            </w:pPr>
            <w:r>
              <w:t>14</w:t>
            </w:r>
          </w:p>
        </w:tc>
        <w:tc>
          <w:tcPr>
            <w:tcW w:w="1296" w:type="dxa"/>
          </w:tcPr>
          <w:p w:rsidR="00AF3499" w:rsidRPr="00D10FCA" w:rsidRDefault="00AF3499" w:rsidP="00AF3499">
            <w:pPr>
              <w:jc w:val="center"/>
            </w:pPr>
            <w:r>
              <w:t>14</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14</w:t>
            </w:r>
          </w:p>
        </w:tc>
        <w:tc>
          <w:tcPr>
            <w:tcW w:w="567" w:type="dxa"/>
          </w:tcPr>
          <w:p w:rsidR="00AF3499" w:rsidRPr="00D10FCA" w:rsidRDefault="00AF3499" w:rsidP="00AF3499">
            <w:r>
              <w:t>-</w:t>
            </w:r>
          </w:p>
        </w:tc>
        <w:tc>
          <w:tcPr>
            <w:tcW w:w="567" w:type="dxa"/>
          </w:tcPr>
          <w:p w:rsidR="00AF3499" w:rsidRPr="00D10FCA" w:rsidRDefault="00AF3499" w:rsidP="00AF3499">
            <w:r>
              <w:t>-</w:t>
            </w:r>
          </w:p>
        </w:tc>
        <w:tc>
          <w:tcPr>
            <w:tcW w:w="709" w:type="dxa"/>
          </w:tcPr>
          <w:p w:rsidR="00AF3499" w:rsidRPr="00D10FCA" w:rsidRDefault="00AF3499" w:rsidP="00AF3499">
            <w:r>
              <w:t>14</w:t>
            </w:r>
          </w:p>
        </w:tc>
        <w:tc>
          <w:tcPr>
            <w:tcW w:w="567" w:type="dxa"/>
          </w:tcPr>
          <w:p w:rsidR="00AF3499" w:rsidRPr="00D10FCA" w:rsidRDefault="00AF3499" w:rsidP="00AF3499">
            <w:r>
              <w:t>-</w:t>
            </w:r>
          </w:p>
        </w:tc>
        <w:tc>
          <w:tcPr>
            <w:tcW w:w="851" w:type="dxa"/>
          </w:tcPr>
          <w:p w:rsidR="00AF3499" w:rsidRPr="00885E47" w:rsidRDefault="00AF3499" w:rsidP="00AF3499">
            <w:pPr>
              <w:rPr>
                <w:color w:val="FF0000"/>
              </w:rPr>
            </w:pPr>
            <w:r w:rsidRPr="00885E47">
              <w:rPr>
                <w:color w:val="FF0000"/>
              </w:rPr>
              <w:t>0</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7-А</w:t>
            </w:r>
          </w:p>
        </w:tc>
        <w:tc>
          <w:tcPr>
            <w:tcW w:w="1912" w:type="dxa"/>
          </w:tcPr>
          <w:p w:rsidR="00AF3499" w:rsidRPr="00E87FB2" w:rsidRDefault="00AF3499" w:rsidP="00AF3499">
            <w:pPr>
              <w:rPr>
                <w:i/>
              </w:rPr>
            </w:pPr>
            <w:proofErr w:type="spellStart"/>
            <w:r w:rsidRPr="00E87FB2">
              <w:t>Кыргыз</w:t>
            </w:r>
            <w:proofErr w:type="spellEnd"/>
            <w:r w:rsidRPr="00E87FB2">
              <w:t>. язык</w:t>
            </w:r>
          </w:p>
        </w:tc>
        <w:tc>
          <w:tcPr>
            <w:tcW w:w="1065" w:type="dxa"/>
          </w:tcPr>
          <w:p w:rsidR="00AF3499" w:rsidRPr="00D10FCA" w:rsidRDefault="00AF3499" w:rsidP="00AF3499">
            <w:pPr>
              <w:jc w:val="center"/>
            </w:pPr>
            <w:r>
              <w:t>24</w:t>
            </w:r>
          </w:p>
        </w:tc>
        <w:tc>
          <w:tcPr>
            <w:tcW w:w="1129" w:type="dxa"/>
          </w:tcPr>
          <w:p w:rsidR="00AF3499" w:rsidRPr="00D10FCA" w:rsidRDefault="00AF3499" w:rsidP="00AF3499">
            <w:pPr>
              <w:jc w:val="center"/>
              <w:rPr>
                <w:b/>
              </w:rPr>
            </w:pPr>
          </w:p>
        </w:tc>
        <w:tc>
          <w:tcPr>
            <w:tcW w:w="1260" w:type="dxa"/>
          </w:tcPr>
          <w:p w:rsidR="00AF3499" w:rsidRPr="00D10FCA" w:rsidRDefault="00AF3499" w:rsidP="00AF3499">
            <w:pPr>
              <w:jc w:val="center"/>
            </w:pPr>
            <w:r>
              <w:t>10</w:t>
            </w:r>
          </w:p>
        </w:tc>
        <w:tc>
          <w:tcPr>
            <w:tcW w:w="1296" w:type="dxa"/>
          </w:tcPr>
          <w:p w:rsidR="00AF3499" w:rsidRPr="00D10FCA" w:rsidRDefault="00AF3499" w:rsidP="00AF3499">
            <w:pPr>
              <w:jc w:val="center"/>
            </w:pPr>
            <w:r>
              <w:t>14</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14</w:t>
            </w:r>
          </w:p>
        </w:tc>
        <w:tc>
          <w:tcPr>
            <w:tcW w:w="567" w:type="dxa"/>
          </w:tcPr>
          <w:p w:rsidR="00AF3499" w:rsidRPr="00D10FCA" w:rsidRDefault="00AF3499" w:rsidP="00AF3499">
            <w:r>
              <w:t>-</w:t>
            </w:r>
          </w:p>
        </w:tc>
        <w:tc>
          <w:tcPr>
            <w:tcW w:w="567" w:type="dxa"/>
          </w:tcPr>
          <w:p w:rsidR="00AF3499" w:rsidRPr="00D10FCA" w:rsidRDefault="00AF3499" w:rsidP="00AF3499">
            <w:r>
              <w:t>1</w:t>
            </w:r>
          </w:p>
        </w:tc>
        <w:tc>
          <w:tcPr>
            <w:tcW w:w="709" w:type="dxa"/>
          </w:tcPr>
          <w:p w:rsidR="00AF3499" w:rsidRPr="00D10FCA" w:rsidRDefault="00AF3499" w:rsidP="00AF3499">
            <w:r>
              <w:t>13</w:t>
            </w:r>
          </w:p>
        </w:tc>
        <w:tc>
          <w:tcPr>
            <w:tcW w:w="567" w:type="dxa"/>
          </w:tcPr>
          <w:p w:rsidR="00AF3499" w:rsidRPr="00D10FCA" w:rsidRDefault="00AF3499" w:rsidP="00AF3499"/>
        </w:tc>
        <w:tc>
          <w:tcPr>
            <w:tcW w:w="851" w:type="dxa"/>
          </w:tcPr>
          <w:p w:rsidR="00AF3499" w:rsidRPr="00D10FCA" w:rsidRDefault="00AF3499" w:rsidP="00AF3499">
            <w:r>
              <w:t>7.1</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7А</w:t>
            </w:r>
          </w:p>
        </w:tc>
        <w:tc>
          <w:tcPr>
            <w:tcW w:w="1912" w:type="dxa"/>
          </w:tcPr>
          <w:p w:rsidR="00AF3499" w:rsidRPr="00E87FB2" w:rsidRDefault="00AF3499" w:rsidP="00AF3499">
            <w:pPr>
              <w:rPr>
                <w:i/>
              </w:rPr>
            </w:pPr>
            <w:r>
              <w:t>география</w:t>
            </w:r>
          </w:p>
        </w:tc>
        <w:tc>
          <w:tcPr>
            <w:tcW w:w="1065" w:type="dxa"/>
          </w:tcPr>
          <w:p w:rsidR="00AF3499" w:rsidRPr="00D10FCA" w:rsidRDefault="00AF3499" w:rsidP="00AF3499">
            <w:pPr>
              <w:jc w:val="center"/>
            </w:pPr>
            <w:r>
              <w:t>24</w:t>
            </w:r>
          </w:p>
        </w:tc>
        <w:tc>
          <w:tcPr>
            <w:tcW w:w="1129" w:type="dxa"/>
          </w:tcPr>
          <w:p w:rsidR="00AF3499" w:rsidRPr="00D10FCA" w:rsidRDefault="00AF3499" w:rsidP="00AF3499">
            <w:pPr>
              <w:jc w:val="center"/>
              <w:rPr>
                <w:b/>
              </w:rPr>
            </w:pPr>
          </w:p>
        </w:tc>
        <w:tc>
          <w:tcPr>
            <w:tcW w:w="1260" w:type="dxa"/>
          </w:tcPr>
          <w:p w:rsidR="00AF3499" w:rsidRPr="00D10FCA" w:rsidRDefault="00AF3499" w:rsidP="00AF3499">
            <w:pPr>
              <w:jc w:val="center"/>
            </w:pPr>
            <w:r>
              <w:t>14</w:t>
            </w:r>
          </w:p>
        </w:tc>
        <w:tc>
          <w:tcPr>
            <w:tcW w:w="1296" w:type="dxa"/>
          </w:tcPr>
          <w:p w:rsidR="00AF3499" w:rsidRPr="00D10FCA" w:rsidRDefault="00AF3499" w:rsidP="00AF3499">
            <w:pPr>
              <w:jc w:val="center"/>
            </w:pPr>
            <w:r>
              <w:t>10</w:t>
            </w:r>
          </w:p>
        </w:tc>
        <w:tc>
          <w:tcPr>
            <w:tcW w:w="1276" w:type="dxa"/>
          </w:tcPr>
          <w:p w:rsidR="00AF3499" w:rsidRPr="00D10FCA" w:rsidRDefault="00AF3499" w:rsidP="00AF3499">
            <w:pPr>
              <w:jc w:val="center"/>
              <w:rPr>
                <w:b/>
              </w:rPr>
            </w:pPr>
          </w:p>
        </w:tc>
        <w:tc>
          <w:tcPr>
            <w:tcW w:w="992" w:type="dxa"/>
          </w:tcPr>
          <w:p w:rsidR="00AF3499" w:rsidRPr="00D10FCA" w:rsidRDefault="00AF3499" w:rsidP="00AF3499">
            <w:pPr>
              <w:jc w:val="center"/>
              <w:rPr>
                <w:b/>
              </w:rPr>
            </w:pPr>
          </w:p>
        </w:tc>
        <w:tc>
          <w:tcPr>
            <w:tcW w:w="992" w:type="dxa"/>
          </w:tcPr>
          <w:p w:rsidR="00AF3499" w:rsidRPr="00D10FCA" w:rsidRDefault="00AF3499" w:rsidP="00AF3499">
            <w:r>
              <w:t>10</w:t>
            </w:r>
          </w:p>
        </w:tc>
        <w:tc>
          <w:tcPr>
            <w:tcW w:w="567" w:type="dxa"/>
          </w:tcPr>
          <w:p w:rsidR="00AF3499" w:rsidRPr="00D10FCA" w:rsidRDefault="00AF3499" w:rsidP="00AF3499">
            <w:r>
              <w:t>-</w:t>
            </w:r>
          </w:p>
        </w:tc>
        <w:tc>
          <w:tcPr>
            <w:tcW w:w="567" w:type="dxa"/>
          </w:tcPr>
          <w:p w:rsidR="00AF3499" w:rsidRPr="00D10FCA" w:rsidRDefault="00AF3499" w:rsidP="00AF3499">
            <w:r>
              <w:t>2</w:t>
            </w:r>
          </w:p>
        </w:tc>
        <w:tc>
          <w:tcPr>
            <w:tcW w:w="709" w:type="dxa"/>
          </w:tcPr>
          <w:p w:rsidR="00AF3499" w:rsidRPr="00D10FCA" w:rsidRDefault="00AF3499" w:rsidP="00AF3499">
            <w:r>
              <w:t>8</w:t>
            </w:r>
          </w:p>
        </w:tc>
        <w:tc>
          <w:tcPr>
            <w:tcW w:w="567" w:type="dxa"/>
          </w:tcPr>
          <w:p w:rsidR="00AF3499" w:rsidRPr="00D10FCA" w:rsidRDefault="00AF3499" w:rsidP="00AF3499">
            <w:r>
              <w:t>-</w:t>
            </w:r>
          </w:p>
        </w:tc>
        <w:tc>
          <w:tcPr>
            <w:tcW w:w="851" w:type="dxa"/>
          </w:tcPr>
          <w:p w:rsidR="00AF3499" w:rsidRPr="00D10FCA" w:rsidRDefault="00AF3499" w:rsidP="00AF3499">
            <w:r>
              <w:t>20</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8-А</w:t>
            </w:r>
          </w:p>
        </w:tc>
        <w:tc>
          <w:tcPr>
            <w:tcW w:w="1912" w:type="dxa"/>
          </w:tcPr>
          <w:p w:rsidR="00AF3499" w:rsidRPr="00E87FB2" w:rsidRDefault="00AF3499" w:rsidP="00AF3499">
            <w:pPr>
              <w:rPr>
                <w:i/>
              </w:rPr>
            </w:pPr>
            <w:proofErr w:type="spellStart"/>
            <w:r w:rsidRPr="00E87FB2">
              <w:t>Кыргыз</w:t>
            </w:r>
            <w:proofErr w:type="spellEnd"/>
            <w:r w:rsidRPr="00E87FB2">
              <w:t>. язык</w:t>
            </w:r>
          </w:p>
        </w:tc>
        <w:tc>
          <w:tcPr>
            <w:tcW w:w="1065" w:type="dxa"/>
          </w:tcPr>
          <w:p w:rsidR="00AF3499" w:rsidRPr="00D10FCA" w:rsidRDefault="00AF3499" w:rsidP="00AF3499">
            <w:pPr>
              <w:jc w:val="center"/>
            </w:pPr>
            <w:r>
              <w:t>28</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13</w:t>
            </w:r>
          </w:p>
        </w:tc>
        <w:tc>
          <w:tcPr>
            <w:tcW w:w="1296" w:type="dxa"/>
          </w:tcPr>
          <w:p w:rsidR="00AF3499" w:rsidRPr="00D10FCA" w:rsidRDefault="00AF3499" w:rsidP="00AF3499">
            <w:pPr>
              <w:jc w:val="center"/>
            </w:pPr>
            <w:r>
              <w:t>15</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15</w:t>
            </w:r>
          </w:p>
        </w:tc>
        <w:tc>
          <w:tcPr>
            <w:tcW w:w="567" w:type="dxa"/>
          </w:tcPr>
          <w:p w:rsidR="00AF3499" w:rsidRPr="00D10FCA" w:rsidRDefault="00AF3499" w:rsidP="00AF3499">
            <w:r>
              <w:t>-</w:t>
            </w:r>
          </w:p>
        </w:tc>
        <w:tc>
          <w:tcPr>
            <w:tcW w:w="567" w:type="dxa"/>
          </w:tcPr>
          <w:p w:rsidR="00AF3499" w:rsidRPr="00D10FCA" w:rsidRDefault="00AF3499" w:rsidP="00AF3499">
            <w:r>
              <w:t>2</w:t>
            </w:r>
          </w:p>
        </w:tc>
        <w:tc>
          <w:tcPr>
            <w:tcW w:w="709" w:type="dxa"/>
          </w:tcPr>
          <w:p w:rsidR="00AF3499" w:rsidRPr="00D10FCA" w:rsidRDefault="00AF3499" w:rsidP="00AF3499">
            <w:r>
              <w:t>13</w:t>
            </w:r>
          </w:p>
        </w:tc>
        <w:tc>
          <w:tcPr>
            <w:tcW w:w="567" w:type="dxa"/>
          </w:tcPr>
          <w:p w:rsidR="00AF3499" w:rsidRPr="00D10FCA" w:rsidRDefault="00AF3499" w:rsidP="00AF3499">
            <w:r>
              <w:t>-</w:t>
            </w:r>
          </w:p>
        </w:tc>
        <w:tc>
          <w:tcPr>
            <w:tcW w:w="851" w:type="dxa"/>
          </w:tcPr>
          <w:p w:rsidR="00AF3499" w:rsidRPr="00D10FCA" w:rsidRDefault="00AF3499" w:rsidP="00AF3499">
            <w:r>
              <w:t>13.3</w:t>
            </w:r>
          </w:p>
        </w:tc>
        <w:tc>
          <w:tcPr>
            <w:tcW w:w="992" w:type="dxa"/>
          </w:tcPr>
          <w:p w:rsidR="00AF3499" w:rsidRPr="00E87FB2" w:rsidRDefault="00AF3499" w:rsidP="00AF3499">
            <w:pPr>
              <w:rPr>
                <w:i/>
              </w:rPr>
            </w:pPr>
            <w:r>
              <w:t>100</w:t>
            </w:r>
          </w:p>
        </w:tc>
      </w:tr>
      <w:tr w:rsidR="00AF3499" w:rsidRPr="00E87FB2" w:rsidTr="00AF3499">
        <w:trPr>
          <w:trHeight w:val="148"/>
        </w:trPr>
        <w:tc>
          <w:tcPr>
            <w:tcW w:w="710" w:type="dxa"/>
          </w:tcPr>
          <w:p w:rsidR="00AF3499" w:rsidRPr="00CF1198" w:rsidRDefault="00AF3499" w:rsidP="00AF3499">
            <w:pPr>
              <w:rPr>
                <w:b/>
                <w:i/>
              </w:rPr>
            </w:pPr>
            <w:r w:rsidRPr="00CF1198">
              <w:rPr>
                <w:b/>
              </w:rPr>
              <w:t>8А</w:t>
            </w:r>
          </w:p>
        </w:tc>
        <w:tc>
          <w:tcPr>
            <w:tcW w:w="1912" w:type="dxa"/>
          </w:tcPr>
          <w:p w:rsidR="00AF3499" w:rsidRPr="00E87FB2" w:rsidRDefault="00AF3499" w:rsidP="00AF3499">
            <w:pPr>
              <w:rPr>
                <w:i/>
              </w:rPr>
            </w:pPr>
            <w:proofErr w:type="spellStart"/>
            <w:r>
              <w:t>Англ</w:t>
            </w:r>
            <w:proofErr w:type="spellEnd"/>
            <w:r>
              <w:t>/язык</w:t>
            </w:r>
          </w:p>
        </w:tc>
        <w:tc>
          <w:tcPr>
            <w:tcW w:w="1065" w:type="dxa"/>
          </w:tcPr>
          <w:p w:rsidR="00AF3499" w:rsidRPr="00D10FCA" w:rsidRDefault="00AF3499" w:rsidP="00AF3499">
            <w:pPr>
              <w:jc w:val="center"/>
            </w:pPr>
            <w:r>
              <w:t>28</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16</w:t>
            </w:r>
          </w:p>
        </w:tc>
        <w:tc>
          <w:tcPr>
            <w:tcW w:w="1296" w:type="dxa"/>
          </w:tcPr>
          <w:p w:rsidR="00AF3499" w:rsidRPr="00D10FCA" w:rsidRDefault="00AF3499" w:rsidP="00AF3499">
            <w:pPr>
              <w:jc w:val="center"/>
            </w:pPr>
            <w:r>
              <w:t>12</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12</w:t>
            </w:r>
          </w:p>
        </w:tc>
        <w:tc>
          <w:tcPr>
            <w:tcW w:w="567" w:type="dxa"/>
          </w:tcPr>
          <w:p w:rsidR="00AF3499" w:rsidRPr="00D10FCA" w:rsidRDefault="00AF3499" w:rsidP="00AF3499">
            <w:r>
              <w:t>-</w:t>
            </w:r>
          </w:p>
        </w:tc>
        <w:tc>
          <w:tcPr>
            <w:tcW w:w="567" w:type="dxa"/>
          </w:tcPr>
          <w:p w:rsidR="00AF3499" w:rsidRPr="00D10FCA" w:rsidRDefault="00AF3499" w:rsidP="00AF3499">
            <w:r>
              <w:t>3</w:t>
            </w:r>
          </w:p>
        </w:tc>
        <w:tc>
          <w:tcPr>
            <w:tcW w:w="709" w:type="dxa"/>
          </w:tcPr>
          <w:p w:rsidR="00AF3499" w:rsidRPr="00D10FCA" w:rsidRDefault="00AF3499" w:rsidP="00AF3499">
            <w:r>
              <w:t>9</w:t>
            </w:r>
          </w:p>
        </w:tc>
        <w:tc>
          <w:tcPr>
            <w:tcW w:w="567" w:type="dxa"/>
          </w:tcPr>
          <w:p w:rsidR="00AF3499" w:rsidRPr="00D10FCA" w:rsidRDefault="00AF3499" w:rsidP="00AF3499">
            <w:r>
              <w:t>-</w:t>
            </w:r>
          </w:p>
        </w:tc>
        <w:tc>
          <w:tcPr>
            <w:tcW w:w="851" w:type="dxa"/>
          </w:tcPr>
          <w:p w:rsidR="00AF3499" w:rsidRPr="00D10FCA" w:rsidRDefault="00AF3499" w:rsidP="00AF3499">
            <w:r>
              <w:t>25</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10-А</w:t>
            </w:r>
          </w:p>
        </w:tc>
        <w:tc>
          <w:tcPr>
            <w:tcW w:w="1912" w:type="dxa"/>
          </w:tcPr>
          <w:p w:rsidR="00AF3499" w:rsidRPr="00E87FB2" w:rsidRDefault="00AF3499" w:rsidP="00AF3499">
            <w:pPr>
              <w:rPr>
                <w:i/>
              </w:rPr>
            </w:pPr>
            <w:proofErr w:type="spellStart"/>
            <w:r w:rsidRPr="00E87FB2">
              <w:t>Кыргыз</w:t>
            </w:r>
            <w:proofErr w:type="spellEnd"/>
            <w:r w:rsidRPr="00E87FB2">
              <w:t>. язык</w:t>
            </w:r>
          </w:p>
        </w:tc>
        <w:tc>
          <w:tcPr>
            <w:tcW w:w="1065" w:type="dxa"/>
          </w:tcPr>
          <w:p w:rsidR="00AF3499" w:rsidRPr="00D10FCA" w:rsidRDefault="00AF3499" w:rsidP="00AF3499">
            <w:pPr>
              <w:jc w:val="center"/>
            </w:pPr>
            <w:r>
              <w:t>15</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7</w:t>
            </w:r>
          </w:p>
        </w:tc>
        <w:tc>
          <w:tcPr>
            <w:tcW w:w="1296" w:type="dxa"/>
          </w:tcPr>
          <w:p w:rsidR="00AF3499" w:rsidRPr="00D10FCA" w:rsidRDefault="00AF3499" w:rsidP="00AF3499">
            <w:pPr>
              <w:jc w:val="center"/>
            </w:pPr>
            <w:r>
              <w:t>8</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8</w:t>
            </w:r>
          </w:p>
        </w:tc>
        <w:tc>
          <w:tcPr>
            <w:tcW w:w="567" w:type="dxa"/>
          </w:tcPr>
          <w:p w:rsidR="00AF3499" w:rsidRPr="00D10FCA" w:rsidRDefault="00AF3499" w:rsidP="00AF3499">
            <w:r>
              <w:t>-</w:t>
            </w:r>
          </w:p>
        </w:tc>
        <w:tc>
          <w:tcPr>
            <w:tcW w:w="567" w:type="dxa"/>
          </w:tcPr>
          <w:p w:rsidR="00AF3499" w:rsidRPr="00D10FCA" w:rsidRDefault="00AF3499" w:rsidP="00AF3499">
            <w:r>
              <w:t>2</w:t>
            </w:r>
          </w:p>
        </w:tc>
        <w:tc>
          <w:tcPr>
            <w:tcW w:w="709" w:type="dxa"/>
          </w:tcPr>
          <w:p w:rsidR="00AF3499" w:rsidRPr="00D10FCA" w:rsidRDefault="00AF3499" w:rsidP="00AF3499">
            <w:r>
              <w:t>6</w:t>
            </w:r>
          </w:p>
        </w:tc>
        <w:tc>
          <w:tcPr>
            <w:tcW w:w="567" w:type="dxa"/>
          </w:tcPr>
          <w:p w:rsidR="00AF3499" w:rsidRPr="00D10FCA" w:rsidRDefault="00AF3499" w:rsidP="00AF3499">
            <w:r>
              <w:t>-</w:t>
            </w:r>
          </w:p>
        </w:tc>
        <w:tc>
          <w:tcPr>
            <w:tcW w:w="851" w:type="dxa"/>
          </w:tcPr>
          <w:p w:rsidR="00AF3499" w:rsidRPr="00D10FCA" w:rsidRDefault="00AF3499" w:rsidP="00AF3499">
            <w:r>
              <w:t>25</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r w:rsidRPr="00CF1198">
              <w:rPr>
                <w:b/>
              </w:rPr>
              <w:t>10А</w:t>
            </w:r>
          </w:p>
        </w:tc>
        <w:tc>
          <w:tcPr>
            <w:tcW w:w="1912" w:type="dxa"/>
          </w:tcPr>
          <w:p w:rsidR="00AF3499" w:rsidRPr="00E87FB2" w:rsidRDefault="00AF3499" w:rsidP="00AF3499">
            <w:pPr>
              <w:rPr>
                <w:i/>
              </w:rPr>
            </w:pPr>
            <w:r w:rsidRPr="00E87FB2">
              <w:t>физика</w:t>
            </w:r>
          </w:p>
        </w:tc>
        <w:tc>
          <w:tcPr>
            <w:tcW w:w="1065" w:type="dxa"/>
          </w:tcPr>
          <w:p w:rsidR="00AF3499" w:rsidRPr="00D10FCA" w:rsidRDefault="00AF3499" w:rsidP="00AF3499">
            <w:pPr>
              <w:jc w:val="center"/>
            </w:pPr>
            <w:r>
              <w:t>15</w:t>
            </w:r>
          </w:p>
        </w:tc>
        <w:tc>
          <w:tcPr>
            <w:tcW w:w="1129" w:type="dxa"/>
          </w:tcPr>
          <w:p w:rsidR="00AF3499" w:rsidRPr="00D10FCA" w:rsidRDefault="00AF3499" w:rsidP="00AF3499">
            <w:pPr>
              <w:jc w:val="center"/>
            </w:pPr>
          </w:p>
        </w:tc>
        <w:tc>
          <w:tcPr>
            <w:tcW w:w="1260" w:type="dxa"/>
          </w:tcPr>
          <w:p w:rsidR="00AF3499" w:rsidRPr="00D10FCA" w:rsidRDefault="00AF3499" w:rsidP="00AF3499">
            <w:pPr>
              <w:jc w:val="center"/>
            </w:pPr>
            <w:r>
              <w:t>8</w:t>
            </w:r>
          </w:p>
        </w:tc>
        <w:tc>
          <w:tcPr>
            <w:tcW w:w="1296" w:type="dxa"/>
          </w:tcPr>
          <w:p w:rsidR="00AF3499" w:rsidRPr="00D10FCA" w:rsidRDefault="00AF3499" w:rsidP="00AF3499">
            <w:pPr>
              <w:jc w:val="center"/>
            </w:pPr>
            <w:r>
              <w:t>7</w:t>
            </w:r>
          </w:p>
        </w:tc>
        <w:tc>
          <w:tcPr>
            <w:tcW w:w="1276" w:type="dxa"/>
          </w:tcPr>
          <w:p w:rsidR="00AF3499" w:rsidRPr="00D10FCA" w:rsidRDefault="00AF3499" w:rsidP="00AF3499"/>
        </w:tc>
        <w:tc>
          <w:tcPr>
            <w:tcW w:w="992" w:type="dxa"/>
          </w:tcPr>
          <w:p w:rsidR="00AF3499" w:rsidRPr="00D10FCA" w:rsidRDefault="00AF3499" w:rsidP="00AF3499"/>
        </w:tc>
        <w:tc>
          <w:tcPr>
            <w:tcW w:w="992" w:type="dxa"/>
          </w:tcPr>
          <w:p w:rsidR="00AF3499" w:rsidRPr="00D10FCA" w:rsidRDefault="00AF3499" w:rsidP="00AF3499">
            <w:r>
              <w:t>7</w:t>
            </w:r>
          </w:p>
        </w:tc>
        <w:tc>
          <w:tcPr>
            <w:tcW w:w="567" w:type="dxa"/>
          </w:tcPr>
          <w:p w:rsidR="00AF3499" w:rsidRPr="00D10FCA" w:rsidRDefault="00AF3499" w:rsidP="00AF3499">
            <w:r>
              <w:t>-</w:t>
            </w:r>
          </w:p>
        </w:tc>
        <w:tc>
          <w:tcPr>
            <w:tcW w:w="567" w:type="dxa"/>
          </w:tcPr>
          <w:p w:rsidR="00AF3499" w:rsidRPr="00D10FCA" w:rsidRDefault="00AF3499" w:rsidP="00AF3499">
            <w:r>
              <w:t>1</w:t>
            </w:r>
          </w:p>
        </w:tc>
        <w:tc>
          <w:tcPr>
            <w:tcW w:w="709" w:type="dxa"/>
          </w:tcPr>
          <w:p w:rsidR="00AF3499" w:rsidRPr="00D10FCA" w:rsidRDefault="00AF3499" w:rsidP="00AF3499">
            <w:r>
              <w:t>6</w:t>
            </w:r>
          </w:p>
        </w:tc>
        <w:tc>
          <w:tcPr>
            <w:tcW w:w="567" w:type="dxa"/>
          </w:tcPr>
          <w:p w:rsidR="00AF3499" w:rsidRPr="00D10FCA" w:rsidRDefault="00AF3499" w:rsidP="00AF3499">
            <w:r>
              <w:t>-</w:t>
            </w:r>
          </w:p>
        </w:tc>
        <w:tc>
          <w:tcPr>
            <w:tcW w:w="851" w:type="dxa"/>
          </w:tcPr>
          <w:p w:rsidR="00AF3499" w:rsidRPr="00D10FCA" w:rsidRDefault="00AF3499" w:rsidP="00AF3499">
            <w:r>
              <w:t>14.2</w:t>
            </w:r>
          </w:p>
        </w:tc>
        <w:tc>
          <w:tcPr>
            <w:tcW w:w="992" w:type="dxa"/>
          </w:tcPr>
          <w:p w:rsidR="00AF3499" w:rsidRPr="00E87FB2" w:rsidRDefault="00AF3499" w:rsidP="00AF3499">
            <w:pPr>
              <w:rPr>
                <w:i/>
              </w:rPr>
            </w:pPr>
            <w:r>
              <w:t>100</w:t>
            </w:r>
          </w:p>
        </w:tc>
      </w:tr>
      <w:tr w:rsidR="00AF3499" w:rsidRPr="00E87FB2" w:rsidTr="00AF3499">
        <w:tc>
          <w:tcPr>
            <w:tcW w:w="710" w:type="dxa"/>
          </w:tcPr>
          <w:p w:rsidR="00AF3499" w:rsidRPr="00CF1198" w:rsidRDefault="00AF3499" w:rsidP="00AF3499">
            <w:pPr>
              <w:rPr>
                <w:b/>
                <w:i/>
              </w:rPr>
            </w:pPr>
          </w:p>
        </w:tc>
        <w:tc>
          <w:tcPr>
            <w:tcW w:w="1912" w:type="dxa"/>
          </w:tcPr>
          <w:p w:rsidR="00AF3499" w:rsidRPr="00E87FB2" w:rsidRDefault="00AF3499" w:rsidP="00AF3499">
            <w:pPr>
              <w:rPr>
                <w:b/>
                <w:i/>
              </w:rPr>
            </w:pPr>
            <w:r w:rsidRPr="00E87FB2">
              <w:rPr>
                <w:b/>
              </w:rPr>
              <w:t>ВСЕГО</w:t>
            </w:r>
          </w:p>
        </w:tc>
        <w:tc>
          <w:tcPr>
            <w:tcW w:w="1065" w:type="dxa"/>
          </w:tcPr>
          <w:p w:rsidR="00AF3499" w:rsidRPr="00D10FCA" w:rsidRDefault="00AF3499" w:rsidP="00AF3499">
            <w:pPr>
              <w:jc w:val="center"/>
              <w:rPr>
                <w:b/>
              </w:rPr>
            </w:pPr>
            <w:r>
              <w:rPr>
                <w:b/>
              </w:rPr>
              <w:t>250</w:t>
            </w:r>
          </w:p>
        </w:tc>
        <w:tc>
          <w:tcPr>
            <w:tcW w:w="1129" w:type="dxa"/>
          </w:tcPr>
          <w:p w:rsidR="00AF3499" w:rsidRPr="00D10FCA" w:rsidRDefault="00AF3499" w:rsidP="00AF3499">
            <w:pPr>
              <w:jc w:val="center"/>
              <w:rPr>
                <w:b/>
              </w:rPr>
            </w:pPr>
            <w:r>
              <w:rPr>
                <w:b/>
              </w:rPr>
              <w:t>-</w:t>
            </w:r>
          </w:p>
        </w:tc>
        <w:tc>
          <w:tcPr>
            <w:tcW w:w="1260" w:type="dxa"/>
          </w:tcPr>
          <w:p w:rsidR="00AF3499" w:rsidRPr="00D10FCA" w:rsidRDefault="00AF3499" w:rsidP="00AF3499">
            <w:pPr>
              <w:jc w:val="center"/>
              <w:rPr>
                <w:b/>
              </w:rPr>
            </w:pPr>
            <w:r>
              <w:rPr>
                <w:b/>
              </w:rPr>
              <w:t>121</w:t>
            </w:r>
          </w:p>
        </w:tc>
        <w:tc>
          <w:tcPr>
            <w:tcW w:w="1296" w:type="dxa"/>
          </w:tcPr>
          <w:p w:rsidR="00AF3499" w:rsidRPr="00D10FCA" w:rsidRDefault="00AF3499" w:rsidP="00AF3499">
            <w:pPr>
              <w:jc w:val="center"/>
              <w:rPr>
                <w:b/>
              </w:rPr>
            </w:pPr>
            <w:r>
              <w:rPr>
                <w:b/>
              </w:rPr>
              <w:t>129</w:t>
            </w:r>
          </w:p>
        </w:tc>
        <w:tc>
          <w:tcPr>
            <w:tcW w:w="1276" w:type="dxa"/>
          </w:tcPr>
          <w:p w:rsidR="00AF3499" w:rsidRPr="00D10FCA" w:rsidRDefault="00AF3499" w:rsidP="00AF3499">
            <w:pPr>
              <w:rPr>
                <w:b/>
              </w:rPr>
            </w:pPr>
          </w:p>
        </w:tc>
        <w:tc>
          <w:tcPr>
            <w:tcW w:w="992" w:type="dxa"/>
          </w:tcPr>
          <w:p w:rsidR="00AF3499" w:rsidRPr="00D10FCA" w:rsidRDefault="00AF3499" w:rsidP="00AF3499">
            <w:pPr>
              <w:rPr>
                <w:b/>
              </w:rPr>
            </w:pPr>
          </w:p>
        </w:tc>
        <w:tc>
          <w:tcPr>
            <w:tcW w:w="992" w:type="dxa"/>
          </w:tcPr>
          <w:p w:rsidR="00AF3499" w:rsidRPr="00D10FCA" w:rsidRDefault="00AF3499" w:rsidP="00AF3499">
            <w:pPr>
              <w:rPr>
                <w:b/>
              </w:rPr>
            </w:pPr>
            <w:r>
              <w:rPr>
                <w:b/>
              </w:rPr>
              <w:t>129</w:t>
            </w:r>
          </w:p>
        </w:tc>
        <w:tc>
          <w:tcPr>
            <w:tcW w:w="567" w:type="dxa"/>
          </w:tcPr>
          <w:p w:rsidR="00AF3499" w:rsidRPr="00D10FCA" w:rsidRDefault="00AF3499" w:rsidP="00AF3499">
            <w:pPr>
              <w:rPr>
                <w:b/>
              </w:rPr>
            </w:pPr>
          </w:p>
        </w:tc>
        <w:tc>
          <w:tcPr>
            <w:tcW w:w="567" w:type="dxa"/>
          </w:tcPr>
          <w:p w:rsidR="00AF3499" w:rsidRPr="00D10FCA" w:rsidRDefault="00AF3499" w:rsidP="00AF3499">
            <w:pPr>
              <w:rPr>
                <w:b/>
              </w:rPr>
            </w:pPr>
            <w:r>
              <w:rPr>
                <w:b/>
              </w:rPr>
              <w:t>21</w:t>
            </w:r>
          </w:p>
        </w:tc>
        <w:tc>
          <w:tcPr>
            <w:tcW w:w="709" w:type="dxa"/>
          </w:tcPr>
          <w:p w:rsidR="00AF3499" w:rsidRPr="00D10FCA" w:rsidRDefault="00AF3499" w:rsidP="00AF3499">
            <w:pPr>
              <w:rPr>
                <w:b/>
              </w:rPr>
            </w:pPr>
            <w:r>
              <w:rPr>
                <w:b/>
              </w:rPr>
              <w:t>108</w:t>
            </w:r>
          </w:p>
        </w:tc>
        <w:tc>
          <w:tcPr>
            <w:tcW w:w="567" w:type="dxa"/>
          </w:tcPr>
          <w:p w:rsidR="00AF3499" w:rsidRPr="00D10FCA" w:rsidRDefault="00AF3499" w:rsidP="00AF3499">
            <w:pPr>
              <w:rPr>
                <w:b/>
              </w:rPr>
            </w:pPr>
            <w:r>
              <w:rPr>
                <w:b/>
              </w:rPr>
              <w:t>-</w:t>
            </w:r>
          </w:p>
        </w:tc>
        <w:tc>
          <w:tcPr>
            <w:tcW w:w="851" w:type="dxa"/>
          </w:tcPr>
          <w:p w:rsidR="00AF3499" w:rsidRPr="00D10FCA" w:rsidRDefault="00AF3499" w:rsidP="00AF3499">
            <w:pPr>
              <w:rPr>
                <w:b/>
              </w:rPr>
            </w:pPr>
            <w:r>
              <w:rPr>
                <w:b/>
              </w:rPr>
              <w:t>16.2</w:t>
            </w:r>
          </w:p>
        </w:tc>
        <w:tc>
          <w:tcPr>
            <w:tcW w:w="992" w:type="dxa"/>
          </w:tcPr>
          <w:p w:rsidR="00AF3499" w:rsidRPr="00E87FB2" w:rsidRDefault="00AF3499" w:rsidP="00AF3499">
            <w:pPr>
              <w:rPr>
                <w:b/>
                <w:i/>
              </w:rPr>
            </w:pPr>
            <w:r>
              <w:rPr>
                <w:b/>
              </w:rPr>
              <w:t>100</w:t>
            </w:r>
          </w:p>
        </w:tc>
      </w:tr>
    </w:tbl>
    <w:p w:rsidR="00AF3499" w:rsidRDefault="00AF3499" w:rsidP="00AF3499">
      <w:pPr>
        <w:jc w:val="both"/>
      </w:pPr>
    </w:p>
    <w:p w:rsidR="00AF3499" w:rsidRDefault="00AF3499" w:rsidP="00AF3499">
      <w:pPr>
        <w:jc w:val="both"/>
      </w:pPr>
      <w:r>
        <w:t>С 26 по 30 мая 2019 года  была проведена промежуточная аттестация в 5-8, 10-х  классах. Переводные экзамены прошли по предметам,  утвержденным  «</w:t>
      </w:r>
      <w:r w:rsidRPr="00E16F41">
        <w:t xml:space="preserve">Положения о порядке перевода в следующий  класс обучающихся </w:t>
      </w:r>
      <w:r w:rsidRPr="00E16F41">
        <w:rPr>
          <w:lang w:val="en-US"/>
        </w:rPr>
        <w:t>V</w:t>
      </w:r>
      <w:r w:rsidRPr="00E16F41">
        <w:t xml:space="preserve">, </w:t>
      </w:r>
      <w:r w:rsidRPr="00E16F41">
        <w:rPr>
          <w:lang w:val="en-US"/>
        </w:rPr>
        <w:t>VI</w:t>
      </w:r>
      <w:r w:rsidRPr="00E16F41">
        <w:t xml:space="preserve">, </w:t>
      </w:r>
      <w:r w:rsidRPr="00E16F41">
        <w:rPr>
          <w:lang w:val="en-US"/>
        </w:rPr>
        <w:t>VII</w:t>
      </w:r>
      <w:r w:rsidRPr="00E16F41">
        <w:t xml:space="preserve">, </w:t>
      </w:r>
      <w:r w:rsidRPr="00E16F41">
        <w:rPr>
          <w:lang w:val="en-US"/>
        </w:rPr>
        <w:t>VIII</w:t>
      </w:r>
      <w:r w:rsidRPr="00E16F41">
        <w:t xml:space="preserve"> и (или)  </w:t>
      </w:r>
      <w:r w:rsidRPr="00E16F41">
        <w:rPr>
          <w:lang w:val="en-US"/>
        </w:rPr>
        <w:t>X</w:t>
      </w:r>
      <w:r w:rsidRPr="00E16F41">
        <w:t xml:space="preserve">  классов общео</w:t>
      </w:r>
      <w:r>
        <w:t xml:space="preserve">бразовательных организаций </w:t>
      </w:r>
      <w:proofErr w:type="gramStart"/>
      <w:r>
        <w:t>КР</w:t>
      </w:r>
      <w:proofErr w:type="gramEnd"/>
      <w:r>
        <w:t>».  С Положением о ПЭ учителя, ученики и их родители были ознакомлены своевременно.  К экзаменам был подготовлен практический материал, памятки для учителей, учеников.</w:t>
      </w:r>
    </w:p>
    <w:p w:rsidR="00AF3499" w:rsidRPr="00EB10FB" w:rsidRDefault="00AF3499" w:rsidP="00AF3499">
      <w:pPr>
        <w:pStyle w:val="af"/>
        <w:numPr>
          <w:ilvl w:val="0"/>
          <w:numId w:val="20"/>
        </w:numPr>
        <w:spacing w:after="200"/>
        <w:ind w:right="113"/>
      </w:pPr>
      <w:r>
        <w:t>В 5-8, 10-х классах всего учащихся -125/250</w:t>
      </w:r>
    </w:p>
    <w:p w:rsidR="00AF3499" w:rsidRDefault="00AF3499" w:rsidP="00AF3499">
      <w:pPr>
        <w:pStyle w:val="af"/>
        <w:numPr>
          <w:ilvl w:val="0"/>
          <w:numId w:val="20"/>
        </w:numPr>
        <w:spacing w:after="200"/>
        <w:ind w:right="113"/>
      </w:pPr>
      <w:r>
        <w:t>Допущены-129/258</w:t>
      </w:r>
    </w:p>
    <w:p w:rsidR="00AF3499" w:rsidRPr="00EB10FB" w:rsidRDefault="00AF3499" w:rsidP="00AF3499">
      <w:pPr>
        <w:pStyle w:val="af"/>
        <w:numPr>
          <w:ilvl w:val="0"/>
          <w:numId w:val="20"/>
        </w:numPr>
        <w:spacing w:after="200"/>
        <w:ind w:right="113"/>
      </w:pPr>
      <w:r>
        <w:t>Не допущены-</w:t>
      </w:r>
    </w:p>
    <w:p w:rsidR="00AF3499" w:rsidRPr="00EB10FB" w:rsidRDefault="00AF3499" w:rsidP="00AF3499">
      <w:pPr>
        <w:pStyle w:val="af"/>
        <w:numPr>
          <w:ilvl w:val="0"/>
          <w:numId w:val="20"/>
        </w:numPr>
        <w:spacing w:after="200"/>
        <w:ind w:right="113"/>
      </w:pPr>
      <w:r>
        <w:t>Освобождены по болезни: -</w:t>
      </w:r>
    </w:p>
    <w:p w:rsidR="00AF3499" w:rsidRPr="00EB10FB" w:rsidRDefault="00AF3499" w:rsidP="00AF3499">
      <w:pPr>
        <w:pStyle w:val="af"/>
        <w:numPr>
          <w:ilvl w:val="0"/>
          <w:numId w:val="20"/>
        </w:numPr>
        <w:spacing w:after="200"/>
        <w:ind w:right="113"/>
      </w:pPr>
      <w:r>
        <w:t>Не явившиеся</w:t>
      </w:r>
      <w:proofErr w:type="gramStart"/>
      <w:r>
        <w:t xml:space="preserve"> -,  </w:t>
      </w:r>
      <w:proofErr w:type="gramEnd"/>
      <w:r>
        <w:t>получивших «2»-нет</w:t>
      </w:r>
    </w:p>
    <w:p w:rsidR="00AF3499" w:rsidRDefault="00AF3499" w:rsidP="00AF3499">
      <w:pPr>
        <w:pStyle w:val="af"/>
        <w:numPr>
          <w:ilvl w:val="0"/>
          <w:numId w:val="20"/>
        </w:numPr>
        <w:spacing w:after="200"/>
        <w:ind w:right="113"/>
      </w:pPr>
      <w:r w:rsidRPr="00EB10FB">
        <w:t>Высо</w:t>
      </w:r>
      <w:r>
        <w:t xml:space="preserve">кие показатели по предметам: история  и </w:t>
      </w:r>
      <w:proofErr w:type="spellStart"/>
      <w:r>
        <w:t>кырг</w:t>
      </w:r>
      <w:proofErr w:type="gramStart"/>
      <w:r>
        <w:t>.я</w:t>
      </w:r>
      <w:proofErr w:type="gramEnd"/>
      <w:r>
        <w:t>зык</w:t>
      </w:r>
      <w:proofErr w:type="spellEnd"/>
      <w:r>
        <w:t xml:space="preserve"> в 5-а кл.-37.5% и 23.5% соответственно, </w:t>
      </w:r>
      <w:proofErr w:type="spellStart"/>
      <w:r>
        <w:t>кырг</w:t>
      </w:r>
      <w:proofErr w:type="spellEnd"/>
      <w:r>
        <w:t xml:space="preserve">. язык в 8-а </w:t>
      </w:r>
      <w:proofErr w:type="spellStart"/>
      <w:r>
        <w:t>кл</w:t>
      </w:r>
      <w:proofErr w:type="spellEnd"/>
      <w:r>
        <w:t xml:space="preserve">. и  </w:t>
      </w:r>
      <w:proofErr w:type="spellStart"/>
      <w:r>
        <w:t>англ.яз</w:t>
      </w:r>
      <w:proofErr w:type="spellEnd"/>
      <w:r>
        <w:t xml:space="preserve">.  в 10-а </w:t>
      </w:r>
      <w:proofErr w:type="spellStart"/>
      <w:r>
        <w:t>кл</w:t>
      </w:r>
      <w:proofErr w:type="spellEnd"/>
      <w:r>
        <w:t xml:space="preserve">. -25%, </w:t>
      </w:r>
    </w:p>
    <w:p w:rsidR="00AF3499" w:rsidRDefault="00AF3499" w:rsidP="00AF3499">
      <w:pPr>
        <w:pStyle w:val="af"/>
        <w:numPr>
          <w:ilvl w:val="0"/>
          <w:numId w:val="20"/>
        </w:numPr>
        <w:spacing w:after="200"/>
        <w:ind w:right="113"/>
      </w:pPr>
      <w:r w:rsidRPr="004F68F2">
        <w:t xml:space="preserve"> Нет показателей КЗ</w:t>
      </w:r>
      <w:r>
        <w:t xml:space="preserve"> в 6А классе</w:t>
      </w:r>
      <w:r w:rsidRPr="00C514C5">
        <w:t>-нет положительных оценок</w:t>
      </w:r>
      <w:r>
        <w:t>:</w:t>
      </w:r>
      <w:r w:rsidRPr="004F68F2">
        <w:t xml:space="preserve"> по биологии (как и в прошлом </w:t>
      </w:r>
      <w:proofErr w:type="spellStart"/>
      <w:r w:rsidRPr="004F68F2">
        <w:t>у.г</w:t>
      </w:r>
      <w:proofErr w:type="spellEnd"/>
      <w:r w:rsidRPr="004F68F2">
        <w:t>.)</w:t>
      </w:r>
      <w:r>
        <w:t xml:space="preserve"> и </w:t>
      </w:r>
      <w:proofErr w:type="spellStart"/>
      <w:r>
        <w:t>кырг.языку</w:t>
      </w:r>
      <w:proofErr w:type="spellEnd"/>
      <w:r>
        <w:t>.</w:t>
      </w:r>
    </w:p>
    <w:p w:rsidR="00AF3499" w:rsidRPr="004F68F2" w:rsidRDefault="00AF3499" w:rsidP="00AF3499">
      <w:pPr>
        <w:pStyle w:val="af"/>
        <w:numPr>
          <w:ilvl w:val="0"/>
          <w:numId w:val="20"/>
        </w:numPr>
        <w:spacing w:after="200"/>
        <w:ind w:right="113"/>
      </w:pPr>
      <w:r w:rsidRPr="004F68F2">
        <w:t xml:space="preserve"> Итого </w:t>
      </w:r>
      <w:proofErr w:type="gramStart"/>
      <w:r w:rsidRPr="004F68F2">
        <w:t>КЗ</w:t>
      </w:r>
      <w:proofErr w:type="gramEnd"/>
      <w:r w:rsidRPr="004F68F2">
        <w:t xml:space="preserve"> -</w:t>
      </w:r>
      <w:r>
        <w:t xml:space="preserve">16.2%, что на 2.5% выше показателей </w:t>
      </w:r>
      <w:proofErr w:type="spellStart"/>
      <w:r>
        <w:t>пр</w:t>
      </w:r>
      <w:proofErr w:type="spellEnd"/>
      <w:r>
        <w:t xml:space="preserve">/у/г (13.7%??) </w:t>
      </w:r>
      <w:r w:rsidRPr="004F68F2">
        <w:t xml:space="preserve"> успеваемость -100%</w:t>
      </w:r>
    </w:p>
    <w:p w:rsidR="00AF3499" w:rsidRDefault="00AF3499" w:rsidP="00AF3499">
      <w:pPr>
        <w:ind w:right="-850"/>
        <w:rPr>
          <w:b/>
          <w:bCs/>
          <w:sz w:val="20"/>
          <w:szCs w:val="20"/>
        </w:rPr>
        <w:sectPr w:rsidR="00AF3499" w:rsidSect="00AF3499">
          <w:pgSz w:w="16838" w:h="11906" w:orient="landscape"/>
          <w:pgMar w:top="992" w:right="1134" w:bottom="709" w:left="1134" w:header="709" w:footer="709" w:gutter="0"/>
          <w:cols w:space="708"/>
          <w:docGrid w:linePitch="360"/>
        </w:sectPr>
      </w:pPr>
      <w:r>
        <w:t xml:space="preserve">  На письменных экзаменах хорошие показатели в 6А классе-37.5%, на устных экзаменах по английскому языку в 8А классе- 25%, сравнительно хорошие показатели и в 7А классе -20%. Слабую подготовку к экзаменам показали  по  английскому языку в 8-А </w:t>
      </w:r>
      <w:proofErr w:type="spellStart"/>
      <w:r>
        <w:t>кл</w:t>
      </w:r>
      <w:proofErr w:type="spellEnd"/>
      <w:r>
        <w:t xml:space="preserve">, учителя </w:t>
      </w:r>
      <w:proofErr w:type="spellStart"/>
      <w:r>
        <w:t>Сыдык</w:t>
      </w:r>
      <w:proofErr w:type="spellEnd"/>
      <w:r>
        <w:t xml:space="preserve"> </w:t>
      </w:r>
      <w:proofErr w:type="spellStart"/>
      <w:r>
        <w:t>к.Н.</w:t>
      </w:r>
      <w:proofErr w:type="spellEnd"/>
      <w:r>
        <w:t xml:space="preserve">, </w:t>
      </w:r>
      <w:proofErr w:type="spellStart"/>
      <w:r>
        <w:t>Таева</w:t>
      </w:r>
      <w:proofErr w:type="spellEnd"/>
      <w:r>
        <w:t xml:space="preserve"> Ч.К., соответственно нет результатов</w:t>
      </w:r>
    </w:p>
    <w:p w:rsidR="00AF3499" w:rsidRPr="008644CE"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644CE">
        <w:rPr>
          <w:b/>
        </w:rPr>
        <w:lastRenderedPageBreak/>
        <w:t>Количество учащихся 5-8-х  классов</w:t>
      </w:r>
      <w:proofErr w:type="gramStart"/>
      <w:r w:rsidRPr="008644CE">
        <w:rPr>
          <w:b/>
        </w:rPr>
        <w:t xml:space="preserve"> ,</w:t>
      </w:r>
      <w:proofErr w:type="gramEnd"/>
    </w:p>
    <w:p w:rsidR="00AF3499" w:rsidRPr="008644CE"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644CE">
        <w:rPr>
          <w:b/>
        </w:rPr>
        <w:t xml:space="preserve">  </w:t>
      </w:r>
      <w:proofErr w:type="gramStart"/>
      <w:r w:rsidRPr="008644CE">
        <w:rPr>
          <w:b/>
        </w:rPr>
        <w:t>показавших на  переводных экзаменах  результаты выше и ниже  годовой оценки</w:t>
      </w:r>
      <w:proofErr w:type="gramEnd"/>
    </w:p>
    <w:p w:rsidR="00AF3499" w:rsidRPr="008644CE"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7"/>
        <w:gridCol w:w="1264"/>
        <w:gridCol w:w="2765"/>
        <w:gridCol w:w="1455"/>
        <w:gridCol w:w="1984"/>
      </w:tblGrid>
      <w:tr w:rsidR="00AF3499" w:rsidRPr="008644CE" w:rsidTr="00AF3499">
        <w:trPr>
          <w:cantSplit/>
          <w:trHeight w:val="495"/>
          <w:jc w:val="center"/>
        </w:trPr>
        <w:tc>
          <w:tcPr>
            <w:tcW w:w="2867"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xml:space="preserve">Класс, </w:t>
            </w:r>
          </w:p>
          <w:p w:rsidR="00AF3499" w:rsidRPr="008644CE" w:rsidRDefault="00AF3499" w:rsidP="00AF3499">
            <w:pPr>
              <w:spacing w:line="276" w:lineRule="auto"/>
              <w:jc w:val="center"/>
              <w:rPr>
                <w:lang w:eastAsia="en-US"/>
              </w:rPr>
            </w:pPr>
            <w:r w:rsidRPr="008644CE">
              <w:rPr>
                <w:lang w:eastAsia="en-US"/>
              </w:rPr>
              <w:t>предмет</w:t>
            </w:r>
          </w:p>
        </w:tc>
        <w:tc>
          <w:tcPr>
            <w:tcW w:w="4029"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Количество учащихся,  повысивших свои оценки</w:t>
            </w:r>
          </w:p>
        </w:tc>
        <w:tc>
          <w:tcPr>
            <w:tcW w:w="3439"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Количество учащихся,  понизивших свои оценки</w:t>
            </w:r>
          </w:p>
        </w:tc>
      </w:tr>
      <w:tr w:rsidR="00AF3499" w:rsidRPr="008644CE" w:rsidTr="00AF3499">
        <w:trPr>
          <w:cantSplit/>
          <w:trHeight w:val="315"/>
          <w:jc w:val="center"/>
        </w:trPr>
        <w:tc>
          <w:tcPr>
            <w:tcW w:w="2867"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126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roofErr w:type="spellStart"/>
            <w:proofErr w:type="gramStart"/>
            <w:r w:rsidRPr="008644CE">
              <w:rPr>
                <w:lang w:eastAsia="en-US"/>
              </w:rPr>
              <w:t>Количест</w:t>
            </w:r>
            <w:proofErr w:type="spellEnd"/>
            <w:r w:rsidRPr="008644CE">
              <w:rPr>
                <w:lang w:eastAsia="en-US"/>
              </w:rPr>
              <w:t>-во</w:t>
            </w:r>
            <w:proofErr w:type="gramEnd"/>
          </w:p>
        </w:tc>
        <w:tc>
          <w:tcPr>
            <w:tcW w:w="276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от числа сдавших</w:t>
            </w:r>
          </w:p>
        </w:tc>
        <w:tc>
          <w:tcPr>
            <w:tcW w:w="145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Количество</w:t>
            </w:r>
          </w:p>
        </w:tc>
        <w:tc>
          <w:tcPr>
            <w:tcW w:w="198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от числа сдавших</w:t>
            </w:r>
          </w:p>
        </w:tc>
      </w:tr>
      <w:tr w:rsidR="00AF3499" w:rsidRPr="008644CE" w:rsidTr="00AF3499">
        <w:trPr>
          <w:jc w:val="center"/>
        </w:trPr>
        <w:tc>
          <w:tcPr>
            <w:tcW w:w="2867"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5-а история</w:t>
            </w:r>
          </w:p>
        </w:tc>
        <w:tc>
          <w:tcPr>
            <w:tcW w:w="126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7</w:t>
            </w:r>
          </w:p>
        </w:tc>
        <w:tc>
          <w:tcPr>
            <w:tcW w:w="276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50%</w:t>
            </w:r>
          </w:p>
        </w:tc>
        <w:tc>
          <w:tcPr>
            <w:tcW w:w="145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r>
      <w:tr w:rsidR="00AF3499" w:rsidRPr="008644CE" w:rsidTr="00AF3499">
        <w:trPr>
          <w:jc w:val="center"/>
        </w:trPr>
        <w:tc>
          <w:tcPr>
            <w:tcW w:w="2867"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6-а биология</w:t>
            </w:r>
          </w:p>
        </w:tc>
        <w:tc>
          <w:tcPr>
            <w:tcW w:w="126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w:t>
            </w:r>
          </w:p>
        </w:tc>
        <w:tc>
          <w:tcPr>
            <w:tcW w:w="276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r>
      <w:tr w:rsidR="00AF3499" w:rsidRPr="008644CE" w:rsidTr="00AF3499">
        <w:trPr>
          <w:jc w:val="center"/>
        </w:trPr>
        <w:tc>
          <w:tcPr>
            <w:tcW w:w="2867"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7-е география</w:t>
            </w:r>
          </w:p>
        </w:tc>
        <w:tc>
          <w:tcPr>
            <w:tcW w:w="126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2</w:t>
            </w:r>
          </w:p>
        </w:tc>
        <w:tc>
          <w:tcPr>
            <w:tcW w:w="276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20%</w:t>
            </w:r>
          </w:p>
        </w:tc>
        <w:tc>
          <w:tcPr>
            <w:tcW w:w="145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r>
      <w:tr w:rsidR="00AF3499" w:rsidRPr="008644CE" w:rsidTr="00AF3499">
        <w:trPr>
          <w:jc w:val="center"/>
        </w:trPr>
        <w:tc>
          <w:tcPr>
            <w:tcW w:w="2867"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8 -а английский</w:t>
            </w:r>
          </w:p>
        </w:tc>
        <w:tc>
          <w:tcPr>
            <w:tcW w:w="126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2</w:t>
            </w:r>
          </w:p>
        </w:tc>
        <w:tc>
          <w:tcPr>
            <w:tcW w:w="276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16.6%</w:t>
            </w:r>
          </w:p>
        </w:tc>
        <w:tc>
          <w:tcPr>
            <w:tcW w:w="145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r>
      <w:tr w:rsidR="00AF3499" w:rsidRPr="008644CE" w:rsidTr="00AF3499">
        <w:trPr>
          <w:jc w:val="center"/>
        </w:trPr>
        <w:tc>
          <w:tcPr>
            <w:tcW w:w="286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val="ky-KG" w:eastAsia="en-US"/>
              </w:rPr>
            </w:pPr>
            <w:r w:rsidRPr="008644CE">
              <w:rPr>
                <w:lang w:val="ky-KG" w:eastAsia="en-US"/>
              </w:rPr>
              <w:t>10-а физика</w:t>
            </w:r>
          </w:p>
        </w:tc>
        <w:tc>
          <w:tcPr>
            <w:tcW w:w="126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1</w:t>
            </w:r>
          </w:p>
        </w:tc>
        <w:tc>
          <w:tcPr>
            <w:tcW w:w="276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r w:rsidRPr="008644CE">
              <w:rPr>
                <w:rFonts w:eastAsia="Calibri"/>
                <w:lang w:eastAsia="en-US"/>
              </w:rPr>
              <w:t>14.2%</w:t>
            </w:r>
          </w:p>
        </w:tc>
        <w:tc>
          <w:tcPr>
            <w:tcW w:w="145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r>
      <w:tr w:rsidR="00AF3499" w:rsidRPr="008644CE" w:rsidTr="00AF3499">
        <w:trPr>
          <w:jc w:val="center"/>
        </w:trPr>
        <w:tc>
          <w:tcPr>
            <w:tcW w:w="286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
                <w:lang w:val="ky-KG" w:eastAsia="en-US"/>
              </w:rPr>
            </w:pPr>
            <w:r w:rsidRPr="008644CE">
              <w:rPr>
                <w:b/>
                <w:lang w:val="ky-KG" w:eastAsia="en-US"/>
              </w:rPr>
              <w:t>Итого:</w:t>
            </w:r>
          </w:p>
        </w:tc>
        <w:tc>
          <w:tcPr>
            <w:tcW w:w="126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p>
        </w:tc>
        <w:tc>
          <w:tcPr>
            <w:tcW w:w="276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rFonts w:eastAsia="Calibri"/>
                <w:lang w:eastAsia="en-US"/>
              </w:rPr>
            </w:pPr>
          </w:p>
        </w:tc>
        <w:tc>
          <w:tcPr>
            <w:tcW w:w="145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r>
    </w:tbl>
    <w:p w:rsidR="00AF3499" w:rsidRPr="008644CE" w:rsidRDefault="00AF3499" w:rsidP="00AF3499">
      <w:pPr>
        <w:pStyle w:val="a3"/>
        <w:tabs>
          <w:tab w:val="left" w:pos="708"/>
        </w:tabs>
      </w:pPr>
      <w:r w:rsidRPr="008644CE">
        <w:rPr>
          <w:b/>
        </w:rPr>
        <w:t xml:space="preserve">                   Рекомендации</w:t>
      </w:r>
      <w:r w:rsidRPr="008644CE">
        <w:t xml:space="preserve">:  </w:t>
      </w:r>
    </w:p>
    <w:p w:rsidR="00AF3499" w:rsidRPr="008644CE" w:rsidRDefault="00AF3499" w:rsidP="00AF3499">
      <w:pPr>
        <w:pStyle w:val="a3"/>
        <w:numPr>
          <w:ilvl w:val="0"/>
          <w:numId w:val="1"/>
        </w:numPr>
        <w:tabs>
          <w:tab w:val="clear" w:pos="4677"/>
          <w:tab w:val="clear" w:pos="9355"/>
        </w:tabs>
        <w:rPr>
          <w:lang w:val="sr-Cyrl-CS"/>
        </w:rPr>
      </w:pPr>
      <w:r w:rsidRPr="008644CE">
        <w:t>учителям-предметникам усилить работу по подготовке учащихся к промежут</w:t>
      </w:r>
      <w:r>
        <w:t>очной аттестации</w:t>
      </w:r>
    </w:p>
    <w:p w:rsidR="00AF3499" w:rsidRPr="008644CE" w:rsidRDefault="00AF3499" w:rsidP="00AF3499">
      <w:pPr>
        <w:pStyle w:val="a3"/>
        <w:numPr>
          <w:ilvl w:val="0"/>
          <w:numId w:val="1"/>
        </w:numPr>
        <w:tabs>
          <w:tab w:val="clear" w:pos="4677"/>
          <w:tab w:val="clear" w:pos="9355"/>
        </w:tabs>
        <w:rPr>
          <w:lang w:val="sr-Cyrl-CS"/>
        </w:rPr>
      </w:pPr>
      <w:r w:rsidRPr="008644CE">
        <w:t xml:space="preserve">нет результативности по предмету биология, учителю  биологии, как и </w:t>
      </w:r>
      <w:proofErr w:type="spellStart"/>
      <w:proofErr w:type="gramStart"/>
      <w:r w:rsidRPr="008644CE">
        <w:t>пр</w:t>
      </w:r>
      <w:proofErr w:type="spellEnd"/>
      <w:proofErr w:type="gramEnd"/>
      <w:r w:rsidRPr="008644CE">
        <w:t>/у/г. рекомендовано о</w:t>
      </w:r>
      <w:r w:rsidRPr="008644CE">
        <w:rPr>
          <w:color w:val="000000"/>
        </w:rPr>
        <w:t>рганизовать  работу со слабоуспевающими обучающимися в преподавании методов активизирующих познавательную деятельность, формирующую мотивацию обучения школьников.</w:t>
      </w:r>
    </w:p>
    <w:p w:rsidR="00AF3499" w:rsidRPr="00470D46" w:rsidRDefault="00AF3499" w:rsidP="00AF3499">
      <w:pPr>
        <w:pStyle w:val="a3"/>
        <w:numPr>
          <w:ilvl w:val="0"/>
          <w:numId w:val="1"/>
        </w:numPr>
        <w:tabs>
          <w:tab w:val="clear" w:pos="4677"/>
          <w:tab w:val="clear" w:pos="9355"/>
        </w:tabs>
        <w:rPr>
          <w:lang w:val="sr-Cyrl-CS"/>
        </w:rPr>
      </w:pPr>
      <w:r w:rsidRPr="008644CE">
        <w:t>Преподавателям  на заседаниях ШМО  проанализировать итоги прошедших экзаменов, поставить на контроль темы, по которым выявлены пробелы, более четко организовать повторение тем для предупреждения повтора ошибок</w:t>
      </w:r>
    </w:p>
    <w:p w:rsidR="00AF3499" w:rsidRPr="00470D46" w:rsidRDefault="00AF3499" w:rsidP="00AF3499">
      <w:pPr>
        <w:pStyle w:val="af"/>
        <w:numPr>
          <w:ilvl w:val="0"/>
          <w:numId w:val="1"/>
        </w:numPr>
        <w:jc w:val="both"/>
        <w:rPr>
          <w:b/>
          <w:sz w:val="28"/>
          <w:szCs w:val="28"/>
        </w:rPr>
      </w:pPr>
      <w:r w:rsidRPr="00470D46">
        <w:rPr>
          <w:u w:val="single"/>
        </w:rPr>
        <w:t>Необ</w:t>
      </w:r>
      <w:r>
        <w:rPr>
          <w:u w:val="single"/>
        </w:rPr>
        <w:t xml:space="preserve">ходимо должная работа со слабоуспевающими учащимися, </w:t>
      </w:r>
      <w:r w:rsidRPr="00470D46">
        <w:rPr>
          <w:u w:val="single"/>
        </w:rPr>
        <w:t>наметить пути создания успешности</w:t>
      </w:r>
      <w:r w:rsidRPr="00092CB7">
        <w:t xml:space="preserve"> для этих учащихся,</w:t>
      </w:r>
      <w:r>
        <w:t xml:space="preserve"> ведь  переводная аттестация именно для этой категории учащихся;</w:t>
      </w:r>
      <w:r w:rsidRPr="00092CB7">
        <w:t xml:space="preserve"> работать </w:t>
      </w:r>
      <w:r>
        <w:t>в контакте учащийся-учитель-</w:t>
      </w:r>
      <w:r w:rsidRPr="00092CB7">
        <w:t>родители.</w:t>
      </w:r>
    </w:p>
    <w:p w:rsidR="00AF3499" w:rsidRPr="001F49FD" w:rsidRDefault="00AF3499" w:rsidP="00AF3499">
      <w:pPr>
        <w:ind w:right="-850"/>
        <w:rPr>
          <w:b/>
          <w:bCs/>
          <w:sz w:val="20"/>
          <w:szCs w:val="20"/>
          <w:lang w:val="sr-Cyrl-CS"/>
        </w:rPr>
      </w:pPr>
    </w:p>
    <w:p w:rsidR="00AF3499" w:rsidRPr="00470D46" w:rsidRDefault="00AF3499" w:rsidP="00AF3499">
      <w:pPr>
        <w:spacing w:after="200"/>
        <w:ind w:right="113"/>
      </w:pPr>
      <w:r>
        <w:t xml:space="preserve">Итого </w:t>
      </w:r>
      <w:proofErr w:type="gramStart"/>
      <w:r>
        <w:t>КЗ</w:t>
      </w:r>
      <w:proofErr w:type="gramEnd"/>
      <w:r>
        <w:t xml:space="preserve"> -16.2%, что на 2.5% ниже показателей </w:t>
      </w:r>
      <w:proofErr w:type="spellStart"/>
      <w:r>
        <w:t>пр</w:t>
      </w:r>
      <w:proofErr w:type="spellEnd"/>
      <w:r>
        <w:t>/у/г.,  успеваемость -100%</w:t>
      </w:r>
    </w:p>
    <w:p w:rsidR="00AF3499" w:rsidRDefault="00AF3499" w:rsidP="00AF3499">
      <w:pPr>
        <w:rPr>
          <w:b/>
        </w:rPr>
      </w:pPr>
      <w:r w:rsidRPr="00470D46">
        <w:t xml:space="preserve">                  </w:t>
      </w:r>
      <w:r w:rsidRPr="00470D46">
        <w:rPr>
          <w:b/>
        </w:rPr>
        <w:t xml:space="preserve">Анализ результатов  итоговой аттестации учащихся  </w:t>
      </w:r>
    </w:p>
    <w:p w:rsidR="00AF3499" w:rsidRPr="00470D46" w:rsidRDefault="00AF3499" w:rsidP="00AF3499">
      <w:pPr>
        <w:rPr>
          <w:b/>
        </w:rPr>
      </w:pP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r>
        <w:rPr>
          <w:color w:val="000000"/>
        </w:rPr>
        <w:t>Основные мероприятия, проведенные в школе по организации итоговой аттестации:</w:t>
      </w:r>
    </w:p>
    <w:p w:rsidR="00AF3499" w:rsidRDefault="00AF3499" w:rsidP="00AF3499">
      <w:pPr>
        <w:numPr>
          <w:ilvl w:val="0"/>
          <w:numId w:val="33"/>
        </w:numPr>
        <w:autoSpaceDN w:val="0"/>
        <w:ind w:left="-567" w:firstLine="567"/>
        <w:jc w:val="both"/>
        <w:rPr>
          <w:color w:val="000000"/>
        </w:rPr>
      </w:pPr>
      <w:r>
        <w:rPr>
          <w:color w:val="000000"/>
        </w:rPr>
        <w:t>Консультации (индивидуальные и групповые)</w:t>
      </w:r>
    </w:p>
    <w:p w:rsidR="00AF3499" w:rsidRDefault="00AF3499" w:rsidP="00AF3499">
      <w:pPr>
        <w:numPr>
          <w:ilvl w:val="0"/>
          <w:numId w:val="33"/>
        </w:numPr>
        <w:autoSpaceDN w:val="0"/>
        <w:ind w:left="-567" w:firstLine="567"/>
        <w:jc w:val="both"/>
        <w:rPr>
          <w:color w:val="000000"/>
        </w:rPr>
      </w:pPr>
      <w:r>
        <w:rPr>
          <w:color w:val="000000"/>
        </w:rPr>
        <w:t xml:space="preserve">Создание стендов « Готовимся к экзаменам» </w:t>
      </w:r>
    </w:p>
    <w:p w:rsidR="00AF3499" w:rsidRDefault="00AF3499" w:rsidP="00AF3499">
      <w:pPr>
        <w:numPr>
          <w:ilvl w:val="0"/>
          <w:numId w:val="33"/>
        </w:numPr>
        <w:autoSpaceDN w:val="0"/>
        <w:ind w:left="-567" w:firstLine="567"/>
        <w:jc w:val="both"/>
        <w:rPr>
          <w:color w:val="000000"/>
        </w:rPr>
      </w:pPr>
      <w:r>
        <w:rPr>
          <w:color w:val="000000"/>
        </w:rPr>
        <w:t>Родительские собрания с целью информирования родителей и учащихся о порядке подготовки и проведения итоговой аттестации</w:t>
      </w:r>
    </w:p>
    <w:p w:rsidR="00AF3499" w:rsidRDefault="00AF3499" w:rsidP="00AF3499">
      <w:pPr>
        <w:numPr>
          <w:ilvl w:val="0"/>
          <w:numId w:val="33"/>
        </w:numPr>
        <w:autoSpaceDN w:val="0"/>
        <w:ind w:left="-567" w:firstLine="567"/>
        <w:jc w:val="both"/>
        <w:rPr>
          <w:color w:val="000000"/>
        </w:rPr>
      </w:pPr>
      <w:r>
        <w:rPr>
          <w:color w:val="000000"/>
        </w:rPr>
        <w:t>Проведение пробных экзаменов, тренировочных и проверочных тестирований по учебным предметам</w:t>
      </w: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r>
        <w:rPr>
          <w:color w:val="000000"/>
        </w:rPr>
        <w:t xml:space="preserve">Кроме того, итоговая аттестация в э/у/г в 9-классах по математике и кыргызскому языку проводилась в форме тестирования, в 11-классе по русскому языку писали эссе с опорой на предложенный текст по трем темам, где выпускник должен был сформулировать и написать проблему, которую автор поднимает в тексте, объяснить актуальность и аргументировать свою точку зрения с опорой на жизненный опыт, литературные тексты и другие виды искусства. Освобожден от ИГА по состоянию здоровья двое учащихся 9-класса </w:t>
      </w:r>
      <w:proofErr w:type="spellStart"/>
      <w:r>
        <w:rPr>
          <w:color w:val="000000"/>
        </w:rPr>
        <w:t>Айбек</w:t>
      </w:r>
      <w:proofErr w:type="spellEnd"/>
      <w:r>
        <w:rPr>
          <w:color w:val="000000"/>
        </w:rPr>
        <w:t xml:space="preserve"> </w:t>
      </w:r>
      <w:proofErr w:type="spellStart"/>
      <w:r>
        <w:rPr>
          <w:color w:val="000000"/>
        </w:rPr>
        <w:t>у.Р.Перекрестов</w:t>
      </w:r>
      <w:proofErr w:type="spellEnd"/>
      <w:r>
        <w:rPr>
          <w:color w:val="000000"/>
        </w:rPr>
        <w:t xml:space="preserve"> М. Также после 3-х лет наконец-то в э/у/г есть обладатель свидетельства особого образца </w:t>
      </w:r>
      <w:proofErr w:type="spellStart"/>
      <w:r>
        <w:rPr>
          <w:color w:val="000000"/>
        </w:rPr>
        <w:t>Аманатова</w:t>
      </w:r>
      <w:proofErr w:type="spellEnd"/>
      <w:r>
        <w:rPr>
          <w:color w:val="000000"/>
        </w:rPr>
        <w:t xml:space="preserve"> Д.</w:t>
      </w: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AF3499" w:rsidRPr="00CF1F5D"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color w:val="000000"/>
        </w:rPr>
      </w:pPr>
    </w:p>
    <w:p w:rsidR="00AF3499" w:rsidRPr="00CF1F5D" w:rsidRDefault="00AF3499" w:rsidP="00AF3499">
      <w:pPr>
        <w:tabs>
          <w:tab w:val="left" w:pos="975"/>
        </w:tabs>
        <w:rPr>
          <w:b/>
          <w:i/>
          <w:sz w:val="20"/>
          <w:szCs w:val="20"/>
          <w:u w:val="single"/>
        </w:rPr>
      </w:pPr>
    </w:p>
    <w:p w:rsidR="00AF3499" w:rsidRPr="008644CE"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Cs/>
          <w:color w:val="000000"/>
        </w:rPr>
      </w:pPr>
      <w:r w:rsidRPr="008644CE">
        <w:rPr>
          <w:b/>
          <w:bCs/>
        </w:rPr>
        <w:t>Анализ и результаты итоговой аттестации учащихся 9- 11-х классов</w:t>
      </w:r>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1844"/>
        <w:gridCol w:w="709"/>
        <w:gridCol w:w="708"/>
        <w:gridCol w:w="993"/>
        <w:gridCol w:w="1053"/>
        <w:gridCol w:w="677"/>
        <w:gridCol w:w="851"/>
        <w:gridCol w:w="709"/>
        <w:gridCol w:w="708"/>
        <w:gridCol w:w="993"/>
        <w:gridCol w:w="992"/>
      </w:tblGrid>
      <w:tr w:rsidR="00AF3499" w:rsidRPr="008644CE" w:rsidTr="00AF3499">
        <w:trPr>
          <w:trHeight w:val="847"/>
        </w:trPr>
        <w:tc>
          <w:tcPr>
            <w:tcW w:w="849" w:type="dxa"/>
            <w:vMerge w:val="restart"/>
            <w:tcBorders>
              <w:top w:val="single" w:sz="4" w:space="0" w:color="auto"/>
              <w:left w:val="single" w:sz="4" w:space="0" w:color="auto"/>
              <w:bottom w:val="single" w:sz="4" w:space="0" w:color="auto"/>
              <w:right w:val="single" w:sz="4" w:space="0" w:color="auto"/>
            </w:tcBorders>
            <w:textDirection w:val="btLr"/>
            <w:hideMark/>
          </w:tcPr>
          <w:p w:rsidR="00AF3499" w:rsidRPr="008644CE" w:rsidRDefault="00AF3499" w:rsidP="00AF3499">
            <w:pPr>
              <w:spacing w:line="276" w:lineRule="auto"/>
              <w:ind w:left="113" w:right="113"/>
              <w:rPr>
                <w:b/>
                <w:lang w:eastAsia="en-US"/>
              </w:rPr>
            </w:pPr>
            <w:r w:rsidRPr="008644CE">
              <w:rPr>
                <w:b/>
                <w:lang w:eastAsia="en-US"/>
              </w:rPr>
              <w:t>Класс</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eastAsia="en-US"/>
              </w:rPr>
            </w:pPr>
            <w:r w:rsidRPr="008644CE">
              <w:rPr>
                <w:b/>
                <w:lang w:eastAsia="en-US"/>
              </w:rPr>
              <w:t>Предмет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val="ky-KG" w:eastAsia="en-US"/>
              </w:rPr>
            </w:pPr>
            <w:r w:rsidRPr="008644CE">
              <w:rPr>
                <w:b/>
                <w:lang w:val="ky-KG" w:eastAsia="en-US"/>
              </w:rPr>
              <w:t>Кол.</w:t>
            </w:r>
          </w:p>
          <w:p w:rsidR="00AF3499" w:rsidRPr="008644CE" w:rsidRDefault="00AF3499" w:rsidP="00AF3499">
            <w:pPr>
              <w:spacing w:line="276" w:lineRule="auto"/>
              <w:rPr>
                <w:b/>
                <w:lang w:val="ky-KG" w:eastAsia="en-US"/>
              </w:rPr>
            </w:pPr>
            <w:r w:rsidRPr="008644CE">
              <w:rPr>
                <w:b/>
                <w:lang w:val="ky-KG" w:eastAsia="en-US"/>
              </w:rPr>
              <w:t>уч.</w:t>
            </w:r>
          </w:p>
          <w:p w:rsidR="00AF3499" w:rsidRPr="008644CE" w:rsidRDefault="00AF3499" w:rsidP="00AF3499">
            <w:pPr>
              <w:spacing w:line="276" w:lineRule="auto"/>
              <w:rPr>
                <w:b/>
                <w:lang w:val="ky-KG" w:eastAsia="en-US"/>
              </w:rPr>
            </w:pPr>
            <w:r w:rsidRPr="008644CE">
              <w:rPr>
                <w:b/>
                <w:lang w:val="ky-KG" w:eastAsia="en-US"/>
              </w:rPr>
              <w:t>по</w:t>
            </w:r>
          </w:p>
          <w:p w:rsidR="00AF3499" w:rsidRPr="008644CE" w:rsidRDefault="00AF3499" w:rsidP="00AF3499">
            <w:pPr>
              <w:spacing w:line="276" w:lineRule="auto"/>
              <w:rPr>
                <w:b/>
                <w:lang w:val="ky-KG" w:eastAsia="en-US"/>
              </w:rPr>
            </w:pPr>
            <w:r w:rsidRPr="008644CE">
              <w:rPr>
                <w:b/>
                <w:lang w:val="ky-KG" w:eastAsia="en-US"/>
              </w:rPr>
              <w:t>списку</w:t>
            </w:r>
          </w:p>
        </w:tc>
        <w:tc>
          <w:tcPr>
            <w:tcW w:w="1701"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val="ky-KG" w:eastAsia="en-US"/>
              </w:rPr>
            </w:pPr>
            <w:r w:rsidRPr="008644CE">
              <w:rPr>
                <w:b/>
                <w:lang w:val="ky-KG" w:eastAsia="en-US"/>
              </w:rPr>
              <w:t>Освобождены</w:t>
            </w: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eastAsia="en-US"/>
              </w:rPr>
            </w:pPr>
            <w:proofErr w:type="spellStart"/>
            <w:r w:rsidRPr="008644CE">
              <w:rPr>
                <w:b/>
                <w:lang w:eastAsia="en-US"/>
              </w:rPr>
              <w:t>Сдава</w:t>
            </w:r>
            <w:proofErr w:type="spellEnd"/>
            <w:r w:rsidRPr="008644CE">
              <w:rPr>
                <w:b/>
                <w:lang w:eastAsia="en-US"/>
              </w:rPr>
              <w:t xml:space="preserve"> ли </w:t>
            </w:r>
            <w:proofErr w:type="spellStart"/>
            <w:r w:rsidRPr="008644CE">
              <w:rPr>
                <w:b/>
                <w:lang w:eastAsia="en-US"/>
              </w:rPr>
              <w:t>экзам</w:t>
            </w:r>
            <w:proofErr w:type="spellEnd"/>
          </w:p>
        </w:tc>
        <w:tc>
          <w:tcPr>
            <w:tcW w:w="677"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«4»</w:t>
            </w:r>
          </w:p>
        </w:tc>
        <w:tc>
          <w:tcPr>
            <w:tcW w:w="709"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«3»</w:t>
            </w:r>
          </w:p>
        </w:tc>
        <w:tc>
          <w:tcPr>
            <w:tcW w:w="708"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«2»</w:t>
            </w:r>
          </w:p>
        </w:tc>
        <w:tc>
          <w:tcPr>
            <w:tcW w:w="993"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 КЗ</w:t>
            </w:r>
          </w:p>
        </w:tc>
        <w:tc>
          <w:tcPr>
            <w:tcW w:w="992"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w:t>
            </w:r>
          </w:p>
          <w:p w:rsidR="00AF3499" w:rsidRPr="008644CE" w:rsidRDefault="00AF3499" w:rsidP="00AF3499">
            <w:pPr>
              <w:spacing w:line="276" w:lineRule="auto"/>
              <w:jc w:val="center"/>
              <w:rPr>
                <w:b/>
                <w:lang w:eastAsia="en-US"/>
              </w:rPr>
            </w:pPr>
            <w:r w:rsidRPr="008644CE">
              <w:rPr>
                <w:b/>
                <w:lang w:eastAsia="en-US"/>
              </w:rPr>
              <w:t>успеваемости</w:t>
            </w:r>
          </w:p>
        </w:tc>
      </w:tr>
      <w:tr w:rsidR="00AF3499" w:rsidRPr="008644CE" w:rsidTr="00AF3499">
        <w:trPr>
          <w:trHeight w:val="553"/>
        </w:trPr>
        <w:tc>
          <w:tcPr>
            <w:tcW w:w="84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val="ky-KG" w:eastAsia="en-US"/>
              </w:rPr>
            </w:pPr>
          </w:p>
        </w:tc>
        <w:tc>
          <w:tcPr>
            <w:tcW w:w="708"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val="ky-KG" w:eastAsia="en-US"/>
              </w:rPr>
            </w:pPr>
            <w:r w:rsidRPr="008644CE">
              <w:rPr>
                <w:b/>
                <w:lang w:val="ky-KG" w:eastAsia="en-US"/>
              </w:rPr>
              <w:t>по бол</w:t>
            </w: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val="ky-KG" w:eastAsia="en-US"/>
              </w:rPr>
            </w:pPr>
            <w:r w:rsidRPr="008644CE">
              <w:rPr>
                <w:b/>
                <w:lang w:val="ky-KG" w:eastAsia="en-US"/>
              </w:rPr>
              <w:t>по рез.</w:t>
            </w:r>
          </w:p>
          <w:p w:rsidR="00AF3499" w:rsidRPr="008644CE" w:rsidRDefault="00AF3499" w:rsidP="00AF3499">
            <w:pPr>
              <w:spacing w:line="276" w:lineRule="auto"/>
              <w:rPr>
                <w:b/>
                <w:lang w:val="ky-KG" w:eastAsia="en-US"/>
              </w:rPr>
            </w:pPr>
            <w:r w:rsidRPr="008644CE">
              <w:rPr>
                <w:b/>
                <w:lang w:val="ky-KG" w:eastAsia="en-US"/>
              </w:rPr>
              <w:t>НЦТ</w:t>
            </w: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b/>
                <w:lang w:eastAsia="en-US"/>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roofErr w:type="spellStart"/>
            <w:r w:rsidRPr="008644CE">
              <w:rPr>
                <w:lang w:eastAsia="en-US"/>
              </w:rPr>
              <w:t>Математ</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35</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33</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18</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45.4</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rPr>
          <w:trHeight w:val="377"/>
        </w:trPr>
        <w:tc>
          <w:tcPr>
            <w:tcW w:w="849"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9-А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rPr>
                <w:lang w:eastAsia="en-US"/>
              </w:rPr>
            </w:pPr>
            <w:r w:rsidRPr="008644CE">
              <w:rPr>
                <w:lang w:eastAsia="en-US"/>
              </w:rPr>
              <w:t>Русский язык (изложение)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35</w:t>
            </w:r>
          </w:p>
        </w:tc>
        <w:tc>
          <w:tcPr>
            <w:tcW w:w="708"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993"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 xml:space="preserve"> 19сод.</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48.5</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rPr>
          <w:trHeight w:val="312"/>
        </w:trPr>
        <w:tc>
          <w:tcPr>
            <w:tcW w:w="84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грам.</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48.5</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История КР</w:t>
            </w:r>
          </w:p>
        </w:tc>
        <w:tc>
          <w:tcPr>
            <w:tcW w:w="70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35</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w:t>
            </w: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27</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44.4</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rPr>
                <w:lang w:eastAsia="en-US"/>
              </w:rPr>
            </w:pPr>
            <w:r w:rsidRPr="008644CE">
              <w:rPr>
                <w:lang w:eastAsia="en-US"/>
              </w:rPr>
              <w:t>Геометрия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35</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28</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39.2</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rPr>
                <w:lang w:eastAsia="en-US"/>
              </w:rPr>
            </w:pPr>
            <w:r w:rsidRPr="008644CE">
              <w:rPr>
                <w:lang w:eastAsia="en-US"/>
              </w:rPr>
              <w:t>Английский язык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9-А</w:t>
            </w:r>
          </w:p>
        </w:tc>
        <w:tc>
          <w:tcPr>
            <w:tcW w:w="184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rPr>
                <w:lang w:eastAsia="en-US"/>
              </w:rPr>
            </w:pPr>
            <w:r w:rsidRPr="008644CE">
              <w:rPr>
                <w:lang w:eastAsia="en-US"/>
              </w:rPr>
              <w:t>География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 xml:space="preserve">Алгебра </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21</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11</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47.6</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rPr>
          <w:trHeight w:val="347"/>
        </w:trPr>
        <w:tc>
          <w:tcPr>
            <w:tcW w:w="849"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11-А</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Русск. (эссе)</w:t>
            </w:r>
          </w:p>
        </w:tc>
        <w:tc>
          <w:tcPr>
            <w:tcW w:w="709"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21</w:t>
            </w:r>
          </w:p>
        </w:tc>
        <w:tc>
          <w:tcPr>
            <w:tcW w:w="708"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993"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roofErr w:type="spellStart"/>
            <w:r w:rsidRPr="008644CE">
              <w:rPr>
                <w:lang w:eastAsia="en-US"/>
              </w:rPr>
              <w:t>содер</w:t>
            </w:r>
            <w:proofErr w:type="spellEnd"/>
            <w:r w:rsidRPr="008644CE">
              <w:rPr>
                <w:lang w:eastAsia="en-US"/>
              </w:rPr>
              <w:t>.</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7</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66.6</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грам.</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7</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66.6</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История КР</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13</w:t>
            </w: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8</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62.5</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Биология (экзамен по выбору)</w:t>
            </w:r>
          </w:p>
        </w:tc>
        <w:tc>
          <w:tcPr>
            <w:tcW w:w="70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21</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w:t>
            </w: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14</w:t>
            </w: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64.2</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100</w:t>
            </w:r>
          </w:p>
        </w:tc>
      </w:tr>
      <w:tr w:rsidR="00AF3499" w:rsidRPr="008644CE" w:rsidTr="00AF3499">
        <w:tc>
          <w:tcPr>
            <w:tcW w:w="84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11-А</w:t>
            </w:r>
          </w:p>
        </w:tc>
        <w:tc>
          <w:tcPr>
            <w:tcW w:w="1844"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Английский язык (экзамен по выбору)</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105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677"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r>
    </w:tbl>
    <w:p w:rsidR="00AF3499" w:rsidRPr="008644CE" w:rsidRDefault="00AF3499" w:rsidP="00AF3499"/>
    <w:p w:rsidR="00AF3499" w:rsidRPr="008644CE" w:rsidRDefault="00AF3499" w:rsidP="00AF3499">
      <w:pPr>
        <w:jc w:val="center"/>
        <w:rPr>
          <w:b/>
        </w:rPr>
      </w:pPr>
      <w:r w:rsidRPr="008644CE">
        <w:rPr>
          <w:b/>
        </w:rPr>
        <w:t>9-А класс</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991"/>
        <w:gridCol w:w="993"/>
        <w:gridCol w:w="852"/>
        <w:gridCol w:w="1135"/>
        <w:gridCol w:w="1135"/>
        <w:gridCol w:w="1420"/>
        <w:gridCol w:w="1700"/>
      </w:tblGrid>
      <w:tr w:rsidR="00AF3499" w:rsidRPr="008644CE" w:rsidTr="00AF3499">
        <w:tc>
          <w:tcPr>
            <w:tcW w:w="1669"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p>
          <w:p w:rsidR="00AF3499" w:rsidRPr="008644CE" w:rsidRDefault="00AF3499" w:rsidP="00AF3499">
            <w:pPr>
              <w:spacing w:line="276" w:lineRule="auto"/>
              <w:jc w:val="center"/>
              <w:rPr>
                <w:b/>
                <w:lang w:eastAsia="en-US"/>
              </w:rPr>
            </w:pPr>
            <w:r w:rsidRPr="008644CE">
              <w:rPr>
                <w:b/>
                <w:lang w:eastAsia="en-US"/>
              </w:rPr>
              <w:t>Предмет</w:t>
            </w:r>
          </w:p>
          <w:p w:rsidR="00AF3499" w:rsidRPr="008644CE" w:rsidRDefault="00AF3499" w:rsidP="00AF3499">
            <w:pPr>
              <w:spacing w:line="276" w:lineRule="auto"/>
              <w:jc w:val="center"/>
              <w:rPr>
                <w:b/>
                <w:lang w:eastAsia="en-US"/>
              </w:rPr>
            </w:pPr>
          </w:p>
          <w:p w:rsidR="00AF3499" w:rsidRPr="008644CE" w:rsidRDefault="00AF3499" w:rsidP="00AF3499">
            <w:pPr>
              <w:spacing w:line="276" w:lineRule="auto"/>
              <w:jc w:val="center"/>
              <w:rPr>
                <w:b/>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Всего учащихся, по списку</w:t>
            </w:r>
          </w:p>
        </w:tc>
        <w:tc>
          <w:tcPr>
            <w:tcW w:w="993" w:type="dxa"/>
            <w:tcBorders>
              <w:top w:val="single" w:sz="4" w:space="0" w:color="auto"/>
              <w:left w:val="single" w:sz="4" w:space="0" w:color="auto"/>
              <w:bottom w:val="nil"/>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 xml:space="preserve">Всего </w:t>
            </w:r>
          </w:p>
        </w:tc>
        <w:tc>
          <w:tcPr>
            <w:tcW w:w="852"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eastAsia="en-US"/>
              </w:rPr>
            </w:pPr>
            <w:r w:rsidRPr="008644CE">
              <w:rPr>
                <w:b/>
                <w:lang w:eastAsia="en-US"/>
              </w:rPr>
              <w:t>%КЗ (экзамен)</w:t>
            </w:r>
          </w:p>
        </w:tc>
        <w:tc>
          <w:tcPr>
            <w:tcW w:w="1135" w:type="dxa"/>
            <w:vMerge w:val="restart"/>
            <w:tcBorders>
              <w:top w:val="single" w:sz="4" w:space="0" w:color="auto"/>
              <w:left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 xml:space="preserve">КЗ по </w:t>
            </w:r>
            <w:proofErr w:type="spellStart"/>
            <w:r w:rsidRPr="008644CE">
              <w:rPr>
                <w:b/>
                <w:lang w:eastAsia="en-US"/>
              </w:rPr>
              <w:t>резуль</w:t>
            </w:r>
            <w:proofErr w:type="spellEnd"/>
            <w:r w:rsidRPr="008644CE">
              <w:rPr>
                <w:b/>
                <w:lang w:eastAsia="en-US"/>
              </w:rPr>
              <w:t xml:space="preserve"> татам НЦТ</w:t>
            </w:r>
          </w:p>
        </w:tc>
        <w:tc>
          <w:tcPr>
            <w:tcW w:w="1135"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КЗ по итогам года</w:t>
            </w:r>
          </w:p>
          <w:p w:rsidR="00AF3499" w:rsidRPr="008644CE" w:rsidRDefault="00AF3499" w:rsidP="00AF3499">
            <w:pPr>
              <w:spacing w:line="276" w:lineRule="auto"/>
              <w:jc w:val="center"/>
              <w:rPr>
                <w:b/>
                <w:lang w:eastAsia="en-US"/>
              </w:rPr>
            </w:pPr>
          </w:p>
        </w:tc>
        <w:tc>
          <w:tcPr>
            <w:tcW w:w="1420"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%КЗ всего вместе с НЦТ</w:t>
            </w:r>
          </w:p>
        </w:tc>
        <w:tc>
          <w:tcPr>
            <w:tcW w:w="1700"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Динамика КЗ</w:t>
            </w:r>
          </w:p>
          <w:p w:rsidR="00AF3499" w:rsidRPr="008644CE" w:rsidRDefault="00AF3499" w:rsidP="00AF3499">
            <w:pPr>
              <w:spacing w:line="276" w:lineRule="auto"/>
              <w:jc w:val="center"/>
              <w:rPr>
                <w:b/>
                <w:lang w:eastAsia="en-US"/>
              </w:rPr>
            </w:pPr>
          </w:p>
        </w:tc>
      </w:tr>
      <w:tr w:rsidR="00AF3499" w:rsidRPr="008644CE" w:rsidTr="00AF3499">
        <w:trPr>
          <w:trHeight w:val="1545"/>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3" w:type="dxa"/>
            <w:tcBorders>
              <w:top w:val="nil"/>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 xml:space="preserve">Уч-ся, сдававших </w:t>
            </w:r>
            <w:proofErr w:type="spellStart"/>
            <w:r w:rsidRPr="008644CE">
              <w:rPr>
                <w:b/>
                <w:lang w:eastAsia="en-US"/>
              </w:rPr>
              <w:t>предм</w:t>
            </w:r>
            <w:proofErr w:type="spellEnd"/>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1135" w:type="dxa"/>
            <w:vMerge/>
            <w:tcBorders>
              <w:left w:val="single" w:sz="4" w:space="0" w:color="auto"/>
              <w:bottom w:val="single" w:sz="4" w:space="0" w:color="auto"/>
              <w:right w:val="single" w:sz="4" w:space="0" w:color="auto"/>
            </w:tcBorders>
          </w:tcPr>
          <w:p w:rsidR="00AF3499" w:rsidRPr="008644CE" w:rsidRDefault="00AF3499" w:rsidP="00AF3499">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35</w:t>
            </w: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33</w:t>
            </w:r>
          </w:p>
        </w:tc>
        <w:tc>
          <w:tcPr>
            <w:tcW w:w="8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48.5</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51.4</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снижение</w:t>
            </w: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Математика</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33</w:t>
            </w:r>
          </w:p>
        </w:tc>
        <w:tc>
          <w:tcPr>
            <w:tcW w:w="8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45.4</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40</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повышение</w:t>
            </w: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История Кыргызстана</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13</w:t>
            </w:r>
          </w:p>
        </w:tc>
        <w:tc>
          <w:tcPr>
            <w:tcW w:w="8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44.4</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38.8</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46</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p>
        </w:tc>
        <w:tc>
          <w:tcPr>
            <w:tcW w:w="170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снижение</w:t>
            </w: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jc w:val="center"/>
              <w:rPr>
                <w:lang w:eastAsia="en-US"/>
              </w:rPr>
            </w:pPr>
            <w:r w:rsidRPr="008644CE">
              <w:rPr>
                <w:lang w:eastAsia="en-US"/>
              </w:rPr>
              <w:t>Геометрия  (экзамен по выбору)</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19</w:t>
            </w:r>
          </w:p>
        </w:tc>
        <w:tc>
          <w:tcPr>
            <w:tcW w:w="85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39.2</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42.8</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39</w:t>
            </w:r>
          </w:p>
        </w:tc>
        <w:tc>
          <w:tcPr>
            <w:tcW w:w="170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
        </w:tc>
      </w:tr>
    </w:tbl>
    <w:p w:rsidR="00AF3499" w:rsidRPr="008644CE" w:rsidRDefault="00AF3499" w:rsidP="00AF3499">
      <w:pPr>
        <w:rPr>
          <w:b/>
        </w:rPr>
      </w:pPr>
    </w:p>
    <w:p w:rsidR="00AF3499" w:rsidRPr="008644CE" w:rsidRDefault="00AF3499" w:rsidP="00AF3499">
      <w:pPr>
        <w:tabs>
          <w:tab w:val="left" w:pos="4136"/>
        </w:tabs>
        <w:rPr>
          <w:b/>
        </w:rPr>
      </w:pPr>
    </w:p>
    <w:p w:rsidR="00AF3499" w:rsidRPr="008644CE" w:rsidRDefault="00AF3499" w:rsidP="00AF3499">
      <w:pPr>
        <w:jc w:val="center"/>
        <w:rPr>
          <w:b/>
        </w:rPr>
      </w:pPr>
      <w:r w:rsidRPr="008644CE">
        <w:rPr>
          <w:b/>
        </w:rPr>
        <w:lastRenderedPageBreak/>
        <w:t>11-А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991"/>
        <w:gridCol w:w="993"/>
        <w:gridCol w:w="991"/>
        <w:gridCol w:w="996"/>
        <w:gridCol w:w="1135"/>
        <w:gridCol w:w="1420"/>
        <w:gridCol w:w="1978"/>
      </w:tblGrid>
      <w:tr w:rsidR="00AF3499" w:rsidRPr="008644CE" w:rsidTr="00AF3499">
        <w:tc>
          <w:tcPr>
            <w:tcW w:w="1669"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p>
          <w:p w:rsidR="00AF3499" w:rsidRPr="008644CE" w:rsidRDefault="00AF3499" w:rsidP="00AF3499">
            <w:pPr>
              <w:spacing w:line="276" w:lineRule="auto"/>
              <w:jc w:val="center"/>
              <w:rPr>
                <w:b/>
                <w:lang w:eastAsia="en-US"/>
              </w:rPr>
            </w:pPr>
            <w:r w:rsidRPr="008644CE">
              <w:rPr>
                <w:b/>
                <w:lang w:eastAsia="en-US"/>
              </w:rPr>
              <w:t>Предмет</w:t>
            </w:r>
          </w:p>
          <w:p w:rsidR="00AF3499" w:rsidRPr="008644CE" w:rsidRDefault="00AF3499" w:rsidP="00AF3499">
            <w:pPr>
              <w:spacing w:line="276" w:lineRule="auto"/>
              <w:jc w:val="center"/>
              <w:rPr>
                <w:b/>
                <w:lang w:eastAsia="en-US"/>
              </w:rPr>
            </w:pPr>
          </w:p>
          <w:p w:rsidR="00AF3499" w:rsidRPr="008644CE" w:rsidRDefault="00AF3499" w:rsidP="00AF3499">
            <w:pPr>
              <w:spacing w:line="276" w:lineRule="auto"/>
              <w:jc w:val="center"/>
              <w:rPr>
                <w:b/>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Всего учащихся, по списку</w:t>
            </w:r>
          </w:p>
        </w:tc>
        <w:tc>
          <w:tcPr>
            <w:tcW w:w="993" w:type="dxa"/>
            <w:tcBorders>
              <w:top w:val="single" w:sz="4" w:space="0" w:color="auto"/>
              <w:left w:val="single" w:sz="4" w:space="0" w:color="auto"/>
              <w:bottom w:val="nil"/>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 xml:space="preserve">Всего </w:t>
            </w:r>
          </w:p>
        </w:tc>
        <w:tc>
          <w:tcPr>
            <w:tcW w:w="991"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b/>
                <w:lang w:eastAsia="en-US"/>
              </w:rPr>
            </w:pPr>
            <w:r w:rsidRPr="008644CE">
              <w:rPr>
                <w:b/>
                <w:lang w:eastAsia="en-US"/>
              </w:rPr>
              <w:t>%КЗ (экзамен)</w:t>
            </w:r>
          </w:p>
        </w:tc>
        <w:tc>
          <w:tcPr>
            <w:tcW w:w="996" w:type="dxa"/>
            <w:vMerge w:val="restart"/>
            <w:tcBorders>
              <w:top w:val="single" w:sz="4" w:space="0" w:color="auto"/>
              <w:left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 xml:space="preserve">%КЗ по </w:t>
            </w:r>
            <w:proofErr w:type="spellStart"/>
            <w:r w:rsidRPr="008644CE">
              <w:rPr>
                <w:b/>
                <w:lang w:eastAsia="en-US"/>
              </w:rPr>
              <w:t>резуль</w:t>
            </w:r>
            <w:proofErr w:type="spellEnd"/>
            <w:r w:rsidRPr="008644CE">
              <w:rPr>
                <w:b/>
                <w:lang w:eastAsia="en-US"/>
              </w:rPr>
              <w:t xml:space="preserve"> татам НЦТ</w:t>
            </w:r>
          </w:p>
        </w:tc>
        <w:tc>
          <w:tcPr>
            <w:tcW w:w="1135"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КЗ по итогам года</w:t>
            </w:r>
          </w:p>
          <w:p w:rsidR="00AF3499" w:rsidRPr="008644CE" w:rsidRDefault="00AF3499" w:rsidP="00AF3499">
            <w:pPr>
              <w:spacing w:line="276" w:lineRule="auto"/>
              <w:jc w:val="center"/>
              <w:rPr>
                <w:b/>
                <w:lang w:eastAsia="en-US"/>
              </w:rPr>
            </w:pPr>
          </w:p>
        </w:tc>
        <w:tc>
          <w:tcPr>
            <w:tcW w:w="1420"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w:t>
            </w:r>
            <w:proofErr w:type="gramStart"/>
            <w:r w:rsidRPr="008644CE">
              <w:rPr>
                <w:b/>
                <w:lang w:eastAsia="en-US"/>
              </w:rPr>
              <w:t>КЗ</w:t>
            </w:r>
            <w:proofErr w:type="gramEnd"/>
            <w:r w:rsidRPr="008644CE">
              <w:rPr>
                <w:b/>
                <w:lang w:eastAsia="en-US"/>
              </w:rPr>
              <w:t xml:space="preserve">  вместе с НЦТ</w:t>
            </w:r>
          </w:p>
        </w:tc>
        <w:tc>
          <w:tcPr>
            <w:tcW w:w="1978" w:type="dxa"/>
            <w:vMerge w:val="restart"/>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b/>
                <w:lang w:eastAsia="en-US"/>
              </w:rPr>
            </w:pPr>
            <w:r w:rsidRPr="008644CE">
              <w:rPr>
                <w:b/>
                <w:lang w:eastAsia="en-US"/>
              </w:rPr>
              <w:t>Динамика КЗ</w:t>
            </w:r>
          </w:p>
          <w:p w:rsidR="00AF3499" w:rsidRPr="008644CE" w:rsidRDefault="00AF3499" w:rsidP="00AF3499">
            <w:pPr>
              <w:spacing w:line="276" w:lineRule="auto"/>
              <w:jc w:val="center"/>
              <w:rPr>
                <w:b/>
                <w:lang w:eastAsia="en-US"/>
              </w:rPr>
            </w:pPr>
          </w:p>
        </w:tc>
      </w:tr>
      <w:tr w:rsidR="00AF3499" w:rsidRPr="008644CE" w:rsidTr="00AF3499">
        <w:trPr>
          <w:trHeight w:val="1545"/>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3" w:type="dxa"/>
            <w:tcBorders>
              <w:top w:val="nil"/>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b/>
                <w:lang w:eastAsia="en-US"/>
              </w:rPr>
            </w:pPr>
            <w:r w:rsidRPr="008644CE">
              <w:rPr>
                <w:b/>
                <w:lang w:eastAsia="en-US"/>
              </w:rPr>
              <w:t xml:space="preserve">уч-ся, сдававших </w:t>
            </w:r>
            <w:proofErr w:type="spellStart"/>
            <w:r w:rsidRPr="008644CE">
              <w:rPr>
                <w:b/>
                <w:lang w:eastAsia="en-US"/>
              </w:rPr>
              <w:t>предм</w:t>
            </w:r>
            <w:proofErr w:type="spellEnd"/>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996" w:type="dxa"/>
            <w:vMerge/>
            <w:tcBorders>
              <w:left w:val="single" w:sz="4" w:space="0" w:color="auto"/>
              <w:bottom w:val="single" w:sz="4" w:space="0" w:color="auto"/>
              <w:right w:val="single" w:sz="4" w:space="0" w:color="auto"/>
            </w:tcBorders>
          </w:tcPr>
          <w:p w:rsidR="00AF3499" w:rsidRPr="008644CE" w:rsidRDefault="00AF3499" w:rsidP="00AF3499">
            <w:pPr>
              <w:rPr>
                <w:b/>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b/>
                <w:lang w:eastAsia="en-US"/>
              </w:rPr>
            </w:pP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Русский язык</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21</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66.6/ 66.6</w:t>
            </w:r>
          </w:p>
        </w:tc>
        <w:tc>
          <w:tcPr>
            <w:tcW w:w="996"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66.6</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1978"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jc w:val="center"/>
              <w:rPr>
                <w:lang w:eastAsia="en-US"/>
              </w:rPr>
            </w:pPr>
            <w:r w:rsidRPr="008644CE">
              <w:rPr>
                <w:lang w:eastAsia="en-US"/>
              </w:rPr>
              <w:t>Стабильность (грамм) повышение (</w:t>
            </w:r>
            <w:proofErr w:type="spellStart"/>
            <w:r w:rsidRPr="008644CE">
              <w:rPr>
                <w:lang w:eastAsia="en-US"/>
              </w:rPr>
              <w:t>содерж</w:t>
            </w:r>
            <w:proofErr w:type="spellEnd"/>
            <w:r w:rsidRPr="008644CE">
              <w:rPr>
                <w:lang w:eastAsia="en-US"/>
              </w:rPr>
              <w:t>)</w:t>
            </w: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Математика</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21</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47.6</w:t>
            </w:r>
          </w:p>
        </w:tc>
        <w:tc>
          <w:tcPr>
            <w:tcW w:w="996"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43</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1978"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повышение</w:t>
            </w: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История Кыргызстана</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11</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62.5</w:t>
            </w:r>
          </w:p>
        </w:tc>
        <w:tc>
          <w:tcPr>
            <w:tcW w:w="996"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70.5</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76</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81</w:t>
            </w:r>
          </w:p>
        </w:tc>
        <w:tc>
          <w:tcPr>
            <w:tcW w:w="1978"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повышение</w:t>
            </w:r>
          </w:p>
        </w:tc>
      </w:tr>
      <w:tr w:rsidR="00AF3499" w:rsidRPr="008644CE" w:rsidTr="00AF3499">
        <w:tc>
          <w:tcPr>
            <w:tcW w:w="166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Биология (экзамен по выбору)</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14</w:t>
            </w:r>
          </w:p>
        </w:tc>
        <w:tc>
          <w:tcPr>
            <w:tcW w:w="99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64.2</w:t>
            </w:r>
          </w:p>
        </w:tc>
        <w:tc>
          <w:tcPr>
            <w:tcW w:w="996"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50 сдавали 10</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r w:rsidRPr="008644CE">
              <w:rPr>
                <w:lang w:eastAsia="en-US"/>
              </w:rPr>
              <w:t>81</w:t>
            </w:r>
          </w:p>
        </w:tc>
        <w:tc>
          <w:tcPr>
            <w:tcW w:w="142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jc w:val="center"/>
              <w:rPr>
                <w:lang w:eastAsia="en-US"/>
              </w:rPr>
            </w:pPr>
          </w:p>
        </w:tc>
        <w:tc>
          <w:tcPr>
            <w:tcW w:w="1978"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стабильность</w:t>
            </w:r>
          </w:p>
        </w:tc>
      </w:tr>
    </w:tbl>
    <w:p w:rsidR="00AF3499" w:rsidRPr="008644CE" w:rsidRDefault="00AF3499" w:rsidP="00AF3499">
      <w:pPr>
        <w:rPr>
          <w:b/>
        </w:rPr>
      </w:pPr>
    </w:p>
    <w:p w:rsidR="00AF3499" w:rsidRPr="008644CE" w:rsidRDefault="00AF3499" w:rsidP="00AF3499">
      <w:pPr>
        <w:jc w:val="center"/>
        <w:rPr>
          <w:b/>
        </w:rPr>
      </w:pPr>
      <w:r w:rsidRPr="008644CE">
        <w:rPr>
          <w:b/>
        </w:rPr>
        <w:t>Количество учащихся,</w:t>
      </w:r>
    </w:p>
    <w:p w:rsidR="00AF3499" w:rsidRPr="008644CE" w:rsidRDefault="00AF3499" w:rsidP="00AF3499">
      <w:pPr>
        <w:jc w:val="center"/>
        <w:rPr>
          <w:b/>
        </w:rPr>
      </w:pPr>
      <w:r w:rsidRPr="008644CE">
        <w:rPr>
          <w:b/>
        </w:rPr>
        <w:t xml:space="preserve">  </w:t>
      </w:r>
      <w:proofErr w:type="gramStart"/>
      <w:r w:rsidRPr="008644CE">
        <w:rPr>
          <w:b/>
        </w:rPr>
        <w:t>показавших</w:t>
      </w:r>
      <w:proofErr w:type="gramEnd"/>
      <w:r w:rsidRPr="008644CE">
        <w:rPr>
          <w:b/>
        </w:rPr>
        <w:t xml:space="preserve"> на ИГА результаты выше  годовой оценки</w:t>
      </w:r>
    </w:p>
    <w:p w:rsidR="00AF3499" w:rsidRPr="008644CE" w:rsidRDefault="00AF3499" w:rsidP="00AF3499">
      <w:pPr>
        <w:jc w:val="center"/>
        <w:rPr>
          <w:b/>
        </w:rPr>
      </w:pPr>
      <w:r w:rsidRPr="008644CE">
        <w:rPr>
          <w:b/>
        </w:rPr>
        <w:t>за 2018/2019 учебный год</w:t>
      </w:r>
    </w:p>
    <w:p w:rsidR="00AF3499" w:rsidRPr="008644CE" w:rsidRDefault="00AF3499" w:rsidP="00AF3499"/>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710"/>
        <w:gridCol w:w="993"/>
        <w:gridCol w:w="852"/>
        <w:gridCol w:w="850"/>
        <w:gridCol w:w="851"/>
        <w:gridCol w:w="1134"/>
        <w:gridCol w:w="1275"/>
        <w:gridCol w:w="1312"/>
      </w:tblGrid>
      <w:tr w:rsidR="00AF3499" w:rsidRPr="008644CE" w:rsidTr="00AF3499">
        <w:trPr>
          <w:cantSplit/>
          <w:trHeight w:val="495"/>
          <w:jc w:val="center"/>
        </w:trPr>
        <w:tc>
          <w:tcPr>
            <w:tcW w:w="987"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Класс</w:t>
            </w:r>
          </w:p>
        </w:tc>
        <w:tc>
          <w:tcPr>
            <w:tcW w:w="1703"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Русский язык</w:t>
            </w:r>
          </w:p>
          <w:p w:rsidR="00AF3499" w:rsidRPr="008644CE" w:rsidRDefault="00AF3499" w:rsidP="00AF3499">
            <w:pPr>
              <w:spacing w:line="276" w:lineRule="auto"/>
              <w:jc w:val="center"/>
              <w:rPr>
                <w:lang w:eastAsia="en-US"/>
              </w:rPr>
            </w:pPr>
            <w:r w:rsidRPr="008644CE">
              <w:rPr>
                <w:lang w:eastAsia="en-US"/>
              </w:rPr>
              <w:t>грамотность</w:t>
            </w:r>
          </w:p>
        </w:tc>
        <w:tc>
          <w:tcPr>
            <w:tcW w:w="1702"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Русская литература</w:t>
            </w:r>
          </w:p>
        </w:tc>
        <w:tc>
          <w:tcPr>
            <w:tcW w:w="1985"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Алгебра</w:t>
            </w:r>
          </w:p>
        </w:tc>
        <w:tc>
          <w:tcPr>
            <w:tcW w:w="2587"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История</w:t>
            </w:r>
          </w:p>
        </w:tc>
      </w:tr>
      <w:tr w:rsidR="00AF3499" w:rsidRPr="008644CE" w:rsidTr="00AF3499">
        <w:trPr>
          <w:cantSplit/>
          <w:trHeight w:val="315"/>
          <w:jc w:val="center"/>
        </w:trPr>
        <w:tc>
          <w:tcPr>
            <w:tcW w:w="987"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Количество</w:t>
            </w: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от числа сдавших</w:t>
            </w:r>
          </w:p>
        </w:tc>
        <w:tc>
          <w:tcPr>
            <w:tcW w:w="85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Количество</w:t>
            </w:r>
          </w:p>
        </w:tc>
        <w:tc>
          <w:tcPr>
            <w:tcW w:w="85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от числа сдавших</w:t>
            </w:r>
          </w:p>
        </w:tc>
        <w:tc>
          <w:tcPr>
            <w:tcW w:w="85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roofErr w:type="spellStart"/>
            <w:r w:rsidRPr="008644CE">
              <w:rPr>
                <w:lang w:eastAsia="en-US"/>
              </w:rPr>
              <w:t>Количесто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 от числа сдавших</w:t>
            </w:r>
          </w:p>
        </w:tc>
        <w:tc>
          <w:tcPr>
            <w:tcW w:w="127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Количество</w:t>
            </w:r>
          </w:p>
          <w:p w:rsidR="00AF3499" w:rsidRPr="008644CE" w:rsidRDefault="00AF3499" w:rsidP="00AF3499">
            <w:pPr>
              <w:spacing w:line="276" w:lineRule="auto"/>
              <w:rPr>
                <w:lang w:eastAsia="en-US"/>
              </w:rPr>
            </w:pPr>
            <w:r w:rsidRPr="008644CE">
              <w:rPr>
                <w:lang w:eastAsia="en-US"/>
              </w:rPr>
              <w:t>Э/НЦТ</w:t>
            </w:r>
          </w:p>
        </w:tc>
        <w:tc>
          <w:tcPr>
            <w:tcW w:w="131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 от числа сдавших</w:t>
            </w:r>
          </w:p>
          <w:p w:rsidR="00AF3499" w:rsidRPr="008644CE" w:rsidRDefault="00AF3499" w:rsidP="00AF3499">
            <w:pPr>
              <w:spacing w:line="276" w:lineRule="auto"/>
              <w:rPr>
                <w:lang w:eastAsia="en-US"/>
              </w:rPr>
            </w:pPr>
            <w:r w:rsidRPr="008644CE">
              <w:rPr>
                <w:lang w:eastAsia="en-US"/>
              </w:rPr>
              <w:t>Э/НЦТ</w:t>
            </w:r>
          </w:p>
        </w:tc>
      </w:tr>
      <w:tr w:rsidR="00AF3499" w:rsidRPr="008644CE" w:rsidTr="00AF3499">
        <w:trPr>
          <w:jc w:val="center"/>
        </w:trPr>
        <w:tc>
          <w:tcPr>
            <w:tcW w:w="987"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9-А</w:t>
            </w:r>
          </w:p>
        </w:tc>
        <w:tc>
          <w:tcPr>
            <w:tcW w:w="71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360" w:lineRule="auto"/>
              <w:rPr>
                <w:lang w:eastAsia="en-US"/>
              </w:rPr>
            </w:pPr>
            <w:r w:rsidRPr="008644CE">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6%</w:t>
            </w:r>
          </w:p>
        </w:tc>
        <w:tc>
          <w:tcPr>
            <w:tcW w:w="127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 (НЦТ)</w:t>
            </w:r>
          </w:p>
        </w:tc>
        <w:tc>
          <w:tcPr>
            <w:tcW w:w="131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3.4/3.4</w:t>
            </w:r>
            <w:r>
              <w:rPr>
                <w:lang w:eastAsia="en-US"/>
              </w:rPr>
              <w:t>%</w:t>
            </w:r>
          </w:p>
        </w:tc>
      </w:tr>
      <w:tr w:rsidR="00AF3499" w:rsidRPr="008644CE" w:rsidTr="00AF3499">
        <w:trPr>
          <w:jc w:val="center"/>
        </w:trPr>
        <w:tc>
          <w:tcPr>
            <w:tcW w:w="987"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11-А</w:t>
            </w:r>
          </w:p>
        </w:tc>
        <w:tc>
          <w:tcPr>
            <w:tcW w:w="71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w:t>
            </w:r>
          </w:p>
        </w:tc>
        <w:tc>
          <w:tcPr>
            <w:tcW w:w="85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360" w:lineRule="auto"/>
              <w:rPr>
                <w:lang w:eastAsia="en-US"/>
              </w:rPr>
            </w:pPr>
            <w:r w:rsidRPr="008644CE">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4.7</w:t>
            </w:r>
          </w:p>
        </w:tc>
        <w:tc>
          <w:tcPr>
            <w:tcW w:w="127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0/4(НЦТ)</w:t>
            </w:r>
          </w:p>
        </w:tc>
        <w:tc>
          <w:tcPr>
            <w:tcW w:w="131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0/22</w:t>
            </w:r>
            <w:r>
              <w:rPr>
                <w:lang w:eastAsia="en-US"/>
              </w:rPr>
              <w:t>%</w:t>
            </w:r>
          </w:p>
        </w:tc>
      </w:tr>
    </w:tbl>
    <w:p w:rsidR="00AF3499" w:rsidRPr="008644CE" w:rsidRDefault="00AF3499" w:rsidP="00AF3499"/>
    <w:p w:rsidR="00AF3499" w:rsidRPr="008644CE" w:rsidRDefault="00AF3499" w:rsidP="00AF3499">
      <w:pPr>
        <w:jc w:val="center"/>
        <w:rPr>
          <w:b/>
        </w:rPr>
      </w:pPr>
      <w:r w:rsidRPr="008644CE">
        <w:rPr>
          <w:b/>
        </w:rPr>
        <w:t>Количество учащихся,</w:t>
      </w:r>
    </w:p>
    <w:p w:rsidR="00AF3499" w:rsidRPr="008644CE" w:rsidRDefault="00AF3499" w:rsidP="00AF3499">
      <w:pPr>
        <w:jc w:val="center"/>
        <w:rPr>
          <w:b/>
        </w:rPr>
      </w:pPr>
      <w:r w:rsidRPr="008644CE">
        <w:rPr>
          <w:b/>
        </w:rPr>
        <w:t xml:space="preserve">  </w:t>
      </w:r>
      <w:proofErr w:type="gramStart"/>
      <w:r w:rsidRPr="008644CE">
        <w:rPr>
          <w:b/>
        </w:rPr>
        <w:t>показавших</w:t>
      </w:r>
      <w:proofErr w:type="gramEnd"/>
      <w:r w:rsidRPr="008644CE">
        <w:rPr>
          <w:b/>
        </w:rPr>
        <w:t xml:space="preserve"> на ИГА результаты ниже   годовой оценки</w:t>
      </w:r>
    </w:p>
    <w:p w:rsidR="00AF3499" w:rsidRPr="008644CE" w:rsidRDefault="00AF3499" w:rsidP="00AF3499">
      <w:pPr>
        <w:jc w:val="center"/>
        <w:rPr>
          <w:b/>
        </w:rPr>
      </w:pPr>
      <w:r w:rsidRPr="008644CE">
        <w:rPr>
          <w:b/>
        </w:rPr>
        <w:t>за 2018/2019 учебный год</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851"/>
        <w:gridCol w:w="1135"/>
        <w:gridCol w:w="1135"/>
        <w:gridCol w:w="1276"/>
        <w:gridCol w:w="992"/>
        <w:gridCol w:w="709"/>
        <w:gridCol w:w="992"/>
        <w:gridCol w:w="1143"/>
      </w:tblGrid>
      <w:tr w:rsidR="00AF3499" w:rsidRPr="008644CE" w:rsidTr="00AF3499">
        <w:trPr>
          <w:cantSplit/>
          <w:trHeight w:val="495"/>
          <w:jc w:val="center"/>
        </w:trPr>
        <w:tc>
          <w:tcPr>
            <w:tcW w:w="1041" w:type="dxa"/>
            <w:vMerge w:val="restart"/>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Класс</w:t>
            </w:r>
          </w:p>
        </w:tc>
        <w:tc>
          <w:tcPr>
            <w:tcW w:w="1986"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Русский язык</w:t>
            </w:r>
          </w:p>
          <w:p w:rsidR="00AF3499" w:rsidRPr="008644CE" w:rsidRDefault="00AF3499" w:rsidP="00AF3499">
            <w:pPr>
              <w:spacing w:line="276" w:lineRule="auto"/>
              <w:jc w:val="center"/>
              <w:rPr>
                <w:lang w:eastAsia="en-US"/>
              </w:rPr>
            </w:pPr>
            <w:r w:rsidRPr="008644CE">
              <w:rPr>
                <w:lang w:eastAsia="en-US"/>
              </w:rPr>
              <w:t>грамотность</w:t>
            </w:r>
          </w:p>
        </w:tc>
        <w:tc>
          <w:tcPr>
            <w:tcW w:w="2411"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Русский язык</w:t>
            </w:r>
          </w:p>
          <w:p w:rsidR="00AF3499" w:rsidRPr="008644CE" w:rsidRDefault="00AF3499" w:rsidP="00AF3499">
            <w:pPr>
              <w:spacing w:line="276" w:lineRule="auto"/>
              <w:jc w:val="center"/>
              <w:rPr>
                <w:lang w:eastAsia="en-US"/>
              </w:rPr>
            </w:pPr>
            <w:r w:rsidRPr="008644CE">
              <w:rPr>
                <w:lang w:eastAsia="en-US"/>
              </w:rPr>
              <w:t>(</w:t>
            </w:r>
            <w:proofErr w:type="spellStart"/>
            <w:r w:rsidRPr="008644CE">
              <w:rPr>
                <w:lang w:eastAsia="en-US"/>
              </w:rPr>
              <w:t>содер</w:t>
            </w:r>
            <w:proofErr w:type="spellEnd"/>
            <w:r w:rsidRPr="008644CE">
              <w:rPr>
                <w:lang w:eastAsia="en-US"/>
              </w:rPr>
              <w:t xml:space="preserve"> </w:t>
            </w:r>
            <w:proofErr w:type="spellStart"/>
            <w:r w:rsidRPr="008644CE">
              <w:rPr>
                <w:lang w:eastAsia="en-US"/>
              </w:rPr>
              <w:t>изл</w:t>
            </w:r>
            <w:proofErr w:type="spellEnd"/>
            <w:r w:rsidRPr="008644CE">
              <w:rPr>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Алгебра</w:t>
            </w:r>
          </w:p>
        </w:tc>
        <w:tc>
          <w:tcPr>
            <w:tcW w:w="2135" w:type="dxa"/>
            <w:gridSpan w:val="2"/>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История КР</w:t>
            </w:r>
          </w:p>
        </w:tc>
      </w:tr>
      <w:tr w:rsidR="00AF3499" w:rsidRPr="008644CE" w:rsidTr="00AF3499">
        <w:trPr>
          <w:cantSplit/>
          <w:trHeight w:val="315"/>
          <w:jc w:val="center"/>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Количество</w:t>
            </w:r>
          </w:p>
        </w:tc>
        <w:tc>
          <w:tcPr>
            <w:tcW w:w="113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от числа сдавших</w:t>
            </w:r>
          </w:p>
        </w:tc>
        <w:tc>
          <w:tcPr>
            <w:tcW w:w="113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Количество</w:t>
            </w:r>
          </w:p>
        </w:tc>
        <w:tc>
          <w:tcPr>
            <w:tcW w:w="1276"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jc w:val="center"/>
              <w:rPr>
                <w:lang w:eastAsia="en-US"/>
              </w:rPr>
            </w:pPr>
            <w:r w:rsidRPr="008644CE">
              <w:rPr>
                <w:lang w:eastAsia="en-US"/>
              </w:rPr>
              <w:t>% от числа сдавших</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roofErr w:type="spellStart"/>
            <w:r w:rsidRPr="008644CE">
              <w:rPr>
                <w:lang w:eastAsia="en-US"/>
              </w:rPr>
              <w:t>Количест</w:t>
            </w:r>
            <w:proofErr w:type="spellEnd"/>
            <w:r w:rsidRPr="008644CE">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 от числа сдавших</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proofErr w:type="spellStart"/>
            <w:r w:rsidRPr="008644CE">
              <w:rPr>
                <w:lang w:eastAsia="en-US"/>
              </w:rPr>
              <w:t>Количест</w:t>
            </w:r>
            <w:proofErr w:type="spellEnd"/>
            <w:r w:rsidRPr="008644CE">
              <w:rPr>
                <w:lang w:eastAsia="en-US"/>
              </w:rPr>
              <w:t>.</w:t>
            </w:r>
          </w:p>
          <w:p w:rsidR="00AF3499" w:rsidRPr="008644CE" w:rsidRDefault="00AF3499" w:rsidP="00AF3499">
            <w:pPr>
              <w:spacing w:line="276" w:lineRule="auto"/>
              <w:rPr>
                <w:lang w:eastAsia="en-US"/>
              </w:rPr>
            </w:pPr>
          </w:p>
          <w:p w:rsidR="00AF3499" w:rsidRPr="008644CE" w:rsidRDefault="00AF3499" w:rsidP="00AF3499">
            <w:pPr>
              <w:spacing w:line="276" w:lineRule="auto"/>
              <w:rPr>
                <w:lang w:eastAsia="en-US"/>
              </w:rPr>
            </w:pPr>
            <w:r w:rsidRPr="008644CE">
              <w:rPr>
                <w:lang w:eastAsia="en-US"/>
              </w:rPr>
              <w:t>Э/НЦТ</w:t>
            </w:r>
          </w:p>
        </w:tc>
        <w:tc>
          <w:tcPr>
            <w:tcW w:w="114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 от числа сдавших</w:t>
            </w:r>
          </w:p>
          <w:p w:rsidR="00AF3499" w:rsidRPr="008644CE" w:rsidRDefault="00AF3499" w:rsidP="00AF3499">
            <w:pPr>
              <w:spacing w:line="276" w:lineRule="auto"/>
              <w:rPr>
                <w:lang w:eastAsia="en-US"/>
              </w:rPr>
            </w:pPr>
            <w:r w:rsidRPr="008644CE">
              <w:rPr>
                <w:lang w:eastAsia="en-US"/>
              </w:rPr>
              <w:t>Э/НЦТ</w:t>
            </w:r>
          </w:p>
        </w:tc>
      </w:tr>
      <w:tr w:rsidR="00AF3499" w:rsidRPr="008644CE" w:rsidTr="00AF3499">
        <w:trPr>
          <w:jc w:val="center"/>
        </w:trPr>
        <w:tc>
          <w:tcPr>
            <w:tcW w:w="104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9-А</w:t>
            </w:r>
          </w:p>
        </w:tc>
        <w:tc>
          <w:tcPr>
            <w:tcW w:w="851"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3%</w:t>
            </w:r>
          </w:p>
        </w:tc>
        <w:tc>
          <w:tcPr>
            <w:tcW w:w="1135"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w:t>
            </w:r>
          </w:p>
        </w:tc>
        <w:tc>
          <w:tcPr>
            <w:tcW w:w="1276"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12</w:t>
            </w:r>
          </w:p>
        </w:tc>
        <w:tc>
          <w:tcPr>
            <w:tcW w:w="992"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spacing w:line="276" w:lineRule="auto"/>
              <w:rPr>
                <w:lang w:eastAsia="en-US"/>
              </w:rPr>
            </w:pPr>
            <w:r w:rsidRPr="008644CE">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0/1</w:t>
            </w:r>
          </w:p>
        </w:tc>
        <w:tc>
          <w:tcPr>
            <w:tcW w:w="114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0/12.5</w:t>
            </w:r>
            <w:r>
              <w:rPr>
                <w:lang w:eastAsia="en-US"/>
              </w:rPr>
              <w:t>%</w:t>
            </w:r>
          </w:p>
        </w:tc>
      </w:tr>
      <w:tr w:rsidR="00AF3499" w:rsidRPr="008644CE" w:rsidTr="00AF3499">
        <w:trPr>
          <w:jc w:val="center"/>
        </w:trPr>
        <w:tc>
          <w:tcPr>
            <w:tcW w:w="104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11-а</w:t>
            </w:r>
          </w:p>
        </w:tc>
        <w:tc>
          <w:tcPr>
            <w:tcW w:w="851"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r w:rsidRPr="008644CE">
              <w:rPr>
                <w:rFonts w:eastAsia="Calibri"/>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r w:rsidRPr="008644CE">
              <w:rPr>
                <w:rFonts w:eastAsia="Calibri"/>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r w:rsidRPr="008644CE">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r w:rsidRPr="008644CE">
              <w:rPr>
                <w:rFonts w:eastAsia="Calibri"/>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sidRPr="008644CE">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Pr>
                <w:lang w:eastAsia="en-US"/>
              </w:rPr>
              <w:t>0/4</w:t>
            </w:r>
          </w:p>
        </w:tc>
        <w:tc>
          <w:tcPr>
            <w:tcW w:w="1143"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spacing w:line="276" w:lineRule="auto"/>
              <w:rPr>
                <w:lang w:eastAsia="en-US"/>
              </w:rPr>
            </w:pPr>
            <w:r>
              <w:rPr>
                <w:lang w:eastAsia="en-US"/>
              </w:rPr>
              <w:t>0/22%</w:t>
            </w:r>
          </w:p>
        </w:tc>
      </w:tr>
    </w:tbl>
    <w:p w:rsidR="00AF3499" w:rsidRPr="00ED4D5B"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Получили  в 11-классе по истории  «2» </w:t>
      </w:r>
      <w:proofErr w:type="spellStart"/>
      <w:r>
        <w:t>Бактыяр</w:t>
      </w:r>
      <w:proofErr w:type="spellEnd"/>
      <w:r>
        <w:t xml:space="preserve"> у. и </w:t>
      </w:r>
      <w:proofErr w:type="spellStart"/>
      <w:r>
        <w:t>Иркабаев</w:t>
      </w:r>
      <w:proofErr w:type="spellEnd"/>
      <w:r>
        <w:t xml:space="preserve"> Р., в 9-классе отличницы </w:t>
      </w:r>
      <w:proofErr w:type="spellStart"/>
      <w:r>
        <w:t>Жолдошева</w:t>
      </w:r>
      <w:proofErr w:type="spellEnd"/>
      <w:r>
        <w:t xml:space="preserve">, </w:t>
      </w:r>
      <w:proofErr w:type="spellStart"/>
      <w:r>
        <w:t>Аманатова</w:t>
      </w:r>
      <w:proofErr w:type="spellEnd"/>
      <w:r>
        <w:t xml:space="preserve"> –«2» и у двух ударников тоже.</w:t>
      </w:r>
    </w:p>
    <w:p w:rsidR="00AF3499" w:rsidRDefault="00AF3499" w:rsidP="00AF3499">
      <w:pPr>
        <w:pStyle w:val="ae"/>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F3499" w:rsidRPr="008644CE" w:rsidRDefault="00AF3499" w:rsidP="00AF3499">
      <w:pPr>
        <w:pStyle w:val="ae"/>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644CE">
        <w:rPr>
          <w:sz w:val="24"/>
          <w:szCs w:val="24"/>
        </w:rPr>
        <w:t>Рекомендации:</w:t>
      </w:r>
    </w:p>
    <w:p w:rsidR="00AF3499" w:rsidRPr="008644CE" w:rsidRDefault="00AF3499" w:rsidP="00AF3499">
      <w:pPr>
        <w:pStyle w:val="a5"/>
        <w:shd w:val="clear" w:color="auto" w:fill="FFFFFF"/>
        <w:spacing w:after="0" w:afterAutospacing="0"/>
        <w:rPr>
          <w:rFonts w:ascii="Times New Roman" w:hAnsi="Times New Roman" w:cs="Times New Roman"/>
          <w:color w:val="000000"/>
          <w:sz w:val="24"/>
          <w:szCs w:val="24"/>
        </w:rPr>
      </w:pPr>
      <w:r w:rsidRPr="008644CE">
        <w:rPr>
          <w:rFonts w:ascii="Times New Roman" w:hAnsi="Times New Roman" w:cs="Times New Roman"/>
          <w:sz w:val="24"/>
          <w:szCs w:val="24"/>
        </w:rPr>
        <w:t xml:space="preserve">-предметникам усилить работу по подготовке учащихся к ИГА, </w:t>
      </w:r>
      <w:r w:rsidRPr="008644CE">
        <w:rPr>
          <w:rFonts w:ascii="Times New Roman" w:hAnsi="Times New Roman" w:cs="Times New Roman"/>
          <w:color w:val="000000"/>
          <w:sz w:val="24"/>
          <w:szCs w:val="24"/>
        </w:rPr>
        <w:t xml:space="preserve">Указать учителю истории на недостаточную работу по обеспечению качества обучения учащихся, а также невнимательность к учащимся, в </w:t>
      </w:r>
      <w:proofErr w:type="gramStart"/>
      <w:r>
        <w:rPr>
          <w:rFonts w:ascii="Times New Roman" w:hAnsi="Times New Roman" w:cs="Times New Roman"/>
          <w:color w:val="000000"/>
          <w:sz w:val="24"/>
          <w:szCs w:val="24"/>
        </w:rPr>
        <w:t>связи</w:t>
      </w:r>
      <w:proofErr w:type="gramEnd"/>
      <w:r>
        <w:rPr>
          <w:rFonts w:ascii="Times New Roman" w:hAnsi="Times New Roman" w:cs="Times New Roman"/>
          <w:color w:val="000000"/>
          <w:sz w:val="24"/>
          <w:szCs w:val="24"/>
        </w:rPr>
        <w:t xml:space="preserve"> с чем произошло снижение, </w:t>
      </w:r>
      <w:r w:rsidRPr="008644CE">
        <w:rPr>
          <w:rFonts w:ascii="Times New Roman" w:hAnsi="Times New Roman" w:cs="Times New Roman"/>
          <w:color w:val="000000"/>
          <w:sz w:val="24"/>
          <w:szCs w:val="24"/>
        </w:rPr>
        <w:t xml:space="preserve"> что показывают и результаты года ИГА и НЦТ</w:t>
      </w:r>
    </w:p>
    <w:p w:rsidR="00AF3499" w:rsidRPr="008644CE" w:rsidRDefault="00AF3499" w:rsidP="00AF3499">
      <w:r w:rsidRPr="008644CE">
        <w:t>-вести дифференцированную работу с учащимися на уроках, чьи результаты на НЦТ были низкими</w:t>
      </w:r>
    </w:p>
    <w:p w:rsidR="00AF3499" w:rsidRPr="008644CE" w:rsidRDefault="00AF3499" w:rsidP="00AF3499">
      <w:pPr>
        <w:pStyle w:val="ae"/>
        <w:keepNext/>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644CE">
        <w:rPr>
          <w:sz w:val="24"/>
          <w:szCs w:val="24"/>
        </w:rPr>
        <w:t xml:space="preserve">Результаты ИГА в 9, 11-х   классах за три года </w:t>
      </w:r>
    </w:p>
    <w:p w:rsidR="00AF3499" w:rsidRPr="008644CE" w:rsidRDefault="00AF3499" w:rsidP="00AF3499">
      <w:r w:rsidRPr="008644CE">
        <w:t>9-е  классы</w:t>
      </w:r>
      <w:r w:rsidRPr="008644CE">
        <w:tab/>
      </w:r>
    </w:p>
    <w:p w:rsidR="00AF3499" w:rsidRPr="008644CE" w:rsidRDefault="00AF3499" w:rsidP="00AF3499">
      <w:pPr>
        <w:rPr>
          <w:b/>
        </w:rPr>
      </w:pPr>
    </w:p>
    <w:p w:rsidR="00AF3499" w:rsidRPr="008644CE" w:rsidRDefault="00AF3499" w:rsidP="00AF3499"/>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900"/>
        <w:gridCol w:w="900"/>
        <w:gridCol w:w="900"/>
        <w:gridCol w:w="900"/>
        <w:gridCol w:w="900"/>
        <w:gridCol w:w="900"/>
        <w:gridCol w:w="900"/>
        <w:gridCol w:w="900"/>
      </w:tblGrid>
      <w:tr w:rsidR="00AF3499" w:rsidRPr="008644CE" w:rsidTr="00AF3499">
        <w:trPr>
          <w:jc w:val="righ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Предмет</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F3499" w:rsidRPr="007D701D" w:rsidRDefault="00AF3499" w:rsidP="00AF3499">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2016-17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F3499" w:rsidRPr="007D701D" w:rsidRDefault="00AF3499" w:rsidP="00AF3499">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2017-18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F3499" w:rsidRPr="007D701D" w:rsidRDefault="00AF3499" w:rsidP="00AF3499">
            <w:pPr>
              <w:pStyle w:val="ab"/>
              <w:spacing w:line="276" w:lineRule="auto"/>
              <w:rPr>
                <w:rFonts w:ascii="Times New Roman" w:hAnsi="Times New Roman"/>
                <w:b/>
                <w:szCs w:val="24"/>
                <w:lang w:eastAsia="en-US"/>
              </w:rPr>
            </w:pPr>
            <w:r w:rsidRPr="007D701D">
              <w:rPr>
                <w:rFonts w:ascii="Times New Roman" w:hAnsi="Times New Roman"/>
                <w:b/>
                <w:szCs w:val="24"/>
                <w:lang w:eastAsia="en-US"/>
              </w:rPr>
              <w:t xml:space="preserve">2018-2019 </w:t>
            </w:r>
            <w:proofErr w:type="spellStart"/>
            <w:r w:rsidRPr="007D701D">
              <w:rPr>
                <w:rFonts w:ascii="Times New Roman" w:hAnsi="Times New Roman"/>
                <w:b/>
                <w:szCs w:val="24"/>
                <w:lang w:eastAsia="en-US"/>
              </w:rPr>
              <w:t>у.г</w:t>
            </w:r>
            <w:proofErr w:type="spellEnd"/>
            <w:r w:rsidRPr="007D701D">
              <w:rPr>
                <w:rFonts w:ascii="Times New Roman" w:hAnsi="Times New Roman"/>
                <w:b/>
                <w:szCs w:val="24"/>
                <w:lang w:eastAsia="en-US"/>
              </w:rPr>
              <w:t>.</w:t>
            </w:r>
          </w:p>
        </w:tc>
      </w:tr>
      <w:tr w:rsidR="00AF3499" w:rsidRPr="008644CE" w:rsidTr="00AF3499">
        <w:trPr>
          <w:jc w:val="righ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kern w:val="28"/>
                <w:lang w:eastAsia="en-US"/>
              </w:rPr>
            </w:pPr>
          </w:p>
        </w:tc>
        <w:tc>
          <w:tcPr>
            <w:tcW w:w="9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Русский язык и литература </w:t>
            </w:r>
            <w:proofErr w:type="gramStart"/>
            <w:r w:rsidRPr="008644CE">
              <w:rPr>
                <w:rFonts w:ascii="Times New Roman" w:hAnsi="Times New Roman"/>
                <w:szCs w:val="24"/>
                <w:lang w:eastAsia="en-US"/>
              </w:rPr>
              <w:t xml:space="preserve">( </w:t>
            </w:r>
            <w:proofErr w:type="gramEnd"/>
            <w:r w:rsidRPr="008644CE">
              <w:rPr>
                <w:rFonts w:ascii="Times New Roman" w:hAnsi="Times New Roman"/>
                <w:szCs w:val="24"/>
                <w:lang w:eastAsia="en-US"/>
              </w:rPr>
              <w:t xml:space="preserve">изложение) </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58/ 48.8</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37/40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48.5</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математика</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39.5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34.2</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45.4</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История </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43</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34.6</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color w:val="FF0000"/>
                <w:szCs w:val="24"/>
                <w:lang w:eastAsia="en-US"/>
              </w:rPr>
            </w:pPr>
            <w:r w:rsidRPr="008644CE">
              <w:rPr>
                <w:rFonts w:ascii="Times New Roman" w:hAnsi="Times New Roman"/>
                <w:b/>
                <w:color w:val="FF0000"/>
                <w:szCs w:val="24"/>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44.4</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34</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53</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геометрия</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35</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39.2</w:t>
            </w:r>
          </w:p>
        </w:tc>
      </w:tr>
    </w:tbl>
    <w:p w:rsidR="00AF3499" w:rsidRPr="008644CE" w:rsidRDefault="00AF3499" w:rsidP="00AF3499">
      <w:pPr>
        <w:pStyle w:val="af"/>
        <w:numPr>
          <w:ilvl w:val="0"/>
          <w:numId w:val="20"/>
        </w:numPr>
        <w:spacing w:after="200" w:line="276" w:lineRule="auto"/>
        <w:ind w:right="113"/>
        <w:jc w:val="both"/>
      </w:pPr>
      <w:r w:rsidRPr="008644CE">
        <w:t>По болезни освобождены в 2017-2018 у.г.-1, 2018-2019 у.г.-2</w:t>
      </w:r>
    </w:p>
    <w:p w:rsidR="00AF3499" w:rsidRPr="008644CE"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644CE">
        <w:t>11-а класс</w:t>
      </w:r>
    </w:p>
    <w:tbl>
      <w:tblPr>
        <w:tblW w:w="10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900"/>
        <w:gridCol w:w="900"/>
        <w:gridCol w:w="900"/>
        <w:gridCol w:w="900"/>
        <w:gridCol w:w="900"/>
        <w:gridCol w:w="900"/>
        <w:gridCol w:w="900"/>
        <w:gridCol w:w="900"/>
        <w:gridCol w:w="900"/>
      </w:tblGrid>
      <w:tr w:rsidR="00AF3499" w:rsidRPr="008644CE" w:rsidTr="00AF3499">
        <w:trPr>
          <w:jc w:val="right"/>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Предмет</w:t>
            </w:r>
          </w:p>
        </w:tc>
        <w:tc>
          <w:tcPr>
            <w:tcW w:w="2700" w:type="dxa"/>
            <w:gridSpan w:val="3"/>
            <w:tcBorders>
              <w:top w:val="single" w:sz="4" w:space="0" w:color="auto"/>
              <w:left w:val="single" w:sz="4" w:space="0" w:color="auto"/>
              <w:bottom w:val="single" w:sz="4" w:space="0" w:color="auto"/>
              <w:right w:val="single" w:sz="4" w:space="0" w:color="auto"/>
            </w:tcBorders>
            <w:vAlign w:val="center"/>
            <w:hideMark/>
          </w:tcPr>
          <w:p w:rsidR="00AF3499" w:rsidRPr="007D701D" w:rsidRDefault="00AF3499" w:rsidP="00AF3499">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2016-17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F3499" w:rsidRPr="007D701D" w:rsidRDefault="00AF3499" w:rsidP="00AF3499">
            <w:pPr>
              <w:pStyle w:val="ab"/>
              <w:spacing w:line="276" w:lineRule="auto"/>
              <w:rPr>
                <w:rFonts w:ascii="Times New Roman" w:hAnsi="Times New Roman"/>
                <w:b/>
                <w:szCs w:val="24"/>
                <w:lang w:eastAsia="en-US"/>
              </w:rPr>
            </w:pPr>
            <w:r w:rsidRPr="007D701D">
              <w:rPr>
                <w:rFonts w:ascii="Times New Roman" w:hAnsi="Times New Roman"/>
                <w:b/>
                <w:szCs w:val="24"/>
                <w:lang w:val="ky-KG" w:eastAsia="en-US"/>
              </w:rPr>
              <w:t>2017-18 уч. год</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AF3499" w:rsidRPr="007D701D" w:rsidRDefault="00AF3499" w:rsidP="00AF3499">
            <w:pPr>
              <w:pStyle w:val="ab"/>
              <w:spacing w:line="276" w:lineRule="auto"/>
              <w:rPr>
                <w:rFonts w:ascii="Times New Roman" w:hAnsi="Times New Roman"/>
                <w:b/>
                <w:szCs w:val="24"/>
                <w:lang w:eastAsia="en-US"/>
              </w:rPr>
            </w:pPr>
            <w:r w:rsidRPr="007D701D">
              <w:rPr>
                <w:rFonts w:ascii="Times New Roman" w:hAnsi="Times New Roman"/>
                <w:b/>
                <w:szCs w:val="24"/>
                <w:lang w:eastAsia="en-US"/>
              </w:rPr>
              <w:t xml:space="preserve">2018-2019 </w:t>
            </w:r>
            <w:proofErr w:type="spellStart"/>
            <w:r w:rsidRPr="007D701D">
              <w:rPr>
                <w:rFonts w:ascii="Times New Roman" w:hAnsi="Times New Roman"/>
                <w:b/>
                <w:szCs w:val="24"/>
                <w:lang w:eastAsia="en-US"/>
              </w:rPr>
              <w:t>у.г</w:t>
            </w:r>
            <w:proofErr w:type="spellEnd"/>
            <w:r w:rsidRPr="007D701D">
              <w:rPr>
                <w:rFonts w:ascii="Times New Roman" w:hAnsi="Times New Roman"/>
                <w:b/>
                <w:szCs w:val="24"/>
                <w:lang w:eastAsia="en-US"/>
              </w:rPr>
              <w:t>.</w:t>
            </w:r>
          </w:p>
        </w:tc>
      </w:tr>
      <w:tr w:rsidR="00AF3499" w:rsidRPr="008644CE" w:rsidTr="00AF3499">
        <w:trPr>
          <w:jc w:val="right"/>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rPr>
                <w:kern w:val="28"/>
                <w:lang w:eastAsia="en-US"/>
              </w:rPr>
            </w:pPr>
          </w:p>
        </w:tc>
        <w:tc>
          <w:tcPr>
            <w:tcW w:w="9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Кол-во уч-ся</w:t>
            </w:r>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Успе</w:t>
            </w:r>
            <w:proofErr w:type="spellEnd"/>
          </w:p>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ваемость</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качество</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Русский язык и литература </w:t>
            </w:r>
            <w:proofErr w:type="gramStart"/>
            <w:r w:rsidRPr="008644CE">
              <w:rPr>
                <w:rFonts w:ascii="Times New Roman" w:hAnsi="Times New Roman"/>
                <w:szCs w:val="24"/>
                <w:lang w:eastAsia="en-US"/>
              </w:rPr>
              <w:t xml:space="preserve">( </w:t>
            </w:r>
            <w:proofErr w:type="gramEnd"/>
            <w:r w:rsidRPr="008644CE">
              <w:rPr>
                <w:rFonts w:ascii="Times New Roman" w:hAnsi="Times New Roman"/>
                <w:szCs w:val="24"/>
                <w:lang w:eastAsia="en-US"/>
              </w:rPr>
              <w:t xml:space="preserve">сочинение) </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17</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47/47</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18</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szCs w:val="24"/>
                <w:lang w:eastAsia="en-US"/>
              </w:rPr>
              <w:t>83/61</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66.6/ 66.6</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Алгебра и начала анализа</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17</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47</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18</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50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21</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47.6</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hideMark/>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 xml:space="preserve">История </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17</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34.6</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18</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62.5</w:t>
            </w: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pStyle w:val="ab"/>
              <w:spacing w:line="276" w:lineRule="auto"/>
              <w:rPr>
                <w:rFonts w:ascii="Times New Roman" w:hAnsi="Times New Roman"/>
                <w:szCs w:val="24"/>
                <w:lang w:eastAsia="en-US"/>
              </w:rPr>
            </w:pPr>
            <w:proofErr w:type="spellStart"/>
            <w:r w:rsidRPr="008644CE">
              <w:rPr>
                <w:rFonts w:ascii="Times New Roman" w:hAnsi="Times New Roman"/>
                <w:szCs w:val="24"/>
                <w:lang w:eastAsia="en-US"/>
              </w:rPr>
              <w:t>ЧиО</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57</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r>
      <w:tr w:rsidR="00AF3499" w:rsidRPr="008644CE" w:rsidTr="00AF3499">
        <w:trPr>
          <w:jc w:val="right"/>
        </w:trPr>
        <w:tc>
          <w:tcPr>
            <w:tcW w:w="1980" w:type="dxa"/>
            <w:tcBorders>
              <w:top w:val="single" w:sz="4" w:space="0" w:color="auto"/>
              <w:left w:val="single" w:sz="4" w:space="0" w:color="auto"/>
              <w:bottom w:val="single" w:sz="4" w:space="0" w:color="auto"/>
              <w:right w:val="single" w:sz="4" w:space="0" w:color="auto"/>
            </w:tcBorders>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Биология</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szCs w:val="24"/>
                <w:lang w:eastAsia="en-US"/>
              </w:rPr>
            </w:pPr>
            <w:r w:rsidRPr="008644CE">
              <w:rPr>
                <w:rFonts w:ascii="Times New Roman" w:hAnsi="Times New Roman"/>
                <w:szCs w:val="24"/>
                <w:lang w:eastAsia="en-US"/>
              </w:rPr>
              <w:t>100</w:t>
            </w:r>
          </w:p>
        </w:tc>
        <w:tc>
          <w:tcPr>
            <w:tcW w:w="900" w:type="dxa"/>
            <w:tcBorders>
              <w:top w:val="single" w:sz="4" w:space="0" w:color="auto"/>
              <w:left w:val="single" w:sz="4" w:space="0" w:color="auto"/>
              <w:bottom w:val="single" w:sz="4" w:space="0" w:color="auto"/>
              <w:right w:val="single" w:sz="4" w:space="0" w:color="auto"/>
            </w:tcBorders>
            <w:vAlign w:val="center"/>
          </w:tcPr>
          <w:p w:rsidR="00AF3499" w:rsidRPr="008644CE" w:rsidRDefault="00AF3499" w:rsidP="00AF3499">
            <w:pPr>
              <w:pStyle w:val="ab"/>
              <w:spacing w:line="276" w:lineRule="auto"/>
              <w:rPr>
                <w:rFonts w:ascii="Times New Roman" w:hAnsi="Times New Roman"/>
                <w:b/>
                <w:szCs w:val="24"/>
                <w:lang w:eastAsia="en-US"/>
              </w:rPr>
            </w:pPr>
            <w:r w:rsidRPr="008644CE">
              <w:rPr>
                <w:rFonts w:ascii="Times New Roman" w:hAnsi="Times New Roman"/>
                <w:b/>
                <w:szCs w:val="24"/>
                <w:lang w:eastAsia="en-US"/>
              </w:rPr>
              <w:t>64.2</w:t>
            </w:r>
          </w:p>
        </w:tc>
      </w:tr>
    </w:tbl>
    <w:p w:rsidR="00AF3499" w:rsidRPr="00F05C0F" w:rsidRDefault="00AF3499" w:rsidP="00AF3499">
      <w:pPr>
        <w:jc w:val="center"/>
        <w:rPr>
          <w:b/>
          <w:i/>
          <w:u w:val="single"/>
        </w:rPr>
      </w:pP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Выводы и предложения:</w:t>
      </w: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w:t>
      </w: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Учителям-предметникам продолжить работу над совершенствованием системы оценивания учащихся, разнообразить формы работы, обращая внимание на тестовые работы. </w:t>
      </w: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3) Усилить подготовку обучающихся 9-11 классов к государственной итоговой аттестации.</w:t>
      </w:r>
    </w:p>
    <w:p w:rsidR="00AF3499" w:rsidRDefault="00AF3499" w:rsidP="00AF3499">
      <w:pPr>
        <w:pStyle w:val="af"/>
        <w:numPr>
          <w:ilvl w:val="0"/>
          <w:numId w:val="26"/>
        </w:numPr>
        <w:spacing w:after="200" w:line="276" w:lineRule="auto"/>
      </w:pPr>
      <w:r>
        <w:t xml:space="preserve">4) </w:t>
      </w:r>
      <w:r w:rsidRPr="006F08CA">
        <w:t xml:space="preserve">Все выпускники школы освоили государственный образовательный стандарт по всем предметам учебного плана. </w:t>
      </w:r>
    </w:p>
    <w:p w:rsidR="00AF3499" w:rsidRDefault="00AF3499" w:rsidP="00AF3499">
      <w:pPr>
        <w:pStyle w:val="af"/>
        <w:numPr>
          <w:ilvl w:val="0"/>
          <w:numId w:val="26"/>
        </w:numPr>
        <w:spacing w:after="200" w:line="276" w:lineRule="auto"/>
      </w:pPr>
      <w:r w:rsidRPr="006F08CA">
        <w:t xml:space="preserve">Результаты ИГА позволяют сделать вывод о системной работе администрации школы, учителей-предметников по подготовке учащихся к итоговой аттестации. </w:t>
      </w:r>
    </w:p>
    <w:p w:rsidR="00AF3499" w:rsidRPr="00F02E78" w:rsidRDefault="00AF3499" w:rsidP="00AF3499">
      <w:pPr>
        <w:pStyle w:val="af"/>
        <w:numPr>
          <w:ilvl w:val="0"/>
          <w:numId w:val="26"/>
        </w:numPr>
        <w:autoSpaceDE w:val="0"/>
        <w:autoSpaceDN w:val="0"/>
        <w:adjustRightInd w:val="0"/>
        <w:rPr>
          <w:rFonts w:eastAsia="Calibri"/>
          <w:lang w:eastAsia="en-US"/>
        </w:rPr>
      </w:pPr>
      <w:r w:rsidRPr="00F02E78">
        <w:rPr>
          <w:rFonts w:eastAsia="Calibri"/>
          <w:lang w:eastAsia="en-US"/>
        </w:rPr>
        <w:t>Диагностика годовых и экзаменационных оценок показывает, что большинство</w:t>
      </w:r>
    </w:p>
    <w:p w:rsidR="00AF3499" w:rsidRPr="00F02E78" w:rsidRDefault="00AF3499" w:rsidP="00AF3499">
      <w:pPr>
        <w:pStyle w:val="af"/>
        <w:autoSpaceDE w:val="0"/>
        <w:autoSpaceDN w:val="0"/>
        <w:adjustRightInd w:val="0"/>
        <w:ind w:left="774"/>
        <w:rPr>
          <w:rFonts w:eastAsia="Calibri"/>
          <w:lang w:eastAsia="en-US"/>
        </w:rPr>
      </w:pPr>
      <w:r w:rsidRPr="00F02E78">
        <w:rPr>
          <w:rFonts w:eastAsia="Calibri"/>
          <w:lang w:eastAsia="en-US"/>
        </w:rPr>
        <w:t xml:space="preserve">учащихся на письменных экзаменах  подтверждают годовые отметки. </w:t>
      </w:r>
    </w:p>
    <w:p w:rsidR="00AF3499" w:rsidRPr="00F02E78" w:rsidRDefault="00AF3499" w:rsidP="00AF3499">
      <w:pPr>
        <w:pStyle w:val="af"/>
        <w:spacing w:after="200" w:line="276" w:lineRule="auto"/>
        <w:ind w:left="774"/>
      </w:pPr>
    </w:p>
    <w:p w:rsidR="00AF3499" w:rsidRDefault="00AF3499" w:rsidP="00AF3499">
      <w:pPr>
        <w:pStyle w:val="af"/>
        <w:tabs>
          <w:tab w:val="left" w:pos="708"/>
          <w:tab w:val="left" w:pos="1416"/>
          <w:tab w:val="left" w:pos="2124"/>
          <w:tab w:val="left" w:pos="2832"/>
          <w:tab w:val="left" w:pos="3540"/>
          <w:tab w:val="left" w:pos="4248"/>
          <w:tab w:val="left" w:pos="4956"/>
          <w:tab w:val="left" w:pos="5664"/>
          <w:tab w:val="left" w:pos="6615"/>
        </w:tabs>
        <w:rPr>
          <w:rFonts w:eastAsia="Calibri"/>
          <w:b/>
        </w:rPr>
      </w:pPr>
      <w:r>
        <w:rPr>
          <w:b/>
        </w:rPr>
        <w:t>Выводы по школьной олимпиаде</w:t>
      </w:r>
      <w:r w:rsidRPr="00DF7BE9">
        <w:rPr>
          <w:b/>
        </w:rPr>
        <w:t>:</w:t>
      </w:r>
      <w:r>
        <w:rPr>
          <w:b/>
        </w:rPr>
        <w:t xml:space="preserve"> </w:t>
      </w:r>
    </w:p>
    <w:p w:rsidR="00AF3499" w:rsidRPr="00F05C0F" w:rsidRDefault="00AF3499" w:rsidP="00AF3499">
      <w:pPr>
        <w:pStyle w:val="af"/>
      </w:pPr>
      <w:r w:rsidRPr="00F05C0F">
        <w:rPr>
          <w:rFonts w:eastAsia="Calibri"/>
        </w:rPr>
        <w:t>Согласно плану ВШК в но</w:t>
      </w:r>
      <w:r>
        <w:rPr>
          <w:rFonts w:eastAsia="Calibri"/>
        </w:rPr>
        <w:t>ябре провели школьную олимпиаду. Не проведена олимпиада по предметам химия и история.</w:t>
      </w:r>
    </w:p>
    <w:p w:rsidR="00AF3499" w:rsidRPr="00DF7BE9" w:rsidRDefault="00AF3499" w:rsidP="00AF3499">
      <w:pPr>
        <w:pStyle w:val="af"/>
        <w:numPr>
          <w:ilvl w:val="0"/>
          <w:numId w:val="25"/>
        </w:numPr>
        <w:spacing w:after="200" w:line="276" w:lineRule="auto"/>
        <w:rPr>
          <w:i/>
        </w:rPr>
      </w:pPr>
      <w:proofErr w:type="gramStart"/>
      <w:r w:rsidRPr="00DF7BE9">
        <w:t>высокий</w:t>
      </w:r>
      <w:proofErr w:type="gramEnd"/>
      <w:r w:rsidRPr="00DF7BE9">
        <w:t xml:space="preserve"> % победителей школьного этапа олимпиады </w:t>
      </w:r>
      <w:r>
        <w:t>показан на предметах: биология 2</w:t>
      </w:r>
      <w:r w:rsidRPr="00DF7BE9">
        <w:t xml:space="preserve"> победителя. Но там были сделаны замечания по составлению вопросов-всего 14, </w:t>
      </w:r>
      <w:r>
        <w:t xml:space="preserve">                    Ни одного победителя по </w:t>
      </w:r>
      <w:proofErr w:type="spellStart"/>
      <w:proofErr w:type="gramStart"/>
      <w:r>
        <w:t>англ</w:t>
      </w:r>
      <w:proofErr w:type="spellEnd"/>
      <w:proofErr w:type="gramEnd"/>
      <w:r>
        <w:t>/языку -1 призер</w:t>
      </w:r>
      <w:r w:rsidRPr="00DF7BE9">
        <w:t>, 2 побед</w:t>
      </w:r>
      <w:r>
        <w:t>ителя и 7 призеров по</w:t>
      </w:r>
      <w:r w:rsidRPr="00DF7BE9">
        <w:t xml:space="preserve"> алгебре; по </w:t>
      </w:r>
      <w:proofErr w:type="spellStart"/>
      <w:r w:rsidRPr="00DF7BE9">
        <w:t>русск</w:t>
      </w:r>
      <w:proofErr w:type="spellEnd"/>
      <w:r w:rsidRPr="00DF7BE9">
        <w:t>/языку</w:t>
      </w:r>
      <w:r>
        <w:t xml:space="preserve"> 2 победителя; по географии 2 победителя</w:t>
      </w:r>
      <w:r w:rsidRPr="00DF7BE9">
        <w:t xml:space="preserve"> и</w:t>
      </w:r>
      <w:r>
        <w:t xml:space="preserve"> 6  призеров</w:t>
      </w:r>
      <w:r w:rsidRPr="00DF7BE9">
        <w:t>;</w:t>
      </w:r>
      <w:r w:rsidRPr="00DF7BE9">
        <w:rPr>
          <w:i/>
        </w:rPr>
        <w:t xml:space="preserve"> </w:t>
      </w:r>
      <w:r w:rsidRPr="00DF7BE9">
        <w:t xml:space="preserve"> по физике нет победителей</w:t>
      </w:r>
      <w:r w:rsidRPr="00CB38D2">
        <w:t xml:space="preserve"> </w:t>
      </w:r>
      <w:r w:rsidRPr="00DF7BE9">
        <w:t>ни в одном классе</w:t>
      </w:r>
      <w:r>
        <w:t xml:space="preserve"> есть</w:t>
      </w:r>
      <w:r w:rsidRPr="00DF7BE9">
        <w:t xml:space="preserve"> </w:t>
      </w:r>
      <w:r>
        <w:t>2 призера</w:t>
      </w:r>
      <w:r w:rsidRPr="00DF7BE9">
        <w:t xml:space="preserve">, учитель </w:t>
      </w:r>
      <w:proofErr w:type="spellStart"/>
      <w:r w:rsidRPr="00DF7BE9">
        <w:t>Тороева</w:t>
      </w:r>
      <w:proofErr w:type="spellEnd"/>
      <w:r w:rsidRPr="00DF7BE9">
        <w:t xml:space="preserve"> Т.П.   Большое количество принявших участ</w:t>
      </w:r>
      <w:r>
        <w:t xml:space="preserve">ие по к/ </w:t>
      </w:r>
      <w:proofErr w:type="gramStart"/>
      <w:r>
        <w:t>р</w:t>
      </w:r>
      <w:proofErr w:type="gramEnd"/>
      <w:r>
        <w:t xml:space="preserve">/языку, </w:t>
      </w:r>
      <w:r w:rsidRPr="00DF7BE9">
        <w:t xml:space="preserve"> алгебре и биологии, учителя  </w:t>
      </w:r>
      <w:proofErr w:type="spellStart"/>
      <w:r w:rsidRPr="00DF7BE9">
        <w:t>Касымалиева</w:t>
      </w:r>
      <w:proofErr w:type="spellEnd"/>
      <w:r w:rsidRPr="00DF7BE9">
        <w:t xml:space="preserve"> Б.С., </w:t>
      </w:r>
      <w:proofErr w:type="spellStart"/>
      <w:r w:rsidRPr="00DF7BE9">
        <w:t>Ис</w:t>
      </w:r>
      <w:r>
        <w:t>маилова</w:t>
      </w:r>
      <w:proofErr w:type="spellEnd"/>
      <w:r>
        <w:t xml:space="preserve"> М.И., </w:t>
      </w:r>
      <w:r w:rsidRPr="00DF7BE9">
        <w:t xml:space="preserve"> </w:t>
      </w:r>
      <w:proofErr w:type="spellStart"/>
      <w:r w:rsidRPr="00DF7BE9">
        <w:t>Карамолдоева</w:t>
      </w:r>
      <w:proofErr w:type="spellEnd"/>
      <w:r w:rsidRPr="00DF7BE9">
        <w:t xml:space="preserve"> Ч</w:t>
      </w:r>
      <w:r>
        <w:t xml:space="preserve">.И., </w:t>
      </w:r>
      <w:proofErr w:type="spellStart"/>
      <w:r>
        <w:t>Таева</w:t>
      </w:r>
      <w:proofErr w:type="spellEnd"/>
      <w:r>
        <w:t xml:space="preserve"> Ч.К. </w:t>
      </w:r>
    </w:p>
    <w:p w:rsidR="00AF3499" w:rsidRPr="00DF7BE9" w:rsidRDefault="00AF3499" w:rsidP="00AF3499">
      <w:pPr>
        <w:pStyle w:val="af"/>
        <w:numPr>
          <w:ilvl w:val="0"/>
          <w:numId w:val="25"/>
        </w:numPr>
        <w:spacing w:after="200" w:line="276" w:lineRule="auto"/>
        <w:rPr>
          <w:i/>
        </w:rPr>
      </w:pPr>
      <w:r w:rsidRPr="00DF7BE9">
        <w:t xml:space="preserve"> рекомендовано учителям, где нет победителей школьной олимпиады, использовать все виды учебной и внеурочной деятельности для целенаправленной подготовки к олимпиа</w:t>
      </w:r>
      <w:r>
        <w:t>дам;</w:t>
      </w:r>
    </w:p>
    <w:p w:rsidR="00AF3499" w:rsidRDefault="00AF3499" w:rsidP="00AF3499">
      <w:pPr>
        <w:pStyle w:val="af"/>
        <w:spacing w:after="200" w:line="276" w:lineRule="auto"/>
        <w:rPr>
          <w:b/>
        </w:rPr>
      </w:pPr>
      <w:r w:rsidRPr="00D13055">
        <w:rPr>
          <w:b/>
        </w:rPr>
        <w:t>Результаты районной олимпиады</w:t>
      </w:r>
    </w:p>
    <w:p w:rsidR="00AF3499" w:rsidRPr="00D13055" w:rsidRDefault="00AF3499" w:rsidP="00AF3499">
      <w:pPr>
        <w:pStyle w:val="af"/>
        <w:spacing w:after="200" w:line="276" w:lineRule="auto"/>
      </w:pPr>
      <w:r w:rsidRPr="00D13055">
        <w:t>По итогам школьной олимпиады на район</w:t>
      </w:r>
      <w:r>
        <w:t xml:space="preserve">ную олимпиаду выдвинуты были 10 </w:t>
      </w:r>
      <w:r w:rsidRPr="00D13055">
        <w:t>учащихся</w:t>
      </w:r>
      <w:r>
        <w:t xml:space="preserve">, из них 3 учащихся по р/языку, 1- биология, 2-к/язык, математика -2 и по один учащийся по </w:t>
      </w:r>
      <w:proofErr w:type="spellStart"/>
      <w:r>
        <w:t>анг</w:t>
      </w:r>
      <w:proofErr w:type="spellEnd"/>
      <w:r>
        <w:t xml:space="preserve">/языку. Одна ученица по </w:t>
      </w:r>
      <w:proofErr w:type="spellStart"/>
      <w:r>
        <w:t>кырг.языку</w:t>
      </w:r>
      <w:proofErr w:type="spellEnd"/>
      <w:r>
        <w:t xml:space="preserve"> не смогла принять участие на 2-этапе по болезни. Итоги 2-этапа олимпиады не совсем хорошие как в </w:t>
      </w:r>
      <w:proofErr w:type="spellStart"/>
      <w:r>
        <w:t>пр</w:t>
      </w:r>
      <w:proofErr w:type="spellEnd"/>
      <w:r>
        <w:t>/у/г. когда было 6 призовых мест, в э/у/г всего один победитель</w:t>
      </w:r>
    </w:p>
    <w:p w:rsidR="00AF3499" w:rsidRPr="00F05C0F" w:rsidRDefault="00AF3499" w:rsidP="00AF3499">
      <w:pPr>
        <w:jc w:val="center"/>
        <w:rPr>
          <w:b/>
        </w:rPr>
      </w:pPr>
      <w:r w:rsidRPr="00D13055">
        <w:rPr>
          <w:b/>
        </w:rPr>
        <w:t>Мон</w:t>
      </w:r>
      <w:r>
        <w:rPr>
          <w:b/>
        </w:rPr>
        <w:t xml:space="preserve">иторинг  учащихся на олимпиадах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60"/>
        <w:gridCol w:w="748"/>
        <w:gridCol w:w="684"/>
        <w:gridCol w:w="684"/>
        <w:gridCol w:w="684"/>
        <w:gridCol w:w="229"/>
        <w:gridCol w:w="515"/>
        <w:gridCol w:w="684"/>
        <w:gridCol w:w="684"/>
        <w:gridCol w:w="684"/>
        <w:gridCol w:w="228"/>
        <w:gridCol w:w="487"/>
        <w:gridCol w:w="684"/>
        <w:gridCol w:w="739"/>
        <w:gridCol w:w="684"/>
      </w:tblGrid>
      <w:tr w:rsidR="00AF3499" w:rsidRPr="00D13055" w:rsidTr="00AF3499">
        <w:trPr>
          <w:jc w:val="center"/>
        </w:trPr>
        <w:tc>
          <w:tcPr>
            <w:tcW w:w="817" w:type="dxa"/>
          </w:tcPr>
          <w:p w:rsidR="00AF3499" w:rsidRPr="00D13055" w:rsidRDefault="00AF3499" w:rsidP="00AF3499">
            <w:pPr>
              <w:rPr>
                <w:b/>
              </w:rPr>
            </w:pPr>
            <w:r w:rsidRPr="00D13055">
              <w:rPr>
                <w:b/>
              </w:rPr>
              <w:t>классы</w:t>
            </w:r>
          </w:p>
        </w:tc>
        <w:tc>
          <w:tcPr>
            <w:tcW w:w="3789" w:type="dxa"/>
            <w:gridSpan w:val="6"/>
          </w:tcPr>
          <w:p w:rsidR="00AF3499" w:rsidRPr="00D13055" w:rsidRDefault="00AF3499" w:rsidP="00AF3499">
            <w:pPr>
              <w:jc w:val="center"/>
              <w:rPr>
                <w:b/>
              </w:rPr>
            </w:pPr>
            <w:r w:rsidRPr="00D13055">
              <w:rPr>
                <w:b/>
              </w:rPr>
              <w:t>1-место</w:t>
            </w:r>
          </w:p>
        </w:tc>
        <w:tc>
          <w:tcPr>
            <w:tcW w:w="2795" w:type="dxa"/>
            <w:gridSpan w:val="5"/>
          </w:tcPr>
          <w:p w:rsidR="00AF3499" w:rsidRPr="00D13055" w:rsidRDefault="00AF3499" w:rsidP="00AF3499">
            <w:pPr>
              <w:jc w:val="center"/>
              <w:rPr>
                <w:b/>
              </w:rPr>
            </w:pPr>
            <w:r w:rsidRPr="00D13055">
              <w:rPr>
                <w:b/>
              </w:rPr>
              <w:t>2-место</w:t>
            </w:r>
          </w:p>
        </w:tc>
        <w:tc>
          <w:tcPr>
            <w:tcW w:w="2594" w:type="dxa"/>
            <w:gridSpan w:val="4"/>
          </w:tcPr>
          <w:p w:rsidR="00AF3499" w:rsidRPr="00D13055" w:rsidRDefault="00AF3499" w:rsidP="00AF3499">
            <w:pPr>
              <w:jc w:val="center"/>
              <w:rPr>
                <w:b/>
              </w:rPr>
            </w:pPr>
            <w:r w:rsidRPr="00D13055">
              <w:rPr>
                <w:b/>
              </w:rPr>
              <w:t>3-место</w:t>
            </w:r>
          </w:p>
        </w:tc>
      </w:tr>
      <w:tr w:rsidR="00AF3499" w:rsidRPr="00D13055" w:rsidTr="00AF3499">
        <w:trPr>
          <w:jc w:val="center"/>
        </w:trPr>
        <w:tc>
          <w:tcPr>
            <w:tcW w:w="817" w:type="dxa"/>
          </w:tcPr>
          <w:p w:rsidR="00AF3499" w:rsidRPr="00D13055" w:rsidRDefault="00AF3499" w:rsidP="00AF3499">
            <w:pPr>
              <w:jc w:val="both"/>
            </w:pPr>
          </w:p>
        </w:tc>
        <w:tc>
          <w:tcPr>
            <w:tcW w:w="760" w:type="dxa"/>
          </w:tcPr>
          <w:p w:rsidR="00AF3499" w:rsidRPr="00D13055" w:rsidRDefault="00AF3499" w:rsidP="00AF3499">
            <w:pPr>
              <w:jc w:val="both"/>
            </w:pPr>
            <w:r>
              <w:t>2018</w:t>
            </w:r>
            <w:r w:rsidRPr="00D13055">
              <w:t>/</w:t>
            </w:r>
          </w:p>
          <w:p w:rsidR="00AF3499" w:rsidRPr="00D13055" w:rsidRDefault="00AF3499" w:rsidP="00AF3499">
            <w:pPr>
              <w:jc w:val="both"/>
            </w:pPr>
            <w:r>
              <w:t>2019</w:t>
            </w:r>
          </w:p>
        </w:tc>
        <w:tc>
          <w:tcPr>
            <w:tcW w:w="748" w:type="dxa"/>
          </w:tcPr>
          <w:p w:rsidR="00AF3499" w:rsidRPr="00D13055" w:rsidRDefault="00AF3499" w:rsidP="00AF3499">
            <w:pPr>
              <w:jc w:val="both"/>
            </w:pPr>
            <w:r w:rsidRPr="00D13055">
              <w:t>2017/</w:t>
            </w:r>
          </w:p>
          <w:p w:rsidR="00AF3499" w:rsidRPr="00D13055" w:rsidRDefault="00AF3499" w:rsidP="00AF3499">
            <w:pPr>
              <w:jc w:val="both"/>
            </w:pPr>
            <w:r w:rsidRPr="00D13055">
              <w:t>2018</w:t>
            </w:r>
          </w:p>
        </w:tc>
        <w:tc>
          <w:tcPr>
            <w:tcW w:w="684" w:type="dxa"/>
          </w:tcPr>
          <w:p w:rsidR="00AF3499" w:rsidRPr="00D13055" w:rsidRDefault="00AF3499" w:rsidP="00AF3499">
            <w:pPr>
              <w:jc w:val="both"/>
            </w:pPr>
            <w:r w:rsidRPr="00D13055">
              <w:t>2016/</w:t>
            </w:r>
          </w:p>
          <w:p w:rsidR="00AF3499" w:rsidRPr="00D13055" w:rsidRDefault="00AF3499" w:rsidP="00AF3499">
            <w:pPr>
              <w:jc w:val="both"/>
            </w:pPr>
            <w:r w:rsidRPr="00D13055">
              <w:t>2017</w:t>
            </w:r>
          </w:p>
        </w:tc>
        <w:tc>
          <w:tcPr>
            <w:tcW w:w="684" w:type="dxa"/>
          </w:tcPr>
          <w:p w:rsidR="00AF3499" w:rsidRPr="00D13055" w:rsidRDefault="00AF3499" w:rsidP="00AF3499">
            <w:pPr>
              <w:jc w:val="both"/>
            </w:pPr>
            <w:r w:rsidRPr="00D13055">
              <w:t>2015/</w:t>
            </w:r>
          </w:p>
          <w:p w:rsidR="00AF3499" w:rsidRPr="00D13055" w:rsidRDefault="00AF3499" w:rsidP="00AF3499">
            <w:pPr>
              <w:jc w:val="both"/>
            </w:pPr>
            <w:r w:rsidRPr="00D13055">
              <w:t>2016</w:t>
            </w:r>
          </w:p>
        </w:tc>
        <w:tc>
          <w:tcPr>
            <w:tcW w:w="684" w:type="dxa"/>
          </w:tcPr>
          <w:p w:rsidR="00AF3499" w:rsidRPr="00D13055" w:rsidRDefault="00AF3499" w:rsidP="00AF3499">
            <w:pPr>
              <w:jc w:val="both"/>
            </w:pPr>
            <w:r w:rsidRPr="00D13055">
              <w:t>2014/</w:t>
            </w:r>
          </w:p>
          <w:p w:rsidR="00AF3499" w:rsidRPr="00D13055" w:rsidRDefault="00AF3499" w:rsidP="00AF3499">
            <w:pPr>
              <w:jc w:val="both"/>
            </w:pPr>
            <w:r w:rsidRPr="00D13055">
              <w:t>2015</w:t>
            </w:r>
          </w:p>
        </w:tc>
        <w:tc>
          <w:tcPr>
            <w:tcW w:w="744" w:type="dxa"/>
            <w:gridSpan w:val="2"/>
          </w:tcPr>
          <w:p w:rsidR="00AF3499" w:rsidRPr="00D13055" w:rsidRDefault="00AF3499" w:rsidP="00AF3499">
            <w:pPr>
              <w:jc w:val="both"/>
            </w:pPr>
            <w:r w:rsidRPr="00D13055">
              <w:t>2017/</w:t>
            </w:r>
          </w:p>
          <w:p w:rsidR="00AF3499" w:rsidRPr="00D13055" w:rsidRDefault="00AF3499" w:rsidP="00AF3499">
            <w:pPr>
              <w:jc w:val="both"/>
            </w:pPr>
            <w:r w:rsidRPr="00D13055">
              <w:t>2018</w:t>
            </w:r>
          </w:p>
        </w:tc>
        <w:tc>
          <w:tcPr>
            <w:tcW w:w="684" w:type="dxa"/>
          </w:tcPr>
          <w:p w:rsidR="00AF3499" w:rsidRPr="00D13055" w:rsidRDefault="00AF3499" w:rsidP="00AF3499">
            <w:pPr>
              <w:jc w:val="both"/>
            </w:pPr>
            <w:r w:rsidRPr="00D13055">
              <w:t>2016/</w:t>
            </w:r>
          </w:p>
          <w:p w:rsidR="00AF3499" w:rsidRPr="00D13055" w:rsidRDefault="00AF3499" w:rsidP="00AF3499">
            <w:pPr>
              <w:jc w:val="both"/>
            </w:pPr>
            <w:r w:rsidRPr="00D13055">
              <w:t>2017</w:t>
            </w:r>
          </w:p>
        </w:tc>
        <w:tc>
          <w:tcPr>
            <w:tcW w:w="684" w:type="dxa"/>
          </w:tcPr>
          <w:p w:rsidR="00AF3499" w:rsidRPr="00D13055" w:rsidRDefault="00AF3499" w:rsidP="00AF3499">
            <w:pPr>
              <w:jc w:val="both"/>
            </w:pPr>
            <w:r w:rsidRPr="00D13055">
              <w:t>2015/</w:t>
            </w:r>
          </w:p>
          <w:p w:rsidR="00AF3499" w:rsidRPr="00D13055" w:rsidRDefault="00AF3499" w:rsidP="00AF3499">
            <w:pPr>
              <w:jc w:val="both"/>
            </w:pPr>
            <w:r w:rsidRPr="00D13055">
              <w:t>2016</w:t>
            </w:r>
          </w:p>
        </w:tc>
        <w:tc>
          <w:tcPr>
            <w:tcW w:w="684" w:type="dxa"/>
          </w:tcPr>
          <w:p w:rsidR="00AF3499" w:rsidRPr="00D13055" w:rsidRDefault="00AF3499" w:rsidP="00AF3499">
            <w:pPr>
              <w:jc w:val="both"/>
            </w:pPr>
            <w:r w:rsidRPr="00D13055">
              <w:t>2014/</w:t>
            </w:r>
          </w:p>
          <w:p w:rsidR="00AF3499" w:rsidRPr="00D13055" w:rsidRDefault="00AF3499" w:rsidP="00AF3499">
            <w:pPr>
              <w:jc w:val="both"/>
            </w:pPr>
            <w:r w:rsidRPr="00D13055">
              <w:t>2015</w:t>
            </w:r>
          </w:p>
        </w:tc>
        <w:tc>
          <w:tcPr>
            <w:tcW w:w="715" w:type="dxa"/>
            <w:gridSpan w:val="2"/>
          </w:tcPr>
          <w:p w:rsidR="00AF3499" w:rsidRPr="00D13055" w:rsidRDefault="00AF3499" w:rsidP="00AF3499">
            <w:pPr>
              <w:jc w:val="both"/>
            </w:pPr>
            <w:r w:rsidRPr="00D13055">
              <w:t>2017/</w:t>
            </w:r>
          </w:p>
          <w:p w:rsidR="00AF3499" w:rsidRPr="00D13055" w:rsidRDefault="00AF3499" w:rsidP="00AF3499">
            <w:pPr>
              <w:jc w:val="both"/>
            </w:pPr>
            <w:r w:rsidRPr="00D13055">
              <w:t>2018</w:t>
            </w:r>
          </w:p>
        </w:tc>
        <w:tc>
          <w:tcPr>
            <w:tcW w:w="684" w:type="dxa"/>
          </w:tcPr>
          <w:p w:rsidR="00AF3499" w:rsidRPr="00D13055" w:rsidRDefault="00AF3499" w:rsidP="00AF3499">
            <w:pPr>
              <w:jc w:val="both"/>
            </w:pPr>
            <w:r w:rsidRPr="00D13055">
              <w:t>2016/</w:t>
            </w:r>
          </w:p>
          <w:p w:rsidR="00AF3499" w:rsidRPr="00D13055" w:rsidRDefault="00AF3499" w:rsidP="00AF3499">
            <w:pPr>
              <w:jc w:val="both"/>
            </w:pPr>
            <w:r w:rsidRPr="00D13055">
              <w:t>2017</w:t>
            </w:r>
          </w:p>
        </w:tc>
        <w:tc>
          <w:tcPr>
            <w:tcW w:w="739" w:type="dxa"/>
          </w:tcPr>
          <w:p w:rsidR="00AF3499" w:rsidRPr="00D13055" w:rsidRDefault="00AF3499" w:rsidP="00AF3499">
            <w:pPr>
              <w:jc w:val="both"/>
            </w:pPr>
            <w:r w:rsidRPr="00D13055">
              <w:t>2015/</w:t>
            </w:r>
          </w:p>
          <w:p w:rsidR="00AF3499" w:rsidRPr="00D13055" w:rsidRDefault="00AF3499" w:rsidP="00AF3499">
            <w:pPr>
              <w:jc w:val="both"/>
            </w:pPr>
            <w:r w:rsidRPr="00D13055">
              <w:t>2016</w:t>
            </w:r>
          </w:p>
        </w:tc>
        <w:tc>
          <w:tcPr>
            <w:tcW w:w="684" w:type="dxa"/>
          </w:tcPr>
          <w:p w:rsidR="00AF3499" w:rsidRPr="00D13055" w:rsidRDefault="00AF3499" w:rsidP="00AF3499">
            <w:pPr>
              <w:jc w:val="both"/>
            </w:pPr>
            <w:r w:rsidRPr="00D13055">
              <w:t>2014/</w:t>
            </w:r>
          </w:p>
          <w:p w:rsidR="00AF3499" w:rsidRPr="00D13055" w:rsidRDefault="00AF3499" w:rsidP="00AF3499">
            <w:pPr>
              <w:jc w:val="both"/>
            </w:pPr>
            <w:r w:rsidRPr="00D13055">
              <w:t>2015</w:t>
            </w:r>
          </w:p>
        </w:tc>
      </w:tr>
      <w:tr w:rsidR="00AF3499" w:rsidRPr="00D13055" w:rsidTr="00AF3499">
        <w:trPr>
          <w:jc w:val="center"/>
        </w:trPr>
        <w:tc>
          <w:tcPr>
            <w:tcW w:w="817" w:type="dxa"/>
          </w:tcPr>
          <w:p w:rsidR="00AF3499" w:rsidRPr="00D13055" w:rsidRDefault="00AF3499" w:rsidP="00AF3499">
            <w:pPr>
              <w:rPr>
                <w:b/>
              </w:rPr>
            </w:pPr>
            <w:r>
              <w:rPr>
                <w:b/>
              </w:rPr>
              <w:t xml:space="preserve">11 </w:t>
            </w:r>
          </w:p>
        </w:tc>
        <w:tc>
          <w:tcPr>
            <w:tcW w:w="760" w:type="dxa"/>
          </w:tcPr>
          <w:p w:rsidR="00AF3499" w:rsidRPr="00B308AE" w:rsidRDefault="00AF3499" w:rsidP="00AF3499">
            <w:proofErr w:type="spellStart"/>
            <w:proofErr w:type="gramStart"/>
            <w:r>
              <w:t>биол</w:t>
            </w:r>
            <w:proofErr w:type="spellEnd"/>
            <w:proofErr w:type="gramEnd"/>
          </w:p>
        </w:tc>
        <w:tc>
          <w:tcPr>
            <w:tcW w:w="748" w:type="dxa"/>
          </w:tcPr>
          <w:p w:rsidR="00AF3499" w:rsidRPr="00D13055" w:rsidRDefault="00AF3499" w:rsidP="00AF3499">
            <w:proofErr w:type="gramStart"/>
            <w:r w:rsidRPr="00D13055">
              <w:t>р</w:t>
            </w:r>
            <w:proofErr w:type="gramEnd"/>
            <w:r w:rsidRPr="00D13055">
              <w:t>/</w:t>
            </w:r>
            <w:proofErr w:type="spellStart"/>
            <w:r w:rsidRPr="00D13055">
              <w:t>яз</w:t>
            </w:r>
            <w:proofErr w:type="spellEnd"/>
          </w:p>
          <w:p w:rsidR="00AF3499" w:rsidRPr="00D13055" w:rsidRDefault="00AF3499" w:rsidP="00AF3499">
            <w:proofErr w:type="gramStart"/>
            <w:r w:rsidRPr="00D13055">
              <w:t>к</w:t>
            </w:r>
            <w:proofErr w:type="gramEnd"/>
            <w:r w:rsidRPr="00D13055">
              <w:t>/</w:t>
            </w:r>
            <w:proofErr w:type="spellStart"/>
            <w:r w:rsidRPr="00D13055">
              <w:t>яз</w:t>
            </w:r>
            <w:proofErr w:type="spellEnd"/>
          </w:p>
        </w:tc>
        <w:tc>
          <w:tcPr>
            <w:tcW w:w="684" w:type="dxa"/>
          </w:tcPr>
          <w:p w:rsidR="00AF3499" w:rsidRPr="00D13055" w:rsidRDefault="00AF3499" w:rsidP="00AF3499"/>
        </w:tc>
        <w:tc>
          <w:tcPr>
            <w:tcW w:w="684" w:type="dxa"/>
          </w:tcPr>
          <w:p w:rsidR="00AF3499" w:rsidRPr="00D13055" w:rsidRDefault="00AF3499" w:rsidP="00AF3499"/>
        </w:tc>
        <w:tc>
          <w:tcPr>
            <w:tcW w:w="684" w:type="dxa"/>
          </w:tcPr>
          <w:p w:rsidR="00AF3499" w:rsidRPr="00D13055" w:rsidRDefault="00AF3499" w:rsidP="00AF3499">
            <w:proofErr w:type="gramStart"/>
            <w:r w:rsidRPr="00D13055">
              <w:t>к</w:t>
            </w:r>
            <w:proofErr w:type="gramEnd"/>
            <w:r w:rsidRPr="00D13055">
              <w:t>/</w:t>
            </w:r>
            <w:proofErr w:type="spellStart"/>
            <w:r w:rsidRPr="00D13055">
              <w:t>яз</w:t>
            </w:r>
            <w:proofErr w:type="spellEnd"/>
          </w:p>
        </w:tc>
        <w:tc>
          <w:tcPr>
            <w:tcW w:w="744" w:type="dxa"/>
            <w:gridSpan w:val="2"/>
          </w:tcPr>
          <w:p w:rsidR="00AF3499" w:rsidRPr="00D13055" w:rsidRDefault="00AF3499" w:rsidP="00AF3499">
            <w:proofErr w:type="spellStart"/>
            <w:proofErr w:type="gramStart"/>
            <w:r w:rsidRPr="00D13055">
              <w:t>истор</w:t>
            </w:r>
            <w:proofErr w:type="spellEnd"/>
            <w:proofErr w:type="gramEnd"/>
          </w:p>
        </w:tc>
        <w:tc>
          <w:tcPr>
            <w:tcW w:w="684" w:type="dxa"/>
          </w:tcPr>
          <w:p w:rsidR="00AF3499" w:rsidRPr="00D13055" w:rsidRDefault="00AF3499" w:rsidP="00AF3499"/>
        </w:tc>
        <w:tc>
          <w:tcPr>
            <w:tcW w:w="684" w:type="dxa"/>
          </w:tcPr>
          <w:p w:rsidR="00AF3499" w:rsidRPr="00D13055" w:rsidRDefault="00AF3499" w:rsidP="00AF3499"/>
        </w:tc>
        <w:tc>
          <w:tcPr>
            <w:tcW w:w="684" w:type="dxa"/>
          </w:tcPr>
          <w:p w:rsidR="00AF3499" w:rsidRPr="00D13055" w:rsidRDefault="00AF3499" w:rsidP="00AF3499"/>
        </w:tc>
        <w:tc>
          <w:tcPr>
            <w:tcW w:w="715" w:type="dxa"/>
            <w:gridSpan w:val="2"/>
          </w:tcPr>
          <w:p w:rsidR="00AF3499" w:rsidRPr="00D13055" w:rsidRDefault="00AF3499" w:rsidP="00AF3499"/>
        </w:tc>
        <w:tc>
          <w:tcPr>
            <w:tcW w:w="684" w:type="dxa"/>
          </w:tcPr>
          <w:p w:rsidR="00AF3499" w:rsidRPr="00D13055" w:rsidRDefault="00AF3499" w:rsidP="00AF3499"/>
        </w:tc>
        <w:tc>
          <w:tcPr>
            <w:tcW w:w="739" w:type="dxa"/>
          </w:tcPr>
          <w:p w:rsidR="00AF3499" w:rsidRPr="00D13055" w:rsidRDefault="00AF3499" w:rsidP="00AF3499">
            <w:r w:rsidRPr="00D13055">
              <w:t>1биол</w:t>
            </w:r>
          </w:p>
        </w:tc>
        <w:tc>
          <w:tcPr>
            <w:tcW w:w="684" w:type="dxa"/>
          </w:tcPr>
          <w:p w:rsidR="00AF3499" w:rsidRPr="00D13055" w:rsidRDefault="00AF3499" w:rsidP="00AF3499"/>
        </w:tc>
      </w:tr>
      <w:tr w:rsidR="00AF3499" w:rsidRPr="00D13055" w:rsidTr="00AF3499">
        <w:trPr>
          <w:jc w:val="center"/>
        </w:trPr>
        <w:tc>
          <w:tcPr>
            <w:tcW w:w="817" w:type="dxa"/>
          </w:tcPr>
          <w:p w:rsidR="00AF3499" w:rsidRPr="00D13055" w:rsidRDefault="00AF3499" w:rsidP="00AF3499">
            <w:pPr>
              <w:rPr>
                <w:b/>
              </w:rPr>
            </w:pPr>
            <w:r>
              <w:rPr>
                <w:b/>
              </w:rPr>
              <w:t>10</w:t>
            </w:r>
          </w:p>
        </w:tc>
        <w:tc>
          <w:tcPr>
            <w:tcW w:w="760" w:type="dxa"/>
          </w:tcPr>
          <w:p w:rsidR="00AF3499" w:rsidRPr="00D13055" w:rsidRDefault="00AF3499" w:rsidP="00AF3499">
            <w:pPr>
              <w:rPr>
                <w:b/>
              </w:rPr>
            </w:pPr>
          </w:p>
        </w:tc>
        <w:tc>
          <w:tcPr>
            <w:tcW w:w="748" w:type="dxa"/>
          </w:tcPr>
          <w:p w:rsidR="00AF3499" w:rsidRPr="00D13055" w:rsidRDefault="00AF3499" w:rsidP="00AF3499">
            <w:proofErr w:type="spellStart"/>
            <w:r w:rsidRPr="00D13055">
              <w:t>матем</w:t>
            </w:r>
            <w:proofErr w:type="spellEnd"/>
          </w:p>
        </w:tc>
        <w:tc>
          <w:tcPr>
            <w:tcW w:w="684" w:type="dxa"/>
          </w:tcPr>
          <w:p w:rsidR="00AF3499" w:rsidRPr="00D13055" w:rsidRDefault="00AF3499" w:rsidP="00AF3499"/>
        </w:tc>
        <w:tc>
          <w:tcPr>
            <w:tcW w:w="684" w:type="dxa"/>
          </w:tcPr>
          <w:p w:rsidR="00AF3499" w:rsidRPr="00D13055" w:rsidRDefault="00AF3499" w:rsidP="00AF3499"/>
        </w:tc>
        <w:tc>
          <w:tcPr>
            <w:tcW w:w="684" w:type="dxa"/>
          </w:tcPr>
          <w:p w:rsidR="00AF3499" w:rsidRPr="00D13055" w:rsidRDefault="00AF3499" w:rsidP="00AF3499"/>
        </w:tc>
        <w:tc>
          <w:tcPr>
            <w:tcW w:w="744" w:type="dxa"/>
            <w:gridSpan w:val="2"/>
          </w:tcPr>
          <w:p w:rsidR="00AF3499" w:rsidRPr="00D13055" w:rsidRDefault="00AF3499" w:rsidP="00AF3499"/>
        </w:tc>
        <w:tc>
          <w:tcPr>
            <w:tcW w:w="684" w:type="dxa"/>
          </w:tcPr>
          <w:p w:rsidR="00AF3499" w:rsidRPr="00D13055" w:rsidRDefault="00AF3499" w:rsidP="00AF3499">
            <w:r w:rsidRPr="00D13055">
              <w:t xml:space="preserve"> </w:t>
            </w:r>
            <w:proofErr w:type="spellStart"/>
            <w:proofErr w:type="gramStart"/>
            <w:r w:rsidRPr="00D13055">
              <w:t>ист</w:t>
            </w:r>
            <w:proofErr w:type="spellEnd"/>
            <w:proofErr w:type="gramEnd"/>
          </w:p>
        </w:tc>
        <w:tc>
          <w:tcPr>
            <w:tcW w:w="684" w:type="dxa"/>
          </w:tcPr>
          <w:p w:rsidR="00AF3499" w:rsidRPr="00D13055" w:rsidRDefault="00AF3499" w:rsidP="00AF3499"/>
        </w:tc>
        <w:tc>
          <w:tcPr>
            <w:tcW w:w="684" w:type="dxa"/>
          </w:tcPr>
          <w:p w:rsidR="00AF3499" w:rsidRPr="00D13055" w:rsidRDefault="00AF3499" w:rsidP="00AF3499"/>
        </w:tc>
        <w:tc>
          <w:tcPr>
            <w:tcW w:w="715" w:type="dxa"/>
            <w:gridSpan w:val="2"/>
          </w:tcPr>
          <w:p w:rsidR="00AF3499" w:rsidRPr="00D13055" w:rsidRDefault="00AF3499" w:rsidP="00AF3499"/>
        </w:tc>
        <w:tc>
          <w:tcPr>
            <w:tcW w:w="684" w:type="dxa"/>
          </w:tcPr>
          <w:p w:rsidR="00AF3499" w:rsidRPr="00D13055" w:rsidRDefault="00AF3499" w:rsidP="00AF3499">
            <w:r w:rsidRPr="00D13055">
              <w:t xml:space="preserve"> </w:t>
            </w:r>
            <w:proofErr w:type="spellStart"/>
            <w:proofErr w:type="gramStart"/>
            <w:r w:rsidRPr="00D13055">
              <w:t>ист</w:t>
            </w:r>
            <w:proofErr w:type="spellEnd"/>
            <w:proofErr w:type="gramEnd"/>
            <w:r w:rsidRPr="00D13055">
              <w:t xml:space="preserve">, </w:t>
            </w:r>
            <w:proofErr w:type="spellStart"/>
            <w:r w:rsidRPr="00D13055">
              <w:t>биол</w:t>
            </w:r>
            <w:proofErr w:type="spellEnd"/>
          </w:p>
        </w:tc>
        <w:tc>
          <w:tcPr>
            <w:tcW w:w="739" w:type="dxa"/>
          </w:tcPr>
          <w:p w:rsidR="00AF3499" w:rsidRPr="00D13055" w:rsidRDefault="00AF3499" w:rsidP="00AF3499"/>
        </w:tc>
        <w:tc>
          <w:tcPr>
            <w:tcW w:w="684" w:type="dxa"/>
          </w:tcPr>
          <w:p w:rsidR="00AF3499" w:rsidRPr="00D13055" w:rsidRDefault="00AF3499" w:rsidP="00AF3499"/>
        </w:tc>
      </w:tr>
      <w:tr w:rsidR="00AF3499" w:rsidRPr="00D13055" w:rsidTr="00AF3499">
        <w:trPr>
          <w:jc w:val="center"/>
        </w:trPr>
        <w:tc>
          <w:tcPr>
            <w:tcW w:w="817" w:type="dxa"/>
          </w:tcPr>
          <w:p w:rsidR="00AF3499" w:rsidRPr="00D13055" w:rsidRDefault="00AF3499" w:rsidP="00AF3499">
            <w:pPr>
              <w:rPr>
                <w:b/>
              </w:rPr>
            </w:pPr>
            <w:r>
              <w:rPr>
                <w:b/>
              </w:rPr>
              <w:t xml:space="preserve">9 </w:t>
            </w:r>
          </w:p>
        </w:tc>
        <w:tc>
          <w:tcPr>
            <w:tcW w:w="760" w:type="dxa"/>
          </w:tcPr>
          <w:p w:rsidR="00AF3499" w:rsidRPr="00D13055" w:rsidRDefault="00AF3499" w:rsidP="00AF3499">
            <w:pPr>
              <w:rPr>
                <w:b/>
              </w:rPr>
            </w:pPr>
          </w:p>
        </w:tc>
        <w:tc>
          <w:tcPr>
            <w:tcW w:w="748" w:type="dxa"/>
          </w:tcPr>
          <w:p w:rsidR="00AF3499" w:rsidRPr="00D13055" w:rsidRDefault="00AF3499" w:rsidP="00AF3499">
            <w:proofErr w:type="gramStart"/>
            <w:r w:rsidRPr="00D13055">
              <w:t>к</w:t>
            </w:r>
            <w:proofErr w:type="gramEnd"/>
            <w:r w:rsidRPr="00D13055">
              <w:t>/</w:t>
            </w:r>
            <w:proofErr w:type="spellStart"/>
            <w:r w:rsidRPr="00D13055">
              <w:t>яз</w:t>
            </w:r>
            <w:proofErr w:type="spellEnd"/>
          </w:p>
        </w:tc>
        <w:tc>
          <w:tcPr>
            <w:tcW w:w="684" w:type="dxa"/>
          </w:tcPr>
          <w:p w:rsidR="00AF3499" w:rsidRPr="00D13055" w:rsidRDefault="00AF3499" w:rsidP="00AF3499"/>
        </w:tc>
        <w:tc>
          <w:tcPr>
            <w:tcW w:w="684" w:type="dxa"/>
          </w:tcPr>
          <w:p w:rsidR="00AF3499" w:rsidRPr="00D13055" w:rsidRDefault="00AF3499" w:rsidP="00AF3499"/>
        </w:tc>
        <w:tc>
          <w:tcPr>
            <w:tcW w:w="684" w:type="dxa"/>
          </w:tcPr>
          <w:p w:rsidR="00AF3499" w:rsidRPr="00D13055" w:rsidRDefault="00AF3499" w:rsidP="00AF3499"/>
        </w:tc>
        <w:tc>
          <w:tcPr>
            <w:tcW w:w="744" w:type="dxa"/>
            <w:gridSpan w:val="2"/>
          </w:tcPr>
          <w:p w:rsidR="00AF3499" w:rsidRPr="00D13055" w:rsidRDefault="00AF3499" w:rsidP="00AF3499"/>
        </w:tc>
        <w:tc>
          <w:tcPr>
            <w:tcW w:w="684" w:type="dxa"/>
          </w:tcPr>
          <w:p w:rsidR="00AF3499" w:rsidRPr="00D13055" w:rsidRDefault="00AF3499" w:rsidP="00AF3499"/>
        </w:tc>
        <w:tc>
          <w:tcPr>
            <w:tcW w:w="684" w:type="dxa"/>
          </w:tcPr>
          <w:p w:rsidR="00AF3499" w:rsidRPr="00D13055" w:rsidRDefault="00AF3499" w:rsidP="00AF3499"/>
        </w:tc>
        <w:tc>
          <w:tcPr>
            <w:tcW w:w="684" w:type="dxa"/>
          </w:tcPr>
          <w:p w:rsidR="00AF3499" w:rsidRPr="00D13055" w:rsidRDefault="00AF3499" w:rsidP="00AF3499"/>
        </w:tc>
        <w:tc>
          <w:tcPr>
            <w:tcW w:w="715" w:type="dxa"/>
            <w:gridSpan w:val="2"/>
          </w:tcPr>
          <w:p w:rsidR="00AF3499" w:rsidRPr="00D13055" w:rsidRDefault="00AF3499" w:rsidP="00AF3499"/>
        </w:tc>
        <w:tc>
          <w:tcPr>
            <w:tcW w:w="684" w:type="dxa"/>
          </w:tcPr>
          <w:p w:rsidR="00AF3499" w:rsidRPr="00D13055" w:rsidRDefault="00AF3499" w:rsidP="00AF3499"/>
        </w:tc>
        <w:tc>
          <w:tcPr>
            <w:tcW w:w="739" w:type="dxa"/>
          </w:tcPr>
          <w:p w:rsidR="00AF3499" w:rsidRPr="00D13055" w:rsidRDefault="00AF3499" w:rsidP="00AF3499"/>
        </w:tc>
        <w:tc>
          <w:tcPr>
            <w:tcW w:w="684" w:type="dxa"/>
          </w:tcPr>
          <w:p w:rsidR="00AF3499" w:rsidRPr="00D13055" w:rsidRDefault="00AF3499" w:rsidP="00AF3499"/>
        </w:tc>
      </w:tr>
      <w:tr w:rsidR="00AF3499" w:rsidRPr="00D13055" w:rsidTr="00AF3499">
        <w:trPr>
          <w:jc w:val="center"/>
        </w:trPr>
        <w:tc>
          <w:tcPr>
            <w:tcW w:w="817" w:type="dxa"/>
          </w:tcPr>
          <w:p w:rsidR="00AF3499" w:rsidRPr="00D13055" w:rsidRDefault="00AF3499" w:rsidP="00AF3499">
            <w:pPr>
              <w:rPr>
                <w:b/>
              </w:rPr>
            </w:pPr>
            <w:r w:rsidRPr="00D13055">
              <w:rPr>
                <w:b/>
              </w:rPr>
              <w:t>Итого</w:t>
            </w:r>
          </w:p>
        </w:tc>
        <w:tc>
          <w:tcPr>
            <w:tcW w:w="760" w:type="dxa"/>
          </w:tcPr>
          <w:p w:rsidR="00AF3499" w:rsidRPr="00D13055" w:rsidRDefault="00AF3499" w:rsidP="00AF3499">
            <w:pPr>
              <w:rPr>
                <w:b/>
              </w:rPr>
            </w:pPr>
            <w:r>
              <w:rPr>
                <w:b/>
              </w:rPr>
              <w:t>1</w:t>
            </w:r>
          </w:p>
        </w:tc>
        <w:tc>
          <w:tcPr>
            <w:tcW w:w="748" w:type="dxa"/>
          </w:tcPr>
          <w:p w:rsidR="00AF3499" w:rsidRPr="00FD717B" w:rsidRDefault="00AF3499" w:rsidP="00AF3499">
            <w:pPr>
              <w:rPr>
                <w:b/>
              </w:rPr>
            </w:pPr>
            <w:r w:rsidRPr="00FD717B">
              <w:rPr>
                <w:b/>
              </w:rPr>
              <w:t>4</w:t>
            </w:r>
          </w:p>
        </w:tc>
        <w:tc>
          <w:tcPr>
            <w:tcW w:w="684" w:type="dxa"/>
          </w:tcPr>
          <w:p w:rsidR="00AF3499" w:rsidRPr="00FD717B" w:rsidRDefault="00AF3499" w:rsidP="00AF3499">
            <w:pPr>
              <w:rPr>
                <w:b/>
              </w:rPr>
            </w:pPr>
          </w:p>
        </w:tc>
        <w:tc>
          <w:tcPr>
            <w:tcW w:w="684" w:type="dxa"/>
          </w:tcPr>
          <w:p w:rsidR="00AF3499" w:rsidRPr="00FD717B" w:rsidRDefault="00AF3499" w:rsidP="00AF3499">
            <w:pPr>
              <w:rPr>
                <w:b/>
              </w:rPr>
            </w:pPr>
          </w:p>
        </w:tc>
        <w:tc>
          <w:tcPr>
            <w:tcW w:w="684" w:type="dxa"/>
          </w:tcPr>
          <w:p w:rsidR="00AF3499" w:rsidRPr="00FD717B" w:rsidRDefault="00AF3499" w:rsidP="00AF3499">
            <w:pPr>
              <w:rPr>
                <w:b/>
              </w:rPr>
            </w:pPr>
            <w:r w:rsidRPr="00FD717B">
              <w:rPr>
                <w:b/>
              </w:rPr>
              <w:t>1</w:t>
            </w:r>
          </w:p>
        </w:tc>
        <w:tc>
          <w:tcPr>
            <w:tcW w:w="744" w:type="dxa"/>
            <w:gridSpan w:val="2"/>
          </w:tcPr>
          <w:p w:rsidR="00AF3499" w:rsidRPr="00FD717B" w:rsidRDefault="00AF3499" w:rsidP="00AF3499">
            <w:pPr>
              <w:rPr>
                <w:b/>
              </w:rPr>
            </w:pPr>
            <w:r w:rsidRPr="00FD717B">
              <w:rPr>
                <w:b/>
              </w:rPr>
              <w:t>1</w:t>
            </w:r>
          </w:p>
        </w:tc>
        <w:tc>
          <w:tcPr>
            <w:tcW w:w="684" w:type="dxa"/>
          </w:tcPr>
          <w:p w:rsidR="00AF3499" w:rsidRPr="00FD717B" w:rsidRDefault="00AF3499" w:rsidP="00AF3499">
            <w:pPr>
              <w:rPr>
                <w:b/>
              </w:rPr>
            </w:pPr>
            <w:r w:rsidRPr="00FD717B">
              <w:rPr>
                <w:b/>
              </w:rPr>
              <w:t>1</w:t>
            </w:r>
          </w:p>
        </w:tc>
        <w:tc>
          <w:tcPr>
            <w:tcW w:w="684" w:type="dxa"/>
          </w:tcPr>
          <w:p w:rsidR="00AF3499" w:rsidRPr="00FD717B" w:rsidRDefault="00AF3499" w:rsidP="00AF3499">
            <w:pPr>
              <w:rPr>
                <w:b/>
              </w:rPr>
            </w:pPr>
          </w:p>
        </w:tc>
        <w:tc>
          <w:tcPr>
            <w:tcW w:w="684" w:type="dxa"/>
          </w:tcPr>
          <w:p w:rsidR="00AF3499" w:rsidRPr="00FD717B" w:rsidRDefault="00AF3499" w:rsidP="00AF3499">
            <w:pPr>
              <w:rPr>
                <w:b/>
              </w:rPr>
            </w:pPr>
          </w:p>
        </w:tc>
        <w:tc>
          <w:tcPr>
            <w:tcW w:w="715" w:type="dxa"/>
            <w:gridSpan w:val="2"/>
          </w:tcPr>
          <w:p w:rsidR="00AF3499" w:rsidRPr="00FD717B" w:rsidRDefault="00AF3499" w:rsidP="00AF3499">
            <w:pPr>
              <w:rPr>
                <w:b/>
              </w:rPr>
            </w:pPr>
          </w:p>
        </w:tc>
        <w:tc>
          <w:tcPr>
            <w:tcW w:w="684" w:type="dxa"/>
          </w:tcPr>
          <w:p w:rsidR="00AF3499" w:rsidRPr="00FD717B" w:rsidRDefault="00AF3499" w:rsidP="00AF3499">
            <w:pPr>
              <w:rPr>
                <w:b/>
              </w:rPr>
            </w:pPr>
            <w:r w:rsidRPr="00FD717B">
              <w:rPr>
                <w:b/>
              </w:rPr>
              <w:t>2</w:t>
            </w:r>
          </w:p>
        </w:tc>
        <w:tc>
          <w:tcPr>
            <w:tcW w:w="739" w:type="dxa"/>
          </w:tcPr>
          <w:p w:rsidR="00AF3499" w:rsidRPr="00FD717B" w:rsidRDefault="00AF3499" w:rsidP="00AF3499">
            <w:pPr>
              <w:rPr>
                <w:b/>
              </w:rPr>
            </w:pPr>
            <w:r w:rsidRPr="00FD717B">
              <w:rPr>
                <w:b/>
              </w:rPr>
              <w:t>1</w:t>
            </w:r>
          </w:p>
        </w:tc>
        <w:tc>
          <w:tcPr>
            <w:tcW w:w="684" w:type="dxa"/>
          </w:tcPr>
          <w:p w:rsidR="00AF3499" w:rsidRPr="00D13055" w:rsidRDefault="00AF3499" w:rsidP="00AF3499"/>
        </w:tc>
      </w:tr>
    </w:tbl>
    <w:p w:rsidR="00AF3499" w:rsidRPr="00D13055" w:rsidRDefault="00AF3499" w:rsidP="00AF3499">
      <w:pPr>
        <w:ind w:left="420"/>
      </w:pPr>
      <w:r w:rsidRPr="00D13055">
        <w:t>Выводы:</w:t>
      </w:r>
    </w:p>
    <w:p w:rsidR="00AF3499" w:rsidRDefault="00AF3499" w:rsidP="00AF3499">
      <w:pPr>
        <w:pStyle w:val="af"/>
        <w:numPr>
          <w:ilvl w:val="0"/>
          <w:numId w:val="44"/>
        </w:numPr>
        <w:rPr>
          <w:color w:val="000000"/>
        </w:rPr>
      </w:pPr>
      <w:r w:rsidRPr="008731D3">
        <w:rPr>
          <w:b/>
        </w:rPr>
        <w:t xml:space="preserve">2014/2015 </w:t>
      </w:r>
      <w:proofErr w:type="spellStart"/>
      <w:r w:rsidRPr="008731D3">
        <w:rPr>
          <w:b/>
        </w:rPr>
        <w:t>у.г</w:t>
      </w:r>
      <w:proofErr w:type="spellEnd"/>
      <w:r w:rsidRPr="008731D3">
        <w:rPr>
          <w:b/>
        </w:rPr>
        <w:t>.</w:t>
      </w:r>
      <w:r w:rsidRPr="00D13055">
        <w:t xml:space="preserve"> 1-место на районной олимпиаде ученица 11А класса </w:t>
      </w:r>
      <w:proofErr w:type="spellStart"/>
      <w:r w:rsidRPr="00D13055">
        <w:t>Женалиева</w:t>
      </w:r>
      <w:proofErr w:type="spellEnd"/>
      <w:r w:rsidRPr="00D13055">
        <w:t xml:space="preserve"> А</w:t>
      </w:r>
      <w:r w:rsidRPr="008731D3">
        <w:rPr>
          <w:color w:val="000000"/>
        </w:rPr>
        <w:t xml:space="preserve">. кыргызский язык, учитель  </w:t>
      </w:r>
      <w:proofErr w:type="spellStart"/>
      <w:r w:rsidRPr="008731D3">
        <w:rPr>
          <w:color w:val="000000"/>
        </w:rPr>
        <w:t>Касымалиева</w:t>
      </w:r>
      <w:proofErr w:type="spellEnd"/>
      <w:r w:rsidRPr="008731D3">
        <w:rPr>
          <w:color w:val="000000"/>
        </w:rPr>
        <w:t xml:space="preserve"> Б.С.</w:t>
      </w:r>
    </w:p>
    <w:p w:rsidR="00AF3499" w:rsidRDefault="00AF3499" w:rsidP="00AF3499">
      <w:pPr>
        <w:pStyle w:val="af"/>
        <w:numPr>
          <w:ilvl w:val="0"/>
          <w:numId w:val="44"/>
        </w:numPr>
        <w:rPr>
          <w:color w:val="000000"/>
        </w:rPr>
      </w:pPr>
      <w:r w:rsidRPr="008731D3">
        <w:rPr>
          <w:b/>
        </w:rPr>
        <w:t xml:space="preserve">2015/2016 </w:t>
      </w:r>
      <w:proofErr w:type="spellStart"/>
      <w:r w:rsidRPr="008731D3">
        <w:rPr>
          <w:b/>
        </w:rPr>
        <w:t>у.г</w:t>
      </w:r>
      <w:proofErr w:type="spellEnd"/>
      <w:r w:rsidRPr="00D13055">
        <w:t xml:space="preserve"> . 3-место на районной олимпиаде ученица 11А класса </w:t>
      </w:r>
      <w:proofErr w:type="spellStart"/>
      <w:r w:rsidRPr="00D13055">
        <w:t>Бектурова</w:t>
      </w:r>
      <w:proofErr w:type="spellEnd"/>
      <w:r w:rsidRPr="00D13055">
        <w:t xml:space="preserve"> Е</w:t>
      </w:r>
      <w:r w:rsidRPr="008731D3">
        <w:rPr>
          <w:color w:val="000000"/>
        </w:rPr>
        <w:t xml:space="preserve">. биология, учитель    </w:t>
      </w:r>
      <w:proofErr w:type="spellStart"/>
      <w:r w:rsidRPr="008731D3">
        <w:rPr>
          <w:color w:val="000000"/>
        </w:rPr>
        <w:t>Таева</w:t>
      </w:r>
      <w:proofErr w:type="spellEnd"/>
      <w:r w:rsidRPr="008731D3">
        <w:rPr>
          <w:color w:val="000000"/>
        </w:rPr>
        <w:t xml:space="preserve"> Ч.К.</w:t>
      </w:r>
    </w:p>
    <w:p w:rsidR="00AF3499" w:rsidRPr="008731D3" w:rsidRDefault="00AF3499" w:rsidP="00AF3499">
      <w:pPr>
        <w:pStyle w:val="af"/>
        <w:numPr>
          <w:ilvl w:val="0"/>
          <w:numId w:val="44"/>
        </w:numPr>
        <w:rPr>
          <w:color w:val="000000"/>
        </w:rPr>
      </w:pPr>
      <w:r w:rsidRPr="008731D3">
        <w:rPr>
          <w:b/>
        </w:rPr>
        <w:lastRenderedPageBreak/>
        <w:t xml:space="preserve">2016/2017 </w:t>
      </w:r>
      <w:proofErr w:type="spellStart"/>
      <w:r w:rsidRPr="008731D3">
        <w:rPr>
          <w:b/>
        </w:rPr>
        <w:t>у.г</w:t>
      </w:r>
      <w:proofErr w:type="spellEnd"/>
      <w:r w:rsidRPr="00D13055">
        <w:t xml:space="preserve"> . 2 и 3-место на районной олимпиаде ученики 10А класса </w:t>
      </w:r>
      <w:proofErr w:type="spellStart"/>
      <w:r w:rsidRPr="00D13055">
        <w:t>Тургунбаев</w:t>
      </w:r>
      <w:proofErr w:type="spellEnd"/>
      <w:proofErr w:type="gramStart"/>
      <w:r w:rsidRPr="00D13055">
        <w:t xml:space="preserve"> А</w:t>
      </w:r>
      <w:proofErr w:type="gramEnd"/>
      <w:r w:rsidRPr="00D13055">
        <w:t xml:space="preserve"> и </w:t>
      </w:r>
      <w:proofErr w:type="spellStart"/>
      <w:r w:rsidRPr="00D13055">
        <w:t>Тиленбеков</w:t>
      </w:r>
      <w:proofErr w:type="spellEnd"/>
      <w:r w:rsidRPr="00D13055">
        <w:t xml:space="preserve"> Т. история,  учитель  </w:t>
      </w:r>
      <w:proofErr w:type="spellStart"/>
      <w:r w:rsidRPr="00D13055">
        <w:t>Сулайманов</w:t>
      </w:r>
      <w:proofErr w:type="spellEnd"/>
      <w:r w:rsidRPr="00D13055">
        <w:t xml:space="preserve"> И.Р. и 3-место ученица 10А класса </w:t>
      </w:r>
      <w:proofErr w:type="spellStart"/>
      <w:r w:rsidRPr="00D13055">
        <w:t>Талифова</w:t>
      </w:r>
      <w:proofErr w:type="spellEnd"/>
      <w:r w:rsidRPr="00D13055">
        <w:t xml:space="preserve"> А. </w:t>
      </w:r>
      <w:r w:rsidRPr="008731D3">
        <w:rPr>
          <w:color w:val="00B050"/>
        </w:rPr>
        <w:t xml:space="preserve">биология, учитель </w:t>
      </w:r>
      <w:proofErr w:type="spellStart"/>
      <w:r w:rsidRPr="008731D3">
        <w:rPr>
          <w:color w:val="00B050"/>
        </w:rPr>
        <w:t>Таева</w:t>
      </w:r>
      <w:proofErr w:type="spellEnd"/>
      <w:r w:rsidRPr="008731D3">
        <w:rPr>
          <w:color w:val="00B050"/>
        </w:rPr>
        <w:t xml:space="preserve"> Ч.К.</w:t>
      </w:r>
      <w:r w:rsidRPr="00D13055">
        <w:t xml:space="preserve"> </w:t>
      </w:r>
    </w:p>
    <w:p w:rsidR="00AF3499" w:rsidRPr="008731D3" w:rsidRDefault="00AF3499" w:rsidP="00AF3499">
      <w:pPr>
        <w:pStyle w:val="af"/>
        <w:numPr>
          <w:ilvl w:val="0"/>
          <w:numId w:val="44"/>
        </w:numPr>
        <w:rPr>
          <w:color w:val="000000"/>
        </w:rPr>
      </w:pPr>
      <w:r w:rsidRPr="008731D3">
        <w:rPr>
          <w:b/>
        </w:rPr>
        <w:t xml:space="preserve">2017/2018 </w:t>
      </w:r>
      <w:proofErr w:type="spellStart"/>
      <w:r w:rsidRPr="008731D3">
        <w:rPr>
          <w:b/>
        </w:rPr>
        <w:t>у.г</w:t>
      </w:r>
      <w:proofErr w:type="spellEnd"/>
      <w:r w:rsidRPr="008731D3">
        <w:rPr>
          <w:b/>
        </w:rPr>
        <w:t>. 1-места на районной олимпиаде</w:t>
      </w:r>
      <w:r w:rsidRPr="00D13055">
        <w:t>:</w:t>
      </w:r>
    </w:p>
    <w:p w:rsidR="00AF3499" w:rsidRPr="00D13055" w:rsidRDefault="00AF3499" w:rsidP="00AF3499">
      <w:pPr>
        <w:pStyle w:val="af"/>
        <w:numPr>
          <w:ilvl w:val="0"/>
          <w:numId w:val="28"/>
        </w:numPr>
        <w:rPr>
          <w:color w:val="00B050"/>
        </w:rPr>
      </w:pPr>
      <w:r w:rsidRPr="00D13055">
        <w:t xml:space="preserve"> ученица 11А класса  </w:t>
      </w:r>
      <w:proofErr w:type="spellStart"/>
      <w:r w:rsidRPr="00D13055">
        <w:t>Мамбетмусаева</w:t>
      </w:r>
      <w:proofErr w:type="spellEnd"/>
      <w:r w:rsidRPr="00D13055">
        <w:t xml:space="preserve"> Н. </w:t>
      </w:r>
      <w:r w:rsidRPr="00D13055">
        <w:rPr>
          <w:color w:val="00B050"/>
        </w:rPr>
        <w:t xml:space="preserve">кыргызский язык, учитель </w:t>
      </w:r>
      <w:proofErr w:type="spellStart"/>
      <w:r w:rsidRPr="00D13055">
        <w:rPr>
          <w:color w:val="00B050"/>
        </w:rPr>
        <w:t>Касымалиева</w:t>
      </w:r>
      <w:proofErr w:type="spellEnd"/>
      <w:r w:rsidRPr="00D13055">
        <w:rPr>
          <w:color w:val="00B050"/>
        </w:rPr>
        <w:t xml:space="preserve"> Б.С.</w:t>
      </w:r>
    </w:p>
    <w:p w:rsidR="00AF3499" w:rsidRPr="00D13055" w:rsidRDefault="00AF3499" w:rsidP="00AF3499">
      <w:pPr>
        <w:pStyle w:val="af"/>
        <w:numPr>
          <w:ilvl w:val="0"/>
          <w:numId w:val="28"/>
        </w:numPr>
        <w:rPr>
          <w:color w:val="00B050"/>
        </w:rPr>
      </w:pPr>
      <w:r w:rsidRPr="00D13055">
        <w:t xml:space="preserve">ученица 9Б  класса  </w:t>
      </w:r>
      <w:proofErr w:type="spellStart"/>
      <w:r w:rsidRPr="00D13055">
        <w:t>Мамадали</w:t>
      </w:r>
      <w:proofErr w:type="spellEnd"/>
      <w:r w:rsidRPr="00D13055">
        <w:t xml:space="preserve"> </w:t>
      </w:r>
      <w:proofErr w:type="spellStart"/>
      <w:r w:rsidRPr="00D13055">
        <w:t>к.А</w:t>
      </w:r>
      <w:proofErr w:type="spellEnd"/>
      <w:r w:rsidRPr="00D13055">
        <w:t xml:space="preserve">. </w:t>
      </w:r>
      <w:r w:rsidRPr="00D13055">
        <w:rPr>
          <w:color w:val="00B050"/>
        </w:rPr>
        <w:t xml:space="preserve">кыргызский язык, учитель </w:t>
      </w:r>
      <w:proofErr w:type="spellStart"/>
      <w:r w:rsidRPr="00D13055">
        <w:rPr>
          <w:color w:val="00B050"/>
        </w:rPr>
        <w:t>Касымалиева</w:t>
      </w:r>
      <w:proofErr w:type="spellEnd"/>
      <w:r w:rsidRPr="00D13055">
        <w:rPr>
          <w:color w:val="00B050"/>
        </w:rPr>
        <w:t xml:space="preserve"> Б.С.</w:t>
      </w:r>
    </w:p>
    <w:p w:rsidR="00AF3499" w:rsidRPr="00D13055" w:rsidRDefault="00AF3499" w:rsidP="00AF3499">
      <w:pPr>
        <w:pStyle w:val="af"/>
        <w:numPr>
          <w:ilvl w:val="0"/>
          <w:numId w:val="28"/>
        </w:numPr>
      </w:pPr>
      <w:r w:rsidRPr="00D13055">
        <w:t xml:space="preserve">ученица 11А класса </w:t>
      </w:r>
      <w:proofErr w:type="spellStart"/>
      <w:r w:rsidRPr="00D13055">
        <w:t>Бактыбекова</w:t>
      </w:r>
      <w:proofErr w:type="spellEnd"/>
      <w:r w:rsidRPr="00D13055">
        <w:t xml:space="preserve"> А. русский язык, учитель </w:t>
      </w:r>
      <w:proofErr w:type="spellStart"/>
      <w:r w:rsidRPr="00D13055">
        <w:t>Карамолдоева</w:t>
      </w:r>
      <w:proofErr w:type="spellEnd"/>
      <w:r w:rsidRPr="00D13055">
        <w:t xml:space="preserve"> Ч.И..</w:t>
      </w:r>
    </w:p>
    <w:p w:rsidR="00AF3499" w:rsidRPr="00D13055" w:rsidRDefault="00AF3499" w:rsidP="00AF3499">
      <w:pPr>
        <w:pStyle w:val="af"/>
        <w:numPr>
          <w:ilvl w:val="0"/>
          <w:numId w:val="28"/>
        </w:numPr>
      </w:pPr>
      <w:r w:rsidRPr="00D13055">
        <w:t xml:space="preserve">ученик 10А класса </w:t>
      </w:r>
      <w:proofErr w:type="spellStart"/>
      <w:r w:rsidRPr="00D13055">
        <w:t>Шарамудунов</w:t>
      </w:r>
      <w:proofErr w:type="spellEnd"/>
      <w:r w:rsidRPr="00D13055">
        <w:t xml:space="preserve"> Н. математика, учитель </w:t>
      </w:r>
      <w:proofErr w:type="spellStart"/>
      <w:r w:rsidRPr="00D13055">
        <w:t>Кыштобаева</w:t>
      </w:r>
      <w:proofErr w:type="spellEnd"/>
      <w:r w:rsidRPr="00D13055">
        <w:t xml:space="preserve"> Ж.К.</w:t>
      </w:r>
    </w:p>
    <w:p w:rsidR="00AF3499" w:rsidRDefault="00AF3499" w:rsidP="00AF3499">
      <w:pPr>
        <w:pStyle w:val="af"/>
        <w:numPr>
          <w:ilvl w:val="0"/>
          <w:numId w:val="28"/>
        </w:numPr>
      </w:pPr>
      <w:r w:rsidRPr="00D13055">
        <w:t xml:space="preserve">2-место ученик 11А класса </w:t>
      </w:r>
      <w:proofErr w:type="spellStart"/>
      <w:r w:rsidRPr="00D13055">
        <w:rPr>
          <w:color w:val="00B050"/>
        </w:rPr>
        <w:t>Тиленбеков</w:t>
      </w:r>
      <w:proofErr w:type="spellEnd"/>
      <w:r w:rsidRPr="00D13055">
        <w:rPr>
          <w:color w:val="00B050"/>
        </w:rPr>
        <w:t xml:space="preserve"> Т.</w:t>
      </w:r>
      <w:r w:rsidRPr="00D13055">
        <w:t xml:space="preserve"> </w:t>
      </w:r>
      <w:r w:rsidRPr="00D13055">
        <w:rPr>
          <w:color w:val="00B050"/>
        </w:rPr>
        <w:t xml:space="preserve">история, учитель </w:t>
      </w:r>
      <w:proofErr w:type="spellStart"/>
      <w:r w:rsidRPr="00D13055">
        <w:rPr>
          <w:color w:val="00B050"/>
        </w:rPr>
        <w:t>Сулайманов</w:t>
      </w:r>
      <w:proofErr w:type="spellEnd"/>
      <w:r w:rsidRPr="00D13055">
        <w:rPr>
          <w:color w:val="00B050"/>
        </w:rPr>
        <w:t xml:space="preserve"> И.Р.</w:t>
      </w:r>
      <w:r w:rsidRPr="00D13055">
        <w:t xml:space="preserve">   </w:t>
      </w:r>
    </w:p>
    <w:p w:rsidR="00AF3499" w:rsidRPr="00B308AE" w:rsidRDefault="00AF3499" w:rsidP="00AF3499">
      <w:pPr>
        <w:pStyle w:val="af"/>
        <w:numPr>
          <w:ilvl w:val="0"/>
          <w:numId w:val="28"/>
        </w:numPr>
      </w:pPr>
      <w:r w:rsidRPr="00B308AE">
        <w:rPr>
          <w:b/>
        </w:rPr>
        <w:t xml:space="preserve">2018/2019 </w:t>
      </w:r>
      <w:proofErr w:type="spellStart"/>
      <w:r w:rsidRPr="00B308AE">
        <w:rPr>
          <w:b/>
        </w:rPr>
        <w:t>у.г</w:t>
      </w:r>
      <w:proofErr w:type="spellEnd"/>
      <w:r w:rsidRPr="00B308AE">
        <w:t xml:space="preserve"> . 1-место на районной олимпиаде ученица 11А класса  </w:t>
      </w:r>
      <w:proofErr w:type="spellStart"/>
      <w:r w:rsidRPr="00B308AE">
        <w:t>Мирланова</w:t>
      </w:r>
      <w:proofErr w:type="spellEnd"/>
      <w:r w:rsidRPr="00B308AE">
        <w:t xml:space="preserve"> Н</w:t>
      </w:r>
      <w:r w:rsidRPr="00B308AE">
        <w:rPr>
          <w:color w:val="000000" w:themeColor="text1"/>
        </w:rPr>
        <w:t xml:space="preserve">. биология,  </w:t>
      </w:r>
      <w:r w:rsidRPr="00B308AE">
        <w:rPr>
          <w:color w:val="00B050"/>
        </w:rPr>
        <w:t xml:space="preserve">учитель          </w:t>
      </w:r>
      <w:proofErr w:type="spellStart"/>
      <w:r w:rsidRPr="00B308AE">
        <w:rPr>
          <w:color w:val="00B050"/>
        </w:rPr>
        <w:t>Таева</w:t>
      </w:r>
      <w:proofErr w:type="spellEnd"/>
      <w:r w:rsidRPr="00B308AE">
        <w:rPr>
          <w:color w:val="00B050"/>
        </w:rPr>
        <w:t xml:space="preserve"> Ч.</w:t>
      </w:r>
      <w:proofErr w:type="gramStart"/>
      <w:r w:rsidRPr="00B308AE">
        <w:rPr>
          <w:color w:val="00B050"/>
        </w:rPr>
        <w:t>К</w:t>
      </w:r>
      <w:proofErr w:type="gramEnd"/>
      <w:r w:rsidRPr="00B308AE">
        <w:t xml:space="preserve">                                      </w:t>
      </w:r>
    </w:p>
    <w:p w:rsidR="00AF3499" w:rsidRPr="00B308AE" w:rsidRDefault="00AF3499" w:rsidP="00AF3499">
      <w:pPr>
        <w:pStyle w:val="af"/>
        <w:spacing w:after="200" w:line="276" w:lineRule="auto"/>
        <w:rPr>
          <w:b/>
          <w:i/>
        </w:rPr>
      </w:pPr>
      <w:r w:rsidRPr="00B308AE">
        <w:tab/>
      </w:r>
    </w:p>
    <w:p w:rsidR="00AF3499" w:rsidRDefault="00AF3499" w:rsidP="00AF3499">
      <w:pPr>
        <w:pStyle w:val="af"/>
        <w:rPr>
          <w:i/>
        </w:rPr>
      </w:pPr>
      <w:r>
        <w:t xml:space="preserve">По итогам районной олимпиады отметить добросовестную работу в подготовке учащихся ко 2-этапу школьной олимпиады, учителя биологии </w:t>
      </w:r>
      <w:proofErr w:type="spellStart"/>
      <w:r>
        <w:t>Таеву</w:t>
      </w:r>
      <w:proofErr w:type="spellEnd"/>
      <w:r>
        <w:t xml:space="preserve"> Ч.К.</w:t>
      </w:r>
    </w:p>
    <w:p w:rsidR="00AF3499" w:rsidRDefault="00AF3499" w:rsidP="00AF3499">
      <w:pPr>
        <w:pStyle w:val="af"/>
        <w:rPr>
          <w:i/>
        </w:rPr>
      </w:pP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Результаты ОРТ </w:t>
      </w: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F3499" w:rsidRPr="00652186" w:rsidRDefault="00AF3499" w:rsidP="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186">
        <w:t>На ОРТ</w:t>
      </w:r>
      <w:r>
        <w:t xml:space="preserve"> участвовало 19 учащихся, самый высокий балл набрал </w:t>
      </w:r>
      <w:proofErr w:type="spellStart"/>
      <w:r>
        <w:t>Шарамудунов</w:t>
      </w:r>
      <w:proofErr w:type="spellEnd"/>
      <w:r>
        <w:t xml:space="preserve"> Н.-163, в </w:t>
      </w:r>
      <w:proofErr w:type="spellStart"/>
      <w:r>
        <w:t>пр</w:t>
      </w:r>
      <w:proofErr w:type="spellEnd"/>
      <w:r>
        <w:t xml:space="preserve">/у/г - набрала </w:t>
      </w:r>
      <w:proofErr w:type="spellStart"/>
      <w:r>
        <w:t>Бактыбекова</w:t>
      </w:r>
      <w:proofErr w:type="spellEnd"/>
      <w:r>
        <w:t xml:space="preserve"> А.-159, 2016-2017/у/г составил-152балла и 2015-2016 у.г-178 - </w:t>
      </w:r>
      <w:proofErr w:type="spellStart"/>
      <w:r>
        <w:t>Бектурова</w:t>
      </w:r>
      <w:proofErr w:type="spellEnd"/>
      <w:r>
        <w:t xml:space="preserve"> Е.  Итого средний балл -114.  Если в </w:t>
      </w:r>
      <w:proofErr w:type="spellStart"/>
      <w:proofErr w:type="gramStart"/>
      <w:r>
        <w:t>пр</w:t>
      </w:r>
      <w:proofErr w:type="spellEnd"/>
      <w:proofErr w:type="gramEnd"/>
      <w:r>
        <w:t xml:space="preserve">/у/г самый низкий балл -84 набрала хорошистка Расулова Ж.,  то в э/у/г </w:t>
      </w:r>
      <w:proofErr w:type="spellStart"/>
      <w:r>
        <w:t>Бактыяр</w:t>
      </w:r>
      <w:proofErr w:type="spellEnd"/>
      <w:r>
        <w:t xml:space="preserve"> у К.-57 б.  Усилить подготовку обучающихся 9, 11 классов к ОРТ, </w:t>
      </w:r>
      <w:proofErr w:type="spellStart"/>
      <w:r>
        <w:t>кл</w:t>
      </w:r>
      <w:proofErr w:type="spellEnd"/>
      <w:r>
        <w:t xml:space="preserve">/рук. в начале </w:t>
      </w:r>
      <w:proofErr w:type="spellStart"/>
      <w:r>
        <w:t>у.г</w:t>
      </w:r>
      <w:proofErr w:type="spellEnd"/>
      <w:r>
        <w:t>. необходимо провести беседу с родителями об обязательном посещении учащимися дополнительных курсов по подготовке к ОРТ..</w:t>
      </w:r>
    </w:p>
    <w:p w:rsidR="00AF3499" w:rsidRPr="00B308AE"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F3499" w:rsidRDefault="00AF3499" w:rsidP="00AF3499">
      <w:pP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588"/>
        <w:gridCol w:w="1534"/>
        <w:gridCol w:w="1559"/>
        <w:gridCol w:w="1425"/>
      </w:tblGrid>
      <w:tr w:rsidR="00AF3499" w:rsidTr="00AF3499">
        <w:trPr>
          <w:cantSplit/>
          <w:trHeight w:val="443"/>
          <w:jc w:val="center"/>
        </w:trPr>
        <w:tc>
          <w:tcPr>
            <w:tcW w:w="2192"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b/>
                <w:bCs/>
                <w:lang w:eastAsia="en-US"/>
              </w:rPr>
            </w:pPr>
          </w:p>
        </w:tc>
        <w:tc>
          <w:tcPr>
            <w:tcW w:w="1588" w:type="dxa"/>
            <w:tcBorders>
              <w:top w:val="single" w:sz="4" w:space="0" w:color="auto"/>
              <w:left w:val="single" w:sz="4" w:space="0" w:color="auto"/>
              <w:right w:val="single" w:sz="4" w:space="0" w:color="auto"/>
            </w:tcBorders>
            <w:hideMark/>
          </w:tcPr>
          <w:p w:rsidR="00AF3499" w:rsidRDefault="00AF3499" w:rsidP="00AF3499">
            <w:pPr>
              <w:spacing w:line="276" w:lineRule="auto"/>
              <w:rPr>
                <w:b/>
                <w:bCs/>
                <w:lang w:eastAsia="en-US"/>
              </w:rPr>
            </w:pPr>
            <w:r>
              <w:rPr>
                <w:b/>
                <w:bCs/>
                <w:sz w:val="22"/>
                <w:szCs w:val="22"/>
                <w:lang w:eastAsia="en-US"/>
              </w:rPr>
              <w:t xml:space="preserve">2015-2016 </w:t>
            </w:r>
            <w:r>
              <w:rPr>
                <w:b/>
                <w:bCs/>
                <w:lang w:eastAsia="en-US"/>
              </w:rPr>
              <w:t>у/г</w:t>
            </w:r>
          </w:p>
        </w:tc>
        <w:tc>
          <w:tcPr>
            <w:tcW w:w="1534" w:type="dxa"/>
            <w:tcBorders>
              <w:top w:val="single" w:sz="4" w:space="0" w:color="auto"/>
              <w:left w:val="single" w:sz="4" w:space="0" w:color="auto"/>
              <w:right w:val="single" w:sz="4" w:space="0" w:color="auto"/>
            </w:tcBorders>
            <w:hideMark/>
          </w:tcPr>
          <w:p w:rsidR="00AF3499" w:rsidRDefault="00AF3499" w:rsidP="00AF3499">
            <w:pPr>
              <w:spacing w:line="276" w:lineRule="auto"/>
              <w:rPr>
                <w:b/>
                <w:bCs/>
                <w:lang w:eastAsia="en-US"/>
              </w:rPr>
            </w:pPr>
            <w:r>
              <w:rPr>
                <w:b/>
                <w:bCs/>
                <w:sz w:val="22"/>
                <w:szCs w:val="22"/>
                <w:lang w:eastAsia="en-US"/>
              </w:rPr>
              <w:t xml:space="preserve">2016-2017 </w:t>
            </w:r>
            <w:r>
              <w:rPr>
                <w:b/>
                <w:bCs/>
                <w:sz w:val="22"/>
                <w:lang w:eastAsia="en-US"/>
              </w:rPr>
              <w:t>у/г</w:t>
            </w:r>
          </w:p>
        </w:tc>
        <w:tc>
          <w:tcPr>
            <w:tcW w:w="1559" w:type="dxa"/>
            <w:tcBorders>
              <w:top w:val="single" w:sz="4" w:space="0" w:color="auto"/>
              <w:left w:val="single" w:sz="4" w:space="0" w:color="auto"/>
              <w:right w:val="single" w:sz="4" w:space="0" w:color="auto"/>
            </w:tcBorders>
            <w:hideMark/>
          </w:tcPr>
          <w:p w:rsidR="00AF3499" w:rsidRDefault="00AF3499" w:rsidP="00AF3499">
            <w:pPr>
              <w:spacing w:line="276" w:lineRule="auto"/>
              <w:rPr>
                <w:b/>
                <w:bCs/>
                <w:lang w:eastAsia="en-US"/>
              </w:rPr>
            </w:pPr>
            <w:r>
              <w:rPr>
                <w:b/>
                <w:bCs/>
                <w:sz w:val="22"/>
                <w:szCs w:val="22"/>
                <w:lang w:eastAsia="en-US"/>
              </w:rPr>
              <w:t>201</w:t>
            </w:r>
            <w:r>
              <w:rPr>
                <w:b/>
                <w:bCs/>
                <w:sz w:val="22"/>
                <w:szCs w:val="22"/>
                <w:lang w:val="ky-KG" w:eastAsia="en-US"/>
              </w:rPr>
              <w:t>7</w:t>
            </w:r>
            <w:r>
              <w:rPr>
                <w:b/>
                <w:bCs/>
                <w:sz w:val="22"/>
                <w:szCs w:val="22"/>
                <w:lang w:eastAsia="en-US"/>
              </w:rPr>
              <w:t>-201</w:t>
            </w:r>
            <w:r>
              <w:rPr>
                <w:b/>
                <w:bCs/>
                <w:sz w:val="22"/>
                <w:szCs w:val="22"/>
                <w:lang w:val="ky-KG" w:eastAsia="en-US"/>
              </w:rPr>
              <w:t>8 у/г</w:t>
            </w:r>
          </w:p>
        </w:tc>
        <w:tc>
          <w:tcPr>
            <w:tcW w:w="1425" w:type="dxa"/>
            <w:tcBorders>
              <w:top w:val="single" w:sz="4" w:space="0" w:color="auto"/>
              <w:left w:val="single" w:sz="4" w:space="0" w:color="auto"/>
              <w:right w:val="single" w:sz="4" w:space="0" w:color="auto"/>
            </w:tcBorders>
          </w:tcPr>
          <w:p w:rsidR="00AF3499" w:rsidRDefault="00AF3499" w:rsidP="00AF3499">
            <w:pPr>
              <w:spacing w:line="276" w:lineRule="auto"/>
              <w:rPr>
                <w:b/>
                <w:bCs/>
                <w:lang w:eastAsia="en-US"/>
              </w:rPr>
            </w:pPr>
            <w:r>
              <w:rPr>
                <w:b/>
                <w:bCs/>
                <w:lang w:eastAsia="en-US"/>
              </w:rPr>
              <w:t xml:space="preserve">2018/19 </w:t>
            </w:r>
            <w:proofErr w:type="spellStart"/>
            <w:r>
              <w:rPr>
                <w:b/>
                <w:bCs/>
                <w:lang w:eastAsia="en-US"/>
              </w:rPr>
              <w:t>у.г</w:t>
            </w:r>
            <w:proofErr w:type="spellEnd"/>
          </w:p>
        </w:tc>
      </w:tr>
      <w:tr w:rsidR="00AF3499" w:rsidTr="00AF3499">
        <w:trPr>
          <w:jc w:val="center"/>
        </w:trPr>
        <w:tc>
          <w:tcPr>
            <w:tcW w:w="2192"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Высокий балл</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178</w:t>
            </w: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152</w:t>
            </w:r>
          </w:p>
        </w:tc>
        <w:tc>
          <w:tcPr>
            <w:tcW w:w="1559" w:type="dxa"/>
            <w:tcBorders>
              <w:top w:val="single" w:sz="4" w:space="0" w:color="auto"/>
              <w:left w:val="single" w:sz="4" w:space="0" w:color="auto"/>
              <w:bottom w:val="single" w:sz="4" w:space="0" w:color="auto"/>
              <w:right w:val="single" w:sz="4" w:space="0" w:color="auto"/>
            </w:tcBorders>
          </w:tcPr>
          <w:p w:rsidR="00AF3499" w:rsidRPr="004638C7" w:rsidRDefault="00AF3499" w:rsidP="00AF3499">
            <w:pPr>
              <w:spacing w:line="276" w:lineRule="auto"/>
              <w:jc w:val="center"/>
              <w:rPr>
                <w:color w:val="92D050"/>
                <w:lang w:eastAsia="en-US"/>
              </w:rPr>
            </w:pPr>
            <w:r w:rsidRPr="004638C7">
              <w:rPr>
                <w:color w:val="92D050"/>
                <w:lang w:eastAsia="en-US"/>
              </w:rPr>
              <w:t>159</w:t>
            </w:r>
          </w:p>
        </w:tc>
        <w:tc>
          <w:tcPr>
            <w:tcW w:w="1425" w:type="dxa"/>
            <w:tcBorders>
              <w:top w:val="single" w:sz="4" w:space="0" w:color="auto"/>
              <w:left w:val="single" w:sz="4" w:space="0" w:color="auto"/>
              <w:bottom w:val="single" w:sz="4" w:space="0" w:color="auto"/>
              <w:right w:val="single" w:sz="4" w:space="0" w:color="auto"/>
            </w:tcBorders>
          </w:tcPr>
          <w:p w:rsidR="00AF3499" w:rsidRPr="004638C7" w:rsidRDefault="00AF3499" w:rsidP="00AF3499">
            <w:pPr>
              <w:spacing w:line="276" w:lineRule="auto"/>
              <w:rPr>
                <w:color w:val="92D050"/>
                <w:lang w:eastAsia="en-US"/>
              </w:rPr>
            </w:pPr>
            <w:r w:rsidRPr="004638C7">
              <w:rPr>
                <w:color w:val="92D050"/>
                <w:lang w:eastAsia="en-US"/>
              </w:rPr>
              <w:t>163</w:t>
            </w:r>
          </w:p>
        </w:tc>
      </w:tr>
      <w:tr w:rsidR="00AF3499" w:rsidTr="00AF3499">
        <w:trPr>
          <w:jc w:val="center"/>
        </w:trPr>
        <w:tc>
          <w:tcPr>
            <w:tcW w:w="2192" w:type="dxa"/>
            <w:tcBorders>
              <w:top w:val="single" w:sz="4" w:space="0" w:color="auto"/>
              <w:left w:val="single" w:sz="4" w:space="0" w:color="auto"/>
              <w:bottom w:val="single" w:sz="4" w:space="0" w:color="auto"/>
              <w:right w:val="single" w:sz="4" w:space="0" w:color="auto"/>
            </w:tcBorders>
            <w:hideMark/>
          </w:tcPr>
          <w:p w:rsidR="00AF3499" w:rsidRDefault="00AF3499" w:rsidP="00AF3499">
            <w:pPr>
              <w:tabs>
                <w:tab w:val="center" w:pos="988"/>
              </w:tabs>
              <w:spacing w:line="276" w:lineRule="auto"/>
              <w:rPr>
                <w:lang w:eastAsia="en-US"/>
              </w:rPr>
            </w:pPr>
            <w:r>
              <w:rPr>
                <w:lang w:eastAsia="en-US"/>
              </w:rPr>
              <w:t>Низкий балл</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76</w:t>
            </w: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84</w:t>
            </w:r>
          </w:p>
        </w:tc>
        <w:tc>
          <w:tcPr>
            <w:tcW w:w="1425" w:type="dxa"/>
            <w:tcBorders>
              <w:top w:val="single" w:sz="4" w:space="0" w:color="auto"/>
              <w:left w:val="single" w:sz="4" w:space="0" w:color="auto"/>
              <w:bottom w:val="single" w:sz="4" w:space="0" w:color="auto"/>
              <w:right w:val="single" w:sz="4" w:space="0" w:color="auto"/>
            </w:tcBorders>
          </w:tcPr>
          <w:p w:rsidR="00AF3499" w:rsidRPr="004638C7" w:rsidRDefault="00AF3499" w:rsidP="00AF3499">
            <w:pPr>
              <w:spacing w:line="276" w:lineRule="auto"/>
              <w:rPr>
                <w:color w:val="FF0000"/>
                <w:lang w:eastAsia="en-US"/>
              </w:rPr>
            </w:pPr>
            <w:r w:rsidRPr="004638C7">
              <w:rPr>
                <w:color w:val="FF0000"/>
                <w:lang w:eastAsia="en-US"/>
              </w:rPr>
              <w:t>57</w:t>
            </w:r>
          </w:p>
        </w:tc>
      </w:tr>
      <w:tr w:rsidR="00AF3499" w:rsidTr="00AF3499">
        <w:trPr>
          <w:jc w:val="center"/>
        </w:trPr>
        <w:tc>
          <w:tcPr>
            <w:tcW w:w="2192"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lang w:eastAsia="en-US"/>
              </w:rPr>
            </w:pPr>
            <w:r>
              <w:rPr>
                <w:lang w:eastAsia="en-US"/>
              </w:rPr>
              <w:t>Средний балл</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127.7</w:t>
            </w: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116</w:t>
            </w: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jc w:val="center"/>
              <w:rPr>
                <w:lang w:eastAsia="en-US"/>
              </w:rPr>
            </w:pPr>
            <w:r>
              <w:rPr>
                <w:lang w:eastAsia="en-US"/>
              </w:rPr>
              <w:t>121</w:t>
            </w:r>
          </w:p>
        </w:tc>
        <w:tc>
          <w:tcPr>
            <w:tcW w:w="1425"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lang w:eastAsia="en-US"/>
              </w:rPr>
            </w:pPr>
            <w:r>
              <w:rPr>
                <w:lang w:eastAsia="en-US"/>
              </w:rPr>
              <w:t>119</w:t>
            </w:r>
          </w:p>
        </w:tc>
      </w:tr>
      <w:tr w:rsidR="00AF3499" w:rsidTr="00AF3499">
        <w:trPr>
          <w:trHeight w:val="90"/>
          <w:jc w:val="center"/>
        </w:trPr>
        <w:tc>
          <w:tcPr>
            <w:tcW w:w="2192" w:type="dxa"/>
            <w:tcBorders>
              <w:top w:val="single" w:sz="4" w:space="0" w:color="auto"/>
              <w:left w:val="single" w:sz="4" w:space="0" w:color="auto"/>
              <w:bottom w:val="single" w:sz="4" w:space="0" w:color="auto"/>
              <w:right w:val="single" w:sz="4" w:space="0" w:color="auto"/>
            </w:tcBorders>
            <w:hideMark/>
          </w:tcPr>
          <w:p w:rsidR="00AF3499" w:rsidRDefault="00AF3499" w:rsidP="00AF3499">
            <w:pPr>
              <w:spacing w:line="276" w:lineRule="auto"/>
              <w:rPr>
                <w:b/>
                <w:bCs/>
                <w:lang w:eastAsia="en-US"/>
              </w:rPr>
            </w:pPr>
            <w:r>
              <w:rPr>
                <w:b/>
                <w:bCs/>
                <w:lang w:eastAsia="en-US"/>
              </w:rPr>
              <w:t>Итого</w:t>
            </w:r>
          </w:p>
        </w:tc>
        <w:tc>
          <w:tcPr>
            <w:tcW w:w="1588"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p>
        </w:tc>
        <w:tc>
          <w:tcPr>
            <w:tcW w:w="1534"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p>
        </w:tc>
        <w:tc>
          <w:tcPr>
            <w:tcW w:w="1559"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p>
        </w:tc>
        <w:tc>
          <w:tcPr>
            <w:tcW w:w="1425" w:type="dxa"/>
            <w:tcBorders>
              <w:top w:val="single" w:sz="4" w:space="0" w:color="auto"/>
              <w:left w:val="single" w:sz="4" w:space="0" w:color="auto"/>
              <w:bottom w:val="single" w:sz="4" w:space="0" w:color="auto"/>
              <w:right w:val="single" w:sz="4" w:space="0" w:color="auto"/>
            </w:tcBorders>
          </w:tcPr>
          <w:p w:rsidR="00AF3499" w:rsidRDefault="00AF3499" w:rsidP="00AF3499">
            <w:pPr>
              <w:spacing w:line="276" w:lineRule="auto"/>
              <w:rPr>
                <w:b/>
                <w:bCs/>
                <w:lang w:eastAsia="en-US"/>
              </w:rPr>
            </w:pPr>
          </w:p>
        </w:tc>
      </w:tr>
    </w:tbl>
    <w:p w:rsidR="00AF3499" w:rsidRDefault="00AF3499" w:rsidP="00AF3499">
      <w:pPr>
        <w:ind w:firstLine="708"/>
        <w:rPr>
          <w:szCs w:val="28"/>
        </w:rPr>
      </w:pPr>
    </w:p>
    <w:p w:rsidR="00AF3499" w:rsidRDefault="00AF3499" w:rsidP="00AF3499">
      <w:pPr>
        <w:rPr>
          <w:szCs w:val="28"/>
        </w:rPr>
      </w:pPr>
    </w:p>
    <w:p w:rsidR="00AF3499" w:rsidRDefault="00AF3499" w:rsidP="00AF3499">
      <w:pPr>
        <w:rPr>
          <w:szCs w:val="28"/>
        </w:rPr>
      </w:pPr>
    </w:p>
    <w:p w:rsidR="00AF3499" w:rsidRDefault="00AF3499" w:rsidP="00AF3499">
      <w:pPr>
        <w:rPr>
          <w:szCs w:val="28"/>
        </w:rPr>
      </w:pPr>
    </w:p>
    <w:p w:rsidR="00AF3499" w:rsidRDefault="00AF3499" w:rsidP="00AF3499">
      <w:pPr>
        <w:rPr>
          <w:szCs w:val="28"/>
        </w:rPr>
      </w:pPr>
    </w:p>
    <w:p w:rsidR="00AF3499" w:rsidRDefault="00AF3499" w:rsidP="00AF3499">
      <w:pPr>
        <w:rPr>
          <w:szCs w:val="28"/>
        </w:rPr>
      </w:pPr>
    </w:p>
    <w:p w:rsidR="00AF3499" w:rsidRDefault="00AF3499" w:rsidP="00AF3499">
      <w:pPr>
        <w:rPr>
          <w:szCs w:val="28"/>
        </w:rPr>
        <w:sectPr w:rsidR="00AF3499" w:rsidSect="00AF3499">
          <w:pgSz w:w="11906" w:h="16838"/>
          <w:pgMar w:top="1134" w:right="709" w:bottom="1134" w:left="1418" w:header="709" w:footer="709" w:gutter="0"/>
          <w:cols w:space="708"/>
          <w:docGrid w:linePitch="360"/>
        </w:sectPr>
      </w:pPr>
    </w:p>
    <w:p w:rsidR="00AF3499" w:rsidRPr="007D701D" w:rsidRDefault="00AF3499" w:rsidP="00AF3499">
      <w:pPr>
        <w:pStyle w:val="a9"/>
        <w:jc w:val="left"/>
        <w:rPr>
          <w:b w:val="0"/>
          <w:sz w:val="20"/>
          <w:szCs w:val="20"/>
        </w:rPr>
      </w:pPr>
      <w:r>
        <w:rPr>
          <w:sz w:val="20"/>
          <w:szCs w:val="20"/>
        </w:rPr>
        <w:lastRenderedPageBreak/>
        <w:t xml:space="preserve">                          СРАВНИТЕЛЬНЫЙ АНАЛИЗ  ПРОПУЩЕННЫХ УРОКОВ </w:t>
      </w:r>
    </w:p>
    <w:tbl>
      <w:tblPr>
        <w:tblStyle w:val="ad"/>
        <w:tblW w:w="15549" w:type="dxa"/>
        <w:tblInd w:w="-176" w:type="dxa"/>
        <w:tblLayout w:type="fixed"/>
        <w:tblLook w:val="04A0" w:firstRow="1" w:lastRow="0" w:firstColumn="1" w:lastColumn="0" w:noHBand="0" w:noVBand="1"/>
      </w:tblPr>
      <w:tblGrid>
        <w:gridCol w:w="1078"/>
        <w:gridCol w:w="1333"/>
        <w:gridCol w:w="1701"/>
        <w:gridCol w:w="1628"/>
        <w:gridCol w:w="1632"/>
        <w:gridCol w:w="1701"/>
        <w:gridCol w:w="1701"/>
        <w:gridCol w:w="1446"/>
        <w:gridCol w:w="1792"/>
        <w:gridCol w:w="1537"/>
      </w:tblGrid>
      <w:tr w:rsidR="00AF3499" w:rsidRPr="00D75CC2" w:rsidTr="00AF3499">
        <w:tc>
          <w:tcPr>
            <w:tcW w:w="1078" w:type="dxa"/>
            <w:vMerge w:val="restart"/>
          </w:tcPr>
          <w:p w:rsidR="00AF3499" w:rsidRPr="00D75CC2" w:rsidRDefault="00AF3499" w:rsidP="00AF3499">
            <w:pPr>
              <w:pStyle w:val="1"/>
              <w:outlineLvl w:val="0"/>
              <w:rPr>
                <w:b w:val="0"/>
              </w:rPr>
            </w:pPr>
          </w:p>
          <w:p w:rsidR="00AF3499" w:rsidRPr="00D75CC2" w:rsidRDefault="00AF3499" w:rsidP="00AF3499">
            <w:pPr>
              <w:pStyle w:val="1"/>
              <w:outlineLvl w:val="0"/>
              <w:rPr>
                <w:b w:val="0"/>
              </w:rPr>
            </w:pPr>
          </w:p>
          <w:p w:rsidR="00AF3499" w:rsidRPr="00D75CC2" w:rsidRDefault="00AF3499" w:rsidP="00AF3499">
            <w:pPr>
              <w:pStyle w:val="1"/>
              <w:outlineLvl w:val="0"/>
              <w:rPr>
                <w:b w:val="0"/>
              </w:rPr>
            </w:pPr>
            <w:r w:rsidRPr="00D75CC2">
              <w:rPr>
                <w:b w:val="0"/>
              </w:rPr>
              <w:t>Класс</w:t>
            </w:r>
          </w:p>
        </w:tc>
        <w:tc>
          <w:tcPr>
            <w:tcW w:w="1333" w:type="dxa"/>
            <w:vMerge w:val="restart"/>
          </w:tcPr>
          <w:p w:rsidR="00AF3499" w:rsidRPr="00D75CC2" w:rsidRDefault="00AF3499" w:rsidP="00AF3499">
            <w:pPr>
              <w:rPr>
                <w:b/>
              </w:rPr>
            </w:pPr>
          </w:p>
          <w:p w:rsidR="00AF3499" w:rsidRPr="00D75CC2" w:rsidRDefault="00AF3499" w:rsidP="00AF3499">
            <w:pPr>
              <w:rPr>
                <w:b/>
              </w:rPr>
            </w:pPr>
          </w:p>
          <w:p w:rsidR="00AF3499" w:rsidRPr="00D75CC2" w:rsidRDefault="00AF3499" w:rsidP="00AF3499">
            <w:pPr>
              <w:rPr>
                <w:b/>
              </w:rPr>
            </w:pPr>
            <w:proofErr w:type="spellStart"/>
            <w:r w:rsidRPr="00D75CC2">
              <w:rPr>
                <w:b/>
              </w:rPr>
              <w:t>Колич</w:t>
            </w:r>
            <w:proofErr w:type="spellEnd"/>
            <w:r w:rsidRPr="00D75CC2">
              <w:rPr>
                <w:b/>
              </w:rPr>
              <w:t>-во уч-ся</w:t>
            </w:r>
          </w:p>
        </w:tc>
        <w:tc>
          <w:tcPr>
            <w:tcW w:w="13138" w:type="dxa"/>
            <w:gridSpan w:val="8"/>
          </w:tcPr>
          <w:p w:rsidR="00AF3499" w:rsidRPr="00D75CC2" w:rsidRDefault="00AF3499" w:rsidP="00AF3499">
            <w:r w:rsidRPr="00D75CC2">
              <w:t xml:space="preserve">                                               </w:t>
            </w:r>
          </w:p>
          <w:p w:rsidR="00AF3499" w:rsidRPr="00D75CC2" w:rsidRDefault="00AF3499" w:rsidP="00AF3499">
            <w:pPr>
              <w:jc w:val="center"/>
              <w:rPr>
                <w:b/>
              </w:rPr>
            </w:pPr>
            <w:r w:rsidRPr="00D75CC2">
              <w:rPr>
                <w:b/>
              </w:rPr>
              <w:t>КОЛИЧЕСТВО ПРОПУСКОВ</w:t>
            </w:r>
          </w:p>
        </w:tc>
      </w:tr>
      <w:tr w:rsidR="00AF3499" w:rsidRPr="00D75CC2" w:rsidTr="00AF3499">
        <w:tc>
          <w:tcPr>
            <w:tcW w:w="1078" w:type="dxa"/>
            <w:vMerge/>
          </w:tcPr>
          <w:p w:rsidR="00AF3499" w:rsidRPr="00D75CC2" w:rsidRDefault="00AF3499" w:rsidP="00AF3499">
            <w:pPr>
              <w:pStyle w:val="1"/>
              <w:outlineLvl w:val="0"/>
            </w:pPr>
          </w:p>
        </w:tc>
        <w:tc>
          <w:tcPr>
            <w:tcW w:w="1333" w:type="dxa"/>
            <w:vMerge/>
          </w:tcPr>
          <w:p w:rsidR="00AF3499" w:rsidRPr="00D75CC2" w:rsidRDefault="00AF3499" w:rsidP="00AF3499">
            <w:pPr>
              <w:jc w:val="center"/>
            </w:pPr>
          </w:p>
        </w:tc>
        <w:tc>
          <w:tcPr>
            <w:tcW w:w="3329" w:type="dxa"/>
            <w:gridSpan w:val="2"/>
          </w:tcPr>
          <w:p w:rsidR="00AF3499" w:rsidRPr="00D75CC2" w:rsidRDefault="00AF3499" w:rsidP="00AF3499">
            <w:pPr>
              <w:jc w:val="center"/>
              <w:rPr>
                <w:b/>
              </w:rPr>
            </w:pPr>
            <w:r w:rsidRPr="00D75CC2">
              <w:rPr>
                <w:b/>
              </w:rPr>
              <w:t>Всего</w:t>
            </w:r>
          </w:p>
        </w:tc>
        <w:tc>
          <w:tcPr>
            <w:tcW w:w="3333" w:type="dxa"/>
            <w:gridSpan w:val="2"/>
          </w:tcPr>
          <w:p w:rsidR="00AF3499" w:rsidRPr="00D75CC2" w:rsidRDefault="00AF3499" w:rsidP="00AF3499">
            <w:pPr>
              <w:jc w:val="center"/>
              <w:rPr>
                <w:b/>
              </w:rPr>
            </w:pPr>
            <w:r w:rsidRPr="00D75CC2">
              <w:rPr>
                <w:b/>
              </w:rPr>
              <w:t>По болезни</w:t>
            </w:r>
          </w:p>
        </w:tc>
        <w:tc>
          <w:tcPr>
            <w:tcW w:w="3147" w:type="dxa"/>
            <w:gridSpan w:val="2"/>
          </w:tcPr>
          <w:p w:rsidR="00AF3499" w:rsidRPr="00D75CC2" w:rsidRDefault="00AF3499" w:rsidP="00AF3499">
            <w:pPr>
              <w:jc w:val="center"/>
              <w:rPr>
                <w:b/>
              </w:rPr>
            </w:pPr>
            <w:r w:rsidRPr="00D75CC2">
              <w:rPr>
                <w:b/>
              </w:rPr>
              <w:t>По уважительной причине</w:t>
            </w:r>
          </w:p>
        </w:tc>
        <w:tc>
          <w:tcPr>
            <w:tcW w:w="3329" w:type="dxa"/>
            <w:gridSpan w:val="2"/>
          </w:tcPr>
          <w:p w:rsidR="00AF3499" w:rsidRPr="00D75CC2" w:rsidRDefault="00AF3499" w:rsidP="00AF3499">
            <w:pPr>
              <w:jc w:val="center"/>
              <w:rPr>
                <w:b/>
              </w:rPr>
            </w:pPr>
            <w:r w:rsidRPr="00D75CC2">
              <w:rPr>
                <w:b/>
              </w:rPr>
              <w:t>Без уважительной причине</w:t>
            </w:r>
          </w:p>
        </w:tc>
      </w:tr>
      <w:tr w:rsidR="00AF3499" w:rsidRPr="00D75CC2" w:rsidTr="00AF3499">
        <w:tc>
          <w:tcPr>
            <w:tcW w:w="1078" w:type="dxa"/>
            <w:vMerge/>
          </w:tcPr>
          <w:p w:rsidR="00AF3499" w:rsidRPr="00D75CC2" w:rsidRDefault="00AF3499" w:rsidP="00AF3499"/>
        </w:tc>
        <w:tc>
          <w:tcPr>
            <w:tcW w:w="1333" w:type="dxa"/>
            <w:vMerge/>
          </w:tcPr>
          <w:p w:rsidR="00AF3499" w:rsidRPr="00D75CC2" w:rsidRDefault="00AF3499" w:rsidP="00AF3499"/>
        </w:tc>
        <w:tc>
          <w:tcPr>
            <w:tcW w:w="1701" w:type="dxa"/>
          </w:tcPr>
          <w:p w:rsidR="00AF3499" w:rsidRPr="00D75CC2" w:rsidRDefault="00AF3499" w:rsidP="00AF3499">
            <w:pPr>
              <w:jc w:val="center"/>
            </w:pPr>
            <w:r w:rsidRPr="00D75CC2">
              <w:t>пропущено дней</w:t>
            </w:r>
          </w:p>
        </w:tc>
        <w:tc>
          <w:tcPr>
            <w:tcW w:w="1628" w:type="dxa"/>
          </w:tcPr>
          <w:p w:rsidR="00AF3499" w:rsidRPr="00D75CC2" w:rsidRDefault="00AF3499" w:rsidP="00AF3499">
            <w:pPr>
              <w:jc w:val="center"/>
            </w:pPr>
            <w:r w:rsidRPr="00D75CC2">
              <w:t>пропущено уроков</w:t>
            </w:r>
          </w:p>
        </w:tc>
        <w:tc>
          <w:tcPr>
            <w:tcW w:w="1632" w:type="dxa"/>
          </w:tcPr>
          <w:p w:rsidR="00AF3499" w:rsidRPr="00D75CC2" w:rsidRDefault="00AF3499" w:rsidP="00AF3499">
            <w:pPr>
              <w:jc w:val="center"/>
            </w:pPr>
            <w:r w:rsidRPr="00D75CC2">
              <w:t>пропущено дней</w:t>
            </w:r>
          </w:p>
        </w:tc>
        <w:tc>
          <w:tcPr>
            <w:tcW w:w="1701" w:type="dxa"/>
          </w:tcPr>
          <w:p w:rsidR="00AF3499" w:rsidRPr="00D75CC2" w:rsidRDefault="00AF3499" w:rsidP="00AF3499">
            <w:pPr>
              <w:jc w:val="center"/>
            </w:pPr>
            <w:r w:rsidRPr="00D75CC2">
              <w:t>пропущено уроков</w:t>
            </w:r>
          </w:p>
        </w:tc>
        <w:tc>
          <w:tcPr>
            <w:tcW w:w="1701" w:type="dxa"/>
          </w:tcPr>
          <w:p w:rsidR="00AF3499" w:rsidRPr="00D75CC2" w:rsidRDefault="00AF3499" w:rsidP="00AF3499">
            <w:pPr>
              <w:jc w:val="center"/>
            </w:pPr>
            <w:r w:rsidRPr="00D75CC2">
              <w:t>пропущено дней</w:t>
            </w:r>
          </w:p>
        </w:tc>
        <w:tc>
          <w:tcPr>
            <w:tcW w:w="1446" w:type="dxa"/>
          </w:tcPr>
          <w:p w:rsidR="00AF3499" w:rsidRPr="00D75CC2" w:rsidRDefault="00AF3499" w:rsidP="00AF3499">
            <w:pPr>
              <w:jc w:val="center"/>
            </w:pPr>
            <w:r w:rsidRPr="00D75CC2">
              <w:t>пропущено уроков</w:t>
            </w:r>
          </w:p>
        </w:tc>
        <w:tc>
          <w:tcPr>
            <w:tcW w:w="1792" w:type="dxa"/>
          </w:tcPr>
          <w:p w:rsidR="00AF3499" w:rsidRPr="00D75CC2" w:rsidRDefault="00AF3499" w:rsidP="00AF3499">
            <w:pPr>
              <w:jc w:val="center"/>
            </w:pPr>
            <w:r w:rsidRPr="00D75CC2">
              <w:t>пропущено дней</w:t>
            </w:r>
          </w:p>
        </w:tc>
        <w:tc>
          <w:tcPr>
            <w:tcW w:w="1537" w:type="dxa"/>
          </w:tcPr>
          <w:p w:rsidR="00AF3499" w:rsidRPr="00D75CC2" w:rsidRDefault="00AF3499" w:rsidP="00AF3499">
            <w:pPr>
              <w:jc w:val="center"/>
            </w:pPr>
            <w:r w:rsidRPr="00D75CC2">
              <w:t>пропущено уроков</w:t>
            </w:r>
          </w:p>
        </w:tc>
      </w:tr>
      <w:tr w:rsidR="00AF3499" w:rsidRPr="00D75CC2" w:rsidTr="00AF3499">
        <w:tc>
          <w:tcPr>
            <w:tcW w:w="1078" w:type="dxa"/>
          </w:tcPr>
          <w:p w:rsidR="00AF3499" w:rsidRPr="00D75CC2" w:rsidRDefault="00AF3499" w:rsidP="00AF3499">
            <w:r w:rsidRPr="00D75CC2">
              <w:t>5А</w:t>
            </w:r>
          </w:p>
        </w:tc>
        <w:tc>
          <w:tcPr>
            <w:tcW w:w="1333" w:type="dxa"/>
          </w:tcPr>
          <w:p w:rsidR="00AF3499" w:rsidRPr="00D75CC2" w:rsidRDefault="00AF3499" w:rsidP="00AF3499">
            <w:r w:rsidRPr="00D75CC2">
              <w:t>30</w:t>
            </w:r>
          </w:p>
        </w:tc>
        <w:tc>
          <w:tcPr>
            <w:tcW w:w="1701" w:type="dxa"/>
          </w:tcPr>
          <w:p w:rsidR="00AF3499" w:rsidRPr="00D75CC2" w:rsidRDefault="00AF3499" w:rsidP="00AF3499">
            <w:pPr>
              <w:rPr>
                <w:color w:val="FF0000"/>
              </w:rPr>
            </w:pPr>
            <w:r w:rsidRPr="00D75CC2">
              <w:rPr>
                <w:color w:val="FF0000"/>
              </w:rPr>
              <w:t>305</w:t>
            </w:r>
          </w:p>
        </w:tc>
        <w:tc>
          <w:tcPr>
            <w:tcW w:w="1628" w:type="dxa"/>
          </w:tcPr>
          <w:p w:rsidR="00AF3499" w:rsidRPr="00D75CC2" w:rsidRDefault="00AF3499" w:rsidP="00AF3499">
            <w:r w:rsidRPr="00D75CC2">
              <w:t>1762</w:t>
            </w:r>
          </w:p>
        </w:tc>
        <w:tc>
          <w:tcPr>
            <w:tcW w:w="1632" w:type="dxa"/>
          </w:tcPr>
          <w:p w:rsidR="00AF3499" w:rsidRPr="00D75CC2" w:rsidRDefault="00AF3499" w:rsidP="00AF3499">
            <w:r w:rsidRPr="00D75CC2">
              <w:t>158</w:t>
            </w:r>
          </w:p>
        </w:tc>
        <w:tc>
          <w:tcPr>
            <w:tcW w:w="1701" w:type="dxa"/>
          </w:tcPr>
          <w:p w:rsidR="00AF3499" w:rsidRPr="00D75CC2" w:rsidRDefault="00AF3499" w:rsidP="00AF3499">
            <w:r w:rsidRPr="00D75CC2">
              <w:t>916</w:t>
            </w:r>
          </w:p>
        </w:tc>
        <w:tc>
          <w:tcPr>
            <w:tcW w:w="1701" w:type="dxa"/>
          </w:tcPr>
          <w:p w:rsidR="00AF3499" w:rsidRPr="00D75CC2" w:rsidRDefault="00AF3499" w:rsidP="00AF3499">
            <w:r w:rsidRPr="00D75CC2">
              <w:t>78</w:t>
            </w:r>
          </w:p>
        </w:tc>
        <w:tc>
          <w:tcPr>
            <w:tcW w:w="1446" w:type="dxa"/>
          </w:tcPr>
          <w:p w:rsidR="00AF3499" w:rsidRPr="00D75CC2" w:rsidRDefault="00AF3499" w:rsidP="00AF3499">
            <w:r w:rsidRPr="00D75CC2">
              <w:t>446</w:t>
            </w:r>
          </w:p>
        </w:tc>
        <w:tc>
          <w:tcPr>
            <w:tcW w:w="1792" w:type="dxa"/>
          </w:tcPr>
          <w:p w:rsidR="00AF3499" w:rsidRPr="00D75CC2" w:rsidRDefault="00AF3499" w:rsidP="00AF3499">
            <w:pPr>
              <w:rPr>
                <w:color w:val="000000" w:themeColor="text1"/>
              </w:rPr>
            </w:pPr>
            <w:r w:rsidRPr="00D75CC2">
              <w:rPr>
                <w:color w:val="000000" w:themeColor="text1"/>
              </w:rPr>
              <w:t>69(22.6%)</w:t>
            </w:r>
          </w:p>
        </w:tc>
        <w:tc>
          <w:tcPr>
            <w:tcW w:w="1537" w:type="dxa"/>
          </w:tcPr>
          <w:p w:rsidR="00AF3499" w:rsidRPr="00D75CC2" w:rsidRDefault="00AF3499" w:rsidP="00AF3499">
            <w:pPr>
              <w:rPr>
                <w:color w:val="000000" w:themeColor="text1"/>
              </w:rPr>
            </w:pPr>
            <w:r w:rsidRPr="00D75CC2">
              <w:rPr>
                <w:color w:val="000000" w:themeColor="text1"/>
              </w:rPr>
              <w:t>400</w:t>
            </w:r>
          </w:p>
        </w:tc>
      </w:tr>
      <w:tr w:rsidR="00AF3499" w:rsidRPr="00D75CC2" w:rsidTr="00AF3499">
        <w:tc>
          <w:tcPr>
            <w:tcW w:w="1078" w:type="dxa"/>
          </w:tcPr>
          <w:p w:rsidR="00AF3499" w:rsidRPr="00D75CC2" w:rsidRDefault="00AF3499" w:rsidP="00AF3499">
            <w:r w:rsidRPr="00D75CC2">
              <w:t>6А</w:t>
            </w:r>
          </w:p>
        </w:tc>
        <w:tc>
          <w:tcPr>
            <w:tcW w:w="1333" w:type="dxa"/>
          </w:tcPr>
          <w:p w:rsidR="00AF3499" w:rsidRPr="00D75CC2" w:rsidRDefault="00AF3499" w:rsidP="00AF3499">
            <w:r w:rsidRPr="00D75CC2">
              <w:t>28</w:t>
            </w:r>
          </w:p>
        </w:tc>
        <w:tc>
          <w:tcPr>
            <w:tcW w:w="1701" w:type="dxa"/>
          </w:tcPr>
          <w:p w:rsidR="00AF3499" w:rsidRPr="00D75CC2" w:rsidRDefault="00AF3499" w:rsidP="00AF3499">
            <w:r w:rsidRPr="00D75CC2">
              <w:t>263</w:t>
            </w:r>
          </w:p>
        </w:tc>
        <w:tc>
          <w:tcPr>
            <w:tcW w:w="1628" w:type="dxa"/>
          </w:tcPr>
          <w:p w:rsidR="00AF3499" w:rsidRPr="00D75CC2" w:rsidRDefault="00AF3499" w:rsidP="00AF3499">
            <w:r w:rsidRPr="00D75CC2">
              <w:t>1578</w:t>
            </w:r>
          </w:p>
        </w:tc>
        <w:tc>
          <w:tcPr>
            <w:tcW w:w="1632" w:type="dxa"/>
          </w:tcPr>
          <w:p w:rsidR="00AF3499" w:rsidRPr="00D75CC2" w:rsidRDefault="00AF3499" w:rsidP="00AF3499">
            <w:r w:rsidRPr="00D75CC2">
              <w:t>97</w:t>
            </w:r>
          </w:p>
        </w:tc>
        <w:tc>
          <w:tcPr>
            <w:tcW w:w="1701" w:type="dxa"/>
          </w:tcPr>
          <w:p w:rsidR="00AF3499" w:rsidRPr="00D75CC2" w:rsidRDefault="00AF3499" w:rsidP="00AF3499">
            <w:r w:rsidRPr="00D75CC2">
              <w:t>582</w:t>
            </w:r>
          </w:p>
        </w:tc>
        <w:tc>
          <w:tcPr>
            <w:tcW w:w="1701" w:type="dxa"/>
          </w:tcPr>
          <w:p w:rsidR="00AF3499" w:rsidRPr="00D75CC2" w:rsidRDefault="00AF3499" w:rsidP="00AF3499">
            <w:r w:rsidRPr="00D75CC2">
              <w:t>65</w:t>
            </w:r>
          </w:p>
        </w:tc>
        <w:tc>
          <w:tcPr>
            <w:tcW w:w="1446" w:type="dxa"/>
          </w:tcPr>
          <w:p w:rsidR="00AF3499" w:rsidRPr="00D75CC2" w:rsidRDefault="00AF3499" w:rsidP="00AF3499">
            <w:r w:rsidRPr="00D75CC2">
              <w:t>390</w:t>
            </w:r>
          </w:p>
        </w:tc>
        <w:tc>
          <w:tcPr>
            <w:tcW w:w="1792" w:type="dxa"/>
          </w:tcPr>
          <w:p w:rsidR="00AF3499" w:rsidRPr="00D75CC2" w:rsidRDefault="00AF3499" w:rsidP="00AF3499">
            <w:pPr>
              <w:rPr>
                <w:color w:val="000000" w:themeColor="text1"/>
              </w:rPr>
            </w:pPr>
            <w:r w:rsidRPr="00EB0E9C">
              <w:rPr>
                <w:color w:val="FF0000"/>
              </w:rPr>
              <w:t>101(38.4%)</w:t>
            </w:r>
          </w:p>
        </w:tc>
        <w:tc>
          <w:tcPr>
            <w:tcW w:w="1537" w:type="dxa"/>
          </w:tcPr>
          <w:p w:rsidR="00AF3499" w:rsidRPr="00D75CC2" w:rsidRDefault="00AF3499" w:rsidP="00AF3499">
            <w:pPr>
              <w:rPr>
                <w:color w:val="000000" w:themeColor="text1"/>
              </w:rPr>
            </w:pPr>
            <w:r w:rsidRPr="00D75CC2">
              <w:rPr>
                <w:color w:val="000000" w:themeColor="text1"/>
              </w:rPr>
              <w:t>606</w:t>
            </w:r>
          </w:p>
        </w:tc>
      </w:tr>
      <w:tr w:rsidR="00AF3499" w:rsidRPr="00D75CC2" w:rsidTr="00AF3499">
        <w:tc>
          <w:tcPr>
            <w:tcW w:w="1078" w:type="dxa"/>
          </w:tcPr>
          <w:p w:rsidR="00AF3499" w:rsidRPr="00D75CC2" w:rsidRDefault="00AF3499" w:rsidP="00AF3499">
            <w:r w:rsidRPr="00D75CC2">
              <w:t>7А</w:t>
            </w:r>
          </w:p>
        </w:tc>
        <w:tc>
          <w:tcPr>
            <w:tcW w:w="1333" w:type="dxa"/>
          </w:tcPr>
          <w:p w:rsidR="00AF3499" w:rsidRPr="00D75CC2" w:rsidRDefault="00AF3499" w:rsidP="00AF3499">
            <w:r w:rsidRPr="00D75CC2">
              <w:t>24</w:t>
            </w:r>
          </w:p>
        </w:tc>
        <w:tc>
          <w:tcPr>
            <w:tcW w:w="1701" w:type="dxa"/>
          </w:tcPr>
          <w:p w:rsidR="00AF3499" w:rsidRPr="00D75CC2" w:rsidRDefault="00AF3499" w:rsidP="00AF3499">
            <w:r w:rsidRPr="00D75CC2">
              <w:rPr>
                <w:color w:val="FF0000"/>
              </w:rPr>
              <w:t>325</w:t>
            </w:r>
          </w:p>
        </w:tc>
        <w:tc>
          <w:tcPr>
            <w:tcW w:w="1628" w:type="dxa"/>
          </w:tcPr>
          <w:p w:rsidR="00AF3499" w:rsidRPr="00D75CC2" w:rsidRDefault="00AF3499" w:rsidP="00AF3499">
            <w:r w:rsidRPr="00D75CC2">
              <w:t>1950</w:t>
            </w:r>
          </w:p>
        </w:tc>
        <w:tc>
          <w:tcPr>
            <w:tcW w:w="1632" w:type="dxa"/>
          </w:tcPr>
          <w:p w:rsidR="00AF3499" w:rsidRPr="00D75CC2" w:rsidRDefault="00AF3499" w:rsidP="00AF3499">
            <w:r w:rsidRPr="00D75CC2">
              <w:t>97</w:t>
            </w:r>
          </w:p>
        </w:tc>
        <w:tc>
          <w:tcPr>
            <w:tcW w:w="1701" w:type="dxa"/>
          </w:tcPr>
          <w:p w:rsidR="00AF3499" w:rsidRPr="00D75CC2" w:rsidRDefault="00AF3499" w:rsidP="00AF3499">
            <w:r w:rsidRPr="00D75CC2">
              <w:t>582</w:t>
            </w:r>
          </w:p>
        </w:tc>
        <w:tc>
          <w:tcPr>
            <w:tcW w:w="1701" w:type="dxa"/>
          </w:tcPr>
          <w:p w:rsidR="00AF3499" w:rsidRPr="00D75CC2" w:rsidRDefault="00AF3499" w:rsidP="00AF3499">
            <w:r w:rsidRPr="00D75CC2">
              <w:t>145</w:t>
            </w:r>
          </w:p>
        </w:tc>
        <w:tc>
          <w:tcPr>
            <w:tcW w:w="1446" w:type="dxa"/>
          </w:tcPr>
          <w:p w:rsidR="00AF3499" w:rsidRPr="00D75CC2" w:rsidRDefault="00AF3499" w:rsidP="00AF3499">
            <w:r w:rsidRPr="00D75CC2">
              <w:t>870</w:t>
            </w:r>
          </w:p>
        </w:tc>
        <w:tc>
          <w:tcPr>
            <w:tcW w:w="1792" w:type="dxa"/>
          </w:tcPr>
          <w:p w:rsidR="00AF3499" w:rsidRPr="00D75CC2" w:rsidRDefault="00AF3499" w:rsidP="00AF3499">
            <w:pPr>
              <w:rPr>
                <w:color w:val="000000" w:themeColor="text1"/>
              </w:rPr>
            </w:pPr>
            <w:r w:rsidRPr="00D75CC2">
              <w:rPr>
                <w:color w:val="000000" w:themeColor="text1"/>
              </w:rPr>
              <w:t>83(25.5%)</w:t>
            </w:r>
          </w:p>
        </w:tc>
        <w:tc>
          <w:tcPr>
            <w:tcW w:w="1537" w:type="dxa"/>
          </w:tcPr>
          <w:p w:rsidR="00AF3499" w:rsidRPr="00D75CC2" w:rsidRDefault="00AF3499" w:rsidP="00AF3499">
            <w:pPr>
              <w:rPr>
                <w:color w:val="000000" w:themeColor="text1"/>
              </w:rPr>
            </w:pPr>
            <w:r w:rsidRPr="00D75CC2">
              <w:rPr>
                <w:color w:val="000000" w:themeColor="text1"/>
              </w:rPr>
              <w:t>498</w:t>
            </w:r>
          </w:p>
        </w:tc>
      </w:tr>
      <w:tr w:rsidR="00AF3499" w:rsidRPr="00D75CC2" w:rsidTr="00AF3499">
        <w:tc>
          <w:tcPr>
            <w:tcW w:w="1078" w:type="dxa"/>
          </w:tcPr>
          <w:p w:rsidR="00AF3499" w:rsidRPr="00D75CC2" w:rsidRDefault="00AF3499" w:rsidP="00AF3499">
            <w:r w:rsidRPr="00D75CC2">
              <w:t>8А</w:t>
            </w:r>
          </w:p>
        </w:tc>
        <w:tc>
          <w:tcPr>
            <w:tcW w:w="1333" w:type="dxa"/>
          </w:tcPr>
          <w:p w:rsidR="00AF3499" w:rsidRPr="00D75CC2" w:rsidRDefault="00AF3499" w:rsidP="00AF3499">
            <w:r w:rsidRPr="00D75CC2">
              <w:t>28</w:t>
            </w:r>
          </w:p>
        </w:tc>
        <w:tc>
          <w:tcPr>
            <w:tcW w:w="1701" w:type="dxa"/>
          </w:tcPr>
          <w:p w:rsidR="00AF3499" w:rsidRPr="00D75CC2" w:rsidRDefault="00AF3499" w:rsidP="00AF3499">
            <w:pPr>
              <w:rPr>
                <w:color w:val="FF0000"/>
              </w:rPr>
            </w:pPr>
            <w:r w:rsidRPr="00D75CC2">
              <w:rPr>
                <w:color w:val="FF0000"/>
              </w:rPr>
              <w:t>427</w:t>
            </w:r>
          </w:p>
        </w:tc>
        <w:tc>
          <w:tcPr>
            <w:tcW w:w="1628" w:type="dxa"/>
          </w:tcPr>
          <w:p w:rsidR="00AF3499" w:rsidRPr="00D75CC2" w:rsidRDefault="00AF3499" w:rsidP="00AF3499">
            <w:r w:rsidRPr="00D75CC2">
              <w:t>2562</w:t>
            </w:r>
          </w:p>
        </w:tc>
        <w:tc>
          <w:tcPr>
            <w:tcW w:w="1632" w:type="dxa"/>
          </w:tcPr>
          <w:p w:rsidR="00AF3499" w:rsidRPr="00D75CC2" w:rsidRDefault="00AF3499" w:rsidP="00AF3499">
            <w:r w:rsidRPr="00D75CC2">
              <w:t>182</w:t>
            </w:r>
          </w:p>
        </w:tc>
        <w:tc>
          <w:tcPr>
            <w:tcW w:w="1701" w:type="dxa"/>
          </w:tcPr>
          <w:p w:rsidR="00AF3499" w:rsidRPr="00D75CC2" w:rsidRDefault="00AF3499" w:rsidP="00AF3499">
            <w:r w:rsidRPr="00D75CC2">
              <w:t>1092</w:t>
            </w:r>
          </w:p>
        </w:tc>
        <w:tc>
          <w:tcPr>
            <w:tcW w:w="1701" w:type="dxa"/>
          </w:tcPr>
          <w:p w:rsidR="00AF3499" w:rsidRPr="00D75CC2" w:rsidRDefault="00AF3499" w:rsidP="00AF3499">
            <w:r w:rsidRPr="00D75CC2">
              <w:t>151</w:t>
            </w:r>
          </w:p>
        </w:tc>
        <w:tc>
          <w:tcPr>
            <w:tcW w:w="1446" w:type="dxa"/>
          </w:tcPr>
          <w:p w:rsidR="00AF3499" w:rsidRPr="00D75CC2" w:rsidRDefault="00AF3499" w:rsidP="00AF3499">
            <w:r w:rsidRPr="00D75CC2">
              <w:t>906</w:t>
            </w:r>
          </w:p>
        </w:tc>
        <w:tc>
          <w:tcPr>
            <w:tcW w:w="1792" w:type="dxa"/>
          </w:tcPr>
          <w:p w:rsidR="00AF3499" w:rsidRPr="00D75CC2" w:rsidRDefault="00AF3499" w:rsidP="00AF3499">
            <w:pPr>
              <w:rPr>
                <w:color w:val="000000" w:themeColor="text1"/>
              </w:rPr>
            </w:pPr>
            <w:r w:rsidRPr="00D75CC2">
              <w:rPr>
                <w:color w:val="000000" w:themeColor="text1"/>
              </w:rPr>
              <w:t>94(22%)</w:t>
            </w:r>
          </w:p>
        </w:tc>
        <w:tc>
          <w:tcPr>
            <w:tcW w:w="1537" w:type="dxa"/>
          </w:tcPr>
          <w:p w:rsidR="00AF3499" w:rsidRPr="00D75CC2" w:rsidRDefault="00AF3499" w:rsidP="00AF3499">
            <w:pPr>
              <w:rPr>
                <w:color w:val="000000" w:themeColor="text1"/>
              </w:rPr>
            </w:pPr>
            <w:r w:rsidRPr="00D75CC2">
              <w:rPr>
                <w:color w:val="000000" w:themeColor="text1"/>
              </w:rPr>
              <w:t>564</w:t>
            </w:r>
          </w:p>
        </w:tc>
      </w:tr>
      <w:tr w:rsidR="00AF3499" w:rsidRPr="00D75CC2" w:rsidTr="00AF3499">
        <w:tc>
          <w:tcPr>
            <w:tcW w:w="1078" w:type="dxa"/>
          </w:tcPr>
          <w:p w:rsidR="00AF3499" w:rsidRPr="00D75CC2" w:rsidRDefault="00AF3499" w:rsidP="00AF3499">
            <w:r w:rsidRPr="00D75CC2">
              <w:t>9А</w:t>
            </w:r>
          </w:p>
        </w:tc>
        <w:tc>
          <w:tcPr>
            <w:tcW w:w="1333" w:type="dxa"/>
          </w:tcPr>
          <w:p w:rsidR="00AF3499" w:rsidRPr="00D75CC2" w:rsidRDefault="00AF3499" w:rsidP="00AF3499">
            <w:r w:rsidRPr="00D75CC2">
              <w:t>35</w:t>
            </w:r>
          </w:p>
        </w:tc>
        <w:tc>
          <w:tcPr>
            <w:tcW w:w="1701" w:type="dxa"/>
          </w:tcPr>
          <w:p w:rsidR="00AF3499" w:rsidRPr="00D75CC2" w:rsidRDefault="00AF3499" w:rsidP="00AF3499">
            <w:r w:rsidRPr="00D75CC2">
              <w:t>172</w:t>
            </w:r>
          </w:p>
        </w:tc>
        <w:tc>
          <w:tcPr>
            <w:tcW w:w="1628" w:type="dxa"/>
          </w:tcPr>
          <w:p w:rsidR="00AF3499" w:rsidRPr="00D75CC2" w:rsidRDefault="00AF3499" w:rsidP="00AF3499">
            <w:r w:rsidRPr="00D75CC2">
              <w:t>1032</w:t>
            </w:r>
          </w:p>
        </w:tc>
        <w:tc>
          <w:tcPr>
            <w:tcW w:w="1632" w:type="dxa"/>
          </w:tcPr>
          <w:p w:rsidR="00AF3499" w:rsidRPr="00D75CC2" w:rsidRDefault="00AF3499" w:rsidP="00AF3499">
            <w:r w:rsidRPr="00D75CC2">
              <w:t>87</w:t>
            </w:r>
          </w:p>
        </w:tc>
        <w:tc>
          <w:tcPr>
            <w:tcW w:w="1701" w:type="dxa"/>
          </w:tcPr>
          <w:p w:rsidR="00AF3499" w:rsidRPr="00D75CC2" w:rsidRDefault="00AF3499" w:rsidP="00AF3499">
            <w:r w:rsidRPr="00D75CC2">
              <w:t>522</w:t>
            </w:r>
          </w:p>
        </w:tc>
        <w:tc>
          <w:tcPr>
            <w:tcW w:w="1701" w:type="dxa"/>
          </w:tcPr>
          <w:p w:rsidR="00AF3499" w:rsidRPr="00D75CC2" w:rsidRDefault="00AF3499" w:rsidP="00AF3499">
            <w:r w:rsidRPr="00D75CC2">
              <w:t>8</w:t>
            </w:r>
          </w:p>
        </w:tc>
        <w:tc>
          <w:tcPr>
            <w:tcW w:w="1446" w:type="dxa"/>
          </w:tcPr>
          <w:p w:rsidR="00AF3499" w:rsidRPr="00D75CC2" w:rsidRDefault="00AF3499" w:rsidP="00AF3499">
            <w:r w:rsidRPr="00D75CC2">
              <w:t>48</w:t>
            </w:r>
          </w:p>
        </w:tc>
        <w:tc>
          <w:tcPr>
            <w:tcW w:w="1792" w:type="dxa"/>
          </w:tcPr>
          <w:p w:rsidR="00AF3499" w:rsidRPr="00EB0E9C" w:rsidRDefault="00AF3499" w:rsidP="00AF3499">
            <w:pPr>
              <w:rPr>
                <w:color w:val="FF0000"/>
              </w:rPr>
            </w:pPr>
            <w:r w:rsidRPr="00EB0E9C">
              <w:rPr>
                <w:color w:val="FF0000"/>
              </w:rPr>
              <w:t>77(44.7%)</w:t>
            </w:r>
          </w:p>
        </w:tc>
        <w:tc>
          <w:tcPr>
            <w:tcW w:w="1537" w:type="dxa"/>
          </w:tcPr>
          <w:p w:rsidR="00AF3499" w:rsidRPr="00D75CC2" w:rsidRDefault="00AF3499" w:rsidP="00AF3499">
            <w:pPr>
              <w:rPr>
                <w:color w:val="000000" w:themeColor="text1"/>
              </w:rPr>
            </w:pPr>
            <w:r w:rsidRPr="00D75CC2">
              <w:rPr>
                <w:color w:val="000000" w:themeColor="text1"/>
              </w:rPr>
              <w:t>462</w:t>
            </w:r>
          </w:p>
        </w:tc>
      </w:tr>
      <w:tr w:rsidR="00AF3499" w:rsidRPr="00D75CC2" w:rsidTr="00AF3499">
        <w:tc>
          <w:tcPr>
            <w:tcW w:w="1078" w:type="dxa"/>
          </w:tcPr>
          <w:p w:rsidR="00AF3499" w:rsidRPr="00D75CC2" w:rsidRDefault="00AF3499" w:rsidP="00AF3499">
            <w:pPr>
              <w:rPr>
                <w:b/>
              </w:rPr>
            </w:pPr>
            <w:r w:rsidRPr="00D75CC2">
              <w:rPr>
                <w:b/>
              </w:rPr>
              <w:t>5-9</w:t>
            </w:r>
          </w:p>
        </w:tc>
        <w:tc>
          <w:tcPr>
            <w:tcW w:w="1333" w:type="dxa"/>
          </w:tcPr>
          <w:p w:rsidR="00AF3499" w:rsidRPr="00D75CC2" w:rsidRDefault="00AF3499" w:rsidP="00AF3499">
            <w:pPr>
              <w:rPr>
                <w:b/>
              </w:rPr>
            </w:pPr>
            <w:r w:rsidRPr="00D75CC2">
              <w:rPr>
                <w:b/>
              </w:rPr>
              <w:t>145</w:t>
            </w:r>
          </w:p>
        </w:tc>
        <w:tc>
          <w:tcPr>
            <w:tcW w:w="1701" w:type="dxa"/>
          </w:tcPr>
          <w:p w:rsidR="00AF3499" w:rsidRPr="00D75CC2" w:rsidRDefault="00AF3499" w:rsidP="00AF3499">
            <w:pPr>
              <w:rPr>
                <w:b/>
              </w:rPr>
            </w:pPr>
            <w:r w:rsidRPr="00D75CC2">
              <w:rPr>
                <w:b/>
              </w:rPr>
              <w:t>1492</w:t>
            </w:r>
          </w:p>
        </w:tc>
        <w:tc>
          <w:tcPr>
            <w:tcW w:w="1628" w:type="dxa"/>
          </w:tcPr>
          <w:p w:rsidR="00AF3499" w:rsidRPr="00D75CC2" w:rsidRDefault="00AF3499" w:rsidP="00AF3499">
            <w:pPr>
              <w:rPr>
                <w:b/>
              </w:rPr>
            </w:pPr>
            <w:r w:rsidRPr="00D75CC2">
              <w:rPr>
                <w:b/>
              </w:rPr>
              <w:t>8885</w:t>
            </w:r>
          </w:p>
        </w:tc>
        <w:tc>
          <w:tcPr>
            <w:tcW w:w="1632" w:type="dxa"/>
          </w:tcPr>
          <w:p w:rsidR="00AF3499" w:rsidRPr="00D75CC2" w:rsidRDefault="00AF3499" w:rsidP="00AF3499">
            <w:pPr>
              <w:rPr>
                <w:b/>
              </w:rPr>
            </w:pPr>
            <w:r w:rsidRPr="00D75CC2">
              <w:rPr>
                <w:b/>
              </w:rPr>
              <w:t>621</w:t>
            </w:r>
          </w:p>
        </w:tc>
        <w:tc>
          <w:tcPr>
            <w:tcW w:w="1701" w:type="dxa"/>
          </w:tcPr>
          <w:p w:rsidR="00AF3499" w:rsidRPr="00D75CC2" w:rsidRDefault="00AF3499" w:rsidP="00AF3499">
            <w:pPr>
              <w:rPr>
                <w:b/>
              </w:rPr>
            </w:pPr>
            <w:r w:rsidRPr="00D75CC2">
              <w:rPr>
                <w:b/>
              </w:rPr>
              <w:t>3694</w:t>
            </w:r>
          </w:p>
        </w:tc>
        <w:tc>
          <w:tcPr>
            <w:tcW w:w="1701" w:type="dxa"/>
          </w:tcPr>
          <w:p w:rsidR="00AF3499" w:rsidRPr="00D75CC2" w:rsidRDefault="00AF3499" w:rsidP="00AF3499">
            <w:pPr>
              <w:rPr>
                <w:b/>
              </w:rPr>
            </w:pPr>
            <w:r w:rsidRPr="00D75CC2">
              <w:rPr>
                <w:b/>
              </w:rPr>
              <w:t>447</w:t>
            </w:r>
          </w:p>
        </w:tc>
        <w:tc>
          <w:tcPr>
            <w:tcW w:w="1446" w:type="dxa"/>
          </w:tcPr>
          <w:p w:rsidR="00AF3499" w:rsidRPr="00D75CC2" w:rsidRDefault="00AF3499" w:rsidP="00AF3499">
            <w:pPr>
              <w:rPr>
                <w:b/>
              </w:rPr>
            </w:pPr>
            <w:r w:rsidRPr="00D75CC2">
              <w:rPr>
                <w:b/>
              </w:rPr>
              <w:t>2660</w:t>
            </w:r>
          </w:p>
        </w:tc>
        <w:tc>
          <w:tcPr>
            <w:tcW w:w="1792" w:type="dxa"/>
          </w:tcPr>
          <w:p w:rsidR="00AF3499" w:rsidRPr="00D75CC2" w:rsidRDefault="00AF3499" w:rsidP="00AF3499">
            <w:pPr>
              <w:rPr>
                <w:b/>
                <w:color w:val="000000" w:themeColor="text1"/>
              </w:rPr>
            </w:pPr>
            <w:r w:rsidRPr="00D75CC2">
              <w:rPr>
                <w:b/>
                <w:color w:val="000000" w:themeColor="text1"/>
              </w:rPr>
              <w:t>424(28.4%)</w:t>
            </w:r>
          </w:p>
        </w:tc>
        <w:tc>
          <w:tcPr>
            <w:tcW w:w="1537" w:type="dxa"/>
          </w:tcPr>
          <w:p w:rsidR="00AF3499" w:rsidRPr="00D75CC2" w:rsidRDefault="00AF3499" w:rsidP="00AF3499">
            <w:pPr>
              <w:rPr>
                <w:b/>
                <w:color w:val="000000" w:themeColor="text1"/>
              </w:rPr>
            </w:pPr>
            <w:r w:rsidRPr="00D75CC2">
              <w:rPr>
                <w:b/>
                <w:color w:val="000000" w:themeColor="text1"/>
              </w:rPr>
              <w:t>2530</w:t>
            </w:r>
          </w:p>
        </w:tc>
      </w:tr>
      <w:tr w:rsidR="00AF3499" w:rsidRPr="00D75CC2" w:rsidTr="00AF3499">
        <w:tc>
          <w:tcPr>
            <w:tcW w:w="1078" w:type="dxa"/>
          </w:tcPr>
          <w:p w:rsidR="00AF3499" w:rsidRPr="00D75CC2" w:rsidRDefault="00AF3499" w:rsidP="00AF3499">
            <w:r w:rsidRPr="00D75CC2">
              <w:t>10А</w:t>
            </w:r>
          </w:p>
        </w:tc>
        <w:tc>
          <w:tcPr>
            <w:tcW w:w="1333" w:type="dxa"/>
          </w:tcPr>
          <w:p w:rsidR="00AF3499" w:rsidRPr="00D75CC2" w:rsidRDefault="00AF3499" w:rsidP="00AF3499">
            <w:r w:rsidRPr="00D75CC2">
              <w:t>15</w:t>
            </w:r>
          </w:p>
        </w:tc>
        <w:tc>
          <w:tcPr>
            <w:tcW w:w="1701" w:type="dxa"/>
          </w:tcPr>
          <w:p w:rsidR="00AF3499" w:rsidRPr="00D75CC2" w:rsidRDefault="00AF3499" w:rsidP="00AF3499">
            <w:r w:rsidRPr="00D75CC2">
              <w:t>190</w:t>
            </w:r>
          </w:p>
        </w:tc>
        <w:tc>
          <w:tcPr>
            <w:tcW w:w="1628" w:type="dxa"/>
          </w:tcPr>
          <w:p w:rsidR="00AF3499" w:rsidRPr="00D75CC2" w:rsidRDefault="00AF3499" w:rsidP="00AF3499">
            <w:r w:rsidRPr="00D75CC2">
              <w:t>1140</w:t>
            </w:r>
          </w:p>
        </w:tc>
        <w:tc>
          <w:tcPr>
            <w:tcW w:w="1632" w:type="dxa"/>
          </w:tcPr>
          <w:p w:rsidR="00AF3499" w:rsidRPr="00D75CC2" w:rsidRDefault="00AF3499" w:rsidP="00AF3499">
            <w:r w:rsidRPr="00D75CC2">
              <w:t>126</w:t>
            </w:r>
          </w:p>
        </w:tc>
        <w:tc>
          <w:tcPr>
            <w:tcW w:w="1701" w:type="dxa"/>
          </w:tcPr>
          <w:p w:rsidR="00AF3499" w:rsidRPr="00D75CC2" w:rsidRDefault="00AF3499" w:rsidP="00AF3499">
            <w:r w:rsidRPr="00D75CC2">
              <w:t>756</w:t>
            </w:r>
          </w:p>
        </w:tc>
        <w:tc>
          <w:tcPr>
            <w:tcW w:w="1701" w:type="dxa"/>
          </w:tcPr>
          <w:p w:rsidR="00AF3499" w:rsidRPr="00D75CC2" w:rsidRDefault="00AF3499" w:rsidP="00AF3499">
            <w:r w:rsidRPr="00D75CC2">
              <w:t>54</w:t>
            </w:r>
          </w:p>
        </w:tc>
        <w:tc>
          <w:tcPr>
            <w:tcW w:w="1446" w:type="dxa"/>
          </w:tcPr>
          <w:p w:rsidR="00AF3499" w:rsidRPr="00D75CC2" w:rsidRDefault="00AF3499" w:rsidP="00AF3499">
            <w:r w:rsidRPr="00D75CC2">
              <w:t>324</w:t>
            </w:r>
          </w:p>
        </w:tc>
        <w:tc>
          <w:tcPr>
            <w:tcW w:w="1792" w:type="dxa"/>
          </w:tcPr>
          <w:p w:rsidR="00AF3499" w:rsidRPr="00D75CC2" w:rsidRDefault="00AF3499" w:rsidP="00AF3499">
            <w:pPr>
              <w:rPr>
                <w:color w:val="000000" w:themeColor="text1"/>
              </w:rPr>
            </w:pPr>
            <w:r w:rsidRPr="00D75CC2">
              <w:rPr>
                <w:color w:val="000000" w:themeColor="text1"/>
              </w:rPr>
              <w:t>10(5.2%)</w:t>
            </w:r>
          </w:p>
        </w:tc>
        <w:tc>
          <w:tcPr>
            <w:tcW w:w="1537" w:type="dxa"/>
          </w:tcPr>
          <w:p w:rsidR="00AF3499" w:rsidRPr="00D75CC2" w:rsidRDefault="00AF3499" w:rsidP="00AF3499">
            <w:pPr>
              <w:rPr>
                <w:color w:val="000000" w:themeColor="text1"/>
              </w:rPr>
            </w:pPr>
            <w:r w:rsidRPr="00D75CC2">
              <w:rPr>
                <w:color w:val="000000" w:themeColor="text1"/>
              </w:rPr>
              <w:t>60</w:t>
            </w:r>
          </w:p>
        </w:tc>
      </w:tr>
      <w:tr w:rsidR="00AF3499" w:rsidRPr="00D75CC2" w:rsidTr="00AF3499">
        <w:tc>
          <w:tcPr>
            <w:tcW w:w="1078" w:type="dxa"/>
          </w:tcPr>
          <w:p w:rsidR="00AF3499" w:rsidRPr="00D75CC2" w:rsidRDefault="00AF3499" w:rsidP="00AF3499">
            <w:r w:rsidRPr="00D75CC2">
              <w:t>11А</w:t>
            </w:r>
          </w:p>
        </w:tc>
        <w:tc>
          <w:tcPr>
            <w:tcW w:w="1333" w:type="dxa"/>
          </w:tcPr>
          <w:p w:rsidR="00AF3499" w:rsidRPr="00D75CC2" w:rsidRDefault="00AF3499" w:rsidP="00AF3499">
            <w:r w:rsidRPr="00D75CC2">
              <w:t>21</w:t>
            </w:r>
          </w:p>
        </w:tc>
        <w:tc>
          <w:tcPr>
            <w:tcW w:w="1701" w:type="dxa"/>
          </w:tcPr>
          <w:p w:rsidR="00AF3499" w:rsidRPr="00D75CC2" w:rsidRDefault="00AF3499" w:rsidP="00AF3499">
            <w:pPr>
              <w:rPr>
                <w:color w:val="C00000"/>
              </w:rPr>
            </w:pPr>
            <w:r w:rsidRPr="00D75CC2">
              <w:rPr>
                <w:color w:val="C00000"/>
              </w:rPr>
              <w:t>352</w:t>
            </w:r>
          </w:p>
        </w:tc>
        <w:tc>
          <w:tcPr>
            <w:tcW w:w="1628" w:type="dxa"/>
          </w:tcPr>
          <w:p w:rsidR="00AF3499" w:rsidRPr="00D75CC2" w:rsidRDefault="00AF3499" w:rsidP="00AF3499">
            <w:r w:rsidRPr="00D75CC2">
              <w:t>2112</w:t>
            </w:r>
          </w:p>
        </w:tc>
        <w:tc>
          <w:tcPr>
            <w:tcW w:w="1632" w:type="dxa"/>
          </w:tcPr>
          <w:p w:rsidR="00AF3499" w:rsidRPr="00D75CC2" w:rsidRDefault="00AF3499" w:rsidP="00AF3499">
            <w:r w:rsidRPr="00D75CC2">
              <w:t>115</w:t>
            </w:r>
          </w:p>
        </w:tc>
        <w:tc>
          <w:tcPr>
            <w:tcW w:w="1701" w:type="dxa"/>
          </w:tcPr>
          <w:p w:rsidR="00AF3499" w:rsidRPr="00D75CC2" w:rsidRDefault="00AF3499" w:rsidP="00AF3499">
            <w:r w:rsidRPr="00D75CC2">
              <w:t>690</w:t>
            </w:r>
          </w:p>
        </w:tc>
        <w:tc>
          <w:tcPr>
            <w:tcW w:w="1701" w:type="dxa"/>
          </w:tcPr>
          <w:p w:rsidR="00AF3499" w:rsidRPr="00D75CC2" w:rsidRDefault="00AF3499" w:rsidP="00AF3499">
            <w:r w:rsidRPr="00D75CC2">
              <w:t>87</w:t>
            </w:r>
          </w:p>
        </w:tc>
        <w:tc>
          <w:tcPr>
            <w:tcW w:w="1446" w:type="dxa"/>
          </w:tcPr>
          <w:p w:rsidR="00AF3499" w:rsidRPr="00D75CC2" w:rsidRDefault="00AF3499" w:rsidP="00AF3499">
            <w:r w:rsidRPr="00D75CC2">
              <w:t>522</w:t>
            </w:r>
          </w:p>
        </w:tc>
        <w:tc>
          <w:tcPr>
            <w:tcW w:w="1792" w:type="dxa"/>
          </w:tcPr>
          <w:p w:rsidR="00AF3499" w:rsidRPr="00D75CC2" w:rsidRDefault="00AF3499" w:rsidP="00AF3499">
            <w:pPr>
              <w:rPr>
                <w:color w:val="000000" w:themeColor="text1"/>
              </w:rPr>
            </w:pPr>
            <w:r w:rsidRPr="00EB0E9C">
              <w:rPr>
                <w:color w:val="FF0000"/>
              </w:rPr>
              <w:t>150 (43%)</w:t>
            </w:r>
          </w:p>
        </w:tc>
        <w:tc>
          <w:tcPr>
            <w:tcW w:w="1537" w:type="dxa"/>
          </w:tcPr>
          <w:p w:rsidR="00AF3499" w:rsidRPr="00D75CC2" w:rsidRDefault="00AF3499" w:rsidP="00AF3499">
            <w:pPr>
              <w:rPr>
                <w:color w:val="000000" w:themeColor="text1"/>
              </w:rPr>
            </w:pPr>
            <w:r w:rsidRPr="00D75CC2">
              <w:rPr>
                <w:color w:val="000000" w:themeColor="text1"/>
              </w:rPr>
              <w:t>900</w:t>
            </w:r>
          </w:p>
        </w:tc>
      </w:tr>
      <w:tr w:rsidR="00AF3499" w:rsidRPr="00D75CC2" w:rsidTr="00AF3499">
        <w:tc>
          <w:tcPr>
            <w:tcW w:w="1078" w:type="dxa"/>
          </w:tcPr>
          <w:p w:rsidR="00AF3499" w:rsidRPr="00D75CC2" w:rsidRDefault="00AF3499" w:rsidP="00AF3499">
            <w:pPr>
              <w:rPr>
                <w:b/>
              </w:rPr>
            </w:pPr>
            <w:r w:rsidRPr="00D75CC2">
              <w:rPr>
                <w:b/>
              </w:rPr>
              <w:t>10-11</w:t>
            </w:r>
          </w:p>
        </w:tc>
        <w:tc>
          <w:tcPr>
            <w:tcW w:w="1333" w:type="dxa"/>
          </w:tcPr>
          <w:p w:rsidR="00AF3499" w:rsidRPr="00D75CC2" w:rsidRDefault="00AF3499" w:rsidP="00AF3499">
            <w:pPr>
              <w:rPr>
                <w:b/>
              </w:rPr>
            </w:pPr>
            <w:r w:rsidRPr="00D75CC2">
              <w:rPr>
                <w:b/>
              </w:rPr>
              <w:t>36</w:t>
            </w:r>
          </w:p>
        </w:tc>
        <w:tc>
          <w:tcPr>
            <w:tcW w:w="1701" w:type="dxa"/>
          </w:tcPr>
          <w:p w:rsidR="00AF3499" w:rsidRPr="00D75CC2" w:rsidRDefault="00AF3499" w:rsidP="00AF3499">
            <w:pPr>
              <w:rPr>
                <w:b/>
              </w:rPr>
            </w:pPr>
            <w:r w:rsidRPr="00D75CC2">
              <w:rPr>
                <w:b/>
              </w:rPr>
              <w:t>542</w:t>
            </w:r>
          </w:p>
        </w:tc>
        <w:tc>
          <w:tcPr>
            <w:tcW w:w="1628" w:type="dxa"/>
          </w:tcPr>
          <w:p w:rsidR="00AF3499" w:rsidRPr="00D75CC2" w:rsidRDefault="00AF3499" w:rsidP="00AF3499">
            <w:pPr>
              <w:rPr>
                <w:b/>
              </w:rPr>
            </w:pPr>
            <w:r w:rsidRPr="00D75CC2">
              <w:rPr>
                <w:b/>
              </w:rPr>
              <w:t>3252</w:t>
            </w:r>
          </w:p>
        </w:tc>
        <w:tc>
          <w:tcPr>
            <w:tcW w:w="1632" w:type="dxa"/>
          </w:tcPr>
          <w:p w:rsidR="00AF3499" w:rsidRPr="00D75CC2" w:rsidRDefault="00AF3499" w:rsidP="00AF3499">
            <w:pPr>
              <w:rPr>
                <w:b/>
              </w:rPr>
            </w:pPr>
            <w:r w:rsidRPr="00D75CC2">
              <w:rPr>
                <w:b/>
              </w:rPr>
              <w:t>241</w:t>
            </w:r>
          </w:p>
        </w:tc>
        <w:tc>
          <w:tcPr>
            <w:tcW w:w="1701" w:type="dxa"/>
          </w:tcPr>
          <w:p w:rsidR="00AF3499" w:rsidRPr="00D75CC2" w:rsidRDefault="00AF3499" w:rsidP="00AF3499">
            <w:pPr>
              <w:rPr>
                <w:b/>
              </w:rPr>
            </w:pPr>
            <w:r w:rsidRPr="00D75CC2">
              <w:rPr>
                <w:b/>
              </w:rPr>
              <w:t>1446</w:t>
            </w:r>
          </w:p>
        </w:tc>
        <w:tc>
          <w:tcPr>
            <w:tcW w:w="1701" w:type="dxa"/>
          </w:tcPr>
          <w:p w:rsidR="00AF3499" w:rsidRPr="00D75CC2" w:rsidRDefault="00AF3499" w:rsidP="00AF3499">
            <w:pPr>
              <w:rPr>
                <w:b/>
              </w:rPr>
            </w:pPr>
            <w:r w:rsidRPr="00D75CC2">
              <w:rPr>
                <w:b/>
              </w:rPr>
              <w:t>141</w:t>
            </w:r>
          </w:p>
        </w:tc>
        <w:tc>
          <w:tcPr>
            <w:tcW w:w="1446" w:type="dxa"/>
          </w:tcPr>
          <w:p w:rsidR="00AF3499" w:rsidRPr="00D75CC2" w:rsidRDefault="00AF3499" w:rsidP="00AF3499">
            <w:pPr>
              <w:rPr>
                <w:b/>
              </w:rPr>
            </w:pPr>
            <w:r w:rsidRPr="00D75CC2">
              <w:rPr>
                <w:b/>
              </w:rPr>
              <w:t>846</w:t>
            </w:r>
          </w:p>
        </w:tc>
        <w:tc>
          <w:tcPr>
            <w:tcW w:w="1792" w:type="dxa"/>
          </w:tcPr>
          <w:p w:rsidR="00AF3499" w:rsidRPr="00D75CC2" w:rsidRDefault="00AF3499" w:rsidP="00AF3499">
            <w:pPr>
              <w:rPr>
                <w:b/>
                <w:color w:val="000000" w:themeColor="text1"/>
              </w:rPr>
            </w:pPr>
            <w:r w:rsidRPr="00D75CC2">
              <w:rPr>
                <w:b/>
                <w:color w:val="000000" w:themeColor="text1"/>
              </w:rPr>
              <w:t>160</w:t>
            </w:r>
            <w:r>
              <w:rPr>
                <w:b/>
                <w:color w:val="000000" w:themeColor="text1"/>
              </w:rPr>
              <w:t xml:space="preserve"> (30%)</w:t>
            </w:r>
          </w:p>
        </w:tc>
        <w:tc>
          <w:tcPr>
            <w:tcW w:w="1537" w:type="dxa"/>
          </w:tcPr>
          <w:p w:rsidR="00AF3499" w:rsidRPr="00D75CC2" w:rsidRDefault="00AF3499" w:rsidP="00AF3499">
            <w:pPr>
              <w:rPr>
                <w:b/>
                <w:color w:val="000000" w:themeColor="text1"/>
              </w:rPr>
            </w:pPr>
            <w:r w:rsidRPr="00D75CC2">
              <w:rPr>
                <w:b/>
                <w:color w:val="000000" w:themeColor="text1"/>
              </w:rPr>
              <w:t>960</w:t>
            </w:r>
          </w:p>
        </w:tc>
      </w:tr>
      <w:tr w:rsidR="00AF3499" w:rsidRPr="00D75CC2" w:rsidTr="00AF3499">
        <w:tc>
          <w:tcPr>
            <w:tcW w:w="1078" w:type="dxa"/>
          </w:tcPr>
          <w:p w:rsidR="00AF3499" w:rsidRPr="00D75CC2" w:rsidRDefault="00AF3499" w:rsidP="00AF3499">
            <w:pPr>
              <w:rPr>
                <w:b/>
              </w:rPr>
            </w:pPr>
            <w:r w:rsidRPr="00D75CC2">
              <w:rPr>
                <w:b/>
              </w:rPr>
              <w:t>5-11</w:t>
            </w:r>
          </w:p>
        </w:tc>
        <w:tc>
          <w:tcPr>
            <w:tcW w:w="1333" w:type="dxa"/>
          </w:tcPr>
          <w:p w:rsidR="00AF3499" w:rsidRPr="00D75CC2" w:rsidRDefault="00AF3499" w:rsidP="00AF3499">
            <w:pPr>
              <w:rPr>
                <w:b/>
              </w:rPr>
            </w:pPr>
            <w:r w:rsidRPr="00D75CC2">
              <w:rPr>
                <w:b/>
              </w:rPr>
              <w:t>181</w:t>
            </w:r>
          </w:p>
        </w:tc>
        <w:tc>
          <w:tcPr>
            <w:tcW w:w="1701" w:type="dxa"/>
          </w:tcPr>
          <w:p w:rsidR="00AF3499" w:rsidRPr="00D75CC2" w:rsidRDefault="00AF3499" w:rsidP="00AF3499">
            <w:pPr>
              <w:rPr>
                <w:b/>
              </w:rPr>
            </w:pPr>
            <w:r w:rsidRPr="00D75CC2">
              <w:rPr>
                <w:b/>
              </w:rPr>
              <w:t>2034</w:t>
            </w:r>
          </w:p>
        </w:tc>
        <w:tc>
          <w:tcPr>
            <w:tcW w:w="1628" w:type="dxa"/>
          </w:tcPr>
          <w:p w:rsidR="00AF3499" w:rsidRPr="00D75CC2" w:rsidRDefault="00AF3499" w:rsidP="00AF3499">
            <w:pPr>
              <w:rPr>
                <w:b/>
              </w:rPr>
            </w:pPr>
            <w:r w:rsidRPr="00D75CC2">
              <w:rPr>
                <w:b/>
              </w:rPr>
              <w:t>12137</w:t>
            </w:r>
          </w:p>
        </w:tc>
        <w:tc>
          <w:tcPr>
            <w:tcW w:w="1632" w:type="dxa"/>
          </w:tcPr>
          <w:p w:rsidR="00AF3499" w:rsidRPr="00D75CC2" w:rsidRDefault="00AF3499" w:rsidP="00AF3499">
            <w:pPr>
              <w:rPr>
                <w:b/>
              </w:rPr>
            </w:pPr>
            <w:r w:rsidRPr="00D75CC2">
              <w:rPr>
                <w:b/>
              </w:rPr>
              <w:t>862</w:t>
            </w:r>
          </w:p>
        </w:tc>
        <w:tc>
          <w:tcPr>
            <w:tcW w:w="1701" w:type="dxa"/>
          </w:tcPr>
          <w:p w:rsidR="00AF3499" w:rsidRPr="00D75CC2" w:rsidRDefault="00AF3499" w:rsidP="00AF3499">
            <w:pPr>
              <w:rPr>
                <w:b/>
              </w:rPr>
            </w:pPr>
            <w:r w:rsidRPr="00D75CC2">
              <w:rPr>
                <w:b/>
              </w:rPr>
              <w:t>5140</w:t>
            </w:r>
          </w:p>
        </w:tc>
        <w:tc>
          <w:tcPr>
            <w:tcW w:w="1701" w:type="dxa"/>
          </w:tcPr>
          <w:p w:rsidR="00AF3499" w:rsidRPr="00D75CC2" w:rsidRDefault="00AF3499" w:rsidP="00AF3499">
            <w:pPr>
              <w:rPr>
                <w:b/>
              </w:rPr>
            </w:pPr>
            <w:r w:rsidRPr="00D75CC2">
              <w:rPr>
                <w:b/>
              </w:rPr>
              <w:t>588</w:t>
            </w:r>
          </w:p>
        </w:tc>
        <w:tc>
          <w:tcPr>
            <w:tcW w:w="1446" w:type="dxa"/>
          </w:tcPr>
          <w:p w:rsidR="00AF3499" w:rsidRPr="00D75CC2" w:rsidRDefault="00AF3499" w:rsidP="00AF3499">
            <w:pPr>
              <w:rPr>
                <w:b/>
              </w:rPr>
            </w:pPr>
            <w:r w:rsidRPr="00D75CC2">
              <w:rPr>
                <w:b/>
              </w:rPr>
              <w:t>3506</w:t>
            </w:r>
          </w:p>
        </w:tc>
        <w:tc>
          <w:tcPr>
            <w:tcW w:w="1792" w:type="dxa"/>
          </w:tcPr>
          <w:p w:rsidR="00AF3499" w:rsidRPr="00D75CC2" w:rsidRDefault="00AF3499" w:rsidP="00AF3499">
            <w:pPr>
              <w:rPr>
                <w:b/>
                <w:color w:val="000000" w:themeColor="text1"/>
              </w:rPr>
            </w:pPr>
            <w:r w:rsidRPr="00D75CC2">
              <w:rPr>
                <w:b/>
                <w:color w:val="000000" w:themeColor="text1"/>
              </w:rPr>
              <w:t>584</w:t>
            </w:r>
            <w:r>
              <w:rPr>
                <w:b/>
                <w:color w:val="000000" w:themeColor="text1"/>
              </w:rPr>
              <w:t xml:space="preserve"> (29%)</w:t>
            </w:r>
          </w:p>
        </w:tc>
        <w:tc>
          <w:tcPr>
            <w:tcW w:w="1537" w:type="dxa"/>
          </w:tcPr>
          <w:p w:rsidR="00AF3499" w:rsidRPr="00D75CC2" w:rsidRDefault="00AF3499" w:rsidP="00AF3499">
            <w:pPr>
              <w:rPr>
                <w:b/>
                <w:color w:val="000000" w:themeColor="text1"/>
              </w:rPr>
            </w:pPr>
            <w:r w:rsidRPr="00D75CC2">
              <w:rPr>
                <w:b/>
                <w:color w:val="000000" w:themeColor="text1"/>
              </w:rPr>
              <w:t>3490</w:t>
            </w:r>
          </w:p>
        </w:tc>
      </w:tr>
    </w:tbl>
    <w:p w:rsidR="00AF3499" w:rsidRDefault="00AF3499" w:rsidP="00AF3499"/>
    <w:p w:rsidR="00AF3499" w:rsidRPr="00B308AE" w:rsidRDefault="00AF3499" w:rsidP="00AF3499">
      <w:r>
        <w:t>С первых дней учебного года ведется  учет посещаемости занятий, ведется мониторинг пропусков уроков по классам</w:t>
      </w:r>
      <w:proofErr w:type="gramStart"/>
      <w:r>
        <w:t xml:space="preserve"> .</w:t>
      </w:r>
      <w:proofErr w:type="gramEnd"/>
      <w:r>
        <w:t xml:space="preserve">  </w:t>
      </w:r>
    </w:p>
    <w:p w:rsidR="00AF3499" w:rsidRPr="00B552B3" w:rsidRDefault="00AF3499" w:rsidP="00AF3499">
      <w:pPr>
        <w:rPr>
          <w:b/>
        </w:rPr>
      </w:pPr>
      <w:r w:rsidRPr="00B552B3">
        <w:t>Одним из важных составляющих факторов успешного процесса обучения является контроль посещаемости учащих</w:t>
      </w:r>
      <w:r>
        <w:t xml:space="preserve">ся, выполнения ими требований  школы. </w:t>
      </w:r>
      <w:r w:rsidRPr="00B552B3">
        <w:t xml:space="preserve">Следовательно, это забота администрации школы, классных руководителей, учителей-предметников, родителей. Прежде чем организовывать профилактическую работу с несовершеннолетними, не посещающими или систематически пропускающими по неуважительным причинам учебные занятия, необходимо владеть точной, достоверной информацией о пропусках уроков. </w:t>
      </w:r>
      <w:r w:rsidRPr="000143F4">
        <w:rPr>
          <w:color w:val="000000"/>
        </w:rPr>
        <w:t>Владение информацией о посещении занятий облегчает организацию работы по п</w:t>
      </w:r>
      <w:r>
        <w:rPr>
          <w:color w:val="000000"/>
        </w:rPr>
        <w:t xml:space="preserve">редупреждению пропусков уроков, что иногда на первых уроках </w:t>
      </w:r>
      <w:proofErr w:type="spellStart"/>
      <w:r>
        <w:rPr>
          <w:color w:val="000000"/>
        </w:rPr>
        <w:t>кл</w:t>
      </w:r>
      <w:proofErr w:type="spellEnd"/>
      <w:r>
        <w:rPr>
          <w:color w:val="000000"/>
        </w:rPr>
        <w:t xml:space="preserve">/руководители не владеют этой информацией. </w:t>
      </w:r>
      <w:r w:rsidRPr="000143F4">
        <w:rPr>
          <w:color w:val="000000"/>
        </w:rPr>
        <w:t>Итогом постоянного контроля со стороны классных руководителей, тесной работы с родителями является высокий процент посещаемости </w:t>
      </w:r>
      <w:r w:rsidRPr="000143F4">
        <w:rPr>
          <w:bCs/>
          <w:color w:val="000000"/>
        </w:rPr>
        <w:t>обучающихся</w:t>
      </w:r>
      <w:r>
        <w:rPr>
          <w:bCs/>
          <w:color w:val="000000"/>
        </w:rPr>
        <w:t>. Но высокий % посещаемости не отмечен ни в одном классе.</w:t>
      </w:r>
    </w:p>
    <w:p w:rsidR="00AF3499" w:rsidRDefault="00AF3499" w:rsidP="00AF3499">
      <w:pPr>
        <w:rPr>
          <w:szCs w:val="28"/>
        </w:rPr>
      </w:pPr>
    </w:p>
    <w:p w:rsidR="00AF3499" w:rsidRDefault="00AF3499" w:rsidP="00AF3499">
      <w:pPr>
        <w:pStyle w:val="a9"/>
        <w:rPr>
          <w:sz w:val="20"/>
          <w:szCs w:val="20"/>
        </w:rPr>
      </w:pPr>
    </w:p>
    <w:p w:rsidR="00AF3499" w:rsidRDefault="00AF3499" w:rsidP="00AF3499">
      <w:pPr>
        <w:pStyle w:val="a9"/>
        <w:rPr>
          <w:sz w:val="20"/>
          <w:szCs w:val="20"/>
        </w:rPr>
      </w:pPr>
    </w:p>
    <w:p w:rsidR="00AF3499" w:rsidRDefault="00AF3499" w:rsidP="00AF3499">
      <w:pPr>
        <w:pStyle w:val="a9"/>
        <w:rPr>
          <w:sz w:val="20"/>
          <w:szCs w:val="20"/>
        </w:rPr>
      </w:pPr>
    </w:p>
    <w:p w:rsidR="00AF3499" w:rsidRDefault="00AF3499" w:rsidP="00AF3499">
      <w:pPr>
        <w:pStyle w:val="a9"/>
        <w:rPr>
          <w:sz w:val="20"/>
          <w:szCs w:val="20"/>
        </w:rPr>
      </w:pPr>
    </w:p>
    <w:p w:rsidR="00AF3499" w:rsidRDefault="00AF3499" w:rsidP="00AF3499">
      <w:pPr>
        <w:pStyle w:val="a9"/>
        <w:rPr>
          <w:sz w:val="20"/>
          <w:szCs w:val="20"/>
        </w:rPr>
      </w:pPr>
    </w:p>
    <w:p w:rsidR="00AF3499" w:rsidRDefault="00AF3499" w:rsidP="00AF3499">
      <w:pPr>
        <w:pStyle w:val="a9"/>
        <w:rPr>
          <w:sz w:val="20"/>
          <w:szCs w:val="20"/>
        </w:rPr>
      </w:pPr>
    </w:p>
    <w:p w:rsidR="00AF3499" w:rsidRDefault="00AF3499" w:rsidP="00AF3499">
      <w:pPr>
        <w:pStyle w:val="a9"/>
        <w:rPr>
          <w:sz w:val="20"/>
          <w:szCs w:val="20"/>
        </w:rPr>
      </w:pPr>
    </w:p>
    <w:p w:rsidR="00AF3499" w:rsidRPr="00D75CC2" w:rsidRDefault="00AF3499" w:rsidP="00AF3499">
      <w:pPr>
        <w:pStyle w:val="a9"/>
        <w:rPr>
          <w:b w:val="0"/>
          <w:sz w:val="20"/>
          <w:szCs w:val="20"/>
        </w:rPr>
      </w:pPr>
      <w:r>
        <w:rPr>
          <w:sz w:val="20"/>
          <w:szCs w:val="20"/>
        </w:rPr>
        <w:lastRenderedPageBreak/>
        <w:t xml:space="preserve">СРАВНИТЕЛЬНЫЙ АНАЛИЗ  ПРОПУЩЕННЫХ БЕЗ ПРИЧИНЫ УРОКОВ </w:t>
      </w:r>
    </w:p>
    <w:p w:rsidR="00AF3499" w:rsidRPr="0033434E" w:rsidRDefault="00AF3499" w:rsidP="00AF3499">
      <w:pPr>
        <w:jc w:val="center"/>
        <w:rPr>
          <w:b/>
          <w:sz w:val="20"/>
          <w:szCs w:val="20"/>
        </w:rPr>
      </w:pPr>
    </w:p>
    <w:tbl>
      <w:tblPr>
        <w:tblStyle w:val="ad"/>
        <w:tblW w:w="16048" w:type="dxa"/>
        <w:tblInd w:w="-885" w:type="dxa"/>
        <w:tblLayout w:type="fixed"/>
        <w:tblLook w:val="04A0" w:firstRow="1" w:lastRow="0" w:firstColumn="1" w:lastColumn="0" w:noHBand="0" w:noVBand="1"/>
      </w:tblPr>
      <w:tblGrid>
        <w:gridCol w:w="851"/>
        <w:gridCol w:w="709"/>
        <w:gridCol w:w="851"/>
        <w:gridCol w:w="1304"/>
        <w:gridCol w:w="851"/>
        <w:gridCol w:w="850"/>
        <w:gridCol w:w="1418"/>
        <w:gridCol w:w="850"/>
        <w:gridCol w:w="851"/>
        <w:gridCol w:w="1276"/>
        <w:gridCol w:w="850"/>
        <w:gridCol w:w="851"/>
        <w:gridCol w:w="1417"/>
        <w:gridCol w:w="851"/>
        <w:gridCol w:w="850"/>
        <w:gridCol w:w="1418"/>
      </w:tblGrid>
      <w:tr w:rsidR="00AF3499" w:rsidRPr="00B668E5" w:rsidTr="00AF3499">
        <w:tc>
          <w:tcPr>
            <w:tcW w:w="851" w:type="dxa"/>
          </w:tcPr>
          <w:p w:rsidR="00AF3499" w:rsidRPr="00B668E5" w:rsidRDefault="00AF3499" w:rsidP="00AF3499">
            <w:pPr>
              <w:rPr>
                <w:b/>
                <w:i/>
              </w:rPr>
            </w:pPr>
            <w:r w:rsidRPr="00B668E5">
              <w:rPr>
                <w:b/>
              </w:rPr>
              <w:t>класс</w:t>
            </w:r>
          </w:p>
        </w:tc>
        <w:tc>
          <w:tcPr>
            <w:tcW w:w="2864" w:type="dxa"/>
            <w:gridSpan w:val="3"/>
          </w:tcPr>
          <w:p w:rsidR="00AF3499" w:rsidRPr="00B668E5" w:rsidRDefault="00AF3499" w:rsidP="00AF3499">
            <w:pPr>
              <w:jc w:val="center"/>
              <w:rPr>
                <w:b/>
                <w:i/>
              </w:rPr>
            </w:pPr>
            <w:r w:rsidRPr="00B668E5">
              <w:rPr>
                <w:b/>
              </w:rPr>
              <w:t>1-четверть</w:t>
            </w:r>
          </w:p>
        </w:tc>
        <w:tc>
          <w:tcPr>
            <w:tcW w:w="3119" w:type="dxa"/>
            <w:gridSpan w:val="3"/>
            <w:tcBorders>
              <w:right w:val="single" w:sz="4" w:space="0" w:color="auto"/>
            </w:tcBorders>
          </w:tcPr>
          <w:p w:rsidR="00AF3499" w:rsidRPr="00B668E5" w:rsidRDefault="00AF3499" w:rsidP="00AF3499">
            <w:pPr>
              <w:jc w:val="center"/>
              <w:rPr>
                <w:b/>
                <w:i/>
              </w:rPr>
            </w:pPr>
            <w:r w:rsidRPr="00B668E5">
              <w:rPr>
                <w:b/>
              </w:rPr>
              <w:t>2-четверть</w:t>
            </w:r>
          </w:p>
        </w:tc>
        <w:tc>
          <w:tcPr>
            <w:tcW w:w="2977" w:type="dxa"/>
            <w:gridSpan w:val="3"/>
            <w:tcBorders>
              <w:left w:val="single" w:sz="4" w:space="0" w:color="auto"/>
            </w:tcBorders>
          </w:tcPr>
          <w:p w:rsidR="00AF3499" w:rsidRPr="00B668E5" w:rsidRDefault="00AF3499" w:rsidP="00AF3499">
            <w:pPr>
              <w:jc w:val="center"/>
              <w:rPr>
                <w:b/>
                <w:i/>
              </w:rPr>
            </w:pPr>
            <w:r w:rsidRPr="00B668E5">
              <w:rPr>
                <w:b/>
              </w:rPr>
              <w:t>3-четверть</w:t>
            </w:r>
          </w:p>
        </w:tc>
        <w:tc>
          <w:tcPr>
            <w:tcW w:w="3118" w:type="dxa"/>
            <w:gridSpan w:val="3"/>
            <w:tcBorders>
              <w:left w:val="single" w:sz="4" w:space="0" w:color="auto"/>
            </w:tcBorders>
          </w:tcPr>
          <w:p w:rsidR="00AF3499" w:rsidRPr="00B668E5" w:rsidRDefault="00AF3499" w:rsidP="00AF3499">
            <w:pPr>
              <w:jc w:val="center"/>
              <w:rPr>
                <w:b/>
              </w:rPr>
            </w:pPr>
            <w:r w:rsidRPr="00B668E5">
              <w:rPr>
                <w:b/>
              </w:rPr>
              <w:t>4-четверть</w:t>
            </w:r>
          </w:p>
        </w:tc>
        <w:tc>
          <w:tcPr>
            <w:tcW w:w="3119" w:type="dxa"/>
            <w:gridSpan w:val="3"/>
            <w:tcBorders>
              <w:left w:val="single" w:sz="4" w:space="0" w:color="auto"/>
            </w:tcBorders>
          </w:tcPr>
          <w:p w:rsidR="00AF3499" w:rsidRPr="00B668E5" w:rsidRDefault="00AF3499" w:rsidP="00AF3499">
            <w:pPr>
              <w:jc w:val="center"/>
              <w:rPr>
                <w:b/>
              </w:rPr>
            </w:pPr>
            <w:r w:rsidRPr="00B668E5">
              <w:rPr>
                <w:b/>
              </w:rPr>
              <w:t>за год</w:t>
            </w:r>
          </w:p>
        </w:tc>
      </w:tr>
      <w:tr w:rsidR="00AF3499" w:rsidRPr="00B668E5" w:rsidTr="00AF3499">
        <w:tc>
          <w:tcPr>
            <w:tcW w:w="851" w:type="dxa"/>
          </w:tcPr>
          <w:p w:rsidR="00AF3499" w:rsidRPr="00B668E5" w:rsidRDefault="00AF3499" w:rsidP="00AF3499">
            <w:pPr>
              <w:rPr>
                <w:b/>
                <w:i/>
              </w:rPr>
            </w:pPr>
          </w:p>
        </w:tc>
        <w:tc>
          <w:tcPr>
            <w:tcW w:w="709" w:type="dxa"/>
          </w:tcPr>
          <w:p w:rsidR="00AF3499" w:rsidRPr="00B668E5" w:rsidRDefault="00AF3499" w:rsidP="00AF3499">
            <w:pPr>
              <w:rPr>
                <w:b/>
                <w:i/>
              </w:rPr>
            </w:pPr>
            <w:r w:rsidRPr="00B668E5">
              <w:rPr>
                <w:b/>
              </w:rPr>
              <w:t xml:space="preserve">всего </w:t>
            </w:r>
            <w:proofErr w:type="spellStart"/>
            <w:r w:rsidRPr="00B668E5">
              <w:rPr>
                <w:b/>
              </w:rPr>
              <w:t>уч</w:t>
            </w:r>
            <w:proofErr w:type="spellEnd"/>
          </w:p>
        </w:tc>
        <w:tc>
          <w:tcPr>
            <w:tcW w:w="851" w:type="dxa"/>
          </w:tcPr>
          <w:p w:rsidR="00AF3499" w:rsidRPr="00B668E5" w:rsidRDefault="00AF3499" w:rsidP="00AF3499">
            <w:pPr>
              <w:rPr>
                <w:b/>
                <w:i/>
              </w:rPr>
            </w:pPr>
            <w:r w:rsidRPr="00B668E5">
              <w:rPr>
                <w:b/>
              </w:rPr>
              <w:t>всего дней</w:t>
            </w:r>
          </w:p>
        </w:tc>
        <w:tc>
          <w:tcPr>
            <w:tcW w:w="1304" w:type="dxa"/>
          </w:tcPr>
          <w:p w:rsidR="00AF3499" w:rsidRPr="00B668E5" w:rsidRDefault="00AF3499" w:rsidP="00AF3499">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1" w:type="dxa"/>
          </w:tcPr>
          <w:p w:rsidR="00AF3499" w:rsidRPr="00B668E5" w:rsidRDefault="00AF3499" w:rsidP="00AF3499">
            <w:pPr>
              <w:rPr>
                <w:b/>
                <w:i/>
              </w:rPr>
            </w:pPr>
            <w:r w:rsidRPr="00B668E5">
              <w:rPr>
                <w:b/>
              </w:rPr>
              <w:t>всего уч.</w:t>
            </w:r>
          </w:p>
        </w:tc>
        <w:tc>
          <w:tcPr>
            <w:tcW w:w="850" w:type="dxa"/>
          </w:tcPr>
          <w:p w:rsidR="00AF3499" w:rsidRPr="00B668E5" w:rsidRDefault="00AF3499" w:rsidP="00AF3499">
            <w:pPr>
              <w:rPr>
                <w:b/>
                <w:i/>
              </w:rPr>
            </w:pPr>
            <w:r w:rsidRPr="00B668E5">
              <w:rPr>
                <w:b/>
              </w:rPr>
              <w:t>всего дней</w:t>
            </w:r>
          </w:p>
        </w:tc>
        <w:tc>
          <w:tcPr>
            <w:tcW w:w="1418" w:type="dxa"/>
            <w:tcBorders>
              <w:right w:val="single" w:sz="4" w:space="0" w:color="auto"/>
            </w:tcBorders>
          </w:tcPr>
          <w:p w:rsidR="00AF3499" w:rsidRPr="00B668E5" w:rsidRDefault="00AF3499" w:rsidP="00AF3499">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0" w:type="dxa"/>
            <w:tcBorders>
              <w:left w:val="single" w:sz="4" w:space="0" w:color="auto"/>
            </w:tcBorders>
          </w:tcPr>
          <w:p w:rsidR="00AF3499" w:rsidRPr="00B668E5" w:rsidRDefault="00AF3499" w:rsidP="00AF3499">
            <w:pPr>
              <w:rPr>
                <w:b/>
                <w:i/>
              </w:rPr>
            </w:pPr>
            <w:r w:rsidRPr="00B668E5">
              <w:rPr>
                <w:b/>
              </w:rPr>
              <w:t xml:space="preserve">всего </w:t>
            </w:r>
            <w:proofErr w:type="spellStart"/>
            <w:r w:rsidRPr="00B668E5">
              <w:rPr>
                <w:b/>
              </w:rPr>
              <w:t>учащ</w:t>
            </w:r>
            <w:proofErr w:type="spellEnd"/>
          </w:p>
        </w:tc>
        <w:tc>
          <w:tcPr>
            <w:tcW w:w="851" w:type="dxa"/>
          </w:tcPr>
          <w:p w:rsidR="00AF3499" w:rsidRPr="00B668E5" w:rsidRDefault="00AF3499" w:rsidP="00AF3499">
            <w:pPr>
              <w:rPr>
                <w:b/>
                <w:i/>
              </w:rPr>
            </w:pPr>
            <w:r w:rsidRPr="00B668E5">
              <w:rPr>
                <w:b/>
              </w:rPr>
              <w:t>всего дней</w:t>
            </w:r>
          </w:p>
        </w:tc>
        <w:tc>
          <w:tcPr>
            <w:tcW w:w="1276" w:type="dxa"/>
          </w:tcPr>
          <w:p w:rsidR="00AF3499" w:rsidRPr="00B668E5" w:rsidRDefault="00AF3499" w:rsidP="00AF3499">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0" w:type="dxa"/>
          </w:tcPr>
          <w:p w:rsidR="00AF3499" w:rsidRPr="00B668E5" w:rsidRDefault="00AF3499" w:rsidP="00AF3499">
            <w:pPr>
              <w:rPr>
                <w:b/>
                <w:i/>
              </w:rPr>
            </w:pPr>
            <w:r w:rsidRPr="00B668E5">
              <w:rPr>
                <w:b/>
              </w:rPr>
              <w:t>всего уч.</w:t>
            </w:r>
          </w:p>
        </w:tc>
        <w:tc>
          <w:tcPr>
            <w:tcW w:w="851" w:type="dxa"/>
          </w:tcPr>
          <w:p w:rsidR="00AF3499" w:rsidRPr="00B668E5" w:rsidRDefault="00AF3499" w:rsidP="00AF3499">
            <w:pPr>
              <w:rPr>
                <w:b/>
                <w:i/>
              </w:rPr>
            </w:pPr>
            <w:r w:rsidRPr="00B668E5">
              <w:rPr>
                <w:b/>
              </w:rPr>
              <w:t>всего дней</w:t>
            </w:r>
          </w:p>
        </w:tc>
        <w:tc>
          <w:tcPr>
            <w:tcW w:w="1417" w:type="dxa"/>
          </w:tcPr>
          <w:p w:rsidR="00AF3499" w:rsidRPr="00B668E5" w:rsidRDefault="00AF3499" w:rsidP="00AF3499">
            <w:pPr>
              <w:rPr>
                <w:b/>
                <w:i/>
              </w:rPr>
            </w:pPr>
            <w:proofErr w:type="gramStart"/>
            <w:r w:rsidRPr="00B668E5">
              <w:rPr>
                <w:b/>
              </w:rPr>
              <w:t>б</w:t>
            </w:r>
            <w:proofErr w:type="gramEnd"/>
            <w:r w:rsidRPr="00B668E5">
              <w:rPr>
                <w:b/>
              </w:rPr>
              <w:t>/</w:t>
            </w:r>
            <w:proofErr w:type="spellStart"/>
            <w:r w:rsidRPr="00B668E5">
              <w:rPr>
                <w:b/>
              </w:rPr>
              <w:t>прич</w:t>
            </w:r>
            <w:proofErr w:type="spellEnd"/>
          </w:p>
        </w:tc>
        <w:tc>
          <w:tcPr>
            <w:tcW w:w="851" w:type="dxa"/>
          </w:tcPr>
          <w:p w:rsidR="00AF3499" w:rsidRPr="00B668E5" w:rsidRDefault="00AF3499" w:rsidP="00AF3499">
            <w:pPr>
              <w:rPr>
                <w:b/>
                <w:i/>
              </w:rPr>
            </w:pPr>
            <w:r w:rsidRPr="00B668E5">
              <w:rPr>
                <w:b/>
              </w:rPr>
              <w:t>всего уч.</w:t>
            </w:r>
          </w:p>
        </w:tc>
        <w:tc>
          <w:tcPr>
            <w:tcW w:w="850" w:type="dxa"/>
          </w:tcPr>
          <w:p w:rsidR="00AF3499" w:rsidRPr="00B668E5" w:rsidRDefault="00AF3499" w:rsidP="00AF3499">
            <w:pPr>
              <w:rPr>
                <w:b/>
                <w:i/>
              </w:rPr>
            </w:pPr>
            <w:r w:rsidRPr="00B668E5">
              <w:rPr>
                <w:b/>
              </w:rPr>
              <w:t>всего дней</w:t>
            </w:r>
          </w:p>
        </w:tc>
        <w:tc>
          <w:tcPr>
            <w:tcW w:w="1418" w:type="dxa"/>
          </w:tcPr>
          <w:p w:rsidR="00AF3499" w:rsidRPr="00B668E5" w:rsidRDefault="00AF3499" w:rsidP="00AF3499">
            <w:pPr>
              <w:rPr>
                <w:b/>
                <w:i/>
              </w:rPr>
            </w:pPr>
            <w:proofErr w:type="gramStart"/>
            <w:r w:rsidRPr="00B668E5">
              <w:rPr>
                <w:b/>
              </w:rPr>
              <w:t>б</w:t>
            </w:r>
            <w:proofErr w:type="gramEnd"/>
            <w:r w:rsidRPr="00B668E5">
              <w:rPr>
                <w:b/>
              </w:rPr>
              <w:t>/</w:t>
            </w:r>
            <w:proofErr w:type="spellStart"/>
            <w:r w:rsidRPr="00B668E5">
              <w:rPr>
                <w:b/>
              </w:rPr>
              <w:t>прич</w:t>
            </w:r>
            <w:proofErr w:type="spellEnd"/>
          </w:p>
        </w:tc>
      </w:tr>
      <w:tr w:rsidR="00AF3499" w:rsidRPr="00B668E5" w:rsidTr="00AF3499">
        <w:tc>
          <w:tcPr>
            <w:tcW w:w="851" w:type="dxa"/>
          </w:tcPr>
          <w:p w:rsidR="00AF3499" w:rsidRPr="00B668E5" w:rsidRDefault="00AF3499" w:rsidP="00AF3499">
            <w:pPr>
              <w:rPr>
                <w:b/>
                <w:i/>
                <w:lang w:val="kk-KZ"/>
              </w:rPr>
            </w:pPr>
            <w:r w:rsidRPr="00B668E5">
              <w:rPr>
                <w:b/>
              </w:rPr>
              <w:t>5</w:t>
            </w:r>
            <w:r w:rsidRPr="00B668E5">
              <w:rPr>
                <w:b/>
                <w:lang w:val="kk-KZ"/>
              </w:rPr>
              <w:t>А</w:t>
            </w:r>
          </w:p>
        </w:tc>
        <w:tc>
          <w:tcPr>
            <w:tcW w:w="709" w:type="dxa"/>
          </w:tcPr>
          <w:p w:rsidR="00AF3499" w:rsidRPr="00B668E5" w:rsidRDefault="00AF3499" w:rsidP="00AF3499">
            <w:r w:rsidRPr="00B668E5">
              <w:t>30</w:t>
            </w:r>
          </w:p>
        </w:tc>
        <w:tc>
          <w:tcPr>
            <w:tcW w:w="851" w:type="dxa"/>
          </w:tcPr>
          <w:p w:rsidR="00AF3499" w:rsidRPr="00B668E5" w:rsidRDefault="00AF3499" w:rsidP="00AF3499">
            <w:r w:rsidRPr="00B668E5">
              <w:t>48</w:t>
            </w:r>
          </w:p>
        </w:tc>
        <w:tc>
          <w:tcPr>
            <w:tcW w:w="1304" w:type="dxa"/>
          </w:tcPr>
          <w:p w:rsidR="00AF3499" w:rsidRPr="00B668E5" w:rsidRDefault="00AF3499" w:rsidP="00AF3499">
            <w:pPr>
              <w:rPr>
                <w:color w:val="000000" w:themeColor="text1"/>
              </w:rPr>
            </w:pPr>
            <w:r w:rsidRPr="00B668E5">
              <w:rPr>
                <w:color w:val="000000" w:themeColor="text1"/>
              </w:rPr>
              <w:t>13(27%)</w:t>
            </w:r>
          </w:p>
        </w:tc>
        <w:tc>
          <w:tcPr>
            <w:tcW w:w="851" w:type="dxa"/>
          </w:tcPr>
          <w:p w:rsidR="00AF3499" w:rsidRPr="00B668E5" w:rsidRDefault="00AF3499" w:rsidP="00AF3499">
            <w:r w:rsidRPr="00B668E5">
              <w:t>29</w:t>
            </w:r>
          </w:p>
        </w:tc>
        <w:tc>
          <w:tcPr>
            <w:tcW w:w="850" w:type="dxa"/>
          </w:tcPr>
          <w:p w:rsidR="00AF3499" w:rsidRPr="00B668E5" w:rsidRDefault="00AF3499" w:rsidP="00AF3499">
            <w:pPr>
              <w:rPr>
                <w:color w:val="FF0000"/>
              </w:rPr>
            </w:pPr>
            <w:r w:rsidRPr="00B668E5">
              <w:rPr>
                <w:color w:val="FF0000"/>
              </w:rPr>
              <w:t>79</w:t>
            </w:r>
          </w:p>
        </w:tc>
        <w:tc>
          <w:tcPr>
            <w:tcW w:w="1418" w:type="dxa"/>
          </w:tcPr>
          <w:p w:rsidR="00AF3499" w:rsidRPr="00B668E5" w:rsidRDefault="00AF3499" w:rsidP="00AF3499">
            <w:pPr>
              <w:rPr>
                <w:color w:val="000000" w:themeColor="text1"/>
              </w:rPr>
            </w:pPr>
            <w:r w:rsidRPr="00B668E5">
              <w:rPr>
                <w:color w:val="000000" w:themeColor="text1"/>
              </w:rPr>
              <w:t>9(11.3%)</w:t>
            </w:r>
          </w:p>
        </w:tc>
        <w:tc>
          <w:tcPr>
            <w:tcW w:w="850" w:type="dxa"/>
          </w:tcPr>
          <w:p w:rsidR="00AF3499" w:rsidRPr="00B668E5" w:rsidRDefault="00AF3499" w:rsidP="00AF3499">
            <w:r w:rsidRPr="00B668E5">
              <w:t>30</w:t>
            </w:r>
          </w:p>
        </w:tc>
        <w:tc>
          <w:tcPr>
            <w:tcW w:w="851" w:type="dxa"/>
          </w:tcPr>
          <w:p w:rsidR="00AF3499" w:rsidRPr="00B668E5" w:rsidRDefault="00AF3499" w:rsidP="00AF3499">
            <w:pPr>
              <w:rPr>
                <w:color w:val="FF0000"/>
              </w:rPr>
            </w:pPr>
            <w:r w:rsidRPr="00B668E5">
              <w:t>102</w:t>
            </w:r>
          </w:p>
        </w:tc>
        <w:tc>
          <w:tcPr>
            <w:tcW w:w="1276" w:type="dxa"/>
          </w:tcPr>
          <w:p w:rsidR="00AF3499" w:rsidRPr="00B668E5" w:rsidRDefault="00AF3499" w:rsidP="00AF3499">
            <w:pPr>
              <w:rPr>
                <w:color w:val="000000" w:themeColor="text1"/>
              </w:rPr>
            </w:pPr>
            <w:r w:rsidRPr="00B668E5">
              <w:rPr>
                <w:color w:val="000000" w:themeColor="text1"/>
              </w:rPr>
              <w:t>22(21%)</w:t>
            </w:r>
          </w:p>
        </w:tc>
        <w:tc>
          <w:tcPr>
            <w:tcW w:w="850" w:type="dxa"/>
          </w:tcPr>
          <w:p w:rsidR="00AF3499" w:rsidRPr="00B668E5" w:rsidRDefault="00AF3499" w:rsidP="00AF3499">
            <w:r w:rsidRPr="00B668E5">
              <w:t>30</w:t>
            </w:r>
          </w:p>
        </w:tc>
        <w:tc>
          <w:tcPr>
            <w:tcW w:w="851" w:type="dxa"/>
          </w:tcPr>
          <w:p w:rsidR="00AF3499" w:rsidRPr="00B668E5" w:rsidRDefault="00AF3499" w:rsidP="00AF3499">
            <w:pPr>
              <w:rPr>
                <w:color w:val="FF0000"/>
              </w:rPr>
            </w:pPr>
            <w:r w:rsidRPr="00B668E5">
              <w:rPr>
                <w:color w:val="FF0000"/>
              </w:rPr>
              <w:t>75</w:t>
            </w:r>
          </w:p>
        </w:tc>
        <w:tc>
          <w:tcPr>
            <w:tcW w:w="1417" w:type="dxa"/>
          </w:tcPr>
          <w:p w:rsidR="00AF3499" w:rsidRPr="00B668E5" w:rsidRDefault="00AF3499" w:rsidP="00AF3499">
            <w:pPr>
              <w:rPr>
                <w:color w:val="000000" w:themeColor="text1"/>
              </w:rPr>
            </w:pPr>
            <w:r w:rsidRPr="00B668E5">
              <w:rPr>
                <w:color w:val="000000" w:themeColor="text1"/>
              </w:rPr>
              <w:t>25(33.3%)</w:t>
            </w:r>
          </w:p>
        </w:tc>
        <w:tc>
          <w:tcPr>
            <w:tcW w:w="851" w:type="dxa"/>
          </w:tcPr>
          <w:p w:rsidR="00AF3499" w:rsidRPr="00B668E5" w:rsidRDefault="00AF3499" w:rsidP="00AF3499">
            <w:r w:rsidRPr="00B668E5">
              <w:t>30</w:t>
            </w:r>
          </w:p>
        </w:tc>
        <w:tc>
          <w:tcPr>
            <w:tcW w:w="850" w:type="dxa"/>
          </w:tcPr>
          <w:p w:rsidR="00AF3499" w:rsidRPr="00B668E5" w:rsidRDefault="00AF3499" w:rsidP="00AF3499">
            <w:pPr>
              <w:rPr>
                <w:color w:val="FF0000"/>
              </w:rPr>
            </w:pPr>
            <w:r w:rsidRPr="00B668E5">
              <w:rPr>
                <w:color w:val="FF0000"/>
              </w:rPr>
              <w:t>305</w:t>
            </w:r>
          </w:p>
        </w:tc>
        <w:tc>
          <w:tcPr>
            <w:tcW w:w="1418" w:type="dxa"/>
          </w:tcPr>
          <w:p w:rsidR="00AF3499" w:rsidRPr="00B668E5" w:rsidRDefault="00AF3499" w:rsidP="00AF3499">
            <w:pPr>
              <w:rPr>
                <w:color w:val="000000" w:themeColor="text1"/>
              </w:rPr>
            </w:pPr>
            <w:r w:rsidRPr="00B668E5">
              <w:rPr>
                <w:color w:val="000000" w:themeColor="text1"/>
              </w:rPr>
              <w:t>69(22.6%)</w:t>
            </w:r>
          </w:p>
        </w:tc>
      </w:tr>
      <w:tr w:rsidR="00AF3499" w:rsidRPr="00B668E5" w:rsidTr="00AF3499">
        <w:tc>
          <w:tcPr>
            <w:tcW w:w="851" w:type="dxa"/>
          </w:tcPr>
          <w:p w:rsidR="00AF3499" w:rsidRPr="00B668E5" w:rsidRDefault="00AF3499" w:rsidP="00AF3499">
            <w:pPr>
              <w:rPr>
                <w:b/>
                <w:i/>
                <w:lang w:val="en-US"/>
              </w:rPr>
            </w:pPr>
            <w:r w:rsidRPr="00B668E5">
              <w:rPr>
                <w:b/>
              </w:rPr>
              <w:t>6А</w:t>
            </w:r>
          </w:p>
        </w:tc>
        <w:tc>
          <w:tcPr>
            <w:tcW w:w="709" w:type="dxa"/>
          </w:tcPr>
          <w:p w:rsidR="00AF3499" w:rsidRPr="00B668E5" w:rsidRDefault="00AF3499" w:rsidP="00AF3499">
            <w:r w:rsidRPr="00B668E5">
              <w:t>31</w:t>
            </w:r>
          </w:p>
        </w:tc>
        <w:tc>
          <w:tcPr>
            <w:tcW w:w="851" w:type="dxa"/>
          </w:tcPr>
          <w:p w:rsidR="00AF3499" w:rsidRPr="00B668E5" w:rsidRDefault="00AF3499" w:rsidP="00AF3499">
            <w:r w:rsidRPr="00B668E5">
              <w:t>55</w:t>
            </w:r>
          </w:p>
        </w:tc>
        <w:tc>
          <w:tcPr>
            <w:tcW w:w="1304" w:type="dxa"/>
          </w:tcPr>
          <w:p w:rsidR="00AF3499" w:rsidRPr="00B668E5" w:rsidRDefault="00AF3499" w:rsidP="00AF3499">
            <w:pPr>
              <w:rPr>
                <w:color w:val="C00000"/>
              </w:rPr>
            </w:pPr>
            <w:r w:rsidRPr="00B668E5">
              <w:rPr>
                <w:color w:val="C00000"/>
              </w:rPr>
              <w:t>20(36.3%)</w:t>
            </w:r>
          </w:p>
        </w:tc>
        <w:tc>
          <w:tcPr>
            <w:tcW w:w="851" w:type="dxa"/>
          </w:tcPr>
          <w:p w:rsidR="00AF3499" w:rsidRPr="00B668E5" w:rsidRDefault="00AF3499" w:rsidP="00AF3499">
            <w:r w:rsidRPr="00B668E5">
              <w:t>29</w:t>
            </w:r>
          </w:p>
        </w:tc>
        <w:tc>
          <w:tcPr>
            <w:tcW w:w="850" w:type="dxa"/>
          </w:tcPr>
          <w:p w:rsidR="00AF3499" w:rsidRPr="00B668E5" w:rsidRDefault="00AF3499" w:rsidP="00AF3499">
            <w:r w:rsidRPr="00B668E5">
              <w:t>65</w:t>
            </w:r>
          </w:p>
        </w:tc>
        <w:tc>
          <w:tcPr>
            <w:tcW w:w="1418" w:type="dxa"/>
          </w:tcPr>
          <w:p w:rsidR="00AF3499" w:rsidRPr="00B668E5" w:rsidRDefault="00AF3499" w:rsidP="00AF3499">
            <w:pPr>
              <w:rPr>
                <w:color w:val="000000" w:themeColor="text1"/>
              </w:rPr>
            </w:pPr>
            <w:r w:rsidRPr="00B668E5">
              <w:rPr>
                <w:color w:val="FF0000"/>
              </w:rPr>
              <w:t>20(31%)</w:t>
            </w:r>
          </w:p>
        </w:tc>
        <w:tc>
          <w:tcPr>
            <w:tcW w:w="850" w:type="dxa"/>
          </w:tcPr>
          <w:p w:rsidR="00AF3499" w:rsidRPr="00B668E5" w:rsidRDefault="00AF3499" w:rsidP="00AF3499">
            <w:r w:rsidRPr="00B668E5">
              <w:t>28</w:t>
            </w:r>
          </w:p>
        </w:tc>
        <w:tc>
          <w:tcPr>
            <w:tcW w:w="851" w:type="dxa"/>
          </w:tcPr>
          <w:p w:rsidR="00AF3499" w:rsidRPr="00B668E5" w:rsidRDefault="00AF3499" w:rsidP="00AF3499">
            <w:r w:rsidRPr="00B668E5">
              <w:t>91</w:t>
            </w:r>
          </w:p>
        </w:tc>
        <w:tc>
          <w:tcPr>
            <w:tcW w:w="1276" w:type="dxa"/>
          </w:tcPr>
          <w:p w:rsidR="00AF3499" w:rsidRPr="00B668E5" w:rsidRDefault="00AF3499" w:rsidP="00AF3499">
            <w:pPr>
              <w:rPr>
                <w:color w:val="000000" w:themeColor="text1"/>
              </w:rPr>
            </w:pPr>
            <w:r w:rsidRPr="00B668E5">
              <w:rPr>
                <w:color w:val="FF0000"/>
              </w:rPr>
              <w:t>38(42%)</w:t>
            </w:r>
          </w:p>
        </w:tc>
        <w:tc>
          <w:tcPr>
            <w:tcW w:w="850" w:type="dxa"/>
          </w:tcPr>
          <w:p w:rsidR="00AF3499" w:rsidRPr="00B668E5" w:rsidRDefault="00AF3499" w:rsidP="00AF3499">
            <w:r w:rsidRPr="00B668E5">
              <w:t>28</w:t>
            </w:r>
          </w:p>
        </w:tc>
        <w:tc>
          <w:tcPr>
            <w:tcW w:w="851" w:type="dxa"/>
          </w:tcPr>
          <w:p w:rsidR="00AF3499" w:rsidRPr="00B668E5" w:rsidRDefault="00AF3499" w:rsidP="00AF3499">
            <w:r w:rsidRPr="00B668E5">
              <w:t>52</w:t>
            </w:r>
          </w:p>
        </w:tc>
        <w:tc>
          <w:tcPr>
            <w:tcW w:w="1417" w:type="dxa"/>
          </w:tcPr>
          <w:p w:rsidR="00AF3499" w:rsidRPr="00B668E5" w:rsidRDefault="00AF3499" w:rsidP="00AF3499">
            <w:pPr>
              <w:rPr>
                <w:color w:val="000000" w:themeColor="text1"/>
              </w:rPr>
            </w:pPr>
            <w:r w:rsidRPr="00B668E5">
              <w:rPr>
                <w:color w:val="000000" w:themeColor="text1"/>
              </w:rPr>
              <w:t>23(44%)</w:t>
            </w:r>
          </w:p>
        </w:tc>
        <w:tc>
          <w:tcPr>
            <w:tcW w:w="851" w:type="dxa"/>
          </w:tcPr>
          <w:p w:rsidR="00AF3499" w:rsidRPr="00B668E5" w:rsidRDefault="00AF3499" w:rsidP="00AF3499">
            <w:r w:rsidRPr="00B668E5">
              <w:t>28</w:t>
            </w:r>
          </w:p>
        </w:tc>
        <w:tc>
          <w:tcPr>
            <w:tcW w:w="850" w:type="dxa"/>
          </w:tcPr>
          <w:p w:rsidR="00AF3499" w:rsidRPr="00B668E5" w:rsidRDefault="00AF3499" w:rsidP="00AF3499">
            <w:r w:rsidRPr="00B668E5">
              <w:t>263</w:t>
            </w:r>
          </w:p>
        </w:tc>
        <w:tc>
          <w:tcPr>
            <w:tcW w:w="1418" w:type="dxa"/>
          </w:tcPr>
          <w:p w:rsidR="00AF3499" w:rsidRPr="008A607A" w:rsidRDefault="00AF3499" w:rsidP="00AF3499">
            <w:pPr>
              <w:rPr>
                <w:color w:val="FF0000"/>
              </w:rPr>
            </w:pPr>
            <w:r w:rsidRPr="008A607A">
              <w:rPr>
                <w:color w:val="FF0000"/>
              </w:rPr>
              <w:t>101(38.4%)</w:t>
            </w:r>
          </w:p>
        </w:tc>
      </w:tr>
      <w:tr w:rsidR="00AF3499" w:rsidRPr="00B668E5" w:rsidTr="00AF3499">
        <w:tc>
          <w:tcPr>
            <w:tcW w:w="851" w:type="dxa"/>
          </w:tcPr>
          <w:p w:rsidR="00AF3499" w:rsidRPr="00B668E5" w:rsidRDefault="00AF3499" w:rsidP="00AF3499">
            <w:pPr>
              <w:rPr>
                <w:b/>
                <w:i/>
              </w:rPr>
            </w:pPr>
            <w:r w:rsidRPr="00B668E5">
              <w:rPr>
                <w:b/>
              </w:rPr>
              <w:t>7А</w:t>
            </w:r>
          </w:p>
        </w:tc>
        <w:tc>
          <w:tcPr>
            <w:tcW w:w="709" w:type="dxa"/>
          </w:tcPr>
          <w:p w:rsidR="00AF3499" w:rsidRPr="00B668E5" w:rsidRDefault="00AF3499" w:rsidP="00AF3499">
            <w:r w:rsidRPr="00B668E5">
              <w:t>26</w:t>
            </w:r>
          </w:p>
        </w:tc>
        <w:tc>
          <w:tcPr>
            <w:tcW w:w="851" w:type="dxa"/>
          </w:tcPr>
          <w:p w:rsidR="00AF3499" w:rsidRPr="00B668E5" w:rsidRDefault="00AF3499" w:rsidP="00AF3499">
            <w:r w:rsidRPr="00B668E5">
              <w:t>57</w:t>
            </w:r>
          </w:p>
        </w:tc>
        <w:tc>
          <w:tcPr>
            <w:tcW w:w="1304" w:type="dxa"/>
          </w:tcPr>
          <w:p w:rsidR="00AF3499" w:rsidRPr="00B668E5" w:rsidRDefault="00AF3499" w:rsidP="00AF3499">
            <w:pPr>
              <w:rPr>
                <w:color w:val="C00000"/>
              </w:rPr>
            </w:pPr>
            <w:r w:rsidRPr="00B668E5">
              <w:rPr>
                <w:color w:val="C00000"/>
              </w:rPr>
              <w:t>21(36.8%)</w:t>
            </w:r>
          </w:p>
        </w:tc>
        <w:tc>
          <w:tcPr>
            <w:tcW w:w="851" w:type="dxa"/>
          </w:tcPr>
          <w:p w:rsidR="00AF3499" w:rsidRPr="00B668E5" w:rsidRDefault="00AF3499" w:rsidP="00AF3499">
            <w:r w:rsidRPr="00B668E5">
              <w:t>26</w:t>
            </w:r>
          </w:p>
        </w:tc>
        <w:tc>
          <w:tcPr>
            <w:tcW w:w="850" w:type="dxa"/>
          </w:tcPr>
          <w:p w:rsidR="00AF3499" w:rsidRPr="00B668E5" w:rsidRDefault="00AF3499" w:rsidP="00AF3499">
            <w:r w:rsidRPr="00B668E5">
              <w:t>62</w:t>
            </w:r>
          </w:p>
        </w:tc>
        <w:tc>
          <w:tcPr>
            <w:tcW w:w="1418" w:type="dxa"/>
          </w:tcPr>
          <w:p w:rsidR="00AF3499" w:rsidRPr="00B668E5" w:rsidRDefault="00AF3499" w:rsidP="00AF3499">
            <w:pPr>
              <w:rPr>
                <w:color w:val="000000" w:themeColor="text1"/>
              </w:rPr>
            </w:pPr>
            <w:r w:rsidRPr="00B668E5">
              <w:rPr>
                <w:color w:val="000000" w:themeColor="text1"/>
              </w:rPr>
              <w:t>14(23%)</w:t>
            </w:r>
          </w:p>
        </w:tc>
        <w:tc>
          <w:tcPr>
            <w:tcW w:w="850" w:type="dxa"/>
          </w:tcPr>
          <w:p w:rsidR="00AF3499" w:rsidRPr="00B668E5" w:rsidRDefault="00AF3499" w:rsidP="00AF3499">
            <w:r w:rsidRPr="00B668E5">
              <w:t>25</w:t>
            </w:r>
          </w:p>
        </w:tc>
        <w:tc>
          <w:tcPr>
            <w:tcW w:w="851" w:type="dxa"/>
          </w:tcPr>
          <w:p w:rsidR="00AF3499" w:rsidRPr="00B668E5" w:rsidRDefault="00AF3499" w:rsidP="00AF3499">
            <w:r w:rsidRPr="00B668E5">
              <w:rPr>
                <w:color w:val="FF0000"/>
              </w:rPr>
              <w:t>124</w:t>
            </w:r>
          </w:p>
        </w:tc>
        <w:tc>
          <w:tcPr>
            <w:tcW w:w="1276" w:type="dxa"/>
          </w:tcPr>
          <w:p w:rsidR="00AF3499" w:rsidRPr="00B668E5" w:rsidRDefault="00AF3499" w:rsidP="00AF3499">
            <w:pPr>
              <w:rPr>
                <w:color w:val="000000" w:themeColor="text1"/>
              </w:rPr>
            </w:pPr>
            <w:r w:rsidRPr="00B668E5">
              <w:rPr>
                <w:color w:val="000000" w:themeColor="text1"/>
              </w:rPr>
              <w:t>37(30%)</w:t>
            </w:r>
          </w:p>
        </w:tc>
        <w:tc>
          <w:tcPr>
            <w:tcW w:w="850" w:type="dxa"/>
          </w:tcPr>
          <w:p w:rsidR="00AF3499" w:rsidRPr="00B668E5" w:rsidRDefault="00AF3499" w:rsidP="00AF3499">
            <w:r w:rsidRPr="00B668E5">
              <w:t>24</w:t>
            </w:r>
          </w:p>
        </w:tc>
        <w:tc>
          <w:tcPr>
            <w:tcW w:w="851" w:type="dxa"/>
          </w:tcPr>
          <w:p w:rsidR="00AF3499" w:rsidRPr="00B668E5" w:rsidRDefault="00AF3499" w:rsidP="00AF3499">
            <w:pPr>
              <w:rPr>
                <w:color w:val="FF0000"/>
              </w:rPr>
            </w:pPr>
            <w:r w:rsidRPr="00B668E5">
              <w:rPr>
                <w:color w:val="FF0000"/>
              </w:rPr>
              <w:t>82</w:t>
            </w:r>
          </w:p>
        </w:tc>
        <w:tc>
          <w:tcPr>
            <w:tcW w:w="1417" w:type="dxa"/>
          </w:tcPr>
          <w:p w:rsidR="00AF3499" w:rsidRPr="00B668E5" w:rsidRDefault="00AF3499" w:rsidP="00AF3499">
            <w:pPr>
              <w:rPr>
                <w:color w:val="000000" w:themeColor="text1"/>
              </w:rPr>
            </w:pPr>
            <w:r w:rsidRPr="00B668E5">
              <w:rPr>
                <w:color w:val="000000" w:themeColor="text1"/>
              </w:rPr>
              <w:t>13(16%)</w:t>
            </w:r>
          </w:p>
        </w:tc>
        <w:tc>
          <w:tcPr>
            <w:tcW w:w="851" w:type="dxa"/>
          </w:tcPr>
          <w:p w:rsidR="00AF3499" w:rsidRPr="00B668E5" w:rsidRDefault="00AF3499" w:rsidP="00AF3499">
            <w:r w:rsidRPr="00B668E5">
              <w:t>24</w:t>
            </w:r>
          </w:p>
        </w:tc>
        <w:tc>
          <w:tcPr>
            <w:tcW w:w="850" w:type="dxa"/>
          </w:tcPr>
          <w:p w:rsidR="00AF3499" w:rsidRPr="008A607A" w:rsidRDefault="00AF3499" w:rsidP="00AF3499">
            <w:pPr>
              <w:rPr>
                <w:color w:val="FF0000"/>
              </w:rPr>
            </w:pPr>
            <w:r w:rsidRPr="008A607A">
              <w:rPr>
                <w:color w:val="FF0000"/>
              </w:rPr>
              <w:t>325</w:t>
            </w:r>
          </w:p>
        </w:tc>
        <w:tc>
          <w:tcPr>
            <w:tcW w:w="1418" w:type="dxa"/>
          </w:tcPr>
          <w:p w:rsidR="00AF3499" w:rsidRPr="00B668E5" w:rsidRDefault="00AF3499" w:rsidP="00AF3499">
            <w:pPr>
              <w:rPr>
                <w:color w:val="000000" w:themeColor="text1"/>
              </w:rPr>
            </w:pPr>
            <w:r w:rsidRPr="00B668E5">
              <w:rPr>
                <w:color w:val="000000" w:themeColor="text1"/>
              </w:rPr>
              <w:t>83(25.5%)</w:t>
            </w:r>
          </w:p>
        </w:tc>
      </w:tr>
      <w:tr w:rsidR="00AF3499" w:rsidRPr="00B668E5" w:rsidTr="00AF3499">
        <w:tc>
          <w:tcPr>
            <w:tcW w:w="851" w:type="dxa"/>
          </w:tcPr>
          <w:p w:rsidR="00AF3499" w:rsidRPr="00B668E5" w:rsidRDefault="00AF3499" w:rsidP="00AF3499">
            <w:pPr>
              <w:rPr>
                <w:b/>
                <w:i/>
              </w:rPr>
            </w:pPr>
            <w:r w:rsidRPr="00B668E5">
              <w:rPr>
                <w:b/>
              </w:rPr>
              <w:t>8А</w:t>
            </w:r>
          </w:p>
        </w:tc>
        <w:tc>
          <w:tcPr>
            <w:tcW w:w="709" w:type="dxa"/>
          </w:tcPr>
          <w:p w:rsidR="00AF3499" w:rsidRPr="00B668E5" w:rsidRDefault="00AF3499" w:rsidP="00AF3499">
            <w:r w:rsidRPr="00B668E5">
              <w:t>29</w:t>
            </w:r>
          </w:p>
        </w:tc>
        <w:tc>
          <w:tcPr>
            <w:tcW w:w="851" w:type="dxa"/>
          </w:tcPr>
          <w:p w:rsidR="00AF3499" w:rsidRPr="00B668E5" w:rsidRDefault="00AF3499" w:rsidP="00AF3499">
            <w:pPr>
              <w:rPr>
                <w:color w:val="FF0000"/>
              </w:rPr>
            </w:pPr>
            <w:r w:rsidRPr="00B668E5">
              <w:rPr>
                <w:color w:val="FF0000"/>
              </w:rPr>
              <w:t>89</w:t>
            </w:r>
          </w:p>
        </w:tc>
        <w:tc>
          <w:tcPr>
            <w:tcW w:w="1304" w:type="dxa"/>
          </w:tcPr>
          <w:p w:rsidR="00AF3499" w:rsidRPr="00B668E5" w:rsidRDefault="00AF3499" w:rsidP="00AF3499">
            <w:pPr>
              <w:rPr>
                <w:color w:val="000000" w:themeColor="text1"/>
              </w:rPr>
            </w:pPr>
            <w:r w:rsidRPr="00B668E5">
              <w:rPr>
                <w:color w:val="000000" w:themeColor="text1"/>
              </w:rPr>
              <w:t>27(30.3%)</w:t>
            </w:r>
          </w:p>
        </w:tc>
        <w:tc>
          <w:tcPr>
            <w:tcW w:w="851" w:type="dxa"/>
          </w:tcPr>
          <w:p w:rsidR="00AF3499" w:rsidRPr="00B668E5" w:rsidRDefault="00AF3499" w:rsidP="00AF3499">
            <w:r w:rsidRPr="00B668E5">
              <w:t>29</w:t>
            </w:r>
          </w:p>
        </w:tc>
        <w:tc>
          <w:tcPr>
            <w:tcW w:w="850" w:type="dxa"/>
          </w:tcPr>
          <w:p w:rsidR="00AF3499" w:rsidRPr="00B668E5" w:rsidRDefault="00AF3499" w:rsidP="00AF3499">
            <w:pPr>
              <w:rPr>
                <w:color w:val="FF0000"/>
              </w:rPr>
            </w:pPr>
            <w:r w:rsidRPr="00B668E5">
              <w:t>77</w:t>
            </w:r>
          </w:p>
        </w:tc>
        <w:tc>
          <w:tcPr>
            <w:tcW w:w="1418" w:type="dxa"/>
          </w:tcPr>
          <w:p w:rsidR="00AF3499" w:rsidRPr="00B668E5" w:rsidRDefault="00AF3499" w:rsidP="00AF3499">
            <w:pPr>
              <w:rPr>
                <w:color w:val="000000" w:themeColor="text1"/>
              </w:rPr>
            </w:pPr>
            <w:r w:rsidRPr="00B668E5">
              <w:rPr>
                <w:color w:val="000000" w:themeColor="text1"/>
              </w:rPr>
              <w:t>18(23.3%)</w:t>
            </w:r>
          </w:p>
        </w:tc>
        <w:tc>
          <w:tcPr>
            <w:tcW w:w="850" w:type="dxa"/>
          </w:tcPr>
          <w:p w:rsidR="00AF3499" w:rsidRPr="00B668E5" w:rsidRDefault="00AF3499" w:rsidP="00AF3499">
            <w:r w:rsidRPr="00B668E5">
              <w:t>28</w:t>
            </w:r>
          </w:p>
        </w:tc>
        <w:tc>
          <w:tcPr>
            <w:tcW w:w="851" w:type="dxa"/>
          </w:tcPr>
          <w:p w:rsidR="00AF3499" w:rsidRPr="00B668E5" w:rsidRDefault="00AF3499" w:rsidP="00AF3499">
            <w:pPr>
              <w:rPr>
                <w:color w:val="FF0000"/>
              </w:rPr>
            </w:pPr>
            <w:r w:rsidRPr="00B668E5">
              <w:rPr>
                <w:color w:val="FF0000"/>
              </w:rPr>
              <w:t>159</w:t>
            </w:r>
          </w:p>
        </w:tc>
        <w:tc>
          <w:tcPr>
            <w:tcW w:w="1276" w:type="dxa"/>
          </w:tcPr>
          <w:p w:rsidR="00AF3499" w:rsidRPr="00B668E5" w:rsidRDefault="00AF3499" w:rsidP="00AF3499">
            <w:pPr>
              <w:rPr>
                <w:color w:val="000000" w:themeColor="text1"/>
              </w:rPr>
            </w:pPr>
            <w:r w:rsidRPr="00B668E5">
              <w:rPr>
                <w:color w:val="000000" w:themeColor="text1"/>
              </w:rPr>
              <w:t>29(18%)</w:t>
            </w:r>
          </w:p>
        </w:tc>
        <w:tc>
          <w:tcPr>
            <w:tcW w:w="850" w:type="dxa"/>
          </w:tcPr>
          <w:p w:rsidR="00AF3499" w:rsidRPr="00B668E5" w:rsidRDefault="00AF3499" w:rsidP="00AF3499">
            <w:r w:rsidRPr="00B668E5">
              <w:t>28</w:t>
            </w:r>
          </w:p>
        </w:tc>
        <w:tc>
          <w:tcPr>
            <w:tcW w:w="851" w:type="dxa"/>
          </w:tcPr>
          <w:p w:rsidR="00AF3499" w:rsidRPr="00B668E5" w:rsidRDefault="00AF3499" w:rsidP="00AF3499">
            <w:pPr>
              <w:rPr>
                <w:color w:val="FF0000"/>
              </w:rPr>
            </w:pPr>
            <w:r w:rsidRPr="00B668E5">
              <w:rPr>
                <w:color w:val="FF0000"/>
              </w:rPr>
              <w:t>102</w:t>
            </w:r>
          </w:p>
        </w:tc>
        <w:tc>
          <w:tcPr>
            <w:tcW w:w="1417" w:type="dxa"/>
          </w:tcPr>
          <w:p w:rsidR="00AF3499" w:rsidRPr="00B668E5" w:rsidRDefault="00AF3499" w:rsidP="00AF3499">
            <w:pPr>
              <w:rPr>
                <w:color w:val="000000" w:themeColor="text1"/>
              </w:rPr>
            </w:pPr>
            <w:r w:rsidRPr="00B668E5">
              <w:rPr>
                <w:color w:val="000000" w:themeColor="text1"/>
              </w:rPr>
              <w:t>20(19.6%)</w:t>
            </w:r>
          </w:p>
        </w:tc>
        <w:tc>
          <w:tcPr>
            <w:tcW w:w="851" w:type="dxa"/>
          </w:tcPr>
          <w:p w:rsidR="00AF3499" w:rsidRPr="00B668E5" w:rsidRDefault="00AF3499" w:rsidP="00AF3499">
            <w:r w:rsidRPr="00B668E5">
              <w:t>28</w:t>
            </w:r>
          </w:p>
        </w:tc>
        <w:tc>
          <w:tcPr>
            <w:tcW w:w="850" w:type="dxa"/>
          </w:tcPr>
          <w:p w:rsidR="00AF3499" w:rsidRPr="00B668E5" w:rsidRDefault="00AF3499" w:rsidP="00AF3499">
            <w:pPr>
              <w:rPr>
                <w:color w:val="FF0000"/>
              </w:rPr>
            </w:pPr>
            <w:r w:rsidRPr="00B668E5">
              <w:rPr>
                <w:color w:val="FF0000"/>
              </w:rPr>
              <w:t>427</w:t>
            </w:r>
          </w:p>
        </w:tc>
        <w:tc>
          <w:tcPr>
            <w:tcW w:w="1418" w:type="dxa"/>
          </w:tcPr>
          <w:p w:rsidR="00AF3499" w:rsidRPr="00B668E5" w:rsidRDefault="00AF3499" w:rsidP="00AF3499">
            <w:pPr>
              <w:rPr>
                <w:color w:val="000000" w:themeColor="text1"/>
              </w:rPr>
            </w:pPr>
            <w:r w:rsidRPr="00B668E5">
              <w:rPr>
                <w:color w:val="000000" w:themeColor="text1"/>
              </w:rPr>
              <w:t>94(22%)</w:t>
            </w:r>
          </w:p>
        </w:tc>
      </w:tr>
      <w:tr w:rsidR="00AF3499" w:rsidRPr="00B668E5" w:rsidTr="00AF3499">
        <w:tc>
          <w:tcPr>
            <w:tcW w:w="851" w:type="dxa"/>
          </w:tcPr>
          <w:p w:rsidR="00AF3499" w:rsidRPr="00B668E5" w:rsidRDefault="00AF3499" w:rsidP="00AF3499">
            <w:pPr>
              <w:rPr>
                <w:b/>
                <w:i/>
              </w:rPr>
            </w:pPr>
            <w:r w:rsidRPr="00B668E5">
              <w:rPr>
                <w:b/>
              </w:rPr>
              <w:t>9А</w:t>
            </w:r>
          </w:p>
        </w:tc>
        <w:tc>
          <w:tcPr>
            <w:tcW w:w="709" w:type="dxa"/>
          </w:tcPr>
          <w:p w:rsidR="00AF3499" w:rsidRPr="00B668E5" w:rsidRDefault="00AF3499" w:rsidP="00AF3499">
            <w:r w:rsidRPr="00B668E5">
              <w:t>36</w:t>
            </w:r>
          </w:p>
        </w:tc>
        <w:tc>
          <w:tcPr>
            <w:tcW w:w="851" w:type="dxa"/>
          </w:tcPr>
          <w:p w:rsidR="00AF3499" w:rsidRPr="00B668E5" w:rsidRDefault="00AF3499" w:rsidP="00AF3499">
            <w:r w:rsidRPr="00B668E5">
              <w:t>38</w:t>
            </w:r>
          </w:p>
        </w:tc>
        <w:tc>
          <w:tcPr>
            <w:tcW w:w="1304" w:type="dxa"/>
          </w:tcPr>
          <w:p w:rsidR="00AF3499" w:rsidRPr="00B668E5" w:rsidRDefault="00AF3499" w:rsidP="00AF3499">
            <w:pPr>
              <w:rPr>
                <w:color w:val="000000" w:themeColor="text1"/>
              </w:rPr>
            </w:pPr>
            <w:r w:rsidRPr="00B668E5">
              <w:rPr>
                <w:color w:val="000000" w:themeColor="text1"/>
              </w:rPr>
              <w:t>12(31%)</w:t>
            </w:r>
          </w:p>
        </w:tc>
        <w:tc>
          <w:tcPr>
            <w:tcW w:w="851" w:type="dxa"/>
          </w:tcPr>
          <w:p w:rsidR="00AF3499" w:rsidRPr="00B668E5" w:rsidRDefault="00AF3499" w:rsidP="00AF3499">
            <w:r w:rsidRPr="00B668E5">
              <w:t>36</w:t>
            </w:r>
          </w:p>
        </w:tc>
        <w:tc>
          <w:tcPr>
            <w:tcW w:w="850" w:type="dxa"/>
          </w:tcPr>
          <w:p w:rsidR="00AF3499" w:rsidRPr="00B668E5" w:rsidRDefault="00AF3499" w:rsidP="00AF3499">
            <w:r w:rsidRPr="00B668E5">
              <w:t>54</w:t>
            </w:r>
          </w:p>
        </w:tc>
        <w:tc>
          <w:tcPr>
            <w:tcW w:w="1418" w:type="dxa"/>
          </w:tcPr>
          <w:p w:rsidR="00AF3499" w:rsidRPr="00B668E5" w:rsidRDefault="00AF3499" w:rsidP="00AF3499">
            <w:pPr>
              <w:rPr>
                <w:color w:val="000000" w:themeColor="text1"/>
              </w:rPr>
            </w:pPr>
            <w:r w:rsidRPr="00B668E5">
              <w:rPr>
                <w:color w:val="FF0000"/>
              </w:rPr>
              <w:t>28(52%)</w:t>
            </w:r>
          </w:p>
        </w:tc>
        <w:tc>
          <w:tcPr>
            <w:tcW w:w="850" w:type="dxa"/>
          </w:tcPr>
          <w:p w:rsidR="00AF3499" w:rsidRPr="00B668E5" w:rsidRDefault="00AF3499" w:rsidP="00AF3499">
            <w:r w:rsidRPr="00B668E5">
              <w:t>35</w:t>
            </w:r>
          </w:p>
        </w:tc>
        <w:tc>
          <w:tcPr>
            <w:tcW w:w="851" w:type="dxa"/>
          </w:tcPr>
          <w:p w:rsidR="00AF3499" w:rsidRPr="00B668E5" w:rsidRDefault="00AF3499" w:rsidP="00AF3499">
            <w:r w:rsidRPr="00B668E5">
              <w:t>48</w:t>
            </w:r>
          </w:p>
        </w:tc>
        <w:tc>
          <w:tcPr>
            <w:tcW w:w="1276" w:type="dxa"/>
          </w:tcPr>
          <w:p w:rsidR="00AF3499" w:rsidRPr="00B668E5" w:rsidRDefault="00AF3499" w:rsidP="00AF3499">
            <w:pPr>
              <w:rPr>
                <w:color w:val="000000" w:themeColor="text1"/>
              </w:rPr>
            </w:pPr>
            <w:r w:rsidRPr="00B668E5">
              <w:rPr>
                <w:color w:val="FF0000"/>
              </w:rPr>
              <w:t>17(35.4%)</w:t>
            </w:r>
          </w:p>
        </w:tc>
        <w:tc>
          <w:tcPr>
            <w:tcW w:w="850" w:type="dxa"/>
          </w:tcPr>
          <w:p w:rsidR="00AF3499" w:rsidRPr="00B668E5" w:rsidRDefault="00AF3499" w:rsidP="00AF3499">
            <w:r w:rsidRPr="00B668E5">
              <w:t>35</w:t>
            </w:r>
          </w:p>
        </w:tc>
        <w:tc>
          <w:tcPr>
            <w:tcW w:w="851" w:type="dxa"/>
          </w:tcPr>
          <w:p w:rsidR="00AF3499" w:rsidRPr="00B668E5" w:rsidRDefault="00AF3499" w:rsidP="00AF3499">
            <w:pPr>
              <w:rPr>
                <w:color w:val="00B050"/>
              </w:rPr>
            </w:pPr>
            <w:r w:rsidRPr="00B668E5">
              <w:rPr>
                <w:color w:val="00B050"/>
              </w:rPr>
              <w:t>31</w:t>
            </w:r>
          </w:p>
        </w:tc>
        <w:tc>
          <w:tcPr>
            <w:tcW w:w="1417" w:type="dxa"/>
          </w:tcPr>
          <w:p w:rsidR="00AF3499" w:rsidRPr="00B668E5" w:rsidRDefault="00AF3499" w:rsidP="00AF3499">
            <w:pPr>
              <w:rPr>
                <w:color w:val="000000" w:themeColor="text1"/>
              </w:rPr>
            </w:pPr>
            <w:r w:rsidRPr="00B668E5">
              <w:rPr>
                <w:color w:val="FF0000"/>
              </w:rPr>
              <w:t>20(64.5%)</w:t>
            </w:r>
          </w:p>
        </w:tc>
        <w:tc>
          <w:tcPr>
            <w:tcW w:w="851" w:type="dxa"/>
          </w:tcPr>
          <w:p w:rsidR="00AF3499" w:rsidRPr="00B668E5" w:rsidRDefault="00AF3499" w:rsidP="00AF3499">
            <w:r w:rsidRPr="00B668E5">
              <w:t>35</w:t>
            </w:r>
          </w:p>
        </w:tc>
        <w:tc>
          <w:tcPr>
            <w:tcW w:w="850" w:type="dxa"/>
          </w:tcPr>
          <w:p w:rsidR="00AF3499" w:rsidRPr="00B668E5" w:rsidRDefault="00AF3499" w:rsidP="00AF3499">
            <w:r w:rsidRPr="00B668E5">
              <w:t>172</w:t>
            </w:r>
          </w:p>
        </w:tc>
        <w:tc>
          <w:tcPr>
            <w:tcW w:w="1418" w:type="dxa"/>
          </w:tcPr>
          <w:p w:rsidR="00AF3499" w:rsidRPr="00B668E5" w:rsidRDefault="00AF3499" w:rsidP="00AF3499">
            <w:pPr>
              <w:rPr>
                <w:color w:val="000000" w:themeColor="text1"/>
              </w:rPr>
            </w:pPr>
            <w:r w:rsidRPr="008731D3">
              <w:rPr>
                <w:color w:val="C00000"/>
              </w:rPr>
              <w:t>77(44.7%)</w:t>
            </w:r>
          </w:p>
        </w:tc>
      </w:tr>
      <w:tr w:rsidR="00AF3499" w:rsidRPr="00B668E5" w:rsidTr="00AF3499">
        <w:tc>
          <w:tcPr>
            <w:tcW w:w="851" w:type="dxa"/>
          </w:tcPr>
          <w:p w:rsidR="00AF3499" w:rsidRPr="00B668E5" w:rsidRDefault="00AF3499" w:rsidP="00AF3499">
            <w:pPr>
              <w:rPr>
                <w:b/>
                <w:i/>
              </w:rPr>
            </w:pPr>
            <w:r w:rsidRPr="00B668E5">
              <w:rPr>
                <w:b/>
              </w:rPr>
              <w:t>5-9</w:t>
            </w:r>
          </w:p>
        </w:tc>
        <w:tc>
          <w:tcPr>
            <w:tcW w:w="709" w:type="dxa"/>
          </w:tcPr>
          <w:p w:rsidR="00AF3499" w:rsidRPr="00B668E5" w:rsidRDefault="00AF3499" w:rsidP="00AF3499">
            <w:pPr>
              <w:rPr>
                <w:b/>
              </w:rPr>
            </w:pPr>
            <w:r w:rsidRPr="00B668E5">
              <w:rPr>
                <w:b/>
              </w:rPr>
              <w:t>152</w:t>
            </w:r>
          </w:p>
        </w:tc>
        <w:tc>
          <w:tcPr>
            <w:tcW w:w="851" w:type="dxa"/>
          </w:tcPr>
          <w:p w:rsidR="00AF3499" w:rsidRPr="00B668E5" w:rsidRDefault="00AF3499" w:rsidP="00AF3499">
            <w:pPr>
              <w:rPr>
                <w:b/>
              </w:rPr>
            </w:pPr>
            <w:r w:rsidRPr="00B668E5">
              <w:rPr>
                <w:b/>
              </w:rPr>
              <w:t>287</w:t>
            </w:r>
          </w:p>
        </w:tc>
        <w:tc>
          <w:tcPr>
            <w:tcW w:w="1304" w:type="dxa"/>
          </w:tcPr>
          <w:p w:rsidR="00AF3499" w:rsidRPr="00B668E5" w:rsidRDefault="00AF3499" w:rsidP="00AF3499">
            <w:pPr>
              <w:rPr>
                <w:b/>
                <w:color w:val="000000" w:themeColor="text1"/>
              </w:rPr>
            </w:pPr>
            <w:r w:rsidRPr="00B668E5">
              <w:rPr>
                <w:b/>
                <w:color w:val="000000" w:themeColor="text1"/>
              </w:rPr>
              <w:t>93(32.4%)</w:t>
            </w:r>
          </w:p>
        </w:tc>
        <w:tc>
          <w:tcPr>
            <w:tcW w:w="851" w:type="dxa"/>
          </w:tcPr>
          <w:p w:rsidR="00AF3499" w:rsidRPr="00B668E5" w:rsidRDefault="00AF3499" w:rsidP="00AF3499">
            <w:pPr>
              <w:rPr>
                <w:b/>
              </w:rPr>
            </w:pPr>
            <w:r w:rsidRPr="00B668E5">
              <w:rPr>
                <w:b/>
              </w:rPr>
              <w:t>147</w:t>
            </w:r>
          </w:p>
        </w:tc>
        <w:tc>
          <w:tcPr>
            <w:tcW w:w="850" w:type="dxa"/>
          </w:tcPr>
          <w:p w:rsidR="00AF3499" w:rsidRPr="00B668E5" w:rsidRDefault="00AF3499" w:rsidP="00AF3499">
            <w:pPr>
              <w:rPr>
                <w:b/>
                <w:color w:val="FF0000"/>
              </w:rPr>
            </w:pPr>
            <w:r w:rsidRPr="00B668E5">
              <w:rPr>
                <w:b/>
                <w:color w:val="000000" w:themeColor="text1"/>
              </w:rPr>
              <w:t>337</w:t>
            </w:r>
          </w:p>
        </w:tc>
        <w:tc>
          <w:tcPr>
            <w:tcW w:w="1418" w:type="dxa"/>
          </w:tcPr>
          <w:p w:rsidR="00AF3499" w:rsidRPr="00B668E5" w:rsidRDefault="00AF3499" w:rsidP="00AF3499">
            <w:pPr>
              <w:rPr>
                <w:b/>
                <w:color w:val="000000" w:themeColor="text1"/>
              </w:rPr>
            </w:pPr>
            <w:r w:rsidRPr="00B668E5">
              <w:rPr>
                <w:b/>
                <w:color w:val="000000" w:themeColor="text1"/>
              </w:rPr>
              <w:t>89(26.4%)</w:t>
            </w:r>
          </w:p>
        </w:tc>
        <w:tc>
          <w:tcPr>
            <w:tcW w:w="850" w:type="dxa"/>
          </w:tcPr>
          <w:p w:rsidR="00AF3499" w:rsidRPr="00B668E5" w:rsidRDefault="00AF3499" w:rsidP="00AF3499">
            <w:pPr>
              <w:rPr>
                <w:b/>
              </w:rPr>
            </w:pPr>
            <w:r w:rsidRPr="00B668E5">
              <w:rPr>
                <w:b/>
              </w:rPr>
              <w:t>146</w:t>
            </w:r>
          </w:p>
        </w:tc>
        <w:tc>
          <w:tcPr>
            <w:tcW w:w="851" w:type="dxa"/>
          </w:tcPr>
          <w:p w:rsidR="00AF3499" w:rsidRPr="00B668E5" w:rsidRDefault="00AF3499" w:rsidP="00AF3499">
            <w:pPr>
              <w:rPr>
                <w:b/>
                <w:color w:val="FF0000"/>
              </w:rPr>
            </w:pPr>
            <w:r w:rsidRPr="00B668E5">
              <w:rPr>
                <w:b/>
                <w:color w:val="FF0000"/>
              </w:rPr>
              <w:t>524</w:t>
            </w:r>
          </w:p>
        </w:tc>
        <w:tc>
          <w:tcPr>
            <w:tcW w:w="1276" w:type="dxa"/>
          </w:tcPr>
          <w:p w:rsidR="00AF3499" w:rsidRPr="00B668E5" w:rsidRDefault="00AF3499" w:rsidP="00AF3499">
            <w:pPr>
              <w:rPr>
                <w:b/>
                <w:color w:val="000000" w:themeColor="text1"/>
              </w:rPr>
            </w:pPr>
            <w:r w:rsidRPr="00B668E5">
              <w:rPr>
                <w:b/>
                <w:color w:val="000000" w:themeColor="text1"/>
              </w:rPr>
              <w:t>143(27.%)</w:t>
            </w:r>
          </w:p>
        </w:tc>
        <w:tc>
          <w:tcPr>
            <w:tcW w:w="850" w:type="dxa"/>
          </w:tcPr>
          <w:p w:rsidR="00AF3499" w:rsidRPr="00B668E5" w:rsidRDefault="00AF3499" w:rsidP="00AF3499">
            <w:pPr>
              <w:rPr>
                <w:b/>
              </w:rPr>
            </w:pPr>
            <w:r w:rsidRPr="00B668E5">
              <w:rPr>
                <w:b/>
              </w:rPr>
              <w:t>145</w:t>
            </w:r>
          </w:p>
        </w:tc>
        <w:tc>
          <w:tcPr>
            <w:tcW w:w="851" w:type="dxa"/>
          </w:tcPr>
          <w:p w:rsidR="00AF3499" w:rsidRPr="00B668E5" w:rsidRDefault="00AF3499" w:rsidP="00AF3499">
            <w:pPr>
              <w:rPr>
                <w:b/>
              </w:rPr>
            </w:pPr>
            <w:r w:rsidRPr="00B668E5">
              <w:rPr>
                <w:b/>
              </w:rPr>
              <w:t>342</w:t>
            </w:r>
          </w:p>
        </w:tc>
        <w:tc>
          <w:tcPr>
            <w:tcW w:w="1417" w:type="dxa"/>
          </w:tcPr>
          <w:p w:rsidR="00AF3499" w:rsidRPr="00B668E5" w:rsidRDefault="00AF3499" w:rsidP="00AF3499">
            <w:pPr>
              <w:rPr>
                <w:b/>
                <w:color w:val="000000" w:themeColor="text1"/>
              </w:rPr>
            </w:pPr>
            <w:r w:rsidRPr="00B668E5">
              <w:rPr>
                <w:b/>
                <w:color w:val="000000" w:themeColor="text1"/>
              </w:rPr>
              <w:t>101(29.5%)</w:t>
            </w:r>
          </w:p>
        </w:tc>
        <w:tc>
          <w:tcPr>
            <w:tcW w:w="851" w:type="dxa"/>
          </w:tcPr>
          <w:p w:rsidR="00AF3499" w:rsidRPr="00B668E5" w:rsidRDefault="00AF3499" w:rsidP="00AF3499">
            <w:pPr>
              <w:rPr>
                <w:b/>
              </w:rPr>
            </w:pPr>
            <w:r w:rsidRPr="00B668E5">
              <w:rPr>
                <w:b/>
              </w:rPr>
              <w:t>145</w:t>
            </w:r>
          </w:p>
        </w:tc>
        <w:tc>
          <w:tcPr>
            <w:tcW w:w="850" w:type="dxa"/>
          </w:tcPr>
          <w:p w:rsidR="00AF3499" w:rsidRPr="00B668E5" w:rsidRDefault="00AF3499" w:rsidP="00AF3499">
            <w:pPr>
              <w:rPr>
                <w:b/>
                <w:color w:val="FF0000"/>
              </w:rPr>
            </w:pPr>
            <w:r w:rsidRPr="00B668E5">
              <w:rPr>
                <w:b/>
                <w:color w:val="FF0000"/>
              </w:rPr>
              <w:t>1492</w:t>
            </w:r>
          </w:p>
        </w:tc>
        <w:tc>
          <w:tcPr>
            <w:tcW w:w="1418" w:type="dxa"/>
          </w:tcPr>
          <w:p w:rsidR="00AF3499" w:rsidRPr="00B668E5" w:rsidRDefault="00AF3499" w:rsidP="00AF3499">
            <w:pPr>
              <w:rPr>
                <w:b/>
                <w:color w:val="000000" w:themeColor="text1"/>
              </w:rPr>
            </w:pPr>
            <w:r w:rsidRPr="00B668E5">
              <w:rPr>
                <w:b/>
                <w:color w:val="000000" w:themeColor="text1"/>
              </w:rPr>
              <w:t>424(28.4%)</w:t>
            </w:r>
          </w:p>
        </w:tc>
      </w:tr>
      <w:tr w:rsidR="00AF3499" w:rsidRPr="00B668E5" w:rsidTr="00AF3499">
        <w:tc>
          <w:tcPr>
            <w:tcW w:w="851" w:type="dxa"/>
          </w:tcPr>
          <w:p w:rsidR="00AF3499" w:rsidRPr="00B668E5" w:rsidRDefault="00AF3499" w:rsidP="00AF3499">
            <w:pPr>
              <w:rPr>
                <w:b/>
                <w:i/>
              </w:rPr>
            </w:pPr>
            <w:r w:rsidRPr="00B668E5">
              <w:rPr>
                <w:b/>
              </w:rPr>
              <w:t>10А</w:t>
            </w:r>
          </w:p>
        </w:tc>
        <w:tc>
          <w:tcPr>
            <w:tcW w:w="709" w:type="dxa"/>
          </w:tcPr>
          <w:p w:rsidR="00AF3499" w:rsidRPr="00B668E5" w:rsidRDefault="00AF3499" w:rsidP="00AF3499">
            <w:r w:rsidRPr="00B668E5">
              <w:t>19</w:t>
            </w:r>
          </w:p>
        </w:tc>
        <w:tc>
          <w:tcPr>
            <w:tcW w:w="851" w:type="dxa"/>
          </w:tcPr>
          <w:p w:rsidR="00AF3499" w:rsidRPr="00B668E5" w:rsidRDefault="00AF3499" w:rsidP="00AF3499">
            <w:r w:rsidRPr="00B668E5">
              <w:t>23</w:t>
            </w:r>
          </w:p>
        </w:tc>
        <w:tc>
          <w:tcPr>
            <w:tcW w:w="1304" w:type="dxa"/>
          </w:tcPr>
          <w:p w:rsidR="00AF3499" w:rsidRPr="00B668E5" w:rsidRDefault="00AF3499" w:rsidP="00AF3499">
            <w:pPr>
              <w:rPr>
                <w:color w:val="000000" w:themeColor="text1"/>
              </w:rPr>
            </w:pPr>
            <w:r w:rsidRPr="00B668E5">
              <w:rPr>
                <w:color w:val="000000" w:themeColor="text1"/>
              </w:rPr>
              <w:t>7(30.4%)</w:t>
            </w:r>
          </w:p>
        </w:tc>
        <w:tc>
          <w:tcPr>
            <w:tcW w:w="851" w:type="dxa"/>
          </w:tcPr>
          <w:p w:rsidR="00AF3499" w:rsidRPr="00B668E5" w:rsidRDefault="00AF3499" w:rsidP="00AF3499">
            <w:r w:rsidRPr="00B668E5">
              <w:t>17</w:t>
            </w:r>
          </w:p>
        </w:tc>
        <w:tc>
          <w:tcPr>
            <w:tcW w:w="850" w:type="dxa"/>
          </w:tcPr>
          <w:p w:rsidR="00AF3499" w:rsidRPr="00B668E5" w:rsidRDefault="00AF3499" w:rsidP="00AF3499">
            <w:pPr>
              <w:rPr>
                <w:color w:val="FF0000"/>
              </w:rPr>
            </w:pPr>
            <w:r w:rsidRPr="00B668E5">
              <w:rPr>
                <w:color w:val="FF0000"/>
              </w:rPr>
              <w:t>80</w:t>
            </w:r>
          </w:p>
        </w:tc>
        <w:tc>
          <w:tcPr>
            <w:tcW w:w="1418" w:type="dxa"/>
          </w:tcPr>
          <w:p w:rsidR="00AF3499" w:rsidRPr="00B668E5" w:rsidRDefault="00AF3499" w:rsidP="00AF3499">
            <w:pPr>
              <w:rPr>
                <w:color w:val="000000" w:themeColor="text1"/>
              </w:rPr>
            </w:pPr>
            <w:r w:rsidRPr="00B668E5">
              <w:rPr>
                <w:color w:val="000000" w:themeColor="text1"/>
              </w:rPr>
              <w:t>15(19%)</w:t>
            </w:r>
          </w:p>
        </w:tc>
        <w:tc>
          <w:tcPr>
            <w:tcW w:w="850" w:type="dxa"/>
          </w:tcPr>
          <w:p w:rsidR="00AF3499" w:rsidRPr="00B668E5" w:rsidRDefault="00AF3499" w:rsidP="00AF3499">
            <w:r w:rsidRPr="00B668E5">
              <w:t>15</w:t>
            </w:r>
          </w:p>
        </w:tc>
        <w:tc>
          <w:tcPr>
            <w:tcW w:w="851" w:type="dxa"/>
          </w:tcPr>
          <w:p w:rsidR="00AF3499" w:rsidRPr="00B668E5" w:rsidRDefault="00AF3499" w:rsidP="00AF3499">
            <w:pPr>
              <w:rPr>
                <w:color w:val="FF0000"/>
              </w:rPr>
            </w:pPr>
            <w:r w:rsidRPr="00B668E5">
              <w:t>68</w:t>
            </w:r>
          </w:p>
        </w:tc>
        <w:tc>
          <w:tcPr>
            <w:tcW w:w="1276" w:type="dxa"/>
          </w:tcPr>
          <w:p w:rsidR="00AF3499" w:rsidRPr="00B668E5" w:rsidRDefault="00AF3499" w:rsidP="00AF3499">
            <w:pPr>
              <w:rPr>
                <w:color w:val="000000" w:themeColor="text1"/>
              </w:rPr>
            </w:pPr>
            <w:r w:rsidRPr="00B668E5">
              <w:rPr>
                <w:color w:val="000000" w:themeColor="text1"/>
              </w:rPr>
              <w:t>10(15%)</w:t>
            </w:r>
          </w:p>
        </w:tc>
        <w:tc>
          <w:tcPr>
            <w:tcW w:w="850" w:type="dxa"/>
          </w:tcPr>
          <w:p w:rsidR="00AF3499" w:rsidRPr="00B668E5" w:rsidRDefault="00AF3499" w:rsidP="00AF3499">
            <w:r w:rsidRPr="00B668E5">
              <w:t>15</w:t>
            </w:r>
          </w:p>
        </w:tc>
        <w:tc>
          <w:tcPr>
            <w:tcW w:w="851" w:type="dxa"/>
          </w:tcPr>
          <w:p w:rsidR="00AF3499" w:rsidRPr="00B668E5" w:rsidRDefault="00AF3499" w:rsidP="00AF3499">
            <w:pPr>
              <w:rPr>
                <w:color w:val="FF0000"/>
              </w:rPr>
            </w:pPr>
            <w:r w:rsidRPr="00B668E5">
              <w:rPr>
                <w:color w:val="00B050"/>
              </w:rPr>
              <w:t>19</w:t>
            </w:r>
          </w:p>
        </w:tc>
        <w:tc>
          <w:tcPr>
            <w:tcW w:w="1417" w:type="dxa"/>
          </w:tcPr>
          <w:p w:rsidR="00AF3499" w:rsidRPr="00B668E5" w:rsidRDefault="00AF3499" w:rsidP="00AF3499">
            <w:pPr>
              <w:rPr>
                <w:color w:val="000000" w:themeColor="text1"/>
              </w:rPr>
            </w:pPr>
          </w:p>
        </w:tc>
        <w:tc>
          <w:tcPr>
            <w:tcW w:w="851" w:type="dxa"/>
          </w:tcPr>
          <w:p w:rsidR="00AF3499" w:rsidRPr="00B668E5" w:rsidRDefault="00AF3499" w:rsidP="00AF3499">
            <w:r w:rsidRPr="00B668E5">
              <w:t>15</w:t>
            </w:r>
          </w:p>
        </w:tc>
        <w:tc>
          <w:tcPr>
            <w:tcW w:w="850" w:type="dxa"/>
          </w:tcPr>
          <w:p w:rsidR="00AF3499" w:rsidRPr="00B668E5" w:rsidRDefault="00AF3499" w:rsidP="00AF3499">
            <w:pPr>
              <w:rPr>
                <w:color w:val="FF0000"/>
              </w:rPr>
            </w:pPr>
            <w:r w:rsidRPr="008A607A">
              <w:rPr>
                <w:color w:val="00B050"/>
              </w:rPr>
              <w:t>190</w:t>
            </w:r>
          </w:p>
        </w:tc>
        <w:tc>
          <w:tcPr>
            <w:tcW w:w="1418" w:type="dxa"/>
          </w:tcPr>
          <w:p w:rsidR="00AF3499" w:rsidRPr="00B668E5" w:rsidRDefault="00AF3499" w:rsidP="00AF3499">
            <w:pPr>
              <w:rPr>
                <w:color w:val="000000" w:themeColor="text1"/>
              </w:rPr>
            </w:pPr>
            <w:r w:rsidRPr="00B668E5">
              <w:rPr>
                <w:color w:val="000000" w:themeColor="text1"/>
              </w:rPr>
              <w:t>10(5.2%)</w:t>
            </w:r>
          </w:p>
        </w:tc>
      </w:tr>
      <w:tr w:rsidR="00AF3499" w:rsidRPr="00B668E5" w:rsidTr="00AF3499">
        <w:tc>
          <w:tcPr>
            <w:tcW w:w="851" w:type="dxa"/>
          </w:tcPr>
          <w:p w:rsidR="00AF3499" w:rsidRPr="00B668E5" w:rsidRDefault="00AF3499" w:rsidP="00AF3499">
            <w:pPr>
              <w:rPr>
                <w:b/>
                <w:i/>
              </w:rPr>
            </w:pPr>
            <w:r w:rsidRPr="00B668E5">
              <w:rPr>
                <w:b/>
              </w:rPr>
              <w:t>11А</w:t>
            </w:r>
          </w:p>
        </w:tc>
        <w:tc>
          <w:tcPr>
            <w:tcW w:w="709" w:type="dxa"/>
          </w:tcPr>
          <w:p w:rsidR="00AF3499" w:rsidRPr="00B668E5" w:rsidRDefault="00AF3499" w:rsidP="00AF3499">
            <w:r w:rsidRPr="00B668E5">
              <w:t>22</w:t>
            </w:r>
          </w:p>
        </w:tc>
        <w:tc>
          <w:tcPr>
            <w:tcW w:w="851" w:type="dxa"/>
          </w:tcPr>
          <w:p w:rsidR="00AF3499" w:rsidRPr="00B668E5" w:rsidRDefault="00AF3499" w:rsidP="00AF3499">
            <w:pPr>
              <w:rPr>
                <w:color w:val="C00000"/>
              </w:rPr>
            </w:pPr>
            <w:r w:rsidRPr="00B668E5">
              <w:rPr>
                <w:color w:val="C00000"/>
              </w:rPr>
              <w:t>80</w:t>
            </w:r>
          </w:p>
        </w:tc>
        <w:tc>
          <w:tcPr>
            <w:tcW w:w="1304" w:type="dxa"/>
          </w:tcPr>
          <w:p w:rsidR="00AF3499" w:rsidRPr="00B668E5" w:rsidRDefault="00AF3499" w:rsidP="00AF3499">
            <w:pPr>
              <w:rPr>
                <w:color w:val="000000" w:themeColor="text1"/>
              </w:rPr>
            </w:pPr>
            <w:r w:rsidRPr="00B668E5">
              <w:rPr>
                <w:color w:val="000000" w:themeColor="text1"/>
              </w:rPr>
              <w:t>12(15%)</w:t>
            </w:r>
          </w:p>
        </w:tc>
        <w:tc>
          <w:tcPr>
            <w:tcW w:w="851" w:type="dxa"/>
          </w:tcPr>
          <w:p w:rsidR="00AF3499" w:rsidRPr="00B668E5" w:rsidRDefault="00AF3499" w:rsidP="00AF3499">
            <w:r w:rsidRPr="00B668E5">
              <w:t>21</w:t>
            </w:r>
          </w:p>
        </w:tc>
        <w:tc>
          <w:tcPr>
            <w:tcW w:w="850" w:type="dxa"/>
          </w:tcPr>
          <w:p w:rsidR="00AF3499" w:rsidRPr="00B668E5" w:rsidRDefault="00AF3499" w:rsidP="00AF3499">
            <w:pPr>
              <w:rPr>
                <w:color w:val="C00000"/>
              </w:rPr>
            </w:pPr>
            <w:r w:rsidRPr="00B668E5">
              <w:t>58</w:t>
            </w:r>
          </w:p>
        </w:tc>
        <w:tc>
          <w:tcPr>
            <w:tcW w:w="1418" w:type="dxa"/>
          </w:tcPr>
          <w:p w:rsidR="00AF3499" w:rsidRPr="00B668E5" w:rsidRDefault="00AF3499" w:rsidP="00AF3499">
            <w:pPr>
              <w:rPr>
                <w:color w:val="000000" w:themeColor="text1"/>
              </w:rPr>
            </w:pPr>
            <w:r w:rsidRPr="00B668E5">
              <w:rPr>
                <w:color w:val="FF0000"/>
              </w:rPr>
              <w:t>26(45%)</w:t>
            </w:r>
          </w:p>
        </w:tc>
        <w:tc>
          <w:tcPr>
            <w:tcW w:w="850" w:type="dxa"/>
          </w:tcPr>
          <w:p w:rsidR="00AF3499" w:rsidRPr="00B668E5" w:rsidRDefault="00AF3499" w:rsidP="00AF3499">
            <w:r w:rsidRPr="00B668E5">
              <w:t>21</w:t>
            </w:r>
          </w:p>
        </w:tc>
        <w:tc>
          <w:tcPr>
            <w:tcW w:w="851" w:type="dxa"/>
          </w:tcPr>
          <w:p w:rsidR="00AF3499" w:rsidRPr="00B668E5" w:rsidRDefault="00AF3499" w:rsidP="00AF3499">
            <w:pPr>
              <w:rPr>
                <w:color w:val="C00000"/>
              </w:rPr>
            </w:pPr>
            <w:r w:rsidRPr="00B668E5">
              <w:rPr>
                <w:color w:val="C00000"/>
              </w:rPr>
              <w:t>142</w:t>
            </w:r>
          </w:p>
        </w:tc>
        <w:tc>
          <w:tcPr>
            <w:tcW w:w="1276" w:type="dxa"/>
          </w:tcPr>
          <w:p w:rsidR="00AF3499" w:rsidRPr="00B668E5" w:rsidRDefault="00AF3499" w:rsidP="00AF3499">
            <w:pPr>
              <w:rPr>
                <w:color w:val="FF0000"/>
              </w:rPr>
            </w:pPr>
            <w:r w:rsidRPr="00B668E5">
              <w:rPr>
                <w:color w:val="FF0000"/>
              </w:rPr>
              <w:t>75(53%)</w:t>
            </w:r>
          </w:p>
        </w:tc>
        <w:tc>
          <w:tcPr>
            <w:tcW w:w="850" w:type="dxa"/>
          </w:tcPr>
          <w:p w:rsidR="00AF3499" w:rsidRPr="00B668E5" w:rsidRDefault="00AF3499" w:rsidP="00AF3499">
            <w:r w:rsidRPr="00B668E5">
              <w:t>21</w:t>
            </w:r>
          </w:p>
        </w:tc>
        <w:tc>
          <w:tcPr>
            <w:tcW w:w="851" w:type="dxa"/>
          </w:tcPr>
          <w:p w:rsidR="00AF3499" w:rsidRPr="00B668E5" w:rsidRDefault="00AF3499" w:rsidP="00AF3499">
            <w:pPr>
              <w:rPr>
                <w:color w:val="FF0000"/>
              </w:rPr>
            </w:pPr>
            <w:r>
              <w:rPr>
                <w:color w:val="FF0000"/>
              </w:rPr>
              <w:t>71</w:t>
            </w:r>
          </w:p>
        </w:tc>
        <w:tc>
          <w:tcPr>
            <w:tcW w:w="1417" w:type="dxa"/>
          </w:tcPr>
          <w:p w:rsidR="00AF3499" w:rsidRPr="00B668E5" w:rsidRDefault="00AF3499" w:rsidP="00AF3499">
            <w:pPr>
              <w:rPr>
                <w:color w:val="FF0000"/>
              </w:rPr>
            </w:pPr>
            <w:r>
              <w:rPr>
                <w:color w:val="FF0000"/>
              </w:rPr>
              <w:t>34 (48%)</w:t>
            </w:r>
          </w:p>
        </w:tc>
        <w:tc>
          <w:tcPr>
            <w:tcW w:w="851" w:type="dxa"/>
          </w:tcPr>
          <w:p w:rsidR="00AF3499" w:rsidRPr="00B668E5" w:rsidRDefault="00AF3499" w:rsidP="00AF3499">
            <w:r w:rsidRPr="00B668E5">
              <w:t>21</w:t>
            </w:r>
          </w:p>
        </w:tc>
        <w:tc>
          <w:tcPr>
            <w:tcW w:w="850" w:type="dxa"/>
          </w:tcPr>
          <w:p w:rsidR="00AF3499" w:rsidRPr="00B668E5" w:rsidRDefault="00AF3499" w:rsidP="00AF3499">
            <w:pPr>
              <w:rPr>
                <w:color w:val="FF0000"/>
              </w:rPr>
            </w:pPr>
            <w:r>
              <w:rPr>
                <w:color w:val="FF0000"/>
              </w:rPr>
              <w:t>352</w:t>
            </w:r>
          </w:p>
        </w:tc>
        <w:tc>
          <w:tcPr>
            <w:tcW w:w="1418" w:type="dxa"/>
          </w:tcPr>
          <w:p w:rsidR="00AF3499" w:rsidRPr="00B668E5" w:rsidRDefault="00AF3499" w:rsidP="00AF3499">
            <w:pPr>
              <w:rPr>
                <w:color w:val="FF0000"/>
              </w:rPr>
            </w:pPr>
            <w:r>
              <w:rPr>
                <w:color w:val="FF0000"/>
              </w:rPr>
              <w:t>150 (43%)</w:t>
            </w:r>
          </w:p>
        </w:tc>
      </w:tr>
      <w:tr w:rsidR="00AF3499" w:rsidRPr="00B668E5" w:rsidTr="00AF3499">
        <w:tc>
          <w:tcPr>
            <w:tcW w:w="851" w:type="dxa"/>
          </w:tcPr>
          <w:p w:rsidR="00AF3499" w:rsidRPr="00B668E5" w:rsidRDefault="00AF3499" w:rsidP="00AF3499">
            <w:pPr>
              <w:rPr>
                <w:b/>
                <w:i/>
              </w:rPr>
            </w:pPr>
            <w:r w:rsidRPr="00B668E5">
              <w:rPr>
                <w:b/>
              </w:rPr>
              <w:t>10-11</w:t>
            </w:r>
          </w:p>
        </w:tc>
        <w:tc>
          <w:tcPr>
            <w:tcW w:w="709" w:type="dxa"/>
          </w:tcPr>
          <w:p w:rsidR="00AF3499" w:rsidRPr="00B668E5" w:rsidRDefault="00AF3499" w:rsidP="00AF3499">
            <w:pPr>
              <w:rPr>
                <w:b/>
              </w:rPr>
            </w:pPr>
            <w:r w:rsidRPr="00B668E5">
              <w:rPr>
                <w:b/>
              </w:rPr>
              <w:t>41</w:t>
            </w:r>
          </w:p>
        </w:tc>
        <w:tc>
          <w:tcPr>
            <w:tcW w:w="851" w:type="dxa"/>
          </w:tcPr>
          <w:p w:rsidR="00AF3499" w:rsidRPr="00B668E5" w:rsidRDefault="00AF3499" w:rsidP="00AF3499">
            <w:pPr>
              <w:rPr>
                <w:b/>
              </w:rPr>
            </w:pPr>
            <w:r w:rsidRPr="00B668E5">
              <w:rPr>
                <w:b/>
              </w:rPr>
              <w:t>103</w:t>
            </w:r>
          </w:p>
        </w:tc>
        <w:tc>
          <w:tcPr>
            <w:tcW w:w="1304" w:type="dxa"/>
          </w:tcPr>
          <w:p w:rsidR="00AF3499" w:rsidRPr="00B668E5" w:rsidRDefault="00AF3499" w:rsidP="00AF3499">
            <w:pPr>
              <w:rPr>
                <w:b/>
                <w:color w:val="000000" w:themeColor="text1"/>
              </w:rPr>
            </w:pPr>
            <w:r w:rsidRPr="00B668E5">
              <w:rPr>
                <w:b/>
                <w:color w:val="000000" w:themeColor="text1"/>
              </w:rPr>
              <w:t>19(18.4%)</w:t>
            </w:r>
          </w:p>
        </w:tc>
        <w:tc>
          <w:tcPr>
            <w:tcW w:w="851" w:type="dxa"/>
          </w:tcPr>
          <w:p w:rsidR="00AF3499" w:rsidRPr="00B668E5" w:rsidRDefault="00AF3499" w:rsidP="00AF3499">
            <w:pPr>
              <w:rPr>
                <w:b/>
              </w:rPr>
            </w:pPr>
            <w:r w:rsidRPr="00B668E5">
              <w:rPr>
                <w:b/>
              </w:rPr>
              <w:t>38</w:t>
            </w:r>
          </w:p>
        </w:tc>
        <w:tc>
          <w:tcPr>
            <w:tcW w:w="850" w:type="dxa"/>
          </w:tcPr>
          <w:p w:rsidR="00AF3499" w:rsidRPr="00B668E5" w:rsidRDefault="00AF3499" w:rsidP="00AF3499">
            <w:pPr>
              <w:rPr>
                <w:b/>
              </w:rPr>
            </w:pPr>
            <w:r w:rsidRPr="00B668E5">
              <w:rPr>
                <w:b/>
              </w:rPr>
              <w:t>138</w:t>
            </w:r>
          </w:p>
        </w:tc>
        <w:tc>
          <w:tcPr>
            <w:tcW w:w="1418" w:type="dxa"/>
          </w:tcPr>
          <w:p w:rsidR="00AF3499" w:rsidRPr="00B668E5" w:rsidRDefault="00AF3499" w:rsidP="00AF3499">
            <w:pPr>
              <w:rPr>
                <w:b/>
                <w:color w:val="000000" w:themeColor="text1"/>
              </w:rPr>
            </w:pPr>
            <w:r w:rsidRPr="00B668E5">
              <w:rPr>
                <w:b/>
                <w:color w:val="000000" w:themeColor="text1"/>
              </w:rPr>
              <w:t>41(30%)</w:t>
            </w:r>
          </w:p>
        </w:tc>
        <w:tc>
          <w:tcPr>
            <w:tcW w:w="850" w:type="dxa"/>
          </w:tcPr>
          <w:p w:rsidR="00AF3499" w:rsidRPr="00B668E5" w:rsidRDefault="00AF3499" w:rsidP="00AF3499">
            <w:pPr>
              <w:rPr>
                <w:b/>
                <w:i/>
              </w:rPr>
            </w:pPr>
            <w:r w:rsidRPr="00B668E5">
              <w:rPr>
                <w:b/>
                <w:i/>
              </w:rPr>
              <w:t>36</w:t>
            </w:r>
          </w:p>
        </w:tc>
        <w:tc>
          <w:tcPr>
            <w:tcW w:w="851" w:type="dxa"/>
          </w:tcPr>
          <w:p w:rsidR="00AF3499" w:rsidRPr="00B668E5" w:rsidRDefault="00AF3499" w:rsidP="00AF3499">
            <w:pPr>
              <w:jc w:val="center"/>
              <w:rPr>
                <w:b/>
                <w:i/>
              </w:rPr>
            </w:pPr>
            <w:r w:rsidRPr="00B668E5">
              <w:rPr>
                <w:b/>
                <w:i/>
              </w:rPr>
              <w:t>210</w:t>
            </w:r>
          </w:p>
        </w:tc>
        <w:tc>
          <w:tcPr>
            <w:tcW w:w="1276" w:type="dxa"/>
          </w:tcPr>
          <w:p w:rsidR="00AF3499" w:rsidRPr="00B668E5" w:rsidRDefault="00AF3499" w:rsidP="00AF3499">
            <w:pPr>
              <w:rPr>
                <w:b/>
                <w:i/>
              </w:rPr>
            </w:pPr>
            <w:r w:rsidRPr="00B668E5">
              <w:rPr>
                <w:b/>
                <w:i/>
              </w:rPr>
              <w:t>85(40.4%)</w:t>
            </w:r>
          </w:p>
        </w:tc>
        <w:tc>
          <w:tcPr>
            <w:tcW w:w="850" w:type="dxa"/>
          </w:tcPr>
          <w:p w:rsidR="00AF3499" w:rsidRPr="00B668E5" w:rsidRDefault="00AF3499" w:rsidP="00AF3499">
            <w:pPr>
              <w:rPr>
                <w:b/>
              </w:rPr>
            </w:pPr>
            <w:r w:rsidRPr="00B668E5">
              <w:rPr>
                <w:b/>
              </w:rPr>
              <w:t>36</w:t>
            </w:r>
          </w:p>
        </w:tc>
        <w:tc>
          <w:tcPr>
            <w:tcW w:w="851" w:type="dxa"/>
          </w:tcPr>
          <w:p w:rsidR="00AF3499" w:rsidRPr="00B668E5" w:rsidRDefault="00AF3499" w:rsidP="00AF3499">
            <w:pPr>
              <w:rPr>
                <w:b/>
                <w:i/>
              </w:rPr>
            </w:pPr>
            <w:r>
              <w:rPr>
                <w:b/>
                <w:i/>
              </w:rPr>
              <w:t>90</w:t>
            </w:r>
          </w:p>
        </w:tc>
        <w:tc>
          <w:tcPr>
            <w:tcW w:w="1417" w:type="dxa"/>
          </w:tcPr>
          <w:p w:rsidR="00AF3499" w:rsidRPr="00B668E5" w:rsidRDefault="00AF3499" w:rsidP="00AF3499">
            <w:pPr>
              <w:rPr>
                <w:b/>
                <w:i/>
              </w:rPr>
            </w:pPr>
            <w:r>
              <w:rPr>
                <w:b/>
                <w:i/>
              </w:rPr>
              <w:t>34 (38%)</w:t>
            </w:r>
          </w:p>
        </w:tc>
        <w:tc>
          <w:tcPr>
            <w:tcW w:w="851" w:type="dxa"/>
          </w:tcPr>
          <w:p w:rsidR="00AF3499" w:rsidRPr="00B668E5" w:rsidRDefault="00AF3499" w:rsidP="00AF3499">
            <w:pPr>
              <w:rPr>
                <w:b/>
              </w:rPr>
            </w:pPr>
            <w:r w:rsidRPr="00B668E5">
              <w:rPr>
                <w:b/>
              </w:rPr>
              <w:t>36</w:t>
            </w:r>
          </w:p>
        </w:tc>
        <w:tc>
          <w:tcPr>
            <w:tcW w:w="850" w:type="dxa"/>
          </w:tcPr>
          <w:p w:rsidR="00AF3499" w:rsidRPr="00B668E5" w:rsidRDefault="00AF3499" w:rsidP="00AF3499">
            <w:pPr>
              <w:rPr>
                <w:b/>
                <w:i/>
              </w:rPr>
            </w:pPr>
            <w:r>
              <w:rPr>
                <w:b/>
                <w:i/>
              </w:rPr>
              <w:t>542</w:t>
            </w:r>
          </w:p>
        </w:tc>
        <w:tc>
          <w:tcPr>
            <w:tcW w:w="1418" w:type="dxa"/>
          </w:tcPr>
          <w:p w:rsidR="00AF3499" w:rsidRPr="00B668E5" w:rsidRDefault="00AF3499" w:rsidP="00AF3499">
            <w:pPr>
              <w:rPr>
                <w:b/>
                <w:i/>
              </w:rPr>
            </w:pPr>
            <w:r>
              <w:rPr>
                <w:b/>
                <w:i/>
              </w:rPr>
              <w:t>160 (30%)</w:t>
            </w:r>
          </w:p>
        </w:tc>
      </w:tr>
      <w:tr w:rsidR="00AF3499" w:rsidRPr="00B668E5" w:rsidTr="00AF3499">
        <w:tc>
          <w:tcPr>
            <w:tcW w:w="851" w:type="dxa"/>
          </w:tcPr>
          <w:p w:rsidR="00AF3499" w:rsidRPr="00B668E5" w:rsidRDefault="00AF3499" w:rsidP="00AF3499">
            <w:pPr>
              <w:rPr>
                <w:b/>
                <w:i/>
              </w:rPr>
            </w:pPr>
            <w:r w:rsidRPr="00B668E5">
              <w:rPr>
                <w:b/>
              </w:rPr>
              <w:t>5-11</w:t>
            </w:r>
          </w:p>
        </w:tc>
        <w:tc>
          <w:tcPr>
            <w:tcW w:w="709" w:type="dxa"/>
          </w:tcPr>
          <w:p w:rsidR="00AF3499" w:rsidRPr="00B668E5" w:rsidRDefault="00AF3499" w:rsidP="00AF3499">
            <w:pPr>
              <w:rPr>
                <w:b/>
              </w:rPr>
            </w:pPr>
            <w:r w:rsidRPr="00B668E5">
              <w:rPr>
                <w:b/>
              </w:rPr>
              <w:t>193</w:t>
            </w:r>
          </w:p>
        </w:tc>
        <w:tc>
          <w:tcPr>
            <w:tcW w:w="851" w:type="dxa"/>
          </w:tcPr>
          <w:p w:rsidR="00AF3499" w:rsidRPr="00B668E5" w:rsidRDefault="00AF3499" w:rsidP="00AF3499">
            <w:pPr>
              <w:rPr>
                <w:b/>
              </w:rPr>
            </w:pPr>
            <w:r w:rsidRPr="00B668E5">
              <w:rPr>
                <w:b/>
              </w:rPr>
              <w:t>390</w:t>
            </w:r>
          </w:p>
        </w:tc>
        <w:tc>
          <w:tcPr>
            <w:tcW w:w="1304" w:type="dxa"/>
          </w:tcPr>
          <w:p w:rsidR="00AF3499" w:rsidRPr="00B668E5" w:rsidRDefault="00AF3499" w:rsidP="00AF3499">
            <w:pPr>
              <w:rPr>
                <w:b/>
                <w:color w:val="000000" w:themeColor="text1"/>
              </w:rPr>
            </w:pPr>
            <w:r w:rsidRPr="00B668E5">
              <w:rPr>
                <w:b/>
                <w:color w:val="000000" w:themeColor="text1"/>
              </w:rPr>
              <w:t>112(29%)</w:t>
            </w:r>
          </w:p>
        </w:tc>
        <w:tc>
          <w:tcPr>
            <w:tcW w:w="851" w:type="dxa"/>
          </w:tcPr>
          <w:p w:rsidR="00AF3499" w:rsidRPr="00B668E5" w:rsidRDefault="00AF3499" w:rsidP="00AF3499">
            <w:pPr>
              <w:rPr>
                <w:b/>
              </w:rPr>
            </w:pPr>
            <w:r w:rsidRPr="00B668E5">
              <w:rPr>
                <w:b/>
              </w:rPr>
              <w:t>185</w:t>
            </w:r>
          </w:p>
        </w:tc>
        <w:tc>
          <w:tcPr>
            <w:tcW w:w="850" w:type="dxa"/>
          </w:tcPr>
          <w:p w:rsidR="00AF3499" w:rsidRPr="00B668E5" w:rsidRDefault="00AF3499" w:rsidP="00AF3499">
            <w:pPr>
              <w:rPr>
                <w:b/>
              </w:rPr>
            </w:pPr>
            <w:r w:rsidRPr="00B668E5">
              <w:rPr>
                <w:b/>
              </w:rPr>
              <w:t>475</w:t>
            </w:r>
          </w:p>
        </w:tc>
        <w:tc>
          <w:tcPr>
            <w:tcW w:w="1418" w:type="dxa"/>
          </w:tcPr>
          <w:p w:rsidR="00AF3499" w:rsidRPr="00B668E5" w:rsidRDefault="00AF3499" w:rsidP="00AF3499">
            <w:pPr>
              <w:rPr>
                <w:b/>
                <w:color w:val="000000" w:themeColor="text1"/>
              </w:rPr>
            </w:pPr>
            <w:r w:rsidRPr="00B668E5">
              <w:rPr>
                <w:b/>
                <w:color w:val="000000" w:themeColor="text1"/>
              </w:rPr>
              <w:t>130(27.3%)</w:t>
            </w:r>
          </w:p>
        </w:tc>
        <w:tc>
          <w:tcPr>
            <w:tcW w:w="850" w:type="dxa"/>
          </w:tcPr>
          <w:p w:rsidR="00AF3499" w:rsidRPr="00B668E5" w:rsidRDefault="00AF3499" w:rsidP="00AF3499">
            <w:pPr>
              <w:rPr>
                <w:b/>
                <w:i/>
              </w:rPr>
            </w:pPr>
            <w:r w:rsidRPr="00B668E5">
              <w:rPr>
                <w:b/>
                <w:i/>
              </w:rPr>
              <w:t>182</w:t>
            </w:r>
          </w:p>
        </w:tc>
        <w:tc>
          <w:tcPr>
            <w:tcW w:w="851" w:type="dxa"/>
          </w:tcPr>
          <w:p w:rsidR="00AF3499" w:rsidRPr="00B668E5" w:rsidRDefault="00AF3499" w:rsidP="00AF3499">
            <w:pPr>
              <w:jc w:val="center"/>
              <w:rPr>
                <w:b/>
                <w:i/>
              </w:rPr>
            </w:pPr>
            <w:r w:rsidRPr="00B668E5">
              <w:rPr>
                <w:b/>
                <w:i/>
              </w:rPr>
              <w:t>734</w:t>
            </w:r>
          </w:p>
        </w:tc>
        <w:tc>
          <w:tcPr>
            <w:tcW w:w="1276" w:type="dxa"/>
          </w:tcPr>
          <w:p w:rsidR="00AF3499" w:rsidRPr="00B668E5" w:rsidRDefault="00AF3499" w:rsidP="00AF3499">
            <w:pPr>
              <w:rPr>
                <w:b/>
                <w:i/>
              </w:rPr>
            </w:pPr>
            <w:r w:rsidRPr="00B668E5">
              <w:rPr>
                <w:b/>
                <w:i/>
              </w:rPr>
              <w:t>228(31%)</w:t>
            </w:r>
          </w:p>
        </w:tc>
        <w:tc>
          <w:tcPr>
            <w:tcW w:w="850" w:type="dxa"/>
          </w:tcPr>
          <w:p w:rsidR="00AF3499" w:rsidRPr="00B668E5" w:rsidRDefault="00AF3499" w:rsidP="00AF3499">
            <w:pPr>
              <w:rPr>
                <w:b/>
              </w:rPr>
            </w:pPr>
            <w:r w:rsidRPr="00B668E5">
              <w:rPr>
                <w:b/>
              </w:rPr>
              <w:t>181</w:t>
            </w:r>
          </w:p>
        </w:tc>
        <w:tc>
          <w:tcPr>
            <w:tcW w:w="851" w:type="dxa"/>
          </w:tcPr>
          <w:p w:rsidR="00AF3499" w:rsidRPr="00B668E5" w:rsidRDefault="00AF3499" w:rsidP="00AF3499">
            <w:pPr>
              <w:rPr>
                <w:b/>
                <w:i/>
              </w:rPr>
            </w:pPr>
            <w:r>
              <w:rPr>
                <w:b/>
                <w:i/>
              </w:rPr>
              <w:t>432</w:t>
            </w:r>
          </w:p>
        </w:tc>
        <w:tc>
          <w:tcPr>
            <w:tcW w:w="1417" w:type="dxa"/>
          </w:tcPr>
          <w:p w:rsidR="00AF3499" w:rsidRPr="00B668E5" w:rsidRDefault="00AF3499" w:rsidP="00AF3499">
            <w:pPr>
              <w:rPr>
                <w:b/>
                <w:i/>
              </w:rPr>
            </w:pPr>
            <w:r>
              <w:rPr>
                <w:b/>
                <w:i/>
              </w:rPr>
              <w:t>68(16%)</w:t>
            </w:r>
          </w:p>
        </w:tc>
        <w:tc>
          <w:tcPr>
            <w:tcW w:w="851" w:type="dxa"/>
          </w:tcPr>
          <w:p w:rsidR="00AF3499" w:rsidRPr="00B668E5" w:rsidRDefault="00AF3499" w:rsidP="00AF3499">
            <w:pPr>
              <w:rPr>
                <w:b/>
                <w:i/>
              </w:rPr>
            </w:pPr>
            <w:r w:rsidRPr="00B668E5">
              <w:rPr>
                <w:b/>
                <w:i/>
              </w:rPr>
              <w:t>181</w:t>
            </w:r>
          </w:p>
        </w:tc>
        <w:tc>
          <w:tcPr>
            <w:tcW w:w="850" w:type="dxa"/>
          </w:tcPr>
          <w:p w:rsidR="00AF3499" w:rsidRPr="00B668E5" w:rsidRDefault="00AF3499" w:rsidP="00AF3499">
            <w:pPr>
              <w:rPr>
                <w:b/>
                <w:i/>
              </w:rPr>
            </w:pPr>
            <w:r>
              <w:rPr>
                <w:b/>
                <w:i/>
              </w:rPr>
              <w:t>2034</w:t>
            </w:r>
          </w:p>
        </w:tc>
        <w:tc>
          <w:tcPr>
            <w:tcW w:w="1418" w:type="dxa"/>
          </w:tcPr>
          <w:p w:rsidR="00AF3499" w:rsidRPr="00B668E5" w:rsidRDefault="00AF3499" w:rsidP="00AF3499">
            <w:pPr>
              <w:rPr>
                <w:b/>
                <w:i/>
              </w:rPr>
            </w:pPr>
            <w:r>
              <w:rPr>
                <w:b/>
                <w:i/>
              </w:rPr>
              <w:t>584(29%)</w:t>
            </w:r>
          </w:p>
        </w:tc>
      </w:tr>
    </w:tbl>
    <w:p w:rsidR="00AF3499" w:rsidRDefault="00AF3499" w:rsidP="00AF3499">
      <w:pPr>
        <w:rPr>
          <w:szCs w:val="28"/>
        </w:rPr>
      </w:pPr>
    </w:p>
    <w:p w:rsidR="00AF3499" w:rsidRDefault="00AF3499" w:rsidP="00AF3499">
      <w:pPr>
        <w:rPr>
          <w:szCs w:val="28"/>
        </w:rPr>
      </w:pPr>
    </w:p>
    <w:p w:rsidR="00AF3499" w:rsidRPr="0033434E" w:rsidRDefault="00AF3499" w:rsidP="00AF3499">
      <w:pPr>
        <w:rPr>
          <w:sz w:val="28"/>
          <w:szCs w:val="28"/>
          <w:lang w:val="en-US"/>
        </w:rPr>
      </w:pPr>
      <w:r w:rsidRPr="00CF19AB">
        <w:rPr>
          <w:noProof/>
          <w:sz w:val="28"/>
          <w:szCs w:val="28"/>
        </w:rPr>
        <w:lastRenderedPageBreak/>
        <w:drawing>
          <wp:inline distT="0" distB="0" distL="0" distR="0" wp14:anchorId="7DB0D9DB" wp14:editId="04A2A63E">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F3499" w:rsidRDefault="00AF3499" w:rsidP="00AF3499">
      <w:pPr>
        <w:rPr>
          <w:szCs w:val="28"/>
        </w:rPr>
      </w:pPr>
    </w:p>
    <w:p w:rsidR="00AF3499" w:rsidRPr="00F7557E" w:rsidRDefault="00AF3499" w:rsidP="00AF3499">
      <w:pPr>
        <w:sectPr w:rsidR="00AF3499" w:rsidRPr="00F7557E" w:rsidSect="00AF3499">
          <w:pgSz w:w="16838" w:h="11906" w:orient="landscape"/>
          <w:pgMar w:top="1560" w:right="1134" w:bottom="709" w:left="1134" w:header="709" w:footer="709" w:gutter="0"/>
          <w:cols w:space="708"/>
          <w:docGrid w:linePitch="360"/>
        </w:sectPr>
      </w:pPr>
    </w:p>
    <w:p w:rsidR="00AF3499" w:rsidRDefault="00AF3499" w:rsidP="00AF3499">
      <w:pPr>
        <w:rPr>
          <w:szCs w:val="28"/>
        </w:rPr>
      </w:pPr>
    </w:p>
    <w:p w:rsidR="00AF3499" w:rsidRPr="002A21F4" w:rsidRDefault="00AF3499" w:rsidP="00AF3499">
      <w:pPr>
        <w:rPr>
          <w:szCs w:val="28"/>
        </w:rPr>
      </w:pPr>
    </w:p>
    <w:p w:rsidR="00AF3499" w:rsidRDefault="00AF3499" w:rsidP="00AF3499">
      <w:pPr>
        <w:rPr>
          <w:b/>
          <w:sz w:val="20"/>
          <w:szCs w:val="20"/>
        </w:rPr>
      </w:pPr>
      <w:r>
        <w:rPr>
          <w:b/>
          <w:sz w:val="20"/>
          <w:szCs w:val="20"/>
        </w:rPr>
        <w:t xml:space="preserve">СРАВНИТЕЛЬНЫЙ АНАЛИЗ  ПРОПУЩЕННЫХ БЕЗ ПРИЧИНЫ УРОКОВ  </w:t>
      </w:r>
    </w:p>
    <w:p w:rsidR="00AF3499" w:rsidRDefault="00AF3499" w:rsidP="00AF349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71"/>
        <w:gridCol w:w="1176"/>
        <w:gridCol w:w="1476"/>
        <w:gridCol w:w="896"/>
        <w:gridCol w:w="1216"/>
        <w:gridCol w:w="1396"/>
        <w:gridCol w:w="1578"/>
      </w:tblGrid>
      <w:tr w:rsidR="00AF3499" w:rsidTr="00AF3499">
        <w:tc>
          <w:tcPr>
            <w:tcW w:w="1244" w:type="dxa"/>
            <w:shd w:val="clear" w:color="auto" w:fill="auto"/>
          </w:tcPr>
          <w:p w:rsidR="00AF3499" w:rsidRDefault="00AF3499" w:rsidP="00AF3499">
            <w:proofErr w:type="spellStart"/>
            <w:r>
              <w:t>У.г</w:t>
            </w:r>
            <w:proofErr w:type="spellEnd"/>
            <w:r>
              <w:t>.</w:t>
            </w:r>
          </w:p>
        </w:tc>
        <w:tc>
          <w:tcPr>
            <w:tcW w:w="3523" w:type="dxa"/>
            <w:gridSpan w:val="3"/>
            <w:shd w:val="clear" w:color="auto" w:fill="auto"/>
          </w:tcPr>
          <w:p w:rsidR="00AF3499" w:rsidRDefault="00AF3499" w:rsidP="00AF3499">
            <w:r>
              <w:t>Пропущено уроков</w:t>
            </w:r>
          </w:p>
        </w:tc>
        <w:tc>
          <w:tcPr>
            <w:tcW w:w="3508" w:type="dxa"/>
            <w:gridSpan w:val="3"/>
            <w:shd w:val="clear" w:color="auto" w:fill="auto"/>
          </w:tcPr>
          <w:p w:rsidR="00AF3499" w:rsidRDefault="00AF3499" w:rsidP="00AF3499">
            <w:r>
              <w:t>Пропущено дней</w:t>
            </w:r>
          </w:p>
        </w:tc>
        <w:tc>
          <w:tcPr>
            <w:tcW w:w="1578" w:type="dxa"/>
            <w:shd w:val="clear" w:color="auto" w:fill="auto"/>
          </w:tcPr>
          <w:p w:rsidR="00AF3499" w:rsidRDefault="00AF3499" w:rsidP="00AF3499">
            <w:r>
              <w:t>Кол-во уч-ся</w:t>
            </w:r>
          </w:p>
        </w:tc>
      </w:tr>
      <w:tr w:rsidR="00AF3499" w:rsidTr="00AF3499">
        <w:tc>
          <w:tcPr>
            <w:tcW w:w="1244" w:type="dxa"/>
            <w:shd w:val="clear" w:color="auto" w:fill="auto"/>
          </w:tcPr>
          <w:p w:rsidR="00AF3499" w:rsidRDefault="00AF3499" w:rsidP="00AF3499"/>
        </w:tc>
        <w:tc>
          <w:tcPr>
            <w:tcW w:w="871" w:type="dxa"/>
            <w:shd w:val="clear" w:color="auto" w:fill="auto"/>
          </w:tcPr>
          <w:p w:rsidR="00AF3499" w:rsidRDefault="00AF3499" w:rsidP="00AF3499">
            <w:r>
              <w:t>всего</w:t>
            </w:r>
          </w:p>
        </w:tc>
        <w:tc>
          <w:tcPr>
            <w:tcW w:w="1176" w:type="dxa"/>
            <w:shd w:val="clear" w:color="auto" w:fill="auto"/>
          </w:tcPr>
          <w:p w:rsidR="00AF3499" w:rsidRDefault="00AF3499" w:rsidP="00AF3499">
            <w:r>
              <w:t>по/</w:t>
            </w:r>
            <w:proofErr w:type="spellStart"/>
            <w:r>
              <w:t>прич</w:t>
            </w:r>
            <w:proofErr w:type="spellEnd"/>
            <w:r>
              <w:t>.</w:t>
            </w:r>
          </w:p>
        </w:tc>
        <w:tc>
          <w:tcPr>
            <w:tcW w:w="1476" w:type="dxa"/>
            <w:shd w:val="clear" w:color="auto" w:fill="auto"/>
          </w:tcPr>
          <w:p w:rsidR="00AF3499" w:rsidRDefault="00AF3499" w:rsidP="00AF3499">
            <w:r>
              <w:t>без/</w:t>
            </w:r>
            <w:proofErr w:type="spellStart"/>
            <w:r>
              <w:t>прич</w:t>
            </w:r>
            <w:proofErr w:type="spellEnd"/>
            <w:r>
              <w:t>.</w:t>
            </w:r>
          </w:p>
        </w:tc>
        <w:tc>
          <w:tcPr>
            <w:tcW w:w="896" w:type="dxa"/>
            <w:shd w:val="clear" w:color="auto" w:fill="auto"/>
          </w:tcPr>
          <w:p w:rsidR="00AF3499" w:rsidRDefault="00AF3499" w:rsidP="00AF3499">
            <w:r>
              <w:t>всего</w:t>
            </w:r>
          </w:p>
        </w:tc>
        <w:tc>
          <w:tcPr>
            <w:tcW w:w="1216" w:type="dxa"/>
            <w:shd w:val="clear" w:color="auto" w:fill="auto"/>
          </w:tcPr>
          <w:p w:rsidR="00AF3499" w:rsidRDefault="00AF3499" w:rsidP="00AF3499">
            <w:r>
              <w:t>по/</w:t>
            </w:r>
            <w:proofErr w:type="spellStart"/>
            <w:r>
              <w:t>прич</w:t>
            </w:r>
            <w:proofErr w:type="spellEnd"/>
            <w:r>
              <w:t>.</w:t>
            </w:r>
          </w:p>
        </w:tc>
        <w:tc>
          <w:tcPr>
            <w:tcW w:w="1396" w:type="dxa"/>
            <w:shd w:val="clear" w:color="auto" w:fill="auto"/>
          </w:tcPr>
          <w:p w:rsidR="00AF3499" w:rsidRDefault="00AF3499" w:rsidP="00AF3499">
            <w:r>
              <w:t>без/</w:t>
            </w:r>
            <w:proofErr w:type="spellStart"/>
            <w:r>
              <w:t>прич</w:t>
            </w:r>
            <w:proofErr w:type="spellEnd"/>
            <w:r>
              <w:t>.</w:t>
            </w:r>
          </w:p>
        </w:tc>
        <w:tc>
          <w:tcPr>
            <w:tcW w:w="1578" w:type="dxa"/>
            <w:shd w:val="clear" w:color="auto" w:fill="auto"/>
          </w:tcPr>
          <w:p w:rsidR="00AF3499" w:rsidRDefault="00AF3499" w:rsidP="00AF3499"/>
        </w:tc>
      </w:tr>
      <w:tr w:rsidR="00AF3499" w:rsidTr="00AF3499">
        <w:tc>
          <w:tcPr>
            <w:tcW w:w="1244" w:type="dxa"/>
            <w:shd w:val="clear" w:color="auto" w:fill="auto"/>
          </w:tcPr>
          <w:p w:rsidR="00AF3499" w:rsidRDefault="00AF3499" w:rsidP="00AF3499">
            <w:r>
              <w:t>2013/2014</w:t>
            </w:r>
          </w:p>
        </w:tc>
        <w:tc>
          <w:tcPr>
            <w:tcW w:w="871" w:type="dxa"/>
            <w:shd w:val="clear" w:color="auto" w:fill="auto"/>
          </w:tcPr>
          <w:p w:rsidR="00AF3499" w:rsidRDefault="00AF3499" w:rsidP="00AF3499">
            <w:r>
              <w:t>13514</w:t>
            </w:r>
          </w:p>
        </w:tc>
        <w:tc>
          <w:tcPr>
            <w:tcW w:w="1176" w:type="dxa"/>
            <w:shd w:val="clear" w:color="auto" w:fill="auto"/>
          </w:tcPr>
          <w:p w:rsidR="00AF3499" w:rsidRDefault="00AF3499" w:rsidP="00AF3499">
            <w:r>
              <w:t>9699</w:t>
            </w:r>
          </w:p>
        </w:tc>
        <w:tc>
          <w:tcPr>
            <w:tcW w:w="1476" w:type="dxa"/>
            <w:shd w:val="clear" w:color="auto" w:fill="auto"/>
          </w:tcPr>
          <w:p w:rsidR="00AF3499" w:rsidRDefault="00AF3499" w:rsidP="00AF3499">
            <w:r>
              <w:t>3805(28%)</w:t>
            </w:r>
          </w:p>
        </w:tc>
        <w:tc>
          <w:tcPr>
            <w:tcW w:w="896" w:type="dxa"/>
            <w:shd w:val="clear" w:color="auto" w:fill="auto"/>
          </w:tcPr>
          <w:p w:rsidR="00AF3499" w:rsidRDefault="00AF3499" w:rsidP="00AF3499">
            <w:r>
              <w:t>2658</w:t>
            </w:r>
          </w:p>
        </w:tc>
        <w:tc>
          <w:tcPr>
            <w:tcW w:w="1216" w:type="dxa"/>
            <w:shd w:val="clear" w:color="auto" w:fill="auto"/>
          </w:tcPr>
          <w:p w:rsidR="00AF3499" w:rsidRDefault="00AF3499" w:rsidP="00AF3499">
            <w:r>
              <w:t>1837</w:t>
            </w:r>
          </w:p>
        </w:tc>
        <w:tc>
          <w:tcPr>
            <w:tcW w:w="1396" w:type="dxa"/>
            <w:shd w:val="clear" w:color="auto" w:fill="auto"/>
          </w:tcPr>
          <w:p w:rsidR="00AF3499" w:rsidRDefault="00AF3499" w:rsidP="00AF3499">
            <w:r>
              <w:t>789</w:t>
            </w:r>
          </w:p>
        </w:tc>
        <w:tc>
          <w:tcPr>
            <w:tcW w:w="1578" w:type="dxa"/>
            <w:shd w:val="clear" w:color="auto" w:fill="auto"/>
          </w:tcPr>
          <w:p w:rsidR="00AF3499" w:rsidRDefault="00AF3499" w:rsidP="00AF3499">
            <w:r>
              <w:t>206</w:t>
            </w:r>
          </w:p>
        </w:tc>
      </w:tr>
      <w:tr w:rsidR="00AF3499" w:rsidTr="00AF3499">
        <w:tc>
          <w:tcPr>
            <w:tcW w:w="1244" w:type="dxa"/>
            <w:shd w:val="clear" w:color="auto" w:fill="auto"/>
          </w:tcPr>
          <w:p w:rsidR="00AF3499" w:rsidRDefault="00AF3499" w:rsidP="00AF3499">
            <w:r>
              <w:t>2014/2015</w:t>
            </w:r>
          </w:p>
        </w:tc>
        <w:tc>
          <w:tcPr>
            <w:tcW w:w="871" w:type="dxa"/>
            <w:shd w:val="clear" w:color="auto" w:fill="auto"/>
          </w:tcPr>
          <w:p w:rsidR="00AF3499" w:rsidRDefault="00AF3499" w:rsidP="00AF3499">
            <w:r>
              <w:t>13161</w:t>
            </w:r>
          </w:p>
        </w:tc>
        <w:tc>
          <w:tcPr>
            <w:tcW w:w="1176" w:type="dxa"/>
            <w:shd w:val="clear" w:color="auto" w:fill="auto"/>
          </w:tcPr>
          <w:p w:rsidR="00AF3499" w:rsidRDefault="00AF3499" w:rsidP="00AF3499">
            <w:r>
              <w:t>7434</w:t>
            </w:r>
          </w:p>
        </w:tc>
        <w:tc>
          <w:tcPr>
            <w:tcW w:w="1476" w:type="dxa"/>
            <w:shd w:val="clear" w:color="auto" w:fill="auto"/>
          </w:tcPr>
          <w:p w:rsidR="00AF3499" w:rsidRPr="005B74FD" w:rsidRDefault="00AF3499" w:rsidP="00AF3499">
            <w:pPr>
              <w:rPr>
                <w:color w:val="FF0000"/>
              </w:rPr>
            </w:pPr>
            <w:r w:rsidRPr="005B74FD">
              <w:rPr>
                <w:color w:val="FF0000"/>
              </w:rPr>
              <w:t>5727(43.5%)</w:t>
            </w:r>
          </w:p>
        </w:tc>
        <w:tc>
          <w:tcPr>
            <w:tcW w:w="896" w:type="dxa"/>
            <w:shd w:val="clear" w:color="auto" w:fill="auto"/>
          </w:tcPr>
          <w:p w:rsidR="00AF3499" w:rsidRDefault="00AF3499" w:rsidP="00AF3499">
            <w:r>
              <w:t>2475</w:t>
            </w:r>
          </w:p>
        </w:tc>
        <w:tc>
          <w:tcPr>
            <w:tcW w:w="1216" w:type="dxa"/>
            <w:shd w:val="clear" w:color="auto" w:fill="auto"/>
          </w:tcPr>
          <w:p w:rsidR="00AF3499" w:rsidRDefault="00AF3499" w:rsidP="00AF3499">
            <w:r>
              <w:t>1354</w:t>
            </w:r>
          </w:p>
        </w:tc>
        <w:tc>
          <w:tcPr>
            <w:tcW w:w="1396" w:type="dxa"/>
            <w:shd w:val="clear" w:color="auto" w:fill="auto"/>
          </w:tcPr>
          <w:p w:rsidR="00AF3499" w:rsidRDefault="00AF3499" w:rsidP="00AF3499">
            <w:r>
              <w:t>1121</w:t>
            </w:r>
          </w:p>
        </w:tc>
        <w:tc>
          <w:tcPr>
            <w:tcW w:w="1578" w:type="dxa"/>
            <w:shd w:val="clear" w:color="auto" w:fill="auto"/>
          </w:tcPr>
          <w:p w:rsidR="00AF3499" w:rsidRDefault="00AF3499" w:rsidP="00AF3499">
            <w:r>
              <w:t>194</w:t>
            </w:r>
          </w:p>
        </w:tc>
      </w:tr>
      <w:tr w:rsidR="00AF3499" w:rsidTr="00AF3499">
        <w:tc>
          <w:tcPr>
            <w:tcW w:w="1244" w:type="dxa"/>
            <w:shd w:val="clear" w:color="auto" w:fill="auto"/>
          </w:tcPr>
          <w:p w:rsidR="00AF3499" w:rsidRDefault="00AF3499" w:rsidP="00AF3499">
            <w:r>
              <w:t>10-а</w:t>
            </w:r>
          </w:p>
        </w:tc>
        <w:tc>
          <w:tcPr>
            <w:tcW w:w="871" w:type="dxa"/>
            <w:shd w:val="clear" w:color="auto" w:fill="auto"/>
          </w:tcPr>
          <w:p w:rsidR="00AF3499" w:rsidRDefault="00AF3499" w:rsidP="00AF3499">
            <w:r>
              <w:t>3540</w:t>
            </w:r>
          </w:p>
        </w:tc>
        <w:tc>
          <w:tcPr>
            <w:tcW w:w="1176" w:type="dxa"/>
            <w:shd w:val="clear" w:color="auto" w:fill="auto"/>
          </w:tcPr>
          <w:p w:rsidR="00AF3499" w:rsidRDefault="00AF3499" w:rsidP="00AF3499">
            <w:r>
              <w:t>2612</w:t>
            </w:r>
          </w:p>
        </w:tc>
        <w:tc>
          <w:tcPr>
            <w:tcW w:w="1476" w:type="dxa"/>
            <w:shd w:val="clear" w:color="auto" w:fill="auto"/>
          </w:tcPr>
          <w:p w:rsidR="00AF3499" w:rsidRDefault="00AF3499" w:rsidP="00AF3499">
            <w:r>
              <w:t>930</w:t>
            </w:r>
          </w:p>
        </w:tc>
        <w:tc>
          <w:tcPr>
            <w:tcW w:w="896" w:type="dxa"/>
            <w:shd w:val="clear" w:color="auto" w:fill="auto"/>
          </w:tcPr>
          <w:p w:rsidR="00AF3499" w:rsidRDefault="00AF3499" w:rsidP="00AF3499">
            <w:r>
              <w:t>708</w:t>
            </w:r>
          </w:p>
        </w:tc>
        <w:tc>
          <w:tcPr>
            <w:tcW w:w="1216" w:type="dxa"/>
            <w:shd w:val="clear" w:color="auto" w:fill="auto"/>
          </w:tcPr>
          <w:p w:rsidR="00AF3499" w:rsidRDefault="00AF3499" w:rsidP="00AF3499">
            <w:r>
              <w:t>522</w:t>
            </w:r>
          </w:p>
        </w:tc>
        <w:tc>
          <w:tcPr>
            <w:tcW w:w="1396" w:type="dxa"/>
            <w:shd w:val="clear" w:color="auto" w:fill="auto"/>
          </w:tcPr>
          <w:p w:rsidR="00AF3499" w:rsidRDefault="00AF3499" w:rsidP="00AF3499">
            <w:r>
              <w:t>186</w:t>
            </w:r>
          </w:p>
        </w:tc>
        <w:tc>
          <w:tcPr>
            <w:tcW w:w="1578" w:type="dxa"/>
            <w:shd w:val="clear" w:color="auto" w:fill="auto"/>
          </w:tcPr>
          <w:p w:rsidR="00AF3499" w:rsidRDefault="00AF3499" w:rsidP="00AF3499">
            <w:r>
              <w:t>27</w:t>
            </w:r>
          </w:p>
        </w:tc>
      </w:tr>
      <w:tr w:rsidR="00AF3499" w:rsidTr="00AF3499">
        <w:tc>
          <w:tcPr>
            <w:tcW w:w="1244" w:type="dxa"/>
            <w:shd w:val="clear" w:color="auto" w:fill="auto"/>
          </w:tcPr>
          <w:p w:rsidR="00AF3499" w:rsidRDefault="00AF3499" w:rsidP="00AF3499">
            <w:r>
              <w:t xml:space="preserve">2015/16 </w:t>
            </w:r>
            <w:proofErr w:type="spellStart"/>
            <w:r>
              <w:t>осн</w:t>
            </w:r>
            <w:proofErr w:type="spellEnd"/>
            <w:r>
              <w:t>/</w:t>
            </w:r>
            <w:proofErr w:type="spellStart"/>
            <w:r>
              <w:t>шк</w:t>
            </w:r>
            <w:proofErr w:type="spellEnd"/>
          </w:p>
        </w:tc>
        <w:tc>
          <w:tcPr>
            <w:tcW w:w="871" w:type="dxa"/>
            <w:shd w:val="clear" w:color="auto" w:fill="auto"/>
          </w:tcPr>
          <w:p w:rsidR="00AF3499" w:rsidRDefault="00AF3499" w:rsidP="00AF3499">
            <w:r>
              <w:t>10698</w:t>
            </w:r>
          </w:p>
        </w:tc>
        <w:tc>
          <w:tcPr>
            <w:tcW w:w="1176" w:type="dxa"/>
            <w:shd w:val="clear" w:color="auto" w:fill="auto"/>
          </w:tcPr>
          <w:p w:rsidR="00AF3499" w:rsidRDefault="00AF3499" w:rsidP="00AF3499">
            <w:r>
              <w:t>5564</w:t>
            </w:r>
          </w:p>
        </w:tc>
        <w:tc>
          <w:tcPr>
            <w:tcW w:w="1476" w:type="dxa"/>
            <w:shd w:val="clear" w:color="auto" w:fill="auto"/>
          </w:tcPr>
          <w:p w:rsidR="00AF3499" w:rsidRPr="005B74FD" w:rsidRDefault="00AF3499" w:rsidP="00AF3499">
            <w:pPr>
              <w:rPr>
                <w:color w:val="FF0000"/>
              </w:rPr>
            </w:pPr>
            <w:r w:rsidRPr="005B74FD">
              <w:rPr>
                <w:color w:val="FF0000"/>
              </w:rPr>
              <w:t>5134(48%)</w:t>
            </w:r>
          </w:p>
        </w:tc>
        <w:tc>
          <w:tcPr>
            <w:tcW w:w="896" w:type="dxa"/>
            <w:shd w:val="clear" w:color="auto" w:fill="auto"/>
          </w:tcPr>
          <w:p w:rsidR="00AF3499" w:rsidRDefault="00AF3499" w:rsidP="00AF3499">
            <w:r>
              <w:t>2109</w:t>
            </w:r>
          </w:p>
        </w:tc>
        <w:tc>
          <w:tcPr>
            <w:tcW w:w="1216" w:type="dxa"/>
            <w:shd w:val="clear" w:color="auto" w:fill="auto"/>
          </w:tcPr>
          <w:p w:rsidR="00AF3499" w:rsidRDefault="00AF3499" w:rsidP="00AF3499">
            <w:r>
              <w:t>1087</w:t>
            </w:r>
          </w:p>
        </w:tc>
        <w:tc>
          <w:tcPr>
            <w:tcW w:w="1396" w:type="dxa"/>
            <w:shd w:val="clear" w:color="auto" w:fill="auto"/>
          </w:tcPr>
          <w:p w:rsidR="00AF3499" w:rsidRDefault="00AF3499" w:rsidP="00AF3499">
            <w:r>
              <w:t>1022</w:t>
            </w:r>
          </w:p>
        </w:tc>
        <w:tc>
          <w:tcPr>
            <w:tcW w:w="1578" w:type="dxa"/>
            <w:shd w:val="clear" w:color="auto" w:fill="auto"/>
          </w:tcPr>
          <w:p w:rsidR="00AF3499" w:rsidRDefault="00AF3499" w:rsidP="00AF3499">
            <w:r>
              <w:t>185</w:t>
            </w:r>
          </w:p>
        </w:tc>
      </w:tr>
      <w:tr w:rsidR="00AF3499" w:rsidTr="00AF3499">
        <w:tc>
          <w:tcPr>
            <w:tcW w:w="1244" w:type="dxa"/>
            <w:shd w:val="clear" w:color="auto" w:fill="auto"/>
          </w:tcPr>
          <w:p w:rsidR="00AF3499" w:rsidRDefault="00AF3499" w:rsidP="00AF3499">
            <w:r>
              <w:t>2015/16 ср/</w:t>
            </w:r>
            <w:proofErr w:type="spellStart"/>
            <w:r>
              <w:t>шк</w:t>
            </w:r>
            <w:proofErr w:type="spellEnd"/>
          </w:p>
        </w:tc>
        <w:tc>
          <w:tcPr>
            <w:tcW w:w="871" w:type="dxa"/>
            <w:shd w:val="clear" w:color="auto" w:fill="auto"/>
          </w:tcPr>
          <w:p w:rsidR="00AF3499" w:rsidRDefault="00AF3499" w:rsidP="00AF3499">
            <w:r>
              <w:t>17433</w:t>
            </w:r>
          </w:p>
        </w:tc>
        <w:tc>
          <w:tcPr>
            <w:tcW w:w="1176" w:type="dxa"/>
            <w:shd w:val="clear" w:color="auto" w:fill="auto"/>
          </w:tcPr>
          <w:p w:rsidR="00AF3499" w:rsidRDefault="00AF3499" w:rsidP="00AF3499">
            <w:r>
              <w:t>10209</w:t>
            </w:r>
          </w:p>
        </w:tc>
        <w:tc>
          <w:tcPr>
            <w:tcW w:w="1476" w:type="dxa"/>
            <w:shd w:val="clear" w:color="auto" w:fill="auto"/>
          </w:tcPr>
          <w:p w:rsidR="00AF3499" w:rsidRDefault="00AF3499" w:rsidP="00AF3499">
            <w:r>
              <w:t>7224(41.4%)</w:t>
            </w:r>
          </w:p>
        </w:tc>
        <w:tc>
          <w:tcPr>
            <w:tcW w:w="896" w:type="dxa"/>
            <w:shd w:val="clear" w:color="auto" w:fill="auto"/>
          </w:tcPr>
          <w:p w:rsidR="00AF3499" w:rsidRPr="005B74FD" w:rsidRDefault="00AF3499" w:rsidP="00AF3499">
            <w:pPr>
              <w:rPr>
                <w:color w:val="FF0000"/>
              </w:rPr>
            </w:pPr>
            <w:r w:rsidRPr="005B74FD">
              <w:rPr>
                <w:color w:val="FF0000"/>
              </w:rPr>
              <w:t>3456</w:t>
            </w:r>
          </w:p>
        </w:tc>
        <w:tc>
          <w:tcPr>
            <w:tcW w:w="1216" w:type="dxa"/>
            <w:shd w:val="clear" w:color="auto" w:fill="auto"/>
          </w:tcPr>
          <w:p w:rsidR="00AF3499" w:rsidRDefault="00AF3499" w:rsidP="00AF3499">
            <w:r>
              <w:t>2016</w:t>
            </w:r>
          </w:p>
        </w:tc>
        <w:tc>
          <w:tcPr>
            <w:tcW w:w="1396" w:type="dxa"/>
            <w:shd w:val="clear" w:color="auto" w:fill="auto"/>
          </w:tcPr>
          <w:p w:rsidR="00AF3499" w:rsidRDefault="00AF3499" w:rsidP="00AF3499">
            <w:r>
              <w:t>1440</w:t>
            </w:r>
          </w:p>
        </w:tc>
        <w:tc>
          <w:tcPr>
            <w:tcW w:w="1578" w:type="dxa"/>
            <w:shd w:val="clear" w:color="auto" w:fill="auto"/>
          </w:tcPr>
          <w:p w:rsidR="00AF3499" w:rsidRDefault="00AF3499" w:rsidP="00AF3499">
            <w:r>
              <w:t>41</w:t>
            </w:r>
          </w:p>
        </w:tc>
      </w:tr>
      <w:tr w:rsidR="00AF3499" w:rsidTr="00AF3499">
        <w:tc>
          <w:tcPr>
            <w:tcW w:w="1244" w:type="dxa"/>
            <w:shd w:val="clear" w:color="auto" w:fill="auto"/>
          </w:tcPr>
          <w:p w:rsidR="00AF3499" w:rsidRDefault="00AF3499" w:rsidP="00AF3499">
            <w:r>
              <w:t xml:space="preserve">2016/17 </w:t>
            </w:r>
            <w:proofErr w:type="spellStart"/>
            <w:r>
              <w:t>осн</w:t>
            </w:r>
            <w:proofErr w:type="spellEnd"/>
            <w:r>
              <w:t>/</w:t>
            </w:r>
            <w:proofErr w:type="spellStart"/>
            <w:r>
              <w:t>шк</w:t>
            </w:r>
            <w:proofErr w:type="spellEnd"/>
          </w:p>
        </w:tc>
        <w:tc>
          <w:tcPr>
            <w:tcW w:w="871" w:type="dxa"/>
            <w:shd w:val="clear" w:color="auto" w:fill="auto"/>
          </w:tcPr>
          <w:p w:rsidR="00AF3499" w:rsidRDefault="00AF3499" w:rsidP="00AF3499">
            <w:r>
              <w:t>12216</w:t>
            </w:r>
          </w:p>
        </w:tc>
        <w:tc>
          <w:tcPr>
            <w:tcW w:w="1176" w:type="dxa"/>
            <w:shd w:val="clear" w:color="auto" w:fill="auto"/>
          </w:tcPr>
          <w:p w:rsidR="00AF3499" w:rsidRDefault="00AF3499" w:rsidP="00AF3499">
            <w:r>
              <w:t>7902</w:t>
            </w:r>
          </w:p>
        </w:tc>
        <w:tc>
          <w:tcPr>
            <w:tcW w:w="1476" w:type="dxa"/>
            <w:shd w:val="clear" w:color="auto" w:fill="auto"/>
          </w:tcPr>
          <w:p w:rsidR="00AF3499" w:rsidRDefault="00AF3499" w:rsidP="00AF3499">
            <w:r>
              <w:t>4314</w:t>
            </w:r>
          </w:p>
        </w:tc>
        <w:tc>
          <w:tcPr>
            <w:tcW w:w="896" w:type="dxa"/>
            <w:shd w:val="clear" w:color="auto" w:fill="auto"/>
          </w:tcPr>
          <w:p w:rsidR="00AF3499" w:rsidRDefault="00AF3499" w:rsidP="00AF3499">
            <w:r>
              <w:t>2446</w:t>
            </w:r>
          </w:p>
        </w:tc>
        <w:tc>
          <w:tcPr>
            <w:tcW w:w="1216" w:type="dxa"/>
            <w:shd w:val="clear" w:color="auto" w:fill="auto"/>
          </w:tcPr>
          <w:p w:rsidR="00AF3499" w:rsidRDefault="00AF3499" w:rsidP="00AF3499">
            <w:r>
              <w:t>1609</w:t>
            </w:r>
          </w:p>
        </w:tc>
        <w:tc>
          <w:tcPr>
            <w:tcW w:w="1396" w:type="dxa"/>
            <w:shd w:val="clear" w:color="auto" w:fill="auto"/>
          </w:tcPr>
          <w:p w:rsidR="00AF3499" w:rsidRDefault="00AF3499" w:rsidP="00AF3499">
            <w:r>
              <w:t>837(34%)</w:t>
            </w:r>
          </w:p>
        </w:tc>
        <w:tc>
          <w:tcPr>
            <w:tcW w:w="1578" w:type="dxa"/>
            <w:shd w:val="clear" w:color="auto" w:fill="auto"/>
          </w:tcPr>
          <w:p w:rsidR="00AF3499" w:rsidRDefault="00AF3499" w:rsidP="00AF3499">
            <w:r>
              <w:t>183</w:t>
            </w:r>
          </w:p>
        </w:tc>
      </w:tr>
      <w:tr w:rsidR="00AF3499" w:rsidTr="00AF3499">
        <w:tc>
          <w:tcPr>
            <w:tcW w:w="1244" w:type="dxa"/>
            <w:shd w:val="clear" w:color="auto" w:fill="auto"/>
          </w:tcPr>
          <w:p w:rsidR="00AF3499" w:rsidRDefault="00AF3499" w:rsidP="00AF3499">
            <w:r>
              <w:t>2016/17 ср/</w:t>
            </w:r>
            <w:proofErr w:type="spellStart"/>
            <w:r>
              <w:t>шк</w:t>
            </w:r>
            <w:proofErr w:type="spellEnd"/>
          </w:p>
        </w:tc>
        <w:tc>
          <w:tcPr>
            <w:tcW w:w="871" w:type="dxa"/>
            <w:shd w:val="clear" w:color="auto" w:fill="auto"/>
          </w:tcPr>
          <w:p w:rsidR="00AF3499" w:rsidRDefault="00AF3499" w:rsidP="00AF3499">
            <w:r>
              <w:t>4768</w:t>
            </w:r>
          </w:p>
        </w:tc>
        <w:tc>
          <w:tcPr>
            <w:tcW w:w="1176" w:type="dxa"/>
            <w:shd w:val="clear" w:color="auto" w:fill="auto"/>
          </w:tcPr>
          <w:p w:rsidR="00AF3499" w:rsidRDefault="00AF3499" w:rsidP="00AF3499">
            <w:r>
              <w:t>3358</w:t>
            </w:r>
          </w:p>
        </w:tc>
        <w:tc>
          <w:tcPr>
            <w:tcW w:w="1476" w:type="dxa"/>
            <w:shd w:val="clear" w:color="auto" w:fill="auto"/>
          </w:tcPr>
          <w:p w:rsidR="00AF3499" w:rsidRDefault="00AF3499" w:rsidP="00AF3499">
            <w:r>
              <w:t>1410</w:t>
            </w:r>
          </w:p>
        </w:tc>
        <w:tc>
          <w:tcPr>
            <w:tcW w:w="896" w:type="dxa"/>
            <w:shd w:val="clear" w:color="auto" w:fill="auto"/>
          </w:tcPr>
          <w:p w:rsidR="00AF3499" w:rsidRDefault="00AF3499" w:rsidP="00AF3499">
            <w:r>
              <w:t>864</w:t>
            </w:r>
          </w:p>
        </w:tc>
        <w:tc>
          <w:tcPr>
            <w:tcW w:w="1216" w:type="dxa"/>
            <w:shd w:val="clear" w:color="auto" w:fill="auto"/>
          </w:tcPr>
          <w:p w:rsidR="00AF3499" w:rsidRDefault="00AF3499" w:rsidP="00AF3499">
            <w:r>
              <w:t>611</w:t>
            </w:r>
          </w:p>
        </w:tc>
        <w:tc>
          <w:tcPr>
            <w:tcW w:w="1396" w:type="dxa"/>
            <w:shd w:val="clear" w:color="auto" w:fill="auto"/>
          </w:tcPr>
          <w:p w:rsidR="00AF3499" w:rsidRDefault="00AF3499" w:rsidP="00AF3499">
            <w:r>
              <w:t>253(29%)</w:t>
            </w:r>
          </w:p>
        </w:tc>
        <w:tc>
          <w:tcPr>
            <w:tcW w:w="1578" w:type="dxa"/>
            <w:shd w:val="clear" w:color="auto" w:fill="auto"/>
          </w:tcPr>
          <w:p w:rsidR="00AF3499" w:rsidRDefault="00AF3499" w:rsidP="00AF3499">
            <w:r>
              <w:t>37</w:t>
            </w:r>
          </w:p>
        </w:tc>
      </w:tr>
      <w:tr w:rsidR="00AF3499" w:rsidRPr="00CB5C28" w:rsidTr="00AF3499">
        <w:tc>
          <w:tcPr>
            <w:tcW w:w="1244" w:type="dxa"/>
            <w:shd w:val="clear" w:color="auto" w:fill="auto"/>
          </w:tcPr>
          <w:p w:rsidR="00AF3499" w:rsidRPr="005B74FD" w:rsidRDefault="00AF3499" w:rsidP="00AF3499">
            <w:pPr>
              <w:rPr>
                <w:b/>
              </w:rPr>
            </w:pPr>
            <w:r w:rsidRPr="005B74FD">
              <w:rPr>
                <w:b/>
              </w:rPr>
              <w:t>Всего 2016/17</w:t>
            </w:r>
          </w:p>
        </w:tc>
        <w:tc>
          <w:tcPr>
            <w:tcW w:w="871" w:type="dxa"/>
            <w:shd w:val="clear" w:color="auto" w:fill="auto"/>
          </w:tcPr>
          <w:p w:rsidR="00AF3499" w:rsidRPr="005B74FD" w:rsidRDefault="00AF3499" w:rsidP="00AF3499">
            <w:pPr>
              <w:rPr>
                <w:b/>
              </w:rPr>
            </w:pPr>
            <w:r w:rsidRPr="005B74FD">
              <w:rPr>
                <w:b/>
              </w:rPr>
              <w:t>16984</w:t>
            </w:r>
          </w:p>
        </w:tc>
        <w:tc>
          <w:tcPr>
            <w:tcW w:w="1176" w:type="dxa"/>
            <w:shd w:val="clear" w:color="auto" w:fill="auto"/>
          </w:tcPr>
          <w:p w:rsidR="00AF3499" w:rsidRPr="005B74FD" w:rsidRDefault="00AF3499" w:rsidP="00AF3499">
            <w:pPr>
              <w:rPr>
                <w:b/>
              </w:rPr>
            </w:pPr>
            <w:r w:rsidRPr="005B74FD">
              <w:rPr>
                <w:b/>
              </w:rPr>
              <w:t>11260</w:t>
            </w:r>
          </w:p>
        </w:tc>
        <w:tc>
          <w:tcPr>
            <w:tcW w:w="1476" w:type="dxa"/>
            <w:shd w:val="clear" w:color="auto" w:fill="auto"/>
          </w:tcPr>
          <w:p w:rsidR="00AF3499" w:rsidRPr="005B74FD" w:rsidRDefault="00AF3499" w:rsidP="00AF3499">
            <w:pPr>
              <w:rPr>
                <w:b/>
              </w:rPr>
            </w:pPr>
            <w:r w:rsidRPr="005B74FD">
              <w:rPr>
                <w:b/>
              </w:rPr>
              <w:t>5724</w:t>
            </w:r>
          </w:p>
        </w:tc>
        <w:tc>
          <w:tcPr>
            <w:tcW w:w="896" w:type="dxa"/>
            <w:shd w:val="clear" w:color="auto" w:fill="auto"/>
          </w:tcPr>
          <w:p w:rsidR="00AF3499" w:rsidRPr="005B74FD" w:rsidRDefault="00AF3499" w:rsidP="00AF3499">
            <w:pPr>
              <w:rPr>
                <w:b/>
                <w:color w:val="FF0000"/>
              </w:rPr>
            </w:pPr>
            <w:r w:rsidRPr="005B74FD">
              <w:rPr>
                <w:b/>
                <w:color w:val="FF0000"/>
              </w:rPr>
              <w:t>3310</w:t>
            </w:r>
          </w:p>
        </w:tc>
        <w:tc>
          <w:tcPr>
            <w:tcW w:w="1216" w:type="dxa"/>
            <w:shd w:val="clear" w:color="auto" w:fill="auto"/>
          </w:tcPr>
          <w:p w:rsidR="00AF3499" w:rsidRPr="005B74FD" w:rsidRDefault="00AF3499" w:rsidP="00AF3499">
            <w:pPr>
              <w:rPr>
                <w:b/>
              </w:rPr>
            </w:pPr>
            <w:r w:rsidRPr="005B74FD">
              <w:rPr>
                <w:b/>
              </w:rPr>
              <w:t>2220</w:t>
            </w:r>
          </w:p>
        </w:tc>
        <w:tc>
          <w:tcPr>
            <w:tcW w:w="1396" w:type="dxa"/>
            <w:shd w:val="clear" w:color="auto" w:fill="auto"/>
          </w:tcPr>
          <w:p w:rsidR="00AF3499" w:rsidRPr="005B74FD" w:rsidRDefault="00AF3499" w:rsidP="00AF3499">
            <w:pPr>
              <w:rPr>
                <w:b/>
              </w:rPr>
            </w:pPr>
            <w:r w:rsidRPr="005B74FD">
              <w:rPr>
                <w:b/>
                <w:color w:val="FF0000"/>
              </w:rPr>
              <w:t>1090(33%)</w:t>
            </w:r>
          </w:p>
        </w:tc>
        <w:tc>
          <w:tcPr>
            <w:tcW w:w="1578" w:type="dxa"/>
            <w:shd w:val="clear" w:color="auto" w:fill="auto"/>
          </w:tcPr>
          <w:p w:rsidR="00AF3499" w:rsidRPr="005B74FD" w:rsidRDefault="00AF3499" w:rsidP="00AF3499">
            <w:pPr>
              <w:rPr>
                <w:b/>
              </w:rPr>
            </w:pPr>
            <w:r w:rsidRPr="005B74FD">
              <w:rPr>
                <w:b/>
              </w:rPr>
              <w:t>220</w:t>
            </w:r>
          </w:p>
        </w:tc>
      </w:tr>
      <w:tr w:rsidR="00AF3499" w:rsidRPr="00CB5C28" w:rsidTr="00AF3499">
        <w:tc>
          <w:tcPr>
            <w:tcW w:w="1244" w:type="dxa"/>
            <w:shd w:val="clear" w:color="auto" w:fill="auto"/>
          </w:tcPr>
          <w:p w:rsidR="00AF3499" w:rsidRDefault="00AF3499" w:rsidP="00AF3499">
            <w:r>
              <w:t xml:space="preserve">2017/18 </w:t>
            </w:r>
            <w:proofErr w:type="spellStart"/>
            <w:r>
              <w:t>осн</w:t>
            </w:r>
            <w:proofErr w:type="spellEnd"/>
            <w:r>
              <w:t>/</w:t>
            </w:r>
            <w:proofErr w:type="spellStart"/>
            <w:r>
              <w:t>шк</w:t>
            </w:r>
            <w:proofErr w:type="spellEnd"/>
          </w:p>
        </w:tc>
        <w:tc>
          <w:tcPr>
            <w:tcW w:w="871" w:type="dxa"/>
            <w:shd w:val="clear" w:color="auto" w:fill="auto"/>
          </w:tcPr>
          <w:p w:rsidR="00AF3499" w:rsidRPr="005B74FD" w:rsidRDefault="00AF3499" w:rsidP="00AF3499">
            <w:pPr>
              <w:rPr>
                <w:b/>
              </w:rPr>
            </w:pPr>
            <w:r w:rsidRPr="005B74FD">
              <w:rPr>
                <w:b/>
              </w:rPr>
              <w:t>10702</w:t>
            </w:r>
          </w:p>
        </w:tc>
        <w:tc>
          <w:tcPr>
            <w:tcW w:w="1176" w:type="dxa"/>
            <w:shd w:val="clear" w:color="auto" w:fill="auto"/>
          </w:tcPr>
          <w:p w:rsidR="00AF3499" w:rsidRPr="005B74FD" w:rsidRDefault="00AF3499" w:rsidP="00AF3499">
            <w:pPr>
              <w:rPr>
                <w:b/>
              </w:rPr>
            </w:pPr>
            <w:r w:rsidRPr="005B74FD">
              <w:rPr>
                <w:b/>
              </w:rPr>
              <w:t>7359</w:t>
            </w:r>
          </w:p>
        </w:tc>
        <w:tc>
          <w:tcPr>
            <w:tcW w:w="1476" w:type="dxa"/>
            <w:shd w:val="clear" w:color="auto" w:fill="auto"/>
          </w:tcPr>
          <w:p w:rsidR="00AF3499" w:rsidRPr="005B74FD" w:rsidRDefault="00AF3499" w:rsidP="00AF3499">
            <w:pPr>
              <w:rPr>
                <w:b/>
              </w:rPr>
            </w:pPr>
            <w:r w:rsidRPr="005B74FD">
              <w:rPr>
                <w:b/>
              </w:rPr>
              <w:t>3343</w:t>
            </w:r>
          </w:p>
        </w:tc>
        <w:tc>
          <w:tcPr>
            <w:tcW w:w="896" w:type="dxa"/>
            <w:shd w:val="clear" w:color="auto" w:fill="auto"/>
          </w:tcPr>
          <w:p w:rsidR="00AF3499" w:rsidRPr="005B74FD" w:rsidRDefault="00AF3499" w:rsidP="00AF3499">
            <w:pPr>
              <w:rPr>
                <w:b/>
              </w:rPr>
            </w:pPr>
            <w:r w:rsidRPr="005B74FD">
              <w:rPr>
                <w:b/>
              </w:rPr>
              <w:t>1847</w:t>
            </w:r>
          </w:p>
        </w:tc>
        <w:tc>
          <w:tcPr>
            <w:tcW w:w="1216" w:type="dxa"/>
            <w:shd w:val="clear" w:color="auto" w:fill="auto"/>
          </w:tcPr>
          <w:p w:rsidR="00AF3499" w:rsidRPr="005B74FD" w:rsidRDefault="00AF3499" w:rsidP="00AF3499">
            <w:pPr>
              <w:rPr>
                <w:b/>
              </w:rPr>
            </w:pPr>
            <w:r w:rsidRPr="005B74FD">
              <w:rPr>
                <w:b/>
              </w:rPr>
              <w:t>1265</w:t>
            </w:r>
          </w:p>
        </w:tc>
        <w:tc>
          <w:tcPr>
            <w:tcW w:w="1396" w:type="dxa"/>
            <w:shd w:val="clear" w:color="auto" w:fill="auto"/>
          </w:tcPr>
          <w:p w:rsidR="00AF3499" w:rsidRPr="005B74FD" w:rsidRDefault="00AF3499" w:rsidP="00AF3499">
            <w:pPr>
              <w:rPr>
                <w:b/>
              </w:rPr>
            </w:pPr>
            <w:r w:rsidRPr="005B74FD">
              <w:rPr>
                <w:b/>
              </w:rPr>
              <w:t>582(31.5%)</w:t>
            </w:r>
          </w:p>
        </w:tc>
        <w:tc>
          <w:tcPr>
            <w:tcW w:w="1578" w:type="dxa"/>
            <w:shd w:val="clear" w:color="auto" w:fill="auto"/>
          </w:tcPr>
          <w:p w:rsidR="00AF3499" w:rsidRPr="005B74FD" w:rsidRDefault="00AF3499" w:rsidP="00AF3499">
            <w:pPr>
              <w:rPr>
                <w:b/>
              </w:rPr>
            </w:pPr>
            <w:r w:rsidRPr="005B74FD">
              <w:rPr>
                <w:b/>
              </w:rPr>
              <w:t>155</w:t>
            </w:r>
          </w:p>
        </w:tc>
      </w:tr>
      <w:tr w:rsidR="00AF3499" w:rsidRPr="00CB5C28" w:rsidTr="00AF3499">
        <w:tc>
          <w:tcPr>
            <w:tcW w:w="1244" w:type="dxa"/>
            <w:shd w:val="clear" w:color="auto" w:fill="auto"/>
          </w:tcPr>
          <w:p w:rsidR="00AF3499" w:rsidRDefault="00AF3499" w:rsidP="00AF3499">
            <w:r>
              <w:t>2017/18 ср/</w:t>
            </w:r>
            <w:proofErr w:type="spellStart"/>
            <w:r>
              <w:t>шк</w:t>
            </w:r>
            <w:proofErr w:type="spellEnd"/>
          </w:p>
        </w:tc>
        <w:tc>
          <w:tcPr>
            <w:tcW w:w="871" w:type="dxa"/>
            <w:shd w:val="clear" w:color="auto" w:fill="auto"/>
          </w:tcPr>
          <w:p w:rsidR="00AF3499" w:rsidRPr="005B74FD" w:rsidRDefault="00AF3499" w:rsidP="00AF3499">
            <w:pPr>
              <w:rPr>
                <w:b/>
              </w:rPr>
            </w:pPr>
            <w:r w:rsidRPr="005B74FD">
              <w:rPr>
                <w:b/>
              </w:rPr>
              <w:t>3258</w:t>
            </w:r>
          </w:p>
        </w:tc>
        <w:tc>
          <w:tcPr>
            <w:tcW w:w="1176" w:type="dxa"/>
            <w:shd w:val="clear" w:color="auto" w:fill="auto"/>
          </w:tcPr>
          <w:p w:rsidR="00AF3499" w:rsidRPr="005B74FD" w:rsidRDefault="00AF3499" w:rsidP="00AF3499">
            <w:pPr>
              <w:rPr>
                <w:b/>
              </w:rPr>
            </w:pPr>
            <w:r w:rsidRPr="005B74FD">
              <w:rPr>
                <w:b/>
              </w:rPr>
              <w:t>2078</w:t>
            </w:r>
          </w:p>
        </w:tc>
        <w:tc>
          <w:tcPr>
            <w:tcW w:w="1476" w:type="dxa"/>
            <w:shd w:val="clear" w:color="auto" w:fill="auto"/>
          </w:tcPr>
          <w:p w:rsidR="00AF3499" w:rsidRPr="005B74FD" w:rsidRDefault="00AF3499" w:rsidP="00AF3499">
            <w:pPr>
              <w:rPr>
                <w:b/>
              </w:rPr>
            </w:pPr>
            <w:r w:rsidRPr="005B74FD">
              <w:rPr>
                <w:b/>
              </w:rPr>
              <w:t>1180</w:t>
            </w:r>
          </w:p>
        </w:tc>
        <w:tc>
          <w:tcPr>
            <w:tcW w:w="896" w:type="dxa"/>
            <w:shd w:val="clear" w:color="auto" w:fill="auto"/>
          </w:tcPr>
          <w:p w:rsidR="00AF3499" w:rsidRPr="005B74FD" w:rsidRDefault="00AF3499" w:rsidP="00AF3499">
            <w:pPr>
              <w:rPr>
                <w:b/>
              </w:rPr>
            </w:pPr>
            <w:r w:rsidRPr="005B74FD">
              <w:rPr>
                <w:b/>
              </w:rPr>
              <w:t>558</w:t>
            </w:r>
          </w:p>
        </w:tc>
        <w:tc>
          <w:tcPr>
            <w:tcW w:w="1216" w:type="dxa"/>
            <w:shd w:val="clear" w:color="auto" w:fill="auto"/>
          </w:tcPr>
          <w:p w:rsidR="00AF3499" w:rsidRPr="005B74FD" w:rsidRDefault="00AF3499" w:rsidP="00AF3499">
            <w:pPr>
              <w:rPr>
                <w:b/>
              </w:rPr>
            </w:pPr>
            <w:r w:rsidRPr="005B74FD">
              <w:rPr>
                <w:b/>
              </w:rPr>
              <w:t>354</w:t>
            </w:r>
          </w:p>
        </w:tc>
        <w:tc>
          <w:tcPr>
            <w:tcW w:w="1396" w:type="dxa"/>
            <w:shd w:val="clear" w:color="auto" w:fill="auto"/>
          </w:tcPr>
          <w:p w:rsidR="00AF3499" w:rsidRPr="005B74FD" w:rsidRDefault="00AF3499" w:rsidP="00AF3499">
            <w:pPr>
              <w:rPr>
                <w:b/>
                <w:color w:val="FF0000"/>
              </w:rPr>
            </w:pPr>
            <w:r w:rsidRPr="005B74FD">
              <w:rPr>
                <w:b/>
                <w:color w:val="FF0000"/>
              </w:rPr>
              <w:t>204(36.5%)</w:t>
            </w:r>
          </w:p>
        </w:tc>
        <w:tc>
          <w:tcPr>
            <w:tcW w:w="1578" w:type="dxa"/>
            <w:shd w:val="clear" w:color="auto" w:fill="auto"/>
          </w:tcPr>
          <w:p w:rsidR="00AF3499" w:rsidRPr="005B74FD" w:rsidRDefault="00AF3499" w:rsidP="00AF3499">
            <w:pPr>
              <w:rPr>
                <w:b/>
              </w:rPr>
            </w:pPr>
            <w:r w:rsidRPr="005B74FD">
              <w:rPr>
                <w:b/>
              </w:rPr>
              <w:t>39</w:t>
            </w:r>
          </w:p>
        </w:tc>
      </w:tr>
      <w:tr w:rsidR="00AF3499" w:rsidRPr="00CB5C28" w:rsidTr="00AF3499">
        <w:tc>
          <w:tcPr>
            <w:tcW w:w="1244" w:type="dxa"/>
            <w:shd w:val="clear" w:color="auto" w:fill="auto"/>
          </w:tcPr>
          <w:p w:rsidR="00AF3499" w:rsidRPr="005B74FD" w:rsidRDefault="00AF3499" w:rsidP="00AF3499">
            <w:pPr>
              <w:rPr>
                <w:b/>
              </w:rPr>
            </w:pPr>
            <w:r w:rsidRPr="005B74FD">
              <w:rPr>
                <w:b/>
              </w:rPr>
              <w:t>Всего 2017/18</w:t>
            </w:r>
          </w:p>
        </w:tc>
        <w:tc>
          <w:tcPr>
            <w:tcW w:w="871" w:type="dxa"/>
            <w:shd w:val="clear" w:color="auto" w:fill="auto"/>
          </w:tcPr>
          <w:p w:rsidR="00AF3499" w:rsidRPr="005B74FD" w:rsidRDefault="00AF3499" w:rsidP="00AF3499">
            <w:pPr>
              <w:rPr>
                <w:b/>
              </w:rPr>
            </w:pPr>
            <w:r w:rsidRPr="005B74FD">
              <w:rPr>
                <w:b/>
              </w:rPr>
              <w:t>13960</w:t>
            </w:r>
          </w:p>
        </w:tc>
        <w:tc>
          <w:tcPr>
            <w:tcW w:w="1176" w:type="dxa"/>
            <w:shd w:val="clear" w:color="auto" w:fill="auto"/>
          </w:tcPr>
          <w:p w:rsidR="00AF3499" w:rsidRPr="005B74FD" w:rsidRDefault="00AF3499" w:rsidP="00AF3499">
            <w:pPr>
              <w:rPr>
                <w:b/>
              </w:rPr>
            </w:pPr>
            <w:r w:rsidRPr="005B74FD">
              <w:rPr>
                <w:b/>
              </w:rPr>
              <w:t>9437</w:t>
            </w:r>
          </w:p>
        </w:tc>
        <w:tc>
          <w:tcPr>
            <w:tcW w:w="1476" w:type="dxa"/>
            <w:shd w:val="clear" w:color="auto" w:fill="auto"/>
          </w:tcPr>
          <w:p w:rsidR="00AF3499" w:rsidRPr="005B74FD" w:rsidRDefault="00AF3499" w:rsidP="00AF3499">
            <w:pPr>
              <w:rPr>
                <w:b/>
              </w:rPr>
            </w:pPr>
            <w:r w:rsidRPr="005B74FD">
              <w:rPr>
                <w:b/>
              </w:rPr>
              <w:t>4523</w:t>
            </w:r>
          </w:p>
        </w:tc>
        <w:tc>
          <w:tcPr>
            <w:tcW w:w="896" w:type="dxa"/>
            <w:shd w:val="clear" w:color="auto" w:fill="auto"/>
          </w:tcPr>
          <w:p w:rsidR="00AF3499" w:rsidRPr="005B74FD" w:rsidRDefault="00AF3499" w:rsidP="00AF3499">
            <w:pPr>
              <w:rPr>
                <w:b/>
              </w:rPr>
            </w:pPr>
            <w:r w:rsidRPr="005B74FD">
              <w:rPr>
                <w:b/>
              </w:rPr>
              <w:t>2405</w:t>
            </w:r>
          </w:p>
        </w:tc>
        <w:tc>
          <w:tcPr>
            <w:tcW w:w="1216" w:type="dxa"/>
            <w:shd w:val="clear" w:color="auto" w:fill="auto"/>
          </w:tcPr>
          <w:p w:rsidR="00AF3499" w:rsidRPr="005B74FD" w:rsidRDefault="00AF3499" w:rsidP="00AF3499">
            <w:pPr>
              <w:rPr>
                <w:b/>
              </w:rPr>
            </w:pPr>
            <w:r w:rsidRPr="005B74FD">
              <w:rPr>
                <w:b/>
              </w:rPr>
              <w:t>1619</w:t>
            </w:r>
          </w:p>
        </w:tc>
        <w:tc>
          <w:tcPr>
            <w:tcW w:w="1396" w:type="dxa"/>
            <w:shd w:val="clear" w:color="auto" w:fill="auto"/>
          </w:tcPr>
          <w:p w:rsidR="00AF3499" w:rsidRPr="005B74FD" w:rsidRDefault="00AF3499" w:rsidP="00AF3499">
            <w:pPr>
              <w:rPr>
                <w:b/>
              </w:rPr>
            </w:pPr>
            <w:r w:rsidRPr="005B74FD">
              <w:rPr>
                <w:b/>
              </w:rPr>
              <w:t>786(32.6%)</w:t>
            </w:r>
          </w:p>
        </w:tc>
        <w:tc>
          <w:tcPr>
            <w:tcW w:w="1578" w:type="dxa"/>
            <w:shd w:val="clear" w:color="auto" w:fill="auto"/>
          </w:tcPr>
          <w:p w:rsidR="00AF3499" w:rsidRPr="005B74FD" w:rsidRDefault="00AF3499" w:rsidP="00AF3499">
            <w:pPr>
              <w:tabs>
                <w:tab w:val="left" w:pos="945"/>
              </w:tabs>
              <w:rPr>
                <w:b/>
              </w:rPr>
            </w:pPr>
            <w:r w:rsidRPr="005B74FD">
              <w:rPr>
                <w:b/>
              </w:rPr>
              <w:t>194</w:t>
            </w:r>
            <w:r>
              <w:rPr>
                <w:b/>
              </w:rPr>
              <w:tab/>
            </w:r>
          </w:p>
        </w:tc>
      </w:tr>
      <w:tr w:rsidR="00AF3499" w:rsidRPr="00CB5C28" w:rsidTr="00AF3499">
        <w:tc>
          <w:tcPr>
            <w:tcW w:w="1244" w:type="dxa"/>
            <w:shd w:val="clear" w:color="auto" w:fill="auto"/>
          </w:tcPr>
          <w:p w:rsidR="00AF3499" w:rsidRDefault="00AF3499" w:rsidP="00AF3499">
            <w:r>
              <w:t xml:space="preserve">2018/19 </w:t>
            </w:r>
            <w:proofErr w:type="spellStart"/>
            <w:r>
              <w:t>осн</w:t>
            </w:r>
            <w:proofErr w:type="spellEnd"/>
            <w:r>
              <w:t>/</w:t>
            </w:r>
            <w:proofErr w:type="spellStart"/>
            <w:r>
              <w:t>шк</w:t>
            </w:r>
            <w:proofErr w:type="spellEnd"/>
          </w:p>
        </w:tc>
        <w:tc>
          <w:tcPr>
            <w:tcW w:w="871" w:type="dxa"/>
            <w:shd w:val="clear" w:color="auto" w:fill="auto"/>
          </w:tcPr>
          <w:p w:rsidR="00AF3499" w:rsidRPr="005B74FD" w:rsidRDefault="00AF3499" w:rsidP="00AF3499">
            <w:pPr>
              <w:rPr>
                <w:b/>
              </w:rPr>
            </w:pPr>
            <w:r>
              <w:rPr>
                <w:b/>
              </w:rPr>
              <w:t>8885</w:t>
            </w:r>
          </w:p>
        </w:tc>
        <w:tc>
          <w:tcPr>
            <w:tcW w:w="1176" w:type="dxa"/>
            <w:shd w:val="clear" w:color="auto" w:fill="auto"/>
          </w:tcPr>
          <w:p w:rsidR="00AF3499" w:rsidRPr="005B74FD" w:rsidRDefault="00AF3499" w:rsidP="00AF3499">
            <w:pPr>
              <w:rPr>
                <w:b/>
              </w:rPr>
            </w:pPr>
            <w:r>
              <w:rPr>
                <w:b/>
              </w:rPr>
              <w:t>2660</w:t>
            </w:r>
          </w:p>
        </w:tc>
        <w:tc>
          <w:tcPr>
            <w:tcW w:w="1476" w:type="dxa"/>
            <w:shd w:val="clear" w:color="auto" w:fill="auto"/>
          </w:tcPr>
          <w:p w:rsidR="00AF3499" w:rsidRPr="005B74FD" w:rsidRDefault="00AF3499" w:rsidP="00AF3499">
            <w:pPr>
              <w:rPr>
                <w:b/>
              </w:rPr>
            </w:pPr>
            <w:r>
              <w:rPr>
                <w:b/>
                <w:color w:val="000000" w:themeColor="text1"/>
              </w:rPr>
              <w:t>2530</w:t>
            </w:r>
          </w:p>
        </w:tc>
        <w:tc>
          <w:tcPr>
            <w:tcW w:w="896" w:type="dxa"/>
            <w:shd w:val="clear" w:color="auto" w:fill="auto"/>
          </w:tcPr>
          <w:p w:rsidR="00AF3499" w:rsidRPr="005B74FD" w:rsidRDefault="00AF3499" w:rsidP="00AF3499">
            <w:pPr>
              <w:rPr>
                <w:b/>
              </w:rPr>
            </w:pPr>
            <w:r>
              <w:rPr>
                <w:b/>
              </w:rPr>
              <w:t>1492</w:t>
            </w:r>
          </w:p>
        </w:tc>
        <w:tc>
          <w:tcPr>
            <w:tcW w:w="1216" w:type="dxa"/>
            <w:shd w:val="clear" w:color="auto" w:fill="auto"/>
          </w:tcPr>
          <w:p w:rsidR="00AF3499" w:rsidRPr="005B74FD" w:rsidRDefault="00AF3499" w:rsidP="00AF3499">
            <w:pPr>
              <w:rPr>
                <w:b/>
              </w:rPr>
            </w:pPr>
          </w:p>
        </w:tc>
        <w:tc>
          <w:tcPr>
            <w:tcW w:w="1396" w:type="dxa"/>
            <w:shd w:val="clear" w:color="auto" w:fill="auto"/>
          </w:tcPr>
          <w:p w:rsidR="00AF3499" w:rsidRPr="005B74FD" w:rsidRDefault="00AF3499" w:rsidP="00AF3499">
            <w:pPr>
              <w:rPr>
                <w:b/>
              </w:rPr>
            </w:pPr>
            <w:r w:rsidRPr="00B668E5">
              <w:rPr>
                <w:b/>
                <w:color w:val="000000" w:themeColor="text1"/>
              </w:rPr>
              <w:t>424(28.4%)</w:t>
            </w:r>
          </w:p>
        </w:tc>
        <w:tc>
          <w:tcPr>
            <w:tcW w:w="1578" w:type="dxa"/>
            <w:shd w:val="clear" w:color="auto" w:fill="auto"/>
          </w:tcPr>
          <w:p w:rsidR="00AF3499" w:rsidRPr="005B74FD" w:rsidRDefault="00AF3499" w:rsidP="00AF3499">
            <w:pPr>
              <w:tabs>
                <w:tab w:val="left" w:pos="945"/>
              </w:tabs>
              <w:rPr>
                <w:b/>
              </w:rPr>
            </w:pPr>
            <w:r>
              <w:rPr>
                <w:b/>
              </w:rPr>
              <w:t>145</w:t>
            </w:r>
          </w:p>
        </w:tc>
      </w:tr>
      <w:tr w:rsidR="00AF3499" w:rsidRPr="00CB5C28" w:rsidTr="00AF3499">
        <w:tc>
          <w:tcPr>
            <w:tcW w:w="1244" w:type="dxa"/>
            <w:shd w:val="clear" w:color="auto" w:fill="auto"/>
          </w:tcPr>
          <w:p w:rsidR="00AF3499" w:rsidRDefault="00AF3499" w:rsidP="00AF3499">
            <w:r>
              <w:t>2018/19 ср/</w:t>
            </w:r>
            <w:proofErr w:type="spellStart"/>
            <w:r>
              <w:t>шк</w:t>
            </w:r>
            <w:proofErr w:type="spellEnd"/>
          </w:p>
        </w:tc>
        <w:tc>
          <w:tcPr>
            <w:tcW w:w="871" w:type="dxa"/>
            <w:shd w:val="clear" w:color="auto" w:fill="auto"/>
          </w:tcPr>
          <w:p w:rsidR="00AF3499" w:rsidRPr="005B74FD" w:rsidRDefault="00AF3499" w:rsidP="00AF3499">
            <w:pPr>
              <w:rPr>
                <w:b/>
              </w:rPr>
            </w:pPr>
            <w:r>
              <w:rPr>
                <w:b/>
              </w:rPr>
              <w:t>3252</w:t>
            </w:r>
          </w:p>
        </w:tc>
        <w:tc>
          <w:tcPr>
            <w:tcW w:w="1176" w:type="dxa"/>
            <w:shd w:val="clear" w:color="auto" w:fill="auto"/>
          </w:tcPr>
          <w:p w:rsidR="00AF3499" w:rsidRPr="005B74FD" w:rsidRDefault="00AF3499" w:rsidP="00AF3499">
            <w:pPr>
              <w:rPr>
                <w:b/>
              </w:rPr>
            </w:pPr>
            <w:r>
              <w:rPr>
                <w:b/>
              </w:rPr>
              <w:t>846</w:t>
            </w:r>
          </w:p>
        </w:tc>
        <w:tc>
          <w:tcPr>
            <w:tcW w:w="1476" w:type="dxa"/>
            <w:shd w:val="clear" w:color="auto" w:fill="auto"/>
          </w:tcPr>
          <w:p w:rsidR="00AF3499" w:rsidRPr="005B74FD" w:rsidRDefault="00AF3499" w:rsidP="00AF3499">
            <w:pPr>
              <w:rPr>
                <w:b/>
              </w:rPr>
            </w:pPr>
            <w:r>
              <w:rPr>
                <w:b/>
              </w:rPr>
              <w:t>960</w:t>
            </w:r>
          </w:p>
        </w:tc>
        <w:tc>
          <w:tcPr>
            <w:tcW w:w="896" w:type="dxa"/>
            <w:shd w:val="clear" w:color="auto" w:fill="auto"/>
          </w:tcPr>
          <w:p w:rsidR="00AF3499" w:rsidRPr="005B74FD" w:rsidRDefault="00AF3499" w:rsidP="00AF3499">
            <w:pPr>
              <w:rPr>
                <w:b/>
              </w:rPr>
            </w:pPr>
            <w:r>
              <w:rPr>
                <w:b/>
              </w:rPr>
              <w:t>542</w:t>
            </w:r>
          </w:p>
        </w:tc>
        <w:tc>
          <w:tcPr>
            <w:tcW w:w="1216" w:type="dxa"/>
            <w:shd w:val="clear" w:color="auto" w:fill="auto"/>
          </w:tcPr>
          <w:p w:rsidR="00AF3499" w:rsidRPr="005B74FD" w:rsidRDefault="00AF3499" w:rsidP="00AF3499">
            <w:pPr>
              <w:rPr>
                <w:b/>
              </w:rPr>
            </w:pPr>
            <w:r>
              <w:rPr>
                <w:b/>
              </w:rPr>
              <w:t>141</w:t>
            </w:r>
          </w:p>
        </w:tc>
        <w:tc>
          <w:tcPr>
            <w:tcW w:w="1396" w:type="dxa"/>
            <w:shd w:val="clear" w:color="auto" w:fill="auto"/>
          </w:tcPr>
          <w:p w:rsidR="00AF3499" w:rsidRPr="005B74FD" w:rsidRDefault="00AF3499" w:rsidP="00AF3499">
            <w:pPr>
              <w:rPr>
                <w:b/>
              </w:rPr>
            </w:pPr>
            <w:r>
              <w:rPr>
                <w:b/>
              </w:rPr>
              <w:t>160(29.5%)</w:t>
            </w:r>
          </w:p>
        </w:tc>
        <w:tc>
          <w:tcPr>
            <w:tcW w:w="1578" w:type="dxa"/>
            <w:shd w:val="clear" w:color="auto" w:fill="auto"/>
          </w:tcPr>
          <w:p w:rsidR="00AF3499" w:rsidRPr="005B74FD" w:rsidRDefault="00AF3499" w:rsidP="00AF3499">
            <w:pPr>
              <w:tabs>
                <w:tab w:val="left" w:pos="945"/>
              </w:tabs>
              <w:rPr>
                <w:b/>
              </w:rPr>
            </w:pPr>
            <w:r>
              <w:rPr>
                <w:b/>
              </w:rPr>
              <w:t>36</w:t>
            </w:r>
          </w:p>
        </w:tc>
      </w:tr>
      <w:tr w:rsidR="00AF3499" w:rsidRPr="00CB5C28" w:rsidTr="00AF3499">
        <w:tc>
          <w:tcPr>
            <w:tcW w:w="1244" w:type="dxa"/>
            <w:shd w:val="clear" w:color="auto" w:fill="auto"/>
          </w:tcPr>
          <w:p w:rsidR="00AF3499" w:rsidRPr="005B74FD" w:rsidRDefault="00AF3499" w:rsidP="00AF3499">
            <w:pPr>
              <w:rPr>
                <w:b/>
              </w:rPr>
            </w:pPr>
            <w:r>
              <w:rPr>
                <w:b/>
              </w:rPr>
              <w:t>Всего 2018/19</w:t>
            </w:r>
          </w:p>
        </w:tc>
        <w:tc>
          <w:tcPr>
            <w:tcW w:w="871" w:type="dxa"/>
            <w:shd w:val="clear" w:color="auto" w:fill="auto"/>
          </w:tcPr>
          <w:p w:rsidR="00AF3499" w:rsidRPr="005B74FD" w:rsidRDefault="00AF3499" w:rsidP="00AF3499">
            <w:pPr>
              <w:rPr>
                <w:b/>
              </w:rPr>
            </w:pPr>
            <w:r>
              <w:rPr>
                <w:b/>
              </w:rPr>
              <w:t>12137</w:t>
            </w:r>
          </w:p>
        </w:tc>
        <w:tc>
          <w:tcPr>
            <w:tcW w:w="1176" w:type="dxa"/>
            <w:shd w:val="clear" w:color="auto" w:fill="auto"/>
          </w:tcPr>
          <w:p w:rsidR="00AF3499" w:rsidRPr="005B74FD" w:rsidRDefault="00AF3499" w:rsidP="00AF3499">
            <w:pPr>
              <w:rPr>
                <w:b/>
              </w:rPr>
            </w:pPr>
            <w:r>
              <w:rPr>
                <w:b/>
              </w:rPr>
              <w:t>3506</w:t>
            </w:r>
          </w:p>
        </w:tc>
        <w:tc>
          <w:tcPr>
            <w:tcW w:w="1476" w:type="dxa"/>
            <w:shd w:val="clear" w:color="auto" w:fill="auto"/>
          </w:tcPr>
          <w:p w:rsidR="00AF3499" w:rsidRPr="005B74FD" w:rsidRDefault="00AF3499" w:rsidP="00AF3499">
            <w:pPr>
              <w:rPr>
                <w:b/>
              </w:rPr>
            </w:pPr>
            <w:r>
              <w:rPr>
                <w:b/>
              </w:rPr>
              <w:t>3490</w:t>
            </w:r>
          </w:p>
        </w:tc>
        <w:tc>
          <w:tcPr>
            <w:tcW w:w="896" w:type="dxa"/>
            <w:shd w:val="clear" w:color="auto" w:fill="auto"/>
          </w:tcPr>
          <w:p w:rsidR="00AF3499" w:rsidRPr="005B74FD" w:rsidRDefault="00AF3499" w:rsidP="00AF3499">
            <w:pPr>
              <w:rPr>
                <w:b/>
              </w:rPr>
            </w:pPr>
            <w:r>
              <w:rPr>
                <w:b/>
              </w:rPr>
              <w:t>2034</w:t>
            </w:r>
          </w:p>
        </w:tc>
        <w:tc>
          <w:tcPr>
            <w:tcW w:w="1216" w:type="dxa"/>
            <w:shd w:val="clear" w:color="auto" w:fill="auto"/>
          </w:tcPr>
          <w:p w:rsidR="00AF3499" w:rsidRPr="005B74FD" w:rsidRDefault="00AF3499" w:rsidP="00AF3499">
            <w:pPr>
              <w:rPr>
                <w:b/>
              </w:rPr>
            </w:pPr>
            <w:r>
              <w:rPr>
                <w:b/>
              </w:rPr>
              <w:t>588</w:t>
            </w:r>
          </w:p>
        </w:tc>
        <w:tc>
          <w:tcPr>
            <w:tcW w:w="1396" w:type="dxa"/>
            <w:shd w:val="clear" w:color="auto" w:fill="auto"/>
          </w:tcPr>
          <w:p w:rsidR="00AF3499" w:rsidRPr="005B74FD" w:rsidRDefault="00AF3499" w:rsidP="00AF3499">
            <w:pPr>
              <w:rPr>
                <w:b/>
              </w:rPr>
            </w:pPr>
            <w:r>
              <w:rPr>
                <w:b/>
              </w:rPr>
              <w:t>584(29%)</w:t>
            </w:r>
          </w:p>
        </w:tc>
        <w:tc>
          <w:tcPr>
            <w:tcW w:w="1578" w:type="dxa"/>
            <w:shd w:val="clear" w:color="auto" w:fill="auto"/>
          </w:tcPr>
          <w:p w:rsidR="00AF3499" w:rsidRPr="005B74FD" w:rsidRDefault="00AF3499" w:rsidP="00AF3499">
            <w:pPr>
              <w:tabs>
                <w:tab w:val="left" w:pos="945"/>
              </w:tabs>
              <w:rPr>
                <w:b/>
              </w:rPr>
            </w:pPr>
            <w:r>
              <w:rPr>
                <w:b/>
              </w:rPr>
              <w:t>181</w:t>
            </w:r>
          </w:p>
        </w:tc>
      </w:tr>
    </w:tbl>
    <w:p w:rsidR="00AF3499" w:rsidRPr="002947DA" w:rsidRDefault="00AF3499" w:rsidP="00AF3499"/>
    <w:p w:rsidR="00AF3499" w:rsidRPr="00C86D48" w:rsidRDefault="00AF3499" w:rsidP="00AF3499">
      <w:r w:rsidRPr="00A121E9">
        <w:t>Исходя из анализа  за 3 года можно делать выводы, что  пропуски без причины по  ш</w:t>
      </w:r>
      <w:r>
        <w:t xml:space="preserve">коле за год по количеству на 371 дней </w:t>
      </w:r>
      <w:r w:rsidRPr="00A121E9">
        <w:t>меньше, но надо и уче</w:t>
      </w:r>
      <w:r>
        <w:t xml:space="preserve">сть и количество учащихся на 13 </w:t>
      </w:r>
      <w:r w:rsidRPr="00A121E9">
        <w:t>учащихс</w:t>
      </w:r>
      <w:r>
        <w:t xml:space="preserve">я меньше, чем в </w:t>
      </w:r>
      <w:proofErr w:type="spellStart"/>
      <w:proofErr w:type="gramStart"/>
      <w:r>
        <w:t>пр</w:t>
      </w:r>
      <w:proofErr w:type="spellEnd"/>
      <w:proofErr w:type="gramEnd"/>
      <w:r>
        <w:t>/у/г.  и составляют 29%, ниже только на 3.6</w:t>
      </w:r>
      <w:r w:rsidRPr="00A121E9">
        <w:t xml:space="preserve">% показателей </w:t>
      </w:r>
      <w:proofErr w:type="spellStart"/>
      <w:r w:rsidRPr="00A121E9">
        <w:t>пр</w:t>
      </w:r>
      <w:proofErr w:type="spellEnd"/>
      <w:r w:rsidRPr="00A121E9">
        <w:t xml:space="preserve">/у/г.  </w:t>
      </w:r>
      <w:r>
        <w:t xml:space="preserve"> В</w:t>
      </w:r>
      <w:r w:rsidRPr="00A121E9">
        <w:t xml:space="preserve"> целом пропуски </w:t>
      </w:r>
      <w:r>
        <w:t xml:space="preserve"> за э/у/г составили 12137</w:t>
      </w:r>
      <w:r w:rsidRPr="00A121E9">
        <w:t xml:space="preserve"> уроков, что на каждого учаще</w:t>
      </w:r>
      <w:r>
        <w:t>гося о/</w:t>
      </w:r>
      <w:proofErr w:type="gramStart"/>
      <w:r>
        <w:t>ср</w:t>
      </w:r>
      <w:proofErr w:type="gramEnd"/>
      <w:r>
        <w:t>/школы приходится по 67</w:t>
      </w:r>
      <w:r w:rsidRPr="00A121E9">
        <w:t xml:space="preserve">  пропущенного </w:t>
      </w:r>
      <w:r>
        <w:t xml:space="preserve">урока или 11.2 дня за год. </w:t>
      </w:r>
      <w:r w:rsidRPr="00A121E9">
        <w:t xml:space="preserve"> </w:t>
      </w:r>
      <w:r w:rsidRPr="00A121E9">
        <w:rPr>
          <w:iCs/>
        </w:rPr>
        <w:t xml:space="preserve">Но на протяжении нескольких лет </w:t>
      </w:r>
      <w:r w:rsidRPr="00A121E9">
        <w:t xml:space="preserve"> вопросы   о пропусках  б/причины и с опозданиями как  </w:t>
      </w:r>
      <w:proofErr w:type="gramStart"/>
      <w:r w:rsidRPr="00A121E9">
        <w:t>были</w:t>
      </w:r>
      <w:proofErr w:type="gramEnd"/>
      <w:r w:rsidRPr="00A121E9">
        <w:t xml:space="preserve"> так и остаются.   Очень много опаздывающих</w:t>
      </w:r>
      <w:r>
        <w:t xml:space="preserve"> на первые уроки. Это 10А, 11А,11А. Если взять в отдельно взятых </w:t>
      </w:r>
      <w:r w:rsidRPr="00A121E9">
        <w:t xml:space="preserve"> классах</w:t>
      </w:r>
      <w:r>
        <w:t>, то очень много пропуски дает  11А 352 дня, считайте, что каждый ученик пропустил по 17 дней, 8А 427 дней на каждого ученика по 15.2 дня, 7А 325 дней по 13.5 дня на каждого ученика.   А</w:t>
      </w:r>
      <w:r w:rsidRPr="00E473F0">
        <w:t xml:space="preserve"> по количеству пропущенных дней по/без</w:t>
      </w:r>
      <w:r>
        <w:t xml:space="preserve"> причины </w:t>
      </w:r>
      <w:r w:rsidRPr="00E473F0">
        <w:t xml:space="preserve"> </w:t>
      </w:r>
      <w:r>
        <w:t xml:space="preserve">дает  9А 44.7%, также 11А  как и в </w:t>
      </w:r>
      <w:proofErr w:type="spellStart"/>
      <w:proofErr w:type="gramStart"/>
      <w:r>
        <w:t>пр</w:t>
      </w:r>
      <w:proofErr w:type="spellEnd"/>
      <w:proofErr w:type="gramEnd"/>
      <w:r>
        <w:t>/у/г 43</w:t>
      </w:r>
      <w:r w:rsidRPr="00E473F0">
        <w:t>% без причины от обще</w:t>
      </w:r>
      <w:r>
        <w:t>го количества пропусков, 6А 38.4%. но в 9А общее количество пропусков за год составляет всего172 дня, что на соответствует истине, т.к. всем учителям-предметникам известны как посещали уроки учащиеся.</w:t>
      </w:r>
      <w:r w:rsidRPr="00E473F0">
        <w:t xml:space="preserve"> В следующем у/г/ взять на строгий контроль, чтобы не допускать неправильных сведений пропуски по/без причин. </w:t>
      </w:r>
    </w:p>
    <w:p w:rsidR="00AF3499"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sz w:val="20"/>
          <w:szCs w:val="20"/>
          <w:u w:val="single"/>
        </w:rPr>
      </w:pPr>
      <w:r w:rsidRPr="00BF053F">
        <w:rPr>
          <w:b/>
          <w:bCs/>
          <w:sz w:val="20"/>
          <w:szCs w:val="20"/>
          <w:u w:val="single"/>
        </w:rPr>
        <w:t>Рекомендации</w:t>
      </w:r>
      <w:r w:rsidRPr="00BF053F">
        <w:rPr>
          <w:sz w:val="20"/>
          <w:szCs w:val="20"/>
          <w:u w:val="single"/>
        </w:rPr>
        <w:t xml:space="preserve">: </w:t>
      </w:r>
    </w:p>
    <w:p w:rsidR="00AF3499" w:rsidRPr="00816813" w:rsidRDefault="00AF3499" w:rsidP="00AF3499">
      <w:pPr>
        <w:rPr>
          <w:rFonts w:ascii="Open Sans" w:hAnsi="Open Sans"/>
          <w:color w:val="000000"/>
        </w:rPr>
      </w:pPr>
      <w:proofErr w:type="spellStart"/>
      <w:r w:rsidRPr="00816813">
        <w:rPr>
          <w:color w:val="000000"/>
        </w:rPr>
        <w:t>Кл.руководителям</w:t>
      </w:r>
      <w:proofErr w:type="spellEnd"/>
      <w:r w:rsidRPr="00816813">
        <w:rPr>
          <w:color w:val="000000"/>
        </w:rPr>
        <w:t xml:space="preserve"> обратить внимание на следующие вопросы:</w:t>
      </w:r>
    </w:p>
    <w:p w:rsidR="00AF3499" w:rsidRPr="00816813" w:rsidRDefault="00AF3499" w:rsidP="00AF3499">
      <w:pPr>
        <w:rPr>
          <w:rFonts w:ascii="Open Sans" w:hAnsi="Open Sans"/>
          <w:color w:val="000000"/>
        </w:rPr>
      </w:pPr>
      <w:r w:rsidRPr="000143F4">
        <w:rPr>
          <w:color w:val="000000"/>
          <w:sz w:val="27"/>
          <w:szCs w:val="27"/>
        </w:rPr>
        <w:t>1</w:t>
      </w:r>
      <w:r w:rsidRPr="00816813">
        <w:rPr>
          <w:color w:val="000000"/>
        </w:rPr>
        <w:t>. Периодичность пропусков занятий</w:t>
      </w:r>
    </w:p>
    <w:p w:rsidR="00AF3499" w:rsidRPr="00816813" w:rsidRDefault="00AF3499" w:rsidP="00AF3499">
      <w:pPr>
        <w:rPr>
          <w:rFonts w:ascii="Open Sans" w:hAnsi="Open Sans"/>
          <w:color w:val="000000"/>
        </w:rPr>
      </w:pPr>
      <w:r w:rsidRPr="00816813">
        <w:rPr>
          <w:color w:val="000000"/>
        </w:rPr>
        <w:t>2. На каких уроках чаще всего не присутствует</w:t>
      </w:r>
    </w:p>
    <w:p w:rsidR="00AF3499" w:rsidRPr="00816813" w:rsidRDefault="00AF3499" w:rsidP="00AF3499">
      <w:pPr>
        <w:rPr>
          <w:rFonts w:ascii="Open Sans" w:hAnsi="Open Sans"/>
          <w:color w:val="000000"/>
        </w:rPr>
      </w:pPr>
      <w:r w:rsidRPr="00816813">
        <w:rPr>
          <w:color w:val="000000"/>
        </w:rPr>
        <w:t>3. С кем из одноклассников уходит ученик с уроков</w:t>
      </w:r>
    </w:p>
    <w:p w:rsidR="00AF3499" w:rsidRPr="00816813" w:rsidRDefault="00AF3499" w:rsidP="00AF3499">
      <w:pPr>
        <w:rPr>
          <w:rFonts w:ascii="Open Sans" w:hAnsi="Open Sans"/>
          <w:color w:val="000000"/>
        </w:rPr>
      </w:pPr>
      <w:r w:rsidRPr="00816813">
        <w:rPr>
          <w:color w:val="000000"/>
        </w:rPr>
        <w:t>4. Уроки, какого типа чаще всего попускает (контрольные, устный опрос</w:t>
      </w:r>
      <w:r>
        <w:rPr>
          <w:color w:val="000000"/>
        </w:rPr>
        <w:t>,</w:t>
      </w:r>
      <w:r w:rsidRPr="00816813">
        <w:rPr>
          <w:color w:val="000000"/>
        </w:rPr>
        <w:t>)</w:t>
      </w:r>
    </w:p>
    <w:p w:rsidR="00AF3499" w:rsidRPr="00816813" w:rsidRDefault="00AF3499" w:rsidP="00AF349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u w:val="single"/>
        </w:rPr>
      </w:pPr>
      <w:r>
        <w:rPr>
          <w:color w:val="000000"/>
        </w:rPr>
        <w:lastRenderedPageBreak/>
        <w:t>И как мы уже сказали в</w:t>
      </w:r>
      <w:r w:rsidRPr="00816813">
        <w:rPr>
          <w:color w:val="000000"/>
        </w:rPr>
        <w:t>ладение информацией о посещении занятий облегчает организацию работы по пр</w:t>
      </w:r>
      <w:r>
        <w:rPr>
          <w:color w:val="000000"/>
        </w:rPr>
        <w:t>едупреждению пропусков уроков</w:t>
      </w:r>
      <w:proofErr w:type="gramStart"/>
      <w:r>
        <w:rPr>
          <w:color w:val="000000"/>
        </w:rPr>
        <w:t xml:space="preserve">., </w:t>
      </w:r>
      <w:proofErr w:type="gramEnd"/>
      <w:r>
        <w:rPr>
          <w:color w:val="000000"/>
        </w:rPr>
        <w:t>что и</w:t>
      </w:r>
      <w:r w:rsidRPr="00816813">
        <w:rPr>
          <w:color w:val="000000"/>
        </w:rPr>
        <w:t>тогом постоянного контроля со стороны классных руководителей, тесной работы с родителями является высокий</w:t>
      </w:r>
      <w:r>
        <w:rPr>
          <w:color w:val="000000"/>
        </w:rPr>
        <w:t xml:space="preserve"> процент посещаемости</w:t>
      </w:r>
    </w:p>
    <w:p w:rsidR="00AF3499" w:rsidRPr="002947DA" w:rsidRDefault="00AF3499" w:rsidP="00AF3499">
      <w:pPr>
        <w:numPr>
          <w:ilvl w:val="0"/>
          <w:numId w:val="10"/>
        </w:numPr>
      </w:pPr>
      <w:r w:rsidRPr="002947DA">
        <w:t>классным рук</w:t>
      </w:r>
      <w:r>
        <w:t xml:space="preserve">оводителям  строго требовать с родителей причины пропусков учащихся в письменной форме и строго </w:t>
      </w:r>
      <w:proofErr w:type="gramStart"/>
      <w:r>
        <w:t>контролировать за</w:t>
      </w:r>
      <w:proofErr w:type="gramEnd"/>
      <w:r>
        <w:t xml:space="preserve"> пропусками уч-ся.</w:t>
      </w:r>
    </w:p>
    <w:p w:rsidR="00AF3499" w:rsidRPr="002947DA" w:rsidRDefault="00AF3499" w:rsidP="00AF3499">
      <w:pPr>
        <w:pStyle w:val="af"/>
        <w:numPr>
          <w:ilvl w:val="0"/>
          <w:numId w:val="10"/>
        </w:numPr>
        <w:rPr>
          <w:szCs w:val="28"/>
        </w:rPr>
      </w:pPr>
      <w:r>
        <w:t xml:space="preserve">Учителям-предметникам  доводить о пропусках и опозданиях учащихся  </w:t>
      </w:r>
      <w:proofErr w:type="spellStart"/>
      <w:r>
        <w:t>кл</w:t>
      </w:r>
      <w:proofErr w:type="spellEnd"/>
      <w:r>
        <w:t>/руководителю</w:t>
      </w: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p>
    <w:p w:rsidR="00AF3499" w:rsidRDefault="00AF3499" w:rsidP="00AF3499">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 xml:space="preserve">         </w:t>
      </w:r>
      <w:r w:rsidRPr="007E26B2">
        <w:rPr>
          <w:b/>
          <w:i/>
        </w:rPr>
        <w:t>Контроль  школьной документации.</w:t>
      </w:r>
      <w:r>
        <w:rPr>
          <w:b/>
          <w:i/>
        </w:rPr>
        <w:t xml:space="preserve"> Анализ работы с документацией</w:t>
      </w:r>
    </w:p>
    <w:p w:rsidR="00AF3499" w:rsidRDefault="00AF3499" w:rsidP="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Согласно плана</w:t>
      </w:r>
      <w:proofErr w:type="gramEnd"/>
      <w:r>
        <w:t xml:space="preserve">  ВШК велся контроль за ведением школьной документации.</w:t>
      </w:r>
    </w:p>
    <w:p w:rsidR="00AF3499" w:rsidRDefault="00AF3499" w:rsidP="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Личные дела обучающихся оформлены аккуратно. Все требуемые документы в наличии, итоговые оценки выставлены, подписи </w:t>
      </w:r>
      <w:proofErr w:type="spellStart"/>
      <w:r>
        <w:t>кл</w:t>
      </w:r>
      <w:proofErr w:type="spellEnd"/>
      <w:r>
        <w:t>/руководителей имеются, печати проставлены. По результатам проверок тетрадей можно говорить о том, что учителя предъявляют необходимые требования к ведению тетрадей обучающимися. В рабочих тетрадях прослеживается разнообразие письменных работ на уроках. Замечание: учителя не всегда вовремя проверяют работы.</w:t>
      </w:r>
    </w:p>
    <w:p w:rsidR="00AF3499" w:rsidRPr="00617407" w:rsidRDefault="00AF3499" w:rsidP="00AF3499">
      <w:pPr>
        <w:widowControl w:val="0"/>
        <w:numPr>
          <w:ilvl w:val="0"/>
          <w:numId w:val="11"/>
        </w:numPr>
        <w:suppressAutoHyphens/>
        <w:ind w:left="0" w:firstLine="549"/>
        <w:jc w:val="both"/>
      </w:pPr>
      <w:r>
        <w:t xml:space="preserve">Проверки </w:t>
      </w:r>
      <w:proofErr w:type="spellStart"/>
      <w:r>
        <w:t>кл</w:t>
      </w:r>
      <w:proofErr w:type="spellEnd"/>
      <w:r>
        <w:t xml:space="preserve">/журналов выявили один традиционный недостаток-учителя продолжают делать исправления в журналах, также не своевременно ведут записи в журналах,  в частности допускают халатность учителя </w:t>
      </w:r>
      <w:proofErr w:type="spellStart"/>
      <w:proofErr w:type="gramStart"/>
      <w:r>
        <w:t>англ</w:t>
      </w:r>
      <w:proofErr w:type="spellEnd"/>
      <w:proofErr w:type="gramEnd"/>
      <w:r>
        <w:t xml:space="preserve">/языка, истории администрация школы настоятельно рекомендует более внимательно относиться к заполнению </w:t>
      </w:r>
      <w:proofErr w:type="spellStart"/>
      <w:r>
        <w:t>кл</w:t>
      </w:r>
      <w:proofErr w:type="spellEnd"/>
      <w:r>
        <w:t xml:space="preserve">/журнала  </w:t>
      </w:r>
    </w:p>
    <w:p w:rsidR="00AF3499" w:rsidRDefault="00AF3499" w:rsidP="00AF3499">
      <w:pPr>
        <w:jc w:val="both"/>
      </w:pPr>
      <w:r w:rsidRPr="00237A66">
        <w:rPr>
          <w:sz w:val="22"/>
          <w:szCs w:val="22"/>
        </w:rPr>
        <w:t xml:space="preserve">Все эти замечания были отражены в справке по проверке классных журналов. С учителями, обозначенными в данной справке, проведены консультации и повторный инструктаж по заполнению классных журналов.    </w:t>
      </w:r>
    </w:p>
    <w:p w:rsidR="00AF3499" w:rsidRPr="004A1FB4" w:rsidRDefault="00AF3499" w:rsidP="00AF3499">
      <w:pPr>
        <w:pStyle w:val="af"/>
        <w:widowControl w:val="0"/>
        <w:autoSpaceDE w:val="0"/>
        <w:autoSpaceDN w:val="0"/>
        <w:adjustRightInd w:val="0"/>
        <w:ind w:left="0"/>
        <w:jc w:val="both"/>
      </w:pPr>
      <w:r>
        <w:rPr>
          <w:b/>
          <w:i/>
          <w:u w:val="single"/>
        </w:rPr>
        <w:t>По проверке</w:t>
      </w:r>
      <w:r w:rsidRPr="004A1FB4">
        <w:rPr>
          <w:b/>
          <w:i/>
          <w:u w:val="single"/>
        </w:rPr>
        <w:t xml:space="preserve"> дневников учащихся</w:t>
      </w:r>
      <w:r>
        <w:t xml:space="preserve"> рекомендовано </w:t>
      </w:r>
      <w:proofErr w:type="spellStart"/>
      <w:r>
        <w:t>кл</w:t>
      </w:r>
      <w:proofErr w:type="spellEnd"/>
      <w:r>
        <w:t>/руководителям:</w:t>
      </w:r>
    </w:p>
    <w:p w:rsidR="00AF3499" w:rsidRPr="00491337" w:rsidRDefault="00AF3499" w:rsidP="00AF3499">
      <w:pPr>
        <w:pStyle w:val="a9"/>
        <w:ind w:left="360"/>
        <w:jc w:val="both"/>
        <w:rPr>
          <w:b w:val="0"/>
          <w:sz w:val="24"/>
        </w:rPr>
      </w:pPr>
      <w:r>
        <w:rPr>
          <w:b w:val="0"/>
          <w:sz w:val="24"/>
        </w:rPr>
        <w:t xml:space="preserve">своевременно устранять </w:t>
      </w:r>
      <w:r w:rsidRPr="004F4596">
        <w:rPr>
          <w:b w:val="0"/>
          <w:sz w:val="24"/>
        </w:rPr>
        <w:t>указанные  замечания. Дневник должен проверяться классным руководителем еженедельно и качественно: своевременно выставлять текущие отметки, контролировать выставление оценок на учебную четверть, неделю. Учащиеся  должны четко знать требования, предъявляемые к в</w:t>
      </w:r>
      <w:r>
        <w:rPr>
          <w:b w:val="0"/>
          <w:sz w:val="24"/>
        </w:rPr>
        <w:t>едению дневника. Кл/руководителям своевременно доводить</w:t>
      </w:r>
      <w:r w:rsidRPr="004F4596">
        <w:rPr>
          <w:b w:val="0"/>
          <w:sz w:val="24"/>
        </w:rPr>
        <w:t xml:space="preserve"> до сведения</w:t>
      </w:r>
      <w:r>
        <w:rPr>
          <w:b w:val="0"/>
          <w:sz w:val="24"/>
        </w:rPr>
        <w:t xml:space="preserve"> учащихся</w:t>
      </w:r>
      <w:r w:rsidRPr="004F4596">
        <w:rPr>
          <w:b w:val="0"/>
          <w:sz w:val="24"/>
        </w:rPr>
        <w:t xml:space="preserve"> «Требования к заполнению дневников»</w:t>
      </w:r>
      <w:proofErr w:type="gramStart"/>
      <w:r w:rsidRPr="004F4596">
        <w:rPr>
          <w:b w:val="0"/>
          <w:sz w:val="24"/>
        </w:rPr>
        <w:t>.</w:t>
      </w:r>
      <w:proofErr w:type="gramEnd"/>
      <w:r w:rsidRPr="004F4596">
        <w:rPr>
          <w:b w:val="0"/>
          <w:sz w:val="24"/>
        </w:rPr>
        <w:t xml:space="preserve"> </w:t>
      </w:r>
      <w:proofErr w:type="gramStart"/>
      <w:r>
        <w:rPr>
          <w:b w:val="0"/>
          <w:sz w:val="24"/>
        </w:rPr>
        <w:t>к</w:t>
      </w:r>
      <w:proofErr w:type="gramEnd"/>
      <w:r>
        <w:rPr>
          <w:b w:val="0"/>
          <w:sz w:val="24"/>
        </w:rPr>
        <w:t xml:space="preserve">лассные руководители </w:t>
      </w:r>
      <w:proofErr w:type="spellStart"/>
      <w:r>
        <w:rPr>
          <w:b w:val="0"/>
          <w:sz w:val="24"/>
        </w:rPr>
        <w:t>ознакамливаются</w:t>
      </w:r>
      <w:proofErr w:type="spellEnd"/>
      <w:r>
        <w:rPr>
          <w:b w:val="0"/>
          <w:sz w:val="24"/>
        </w:rPr>
        <w:t xml:space="preserve"> со справкой под роспись по итогам проверки.</w:t>
      </w:r>
    </w:p>
    <w:p w:rsidR="00AF3499" w:rsidRDefault="00AF3499" w:rsidP="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Pr>
          <w:b/>
          <w:i/>
        </w:rPr>
        <w:t>Рекомендации:</w:t>
      </w:r>
    </w:p>
    <w:p w:rsidR="00AF3499" w:rsidRDefault="00AF3499" w:rsidP="00AF3499">
      <w:pPr>
        <w:pStyle w:val="ListParagraph1"/>
      </w:pPr>
      <w:r w:rsidRPr="001D7B90">
        <w:t>Как видим из анализа, что работа в школе велась в течении года и что жизнь шаг за шагом убеждает нас в этом, как многое в школе зависит от учителя, от его настроения, от его отношения к коллегам, работоспособности, от его культурного уровня, от его ответственности, инициативности зависит весь процесс обучения и воспитания. Сейчас от учителя требуется не только больших знаний, но и культуры.</w:t>
      </w:r>
    </w:p>
    <w:p w:rsidR="00AF3499" w:rsidRPr="00617407" w:rsidRDefault="00AF3499" w:rsidP="00AF3499">
      <w:pPr>
        <w:pStyle w:val="a5"/>
        <w:spacing w:before="0" w:beforeAutospacing="0" w:after="0" w:afterAutospacing="0"/>
        <w:rPr>
          <w:rFonts w:ascii="Times New Roman" w:hAnsi="Times New Roman" w:cs="Times New Roman"/>
          <w:color w:val="000000"/>
          <w:sz w:val="24"/>
          <w:szCs w:val="24"/>
        </w:rPr>
      </w:pPr>
      <w:r w:rsidRPr="00617407">
        <w:rPr>
          <w:rFonts w:ascii="Times New Roman" w:hAnsi="Times New Roman" w:cs="Times New Roman"/>
          <w:color w:val="000000"/>
          <w:sz w:val="24"/>
          <w:szCs w:val="24"/>
        </w:rPr>
        <w:t>Вместе с тем выявились следующие проблемы работы школы в целом:</w:t>
      </w:r>
    </w:p>
    <w:p w:rsidR="00AF3499" w:rsidRDefault="00EA55E4" w:rsidP="00AF3499">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proofErr w:type="spellStart"/>
      <w:r>
        <w:rPr>
          <w:rFonts w:ascii="Times New Roman" w:hAnsi="Times New Roman" w:cs="Times New Roman"/>
          <w:color w:val="000000"/>
          <w:sz w:val="24"/>
          <w:szCs w:val="24"/>
        </w:rPr>
        <w:t>сс</w:t>
      </w:r>
      <w:proofErr w:type="spellEnd"/>
    </w:p>
    <w:p w:rsidR="00AF3499" w:rsidRDefault="00AF3499" w:rsidP="00AF3499">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Пропуски учащимися учебных занятий как по уважительной, так и неуважительной причине</w:t>
      </w:r>
    </w:p>
    <w:p w:rsidR="00AF3499" w:rsidRDefault="00AF3499" w:rsidP="00AF3499">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Недостаточное использование для подготовки учащихся к НЦТ</w:t>
      </w:r>
      <w:proofErr w:type="gramStart"/>
      <w:r>
        <w:rPr>
          <w:rFonts w:ascii="Times New Roman" w:eastAsia="Calibri" w:hAnsi="Times New Roman" w:cs="Times New Roman"/>
          <w:sz w:val="24"/>
          <w:szCs w:val="24"/>
          <w:lang w:eastAsia="en-US"/>
        </w:rPr>
        <w:t>,О</w:t>
      </w:r>
      <w:proofErr w:type="gramEnd"/>
      <w:r>
        <w:rPr>
          <w:rFonts w:ascii="Times New Roman" w:eastAsia="Calibri" w:hAnsi="Times New Roman" w:cs="Times New Roman"/>
          <w:sz w:val="24"/>
          <w:szCs w:val="24"/>
          <w:lang w:eastAsia="en-US"/>
        </w:rPr>
        <w:t>РТ тестовых заданий</w:t>
      </w:r>
    </w:p>
    <w:p w:rsidR="00AF3499" w:rsidRDefault="00AF3499" w:rsidP="00AF3499">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Изучить вопросы, вызвавшие затруднение при сдаче экзаменов, с учетом требований итоговой аттестации совершенствовать методику преподавания</w:t>
      </w:r>
    </w:p>
    <w:p w:rsidR="005B0935" w:rsidRDefault="005B0935" w:rsidP="005B0935">
      <w:pPr>
        <w:numPr>
          <w:ilvl w:val="0"/>
          <w:numId w:val="45"/>
        </w:numPr>
        <w:jc w:val="both"/>
        <w:rPr>
          <w:sz w:val="28"/>
          <w:szCs w:val="28"/>
        </w:rPr>
      </w:pPr>
      <w:r>
        <w:rPr>
          <w:sz w:val="28"/>
          <w:szCs w:val="28"/>
        </w:rPr>
        <w:t>отсутствие помощи со стороны многих семей;</w:t>
      </w:r>
    </w:p>
    <w:p w:rsidR="005B0935" w:rsidRDefault="005B0935" w:rsidP="005B0935">
      <w:pPr>
        <w:numPr>
          <w:ilvl w:val="0"/>
          <w:numId w:val="45"/>
        </w:numPr>
        <w:jc w:val="both"/>
        <w:rPr>
          <w:sz w:val="28"/>
          <w:szCs w:val="28"/>
        </w:rPr>
      </w:pPr>
      <w:r>
        <w:rPr>
          <w:sz w:val="28"/>
          <w:szCs w:val="28"/>
        </w:rPr>
        <w:t>отсутствие полного взаимопонимания с родителями учащихся школы по вопросам обучения и воспитания;</w:t>
      </w:r>
    </w:p>
    <w:p w:rsidR="005B0935" w:rsidRDefault="005B0935" w:rsidP="005B0935">
      <w:pPr>
        <w:numPr>
          <w:ilvl w:val="0"/>
          <w:numId w:val="45"/>
        </w:numPr>
        <w:jc w:val="both"/>
        <w:rPr>
          <w:sz w:val="28"/>
          <w:szCs w:val="28"/>
        </w:rPr>
      </w:pPr>
      <w:r>
        <w:rPr>
          <w:sz w:val="28"/>
          <w:szCs w:val="28"/>
        </w:rPr>
        <w:t>отсутствие психологической готовности к обучению некоторых обучающихся;</w:t>
      </w:r>
    </w:p>
    <w:p w:rsidR="005B0935" w:rsidRDefault="005B0935" w:rsidP="005B0935">
      <w:pPr>
        <w:numPr>
          <w:ilvl w:val="0"/>
          <w:numId w:val="45"/>
        </w:numPr>
        <w:jc w:val="both"/>
        <w:rPr>
          <w:sz w:val="28"/>
          <w:szCs w:val="28"/>
        </w:rPr>
      </w:pPr>
      <w:r>
        <w:rPr>
          <w:sz w:val="28"/>
          <w:szCs w:val="28"/>
        </w:rPr>
        <w:lastRenderedPageBreak/>
        <w:t>низкая учебная мотивация большинства учащихся. Приходится сталкиваться с ситуацией, когда подросток не просто не имеет потребности в  обучении, а активно противодействует ему;</w:t>
      </w:r>
    </w:p>
    <w:p w:rsidR="005B0935" w:rsidRDefault="005B0935" w:rsidP="005B0935">
      <w:pPr>
        <w:numPr>
          <w:ilvl w:val="0"/>
          <w:numId w:val="45"/>
        </w:numPr>
        <w:jc w:val="both"/>
        <w:rPr>
          <w:sz w:val="28"/>
          <w:szCs w:val="28"/>
        </w:rPr>
      </w:pPr>
      <w:r>
        <w:rPr>
          <w:sz w:val="28"/>
          <w:szCs w:val="28"/>
        </w:rPr>
        <w:t xml:space="preserve">пробелы в знаниях учащихся, связанные с недостаточным качеством формирования обязательных результатов обучения в начальном звене, </w:t>
      </w:r>
      <w:proofErr w:type="spellStart"/>
      <w:r>
        <w:rPr>
          <w:sz w:val="28"/>
          <w:szCs w:val="28"/>
        </w:rPr>
        <w:t>несформированность</w:t>
      </w:r>
      <w:proofErr w:type="spellEnd"/>
      <w:r>
        <w:rPr>
          <w:sz w:val="28"/>
          <w:szCs w:val="28"/>
        </w:rPr>
        <w:t xml:space="preserve"> ООУН;</w:t>
      </w:r>
    </w:p>
    <w:p w:rsidR="005B0935" w:rsidRDefault="005B0935" w:rsidP="005B0935">
      <w:pPr>
        <w:numPr>
          <w:ilvl w:val="0"/>
          <w:numId w:val="45"/>
        </w:numPr>
        <w:jc w:val="both"/>
        <w:rPr>
          <w:sz w:val="28"/>
          <w:szCs w:val="28"/>
        </w:rPr>
      </w:pPr>
      <w:r>
        <w:rPr>
          <w:sz w:val="28"/>
          <w:szCs w:val="28"/>
        </w:rPr>
        <w:t>низкий уровень познавательного интереса учащихся;</w:t>
      </w:r>
    </w:p>
    <w:p w:rsidR="005B0935" w:rsidRPr="007D701D" w:rsidRDefault="005B0935" w:rsidP="00AF3499">
      <w:pPr>
        <w:pStyle w:val="a5"/>
        <w:numPr>
          <w:ilvl w:val="0"/>
          <w:numId w:val="45"/>
        </w:numPr>
        <w:autoSpaceDE w:val="0"/>
        <w:autoSpaceDN w:val="0"/>
        <w:adjustRightInd w:val="0"/>
        <w:spacing w:before="0" w:beforeAutospacing="0" w:after="0" w:afterAutospacing="0"/>
        <w:rPr>
          <w:rFonts w:ascii="Times New Roman" w:eastAsia="Calibri" w:hAnsi="Times New Roman" w:cs="Times New Roman"/>
          <w:sz w:val="24"/>
          <w:szCs w:val="24"/>
          <w:lang w:eastAsia="en-US"/>
        </w:rPr>
      </w:pPr>
    </w:p>
    <w:p w:rsidR="00AF3499" w:rsidRPr="00D134BA" w:rsidRDefault="00AF3499" w:rsidP="00AF3499">
      <w:pPr>
        <w:pStyle w:val="a5"/>
        <w:autoSpaceDE w:val="0"/>
        <w:autoSpaceDN w:val="0"/>
        <w:adjustRightInd w:val="0"/>
        <w:spacing w:before="0" w:beforeAutospacing="0" w:after="0" w:afterAutospacing="0"/>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В 2019 –2020</w:t>
      </w:r>
      <w:r w:rsidRPr="00D134BA">
        <w:rPr>
          <w:rFonts w:ascii="Times New Roman" w:eastAsia="Calibri" w:hAnsi="Times New Roman" w:cs="Times New Roman"/>
          <w:bCs/>
          <w:sz w:val="24"/>
          <w:szCs w:val="24"/>
          <w:lang w:eastAsia="en-US"/>
        </w:rPr>
        <w:t xml:space="preserve"> учебном году необходимо усилить  внимание к категории учащихся пониженной мо</w:t>
      </w:r>
      <w:r>
        <w:rPr>
          <w:rFonts w:ascii="Times New Roman" w:eastAsia="Calibri" w:hAnsi="Times New Roman" w:cs="Times New Roman"/>
          <w:bCs/>
          <w:sz w:val="24"/>
          <w:szCs w:val="24"/>
          <w:lang w:eastAsia="en-US"/>
        </w:rPr>
        <w:t>тивации. В течении года вести работу</w:t>
      </w:r>
      <w:r w:rsidRPr="00D134BA">
        <w:rPr>
          <w:rFonts w:ascii="Times New Roman" w:eastAsia="Calibri" w:hAnsi="Times New Roman" w:cs="Times New Roman"/>
          <w:bCs/>
          <w:sz w:val="24"/>
          <w:szCs w:val="24"/>
          <w:lang w:eastAsia="en-US"/>
        </w:rPr>
        <w:t xml:space="preserve"> по предупреждению неуспеваемости в школе. Для выявления причин неуспеваемости провести анкетирование среди неуспешных учащихся. Развивая навыки учебно-познавательной деятельности, сделать акцент на формирование у учащихся сознательной дисциплины, ответственного отношения к учебе</w:t>
      </w:r>
      <w:proofErr w:type="gramStart"/>
      <w:r w:rsidRPr="00D134BA">
        <w:rPr>
          <w:rFonts w:ascii="Times New Roman" w:eastAsia="Calibri" w:hAnsi="Times New Roman" w:cs="Times New Roman"/>
          <w:bCs/>
          <w:sz w:val="24"/>
          <w:szCs w:val="24"/>
          <w:lang w:eastAsia="en-US"/>
        </w:rPr>
        <w:t xml:space="preserve"> .</w:t>
      </w:r>
      <w:proofErr w:type="gramEnd"/>
      <w:r w:rsidRPr="00D134BA">
        <w:rPr>
          <w:rFonts w:ascii="Times New Roman" w:eastAsia="Calibri" w:hAnsi="Times New Roman" w:cs="Times New Roman"/>
          <w:bCs/>
          <w:sz w:val="24"/>
          <w:szCs w:val="24"/>
          <w:lang w:eastAsia="en-US"/>
        </w:rPr>
        <w:t xml:space="preserve"> Здесь особое внимание обратить на благоприятный психологический микроклимат, тактичный подход к учащимся, </w:t>
      </w:r>
      <w:proofErr w:type="spellStart"/>
      <w:r w:rsidRPr="00D134BA">
        <w:rPr>
          <w:rFonts w:ascii="Times New Roman" w:eastAsia="Calibri" w:hAnsi="Times New Roman" w:cs="Times New Roman"/>
          <w:bCs/>
          <w:sz w:val="24"/>
          <w:szCs w:val="24"/>
          <w:lang w:eastAsia="en-US"/>
        </w:rPr>
        <w:t>т.к</w:t>
      </w:r>
      <w:proofErr w:type="spellEnd"/>
      <w:r w:rsidRPr="00D134BA">
        <w:rPr>
          <w:rFonts w:ascii="Times New Roman" w:eastAsia="Calibri" w:hAnsi="Times New Roman" w:cs="Times New Roman"/>
          <w:bCs/>
          <w:sz w:val="24"/>
          <w:szCs w:val="24"/>
          <w:lang w:eastAsia="en-US"/>
        </w:rPr>
        <w:t xml:space="preserve"> для этого возраста свойственны стремление к взрослости и повышенная раздражительность. Важно обратить внимание и на тщательную координацию объема домашних заданий по разным предметам,  так как зачастую объем домашних заданий часто превышает допустимые нормы, дети много времени тратят на выполнение домашних заданий и часто не выполняют задания в связи с большим объемом. </w:t>
      </w:r>
    </w:p>
    <w:p w:rsidR="00AF3499" w:rsidRPr="00944FD4" w:rsidRDefault="00AF3499" w:rsidP="00AF3499">
      <w:pPr>
        <w:autoSpaceDE w:val="0"/>
        <w:autoSpaceDN w:val="0"/>
        <w:adjustRightInd w:val="0"/>
        <w:rPr>
          <w:rFonts w:eastAsia="Calibri"/>
          <w:lang w:eastAsia="en-US"/>
        </w:rPr>
      </w:pPr>
      <w:r w:rsidRPr="00D134BA">
        <w:rPr>
          <w:rFonts w:eastAsia="Calibri"/>
          <w:bCs/>
          <w:lang w:eastAsia="en-US"/>
        </w:rPr>
        <w:t>Во всех звеньях</w:t>
      </w:r>
      <w:r w:rsidRPr="00944FD4">
        <w:rPr>
          <w:rFonts w:eastAsia="Calibri"/>
          <w:bCs/>
          <w:lang w:eastAsia="en-US"/>
        </w:rPr>
        <w:t xml:space="preserve"> школы необходимо обеспечить дифференцированный подход к неуспешным учащимся; характер отношений учителей к ним строить по линии большей предупредительности, внимательности, выдержки, доверия, а также учета их повышенной утомляемости и связанной с этим нервности в поведении. </w:t>
      </w:r>
    </w:p>
    <w:p w:rsidR="00AF3499" w:rsidRDefault="00AF3499" w:rsidP="00AF3499">
      <w:pPr>
        <w:ind w:left="-567" w:firstLine="567"/>
        <w:jc w:val="both"/>
      </w:pPr>
      <w:r>
        <w:t>-</w:t>
      </w:r>
      <w:r w:rsidRPr="00B67F3E">
        <w:t xml:space="preserve"> </w:t>
      </w:r>
      <w:r>
        <w:t xml:space="preserve">Как показывает анализ, на  контроль  администрации необходимо  взять классы </w:t>
      </w:r>
      <w:proofErr w:type="gramStart"/>
      <w:r>
        <w:t>с</w:t>
      </w:r>
      <w:proofErr w:type="gramEnd"/>
      <w:r>
        <w:t xml:space="preserve"> сравнительно низкими показателями КЗ.   Остается еще резерв учащихся,  поэтому необходимо не упускать их из виду и продолжить в новом учебном году индивидуальную работу с ними и с вновь прибывшими учащимися.</w:t>
      </w:r>
    </w:p>
    <w:p w:rsidR="00AF3499" w:rsidRDefault="00AF3499" w:rsidP="00AF3499">
      <w:pPr>
        <w:ind w:left="-567" w:firstLine="567"/>
        <w:jc w:val="both"/>
      </w:pPr>
      <w:r>
        <w:t xml:space="preserve">-     Нужно </w:t>
      </w:r>
      <w:proofErr w:type="gramStart"/>
      <w:r>
        <w:t>обратить  внимание  работе</w:t>
      </w:r>
      <w:proofErr w:type="gramEnd"/>
      <w:r>
        <w:t xml:space="preserve"> по внеурочной  деятельности учащихся по созданию проектов и исследовательских работ, хотя есть ученики и учителя, работающие над ними.  </w:t>
      </w:r>
    </w:p>
    <w:p w:rsidR="00AF3499" w:rsidRPr="00944FD4" w:rsidRDefault="00AF3499" w:rsidP="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42"/>
        <w:rPr>
          <w:rFonts w:eastAsia="Calibri"/>
          <w:color w:val="000000"/>
          <w:lang w:eastAsia="en-US"/>
        </w:rPr>
      </w:pPr>
      <w:r>
        <w:t>-</w:t>
      </w:r>
      <w:r w:rsidRPr="00944FD4">
        <w:rPr>
          <w:rFonts w:eastAsia="Calibri"/>
          <w:bCs/>
          <w:color w:val="000000"/>
          <w:lang w:eastAsia="en-US"/>
        </w:rPr>
        <w:t xml:space="preserve"> Усилить работу по организации преемственности   I и II ступеней обучения.</w:t>
      </w:r>
    </w:p>
    <w:p w:rsidR="00AF3499" w:rsidRDefault="00AF3499" w:rsidP="00AF3499">
      <w:pPr>
        <w:ind w:left="-567" w:firstLine="567"/>
        <w:jc w:val="both"/>
      </w:pPr>
    </w:p>
    <w:p w:rsidR="00AF3499" w:rsidRPr="001D7B90" w:rsidRDefault="00AF3499" w:rsidP="00AF3499"/>
    <w:p w:rsidR="00AF3499" w:rsidRDefault="00AF3499" w:rsidP="00AF3499">
      <w:pPr>
        <w:pStyle w:val="ListParagraph1"/>
      </w:pPr>
      <w:r>
        <w:t>Исходя из анализа задачи в новом учебном году:</w:t>
      </w:r>
    </w:p>
    <w:p w:rsidR="00AF3499" w:rsidRPr="00D739A7" w:rsidRDefault="00AF3499" w:rsidP="00AF3499">
      <w:pPr>
        <w:pStyle w:val="ListParagraph1"/>
        <w:rPr>
          <w:rFonts w:ascii="Arial" w:hAnsi="Arial" w:cs="Arial"/>
          <w:b/>
          <w:bCs/>
          <w:i/>
          <w:iCs/>
          <w:color w:val="333333"/>
          <w:sz w:val="21"/>
          <w:szCs w:val="21"/>
          <w:shd w:val="clear" w:color="auto" w:fill="FFFFFF"/>
        </w:rPr>
      </w:pPr>
    </w:p>
    <w:p w:rsidR="00AF3499" w:rsidRPr="00D739A7" w:rsidRDefault="00AF3499" w:rsidP="00AF3499">
      <w:pPr>
        <w:pStyle w:val="ListParagraph1"/>
        <w:numPr>
          <w:ilvl w:val="0"/>
          <w:numId w:val="31"/>
        </w:numPr>
      </w:pPr>
      <w:r w:rsidRPr="00D739A7">
        <w:rPr>
          <w:color w:val="000000"/>
          <w:shd w:val="clear" w:color="auto" w:fill="FFFFFF"/>
        </w:rPr>
        <w:t xml:space="preserve">Обеспечивать повышение качества знаний и уровня </w:t>
      </w:r>
      <w:proofErr w:type="spellStart"/>
      <w:r w:rsidRPr="00D739A7">
        <w:rPr>
          <w:color w:val="000000"/>
          <w:shd w:val="clear" w:color="auto" w:fill="FFFFFF"/>
        </w:rPr>
        <w:t>обученности</w:t>
      </w:r>
      <w:proofErr w:type="spellEnd"/>
      <w:r w:rsidRPr="00D739A7">
        <w:rPr>
          <w:color w:val="000000"/>
          <w:shd w:val="clear" w:color="auto" w:fill="FFFFFF"/>
        </w:rPr>
        <w:t xml:space="preserve"> и воспитания учащихся через системное использование информационных технологий совершенствование модели работы с высокомотивированными и одарёнными учащи</w:t>
      </w:r>
      <w:r>
        <w:rPr>
          <w:color w:val="000000"/>
          <w:shd w:val="clear" w:color="auto" w:fill="FFFFFF"/>
        </w:rPr>
        <w:t xml:space="preserve">мися, повышение </w:t>
      </w:r>
      <w:r w:rsidRPr="00D739A7">
        <w:rPr>
          <w:color w:val="000000"/>
          <w:shd w:val="clear" w:color="auto" w:fill="FFFFFF"/>
        </w:rPr>
        <w:t>профессиональной компетентности педагогов.</w:t>
      </w:r>
    </w:p>
    <w:p w:rsidR="00AF3499" w:rsidRPr="00D739A7" w:rsidRDefault="00AF3499" w:rsidP="00AF3499">
      <w:pPr>
        <w:pStyle w:val="ListParagraph1"/>
        <w:numPr>
          <w:ilvl w:val="0"/>
          <w:numId w:val="31"/>
        </w:numPr>
      </w:pPr>
      <w:r w:rsidRPr="001D7B90">
        <w:t>Совершенствовать индивидуальную работу с учащимися</w:t>
      </w:r>
      <w:r>
        <w:t xml:space="preserve"> с низкой мотивацией на учебу</w:t>
      </w:r>
      <w:r w:rsidRPr="001D7B90">
        <w:t>;</w:t>
      </w:r>
    </w:p>
    <w:p w:rsidR="00AF3499" w:rsidRDefault="00AF3499" w:rsidP="00AF3499">
      <w:pPr>
        <w:pStyle w:val="ListParagraph1"/>
        <w:numPr>
          <w:ilvl w:val="0"/>
          <w:numId w:val="31"/>
        </w:numPr>
      </w:pPr>
      <w:r w:rsidRPr="00D739A7">
        <w:rPr>
          <w:color w:val="000000"/>
          <w:shd w:val="clear" w:color="auto" w:fill="FFFFFF"/>
        </w:rPr>
        <w:t>Организовать эффективное сотрудничество школы и семьи в вопросах воспитания и обучения учащихся через укрепление школьных традиций, занятость учащихся в шестой день учебной недел</w:t>
      </w:r>
      <w:r>
        <w:rPr>
          <w:color w:val="000000"/>
          <w:shd w:val="clear" w:color="auto" w:fill="FFFFFF"/>
        </w:rPr>
        <w:t>и</w:t>
      </w:r>
    </w:p>
    <w:p w:rsidR="00AF3499" w:rsidRDefault="00AF3499" w:rsidP="00AF3499">
      <w:pPr>
        <w:pStyle w:val="ListParagraph1"/>
        <w:numPr>
          <w:ilvl w:val="0"/>
          <w:numId w:val="31"/>
        </w:numPr>
      </w:pPr>
      <w:r w:rsidRPr="001D7B90">
        <w:t>Повысить качество обучения школьников за счет освоения педагогических технологий, обеспечивающих успешность самостоятель</w:t>
      </w:r>
      <w:r>
        <w:t xml:space="preserve">ной работы каждого ученика, с вовлечением в проектную деятельность, для этого </w:t>
      </w:r>
      <w:r w:rsidRPr="0061535E">
        <w:t>формировать обогащенную образовательную среду для развития интеллекта, исследовательских навыков, творческих способностей и личностного роста обучающихся и педагогического коллектива.</w:t>
      </w:r>
    </w:p>
    <w:p w:rsidR="00AF3499" w:rsidRPr="00F309C6" w:rsidRDefault="00AF3499" w:rsidP="00AF3499">
      <w:pPr>
        <w:pStyle w:val="ListParagraph1"/>
        <w:numPr>
          <w:ilvl w:val="0"/>
          <w:numId w:val="31"/>
        </w:numPr>
      </w:pPr>
      <w:r w:rsidRPr="005B74FD">
        <w:rPr>
          <w:rFonts w:eastAsia="Calibri"/>
          <w:lang w:eastAsia="en-US"/>
        </w:rPr>
        <w:t xml:space="preserve">качественная подготовка к государственной итоговой аттестации, </w:t>
      </w:r>
      <w:proofErr w:type="gramStart"/>
      <w:r w:rsidRPr="005B74FD">
        <w:rPr>
          <w:rFonts w:eastAsia="Calibri"/>
          <w:lang w:eastAsia="en-US"/>
        </w:rPr>
        <w:t>что</w:t>
      </w:r>
      <w:proofErr w:type="gramEnd"/>
      <w:r w:rsidRPr="005B74FD">
        <w:rPr>
          <w:rFonts w:eastAsia="Calibri"/>
          <w:lang w:eastAsia="en-US"/>
        </w:rPr>
        <w:t xml:space="preserve"> безусловно даст результаты на ОРТ;</w:t>
      </w:r>
    </w:p>
    <w:p w:rsidR="00AF3499" w:rsidRPr="007212DD" w:rsidRDefault="00AF3499" w:rsidP="00AF3499">
      <w:pPr>
        <w:pStyle w:val="ListParagraph1"/>
        <w:numPr>
          <w:ilvl w:val="0"/>
          <w:numId w:val="31"/>
        </w:numPr>
      </w:pPr>
      <w:r w:rsidRPr="005B74FD">
        <w:rPr>
          <w:rFonts w:eastAsia="Calibri"/>
          <w:lang w:eastAsia="en-US"/>
        </w:rPr>
        <w:lastRenderedPageBreak/>
        <w:t xml:space="preserve">использовать независимые (внешние) контрольно-измерительные материалы в начале и в конце </w:t>
      </w:r>
      <w:proofErr w:type="spellStart"/>
      <w:r w:rsidRPr="005B74FD">
        <w:rPr>
          <w:rFonts w:eastAsia="Calibri"/>
          <w:lang w:eastAsia="en-US"/>
        </w:rPr>
        <w:t>у.г</w:t>
      </w:r>
      <w:proofErr w:type="spellEnd"/>
      <w:r w:rsidRPr="005B74FD">
        <w:rPr>
          <w:rFonts w:eastAsia="Calibri"/>
          <w:lang w:eastAsia="en-US"/>
        </w:rPr>
        <w:t>., для эффективности УВП</w:t>
      </w:r>
    </w:p>
    <w:p w:rsidR="00AF3499" w:rsidRPr="0093576F" w:rsidRDefault="00AF3499" w:rsidP="00AF3499">
      <w:pPr>
        <w:pStyle w:val="ListParagraph1"/>
        <w:numPr>
          <w:ilvl w:val="0"/>
          <w:numId w:val="31"/>
        </w:numPr>
      </w:pPr>
      <w:r w:rsidRPr="005B74FD">
        <w:rPr>
          <w:rFonts w:eastAsia="Calibri"/>
          <w:lang w:eastAsia="en-US"/>
        </w:rPr>
        <w:t xml:space="preserve">формирование </w:t>
      </w:r>
      <w:proofErr w:type="spellStart"/>
      <w:r w:rsidRPr="005B74FD">
        <w:rPr>
          <w:rFonts w:eastAsia="Calibri"/>
          <w:lang w:eastAsia="en-US"/>
        </w:rPr>
        <w:t>компетентностного</w:t>
      </w:r>
      <w:proofErr w:type="spellEnd"/>
      <w:r w:rsidRPr="005B74FD">
        <w:rPr>
          <w:rFonts w:eastAsia="Calibri"/>
          <w:lang w:eastAsia="en-US"/>
        </w:rPr>
        <w:t xml:space="preserve"> подхода в приобретен</w:t>
      </w:r>
      <w:r>
        <w:rPr>
          <w:rFonts w:eastAsia="Calibri"/>
          <w:lang w:eastAsia="en-US"/>
        </w:rPr>
        <w:t xml:space="preserve">ии </w:t>
      </w:r>
      <w:proofErr w:type="spellStart"/>
      <w:r>
        <w:rPr>
          <w:rFonts w:eastAsia="Calibri"/>
          <w:lang w:eastAsia="en-US"/>
        </w:rPr>
        <w:t>общеучебных</w:t>
      </w:r>
      <w:proofErr w:type="spellEnd"/>
      <w:r>
        <w:rPr>
          <w:rFonts w:eastAsia="Calibri"/>
          <w:lang w:eastAsia="en-US"/>
        </w:rPr>
        <w:t xml:space="preserve"> навыков обучения</w:t>
      </w:r>
    </w:p>
    <w:p w:rsidR="00AF3499" w:rsidRPr="0093576F" w:rsidRDefault="00AF3499" w:rsidP="00AF3499">
      <w:pPr>
        <w:pStyle w:val="ListParagraph1"/>
        <w:numPr>
          <w:ilvl w:val="0"/>
          <w:numId w:val="31"/>
        </w:numPr>
      </w:pPr>
      <w:r>
        <w:rPr>
          <w:rFonts w:eastAsia="Calibri"/>
          <w:lang w:eastAsia="en-US"/>
        </w:rPr>
        <w:t>администрации решить вопрос о кадровом обеспечении в начальном звене</w:t>
      </w:r>
    </w:p>
    <w:p w:rsidR="00AF3499" w:rsidRPr="00F309C6" w:rsidRDefault="00AF3499" w:rsidP="00AF3499">
      <w:pPr>
        <w:pStyle w:val="ListParagraph1"/>
        <w:numPr>
          <w:ilvl w:val="0"/>
          <w:numId w:val="31"/>
        </w:numPr>
      </w:pPr>
    </w:p>
    <w:p w:rsidR="00AF3499" w:rsidRDefault="00AF3499" w:rsidP="00AF3499"/>
    <w:p w:rsidR="00AF3499" w:rsidRPr="001C6242" w:rsidRDefault="00AF3499" w:rsidP="00AF3499">
      <w:r>
        <w:t xml:space="preserve"> И в конце хочется напомнить, </w:t>
      </w:r>
      <w:r w:rsidRPr="001C6242">
        <w:t>что  «Качество системы образования не может быть выше качества работающих  в ней учителей</w:t>
      </w:r>
      <w:proofErr w:type="gramStart"/>
      <w:r w:rsidRPr="001C6242">
        <w:t xml:space="preserve">.» </w:t>
      </w:r>
      <w:proofErr w:type="gramEnd"/>
    </w:p>
    <w:p w:rsidR="00AF3499" w:rsidRPr="0061535E" w:rsidRDefault="00AF3499" w:rsidP="00AF3499">
      <w:r>
        <w:t>От вклада каждого из нас зависит качество образования.</w:t>
      </w:r>
    </w:p>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Default="00AF3499" w:rsidP="00AF3499"/>
    <w:p w:rsidR="00AF3499" w:rsidRPr="001C6242" w:rsidRDefault="00AF3499" w:rsidP="00AF3499">
      <w:pPr>
        <w:rPr>
          <w:b/>
          <w:sz w:val="96"/>
          <w:szCs w:val="96"/>
        </w:rPr>
      </w:pPr>
      <w:r w:rsidRPr="001C6242">
        <w:rPr>
          <w:b/>
          <w:sz w:val="96"/>
          <w:szCs w:val="96"/>
        </w:rPr>
        <w:t xml:space="preserve">«Качество системы образования не </w:t>
      </w:r>
      <w:r w:rsidRPr="001C6242">
        <w:rPr>
          <w:b/>
          <w:sz w:val="96"/>
          <w:szCs w:val="96"/>
        </w:rPr>
        <w:lastRenderedPageBreak/>
        <w:t>может быть выше качества работающих  в не</w:t>
      </w:r>
      <w:r>
        <w:rPr>
          <w:b/>
          <w:sz w:val="96"/>
          <w:szCs w:val="96"/>
        </w:rPr>
        <w:t>й учителей</w:t>
      </w:r>
      <w:r w:rsidRPr="001C6242">
        <w:rPr>
          <w:b/>
          <w:sz w:val="96"/>
          <w:szCs w:val="96"/>
        </w:rPr>
        <w:t xml:space="preserve">» </w:t>
      </w:r>
    </w:p>
    <w:p w:rsidR="00AF3499" w:rsidRPr="001C6242" w:rsidRDefault="00AF3499" w:rsidP="00AF3499">
      <w:pPr>
        <w:rPr>
          <w:b/>
          <w:sz w:val="96"/>
          <w:szCs w:val="96"/>
        </w:rPr>
      </w:pPr>
    </w:p>
    <w:p w:rsidR="006034C8" w:rsidRDefault="006034C8"/>
    <w:sectPr w:rsidR="006034C8" w:rsidSect="00AF3499">
      <w:pgSz w:w="11906" w:h="16838"/>
      <w:pgMar w:top="1134" w:right="709"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F8B" w:rsidRDefault="00676F8B">
      <w:r>
        <w:separator/>
      </w:r>
    </w:p>
  </w:endnote>
  <w:endnote w:type="continuationSeparator" w:id="0">
    <w:p w:rsidR="00676F8B" w:rsidRDefault="0067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8B" w:rsidRDefault="00676F8B">
    <w:pPr>
      <w:pStyle w:val="a3"/>
      <w:jc w:val="right"/>
    </w:pPr>
    <w:r>
      <w:fldChar w:fldCharType="begin"/>
    </w:r>
    <w:r>
      <w:instrText>PAGE   \* MERGEFORMAT</w:instrText>
    </w:r>
    <w:r>
      <w:fldChar w:fldCharType="separate"/>
    </w:r>
    <w:r w:rsidR="00630F50">
      <w:rPr>
        <w:noProof/>
      </w:rPr>
      <w:t>3</w:t>
    </w:r>
    <w:r>
      <w:fldChar w:fldCharType="end"/>
    </w:r>
  </w:p>
  <w:p w:rsidR="00676F8B" w:rsidRDefault="00676F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F8B" w:rsidRDefault="00676F8B">
      <w:r>
        <w:separator/>
      </w:r>
    </w:p>
  </w:footnote>
  <w:footnote w:type="continuationSeparator" w:id="0">
    <w:p w:rsidR="00676F8B" w:rsidRDefault="00676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0"/>
    <w:multiLevelType w:val="singleLevel"/>
    <w:tmpl w:val="00000010"/>
    <w:name w:val="WW8Num16"/>
    <w:lvl w:ilvl="0">
      <w:start w:val="1"/>
      <w:numFmt w:val="bullet"/>
      <w:lvlText w:val=""/>
      <w:lvlJc w:val="left"/>
      <w:pPr>
        <w:tabs>
          <w:tab w:val="num" w:pos="1318"/>
        </w:tabs>
        <w:ind w:left="1318" w:hanging="360"/>
      </w:pPr>
      <w:rPr>
        <w:rFonts w:ascii="Symbol" w:hAnsi="Symbol"/>
      </w:rPr>
    </w:lvl>
  </w:abstractNum>
  <w:abstractNum w:abstractNumId="3">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4">
    <w:nsid w:val="00000025"/>
    <w:multiLevelType w:val="singleLevel"/>
    <w:tmpl w:val="00000025"/>
    <w:name w:val="WW8Num37"/>
    <w:lvl w:ilvl="0">
      <w:start w:val="1"/>
      <w:numFmt w:val="bullet"/>
      <w:lvlText w:val=""/>
      <w:lvlJc w:val="left"/>
      <w:pPr>
        <w:tabs>
          <w:tab w:val="num" w:pos="0"/>
        </w:tabs>
        <w:ind w:left="720" w:hanging="360"/>
      </w:pPr>
      <w:rPr>
        <w:rFonts w:ascii="Symbol" w:hAnsi="Symbol"/>
      </w:rPr>
    </w:lvl>
  </w:abstractNum>
  <w:abstractNum w:abstractNumId="5">
    <w:nsid w:val="00000028"/>
    <w:multiLevelType w:val="singleLevel"/>
    <w:tmpl w:val="00000028"/>
    <w:name w:val="WW8Num40"/>
    <w:lvl w:ilvl="0">
      <w:start w:val="1"/>
      <w:numFmt w:val="bullet"/>
      <w:lvlText w:val="−"/>
      <w:lvlJc w:val="left"/>
      <w:pPr>
        <w:tabs>
          <w:tab w:val="num" w:pos="0"/>
        </w:tabs>
        <w:ind w:left="720" w:hanging="360"/>
      </w:pPr>
      <w:rPr>
        <w:rFonts w:ascii="Times New Roman" w:hAnsi="Times New Roman" w:cs="Times New Roman"/>
      </w:rPr>
    </w:lvl>
  </w:abstractNum>
  <w:abstractNum w:abstractNumId="6">
    <w:nsid w:val="0000002E"/>
    <w:multiLevelType w:val="singleLevel"/>
    <w:tmpl w:val="0000002E"/>
    <w:name w:val="WW8Num46"/>
    <w:lvl w:ilvl="0">
      <w:start w:val="1"/>
      <w:numFmt w:val="bullet"/>
      <w:lvlText w:val=""/>
      <w:lvlJc w:val="left"/>
      <w:pPr>
        <w:tabs>
          <w:tab w:val="num" w:pos="0"/>
        </w:tabs>
        <w:ind w:left="720" w:hanging="360"/>
      </w:pPr>
      <w:rPr>
        <w:rFonts w:ascii="Symbol" w:hAnsi="Symbol"/>
      </w:rPr>
    </w:lvl>
  </w:abstractNum>
  <w:abstractNum w:abstractNumId="7">
    <w:nsid w:val="00321BDA"/>
    <w:multiLevelType w:val="hybridMultilevel"/>
    <w:tmpl w:val="3C285B70"/>
    <w:lvl w:ilvl="0" w:tplc="B9B606F4">
      <w:start w:val="1"/>
      <w:numFmt w:val="decimal"/>
      <w:lvlText w:val="%1."/>
      <w:lvlJc w:val="left"/>
      <w:pPr>
        <w:ind w:left="1578" w:hanging="360"/>
      </w:pPr>
      <w:rPr>
        <w:rFonts w:hint="default"/>
      </w:rPr>
    </w:lvl>
    <w:lvl w:ilvl="1" w:tplc="04190019" w:tentative="1">
      <w:start w:val="1"/>
      <w:numFmt w:val="lowerLetter"/>
      <w:lvlText w:val="%2."/>
      <w:lvlJc w:val="left"/>
      <w:pPr>
        <w:ind w:left="2298" w:hanging="360"/>
      </w:pPr>
    </w:lvl>
    <w:lvl w:ilvl="2" w:tplc="0419001B" w:tentative="1">
      <w:start w:val="1"/>
      <w:numFmt w:val="lowerRoman"/>
      <w:lvlText w:val="%3."/>
      <w:lvlJc w:val="right"/>
      <w:pPr>
        <w:ind w:left="3018" w:hanging="180"/>
      </w:pPr>
    </w:lvl>
    <w:lvl w:ilvl="3" w:tplc="0419000F" w:tentative="1">
      <w:start w:val="1"/>
      <w:numFmt w:val="decimal"/>
      <w:lvlText w:val="%4."/>
      <w:lvlJc w:val="left"/>
      <w:pPr>
        <w:ind w:left="3738" w:hanging="360"/>
      </w:pPr>
    </w:lvl>
    <w:lvl w:ilvl="4" w:tplc="04190019" w:tentative="1">
      <w:start w:val="1"/>
      <w:numFmt w:val="lowerLetter"/>
      <w:lvlText w:val="%5."/>
      <w:lvlJc w:val="left"/>
      <w:pPr>
        <w:ind w:left="445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5898" w:hanging="360"/>
      </w:pPr>
    </w:lvl>
    <w:lvl w:ilvl="7" w:tplc="04190019" w:tentative="1">
      <w:start w:val="1"/>
      <w:numFmt w:val="lowerLetter"/>
      <w:lvlText w:val="%8."/>
      <w:lvlJc w:val="left"/>
      <w:pPr>
        <w:ind w:left="6618" w:hanging="360"/>
      </w:pPr>
    </w:lvl>
    <w:lvl w:ilvl="8" w:tplc="0419001B" w:tentative="1">
      <w:start w:val="1"/>
      <w:numFmt w:val="lowerRoman"/>
      <w:lvlText w:val="%9."/>
      <w:lvlJc w:val="right"/>
      <w:pPr>
        <w:ind w:left="7338" w:hanging="180"/>
      </w:pPr>
    </w:lvl>
  </w:abstractNum>
  <w:abstractNum w:abstractNumId="8">
    <w:nsid w:val="008C2DF5"/>
    <w:multiLevelType w:val="hybridMultilevel"/>
    <w:tmpl w:val="B14080C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9">
    <w:nsid w:val="030B6D59"/>
    <w:multiLevelType w:val="hybridMultilevel"/>
    <w:tmpl w:val="7B68D7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5B4307"/>
    <w:multiLevelType w:val="hybridMultilevel"/>
    <w:tmpl w:val="38B49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C72BD"/>
    <w:multiLevelType w:val="hybridMultilevel"/>
    <w:tmpl w:val="02C6D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B51A9F"/>
    <w:multiLevelType w:val="hybridMultilevel"/>
    <w:tmpl w:val="1D4A13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6713E2"/>
    <w:multiLevelType w:val="hybridMultilevel"/>
    <w:tmpl w:val="FA46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50192"/>
    <w:multiLevelType w:val="hybridMultilevel"/>
    <w:tmpl w:val="DE18F088"/>
    <w:lvl w:ilvl="0" w:tplc="711CD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CA822F3"/>
    <w:multiLevelType w:val="hybridMultilevel"/>
    <w:tmpl w:val="21669744"/>
    <w:lvl w:ilvl="0" w:tplc="B90EC582">
      <w:start w:val="1"/>
      <w:numFmt w:val="bullet"/>
      <w:lvlText w:val="•"/>
      <w:lvlJc w:val="left"/>
      <w:pPr>
        <w:tabs>
          <w:tab w:val="num" w:pos="720"/>
        </w:tabs>
        <w:ind w:left="720" w:hanging="360"/>
      </w:pPr>
      <w:rPr>
        <w:rFonts w:ascii="Times New Roman" w:hAnsi="Times New Roman" w:hint="default"/>
      </w:rPr>
    </w:lvl>
    <w:lvl w:ilvl="1" w:tplc="7FC4098A" w:tentative="1">
      <w:start w:val="1"/>
      <w:numFmt w:val="bullet"/>
      <w:lvlText w:val="•"/>
      <w:lvlJc w:val="left"/>
      <w:pPr>
        <w:tabs>
          <w:tab w:val="num" w:pos="1440"/>
        </w:tabs>
        <w:ind w:left="1440" w:hanging="360"/>
      </w:pPr>
      <w:rPr>
        <w:rFonts w:ascii="Times New Roman" w:hAnsi="Times New Roman" w:hint="default"/>
      </w:rPr>
    </w:lvl>
    <w:lvl w:ilvl="2" w:tplc="54103CB0" w:tentative="1">
      <w:start w:val="1"/>
      <w:numFmt w:val="bullet"/>
      <w:lvlText w:val="•"/>
      <w:lvlJc w:val="left"/>
      <w:pPr>
        <w:tabs>
          <w:tab w:val="num" w:pos="2160"/>
        </w:tabs>
        <w:ind w:left="2160" w:hanging="360"/>
      </w:pPr>
      <w:rPr>
        <w:rFonts w:ascii="Times New Roman" w:hAnsi="Times New Roman" w:hint="default"/>
      </w:rPr>
    </w:lvl>
    <w:lvl w:ilvl="3" w:tplc="A01E0E96" w:tentative="1">
      <w:start w:val="1"/>
      <w:numFmt w:val="bullet"/>
      <w:lvlText w:val="•"/>
      <w:lvlJc w:val="left"/>
      <w:pPr>
        <w:tabs>
          <w:tab w:val="num" w:pos="2880"/>
        </w:tabs>
        <w:ind w:left="2880" w:hanging="360"/>
      </w:pPr>
      <w:rPr>
        <w:rFonts w:ascii="Times New Roman" w:hAnsi="Times New Roman" w:hint="default"/>
      </w:rPr>
    </w:lvl>
    <w:lvl w:ilvl="4" w:tplc="CB16A6C2" w:tentative="1">
      <w:start w:val="1"/>
      <w:numFmt w:val="bullet"/>
      <w:lvlText w:val="•"/>
      <w:lvlJc w:val="left"/>
      <w:pPr>
        <w:tabs>
          <w:tab w:val="num" w:pos="3600"/>
        </w:tabs>
        <w:ind w:left="3600" w:hanging="360"/>
      </w:pPr>
      <w:rPr>
        <w:rFonts w:ascii="Times New Roman" w:hAnsi="Times New Roman" w:hint="default"/>
      </w:rPr>
    </w:lvl>
    <w:lvl w:ilvl="5" w:tplc="ED265A26" w:tentative="1">
      <w:start w:val="1"/>
      <w:numFmt w:val="bullet"/>
      <w:lvlText w:val="•"/>
      <w:lvlJc w:val="left"/>
      <w:pPr>
        <w:tabs>
          <w:tab w:val="num" w:pos="4320"/>
        </w:tabs>
        <w:ind w:left="4320" w:hanging="360"/>
      </w:pPr>
      <w:rPr>
        <w:rFonts w:ascii="Times New Roman" w:hAnsi="Times New Roman" w:hint="default"/>
      </w:rPr>
    </w:lvl>
    <w:lvl w:ilvl="6" w:tplc="DB32C79C" w:tentative="1">
      <w:start w:val="1"/>
      <w:numFmt w:val="bullet"/>
      <w:lvlText w:val="•"/>
      <w:lvlJc w:val="left"/>
      <w:pPr>
        <w:tabs>
          <w:tab w:val="num" w:pos="5040"/>
        </w:tabs>
        <w:ind w:left="5040" w:hanging="360"/>
      </w:pPr>
      <w:rPr>
        <w:rFonts w:ascii="Times New Roman" w:hAnsi="Times New Roman" w:hint="default"/>
      </w:rPr>
    </w:lvl>
    <w:lvl w:ilvl="7" w:tplc="2DF0B942" w:tentative="1">
      <w:start w:val="1"/>
      <w:numFmt w:val="bullet"/>
      <w:lvlText w:val="•"/>
      <w:lvlJc w:val="left"/>
      <w:pPr>
        <w:tabs>
          <w:tab w:val="num" w:pos="5760"/>
        </w:tabs>
        <w:ind w:left="5760" w:hanging="360"/>
      </w:pPr>
      <w:rPr>
        <w:rFonts w:ascii="Times New Roman" w:hAnsi="Times New Roman" w:hint="default"/>
      </w:rPr>
    </w:lvl>
    <w:lvl w:ilvl="8" w:tplc="87B0CCD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617435"/>
    <w:multiLevelType w:val="hybridMultilevel"/>
    <w:tmpl w:val="DE5C2BBC"/>
    <w:lvl w:ilvl="0" w:tplc="1C1A788E">
      <w:start w:val="1"/>
      <w:numFmt w:val="bullet"/>
      <w:lvlText w:val="•"/>
      <w:lvlJc w:val="left"/>
      <w:pPr>
        <w:tabs>
          <w:tab w:val="num" w:pos="720"/>
        </w:tabs>
        <w:ind w:left="720" w:hanging="360"/>
      </w:pPr>
      <w:rPr>
        <w:rFonts w:ascii="Times New Roman" w:hAnsi="Times New Roman" w:hint="default"/>
      </w:rPr>
    </w:lvl>
    <w:lvl w:ilvl="1" w:tplc="66E034D2" w:tentative="1">
      <w:start w:val="1"/>
      <w:numFmt w:val="bullet"/>
      <w:lvlText w:val="•"/>
      <w:lvlJc w:val="left"/>
      <w:pPr>
        <w:tabs>
          <w:tab w:val="num" w:pos="1440"/>
        </w:tabs>
        <w:ind w:left="1440" w:hanging="360"/>
      </w:pPr>
      <w:rPr>
        <w:rFonts w:ascii="Times New Roman" w:hAnsi="Times New Roman" w:hint="default"/>
      </w:rPr>
    </w:lvl>
    <w:lvl w:ilvl="2" w:tplc="C626117C" w:tentative="1">
      <w:start w:val="1"/>
      <w:numFmt w:val="bullet"/>
      <w:lvlText w:val="•"/>
      <w:lvlJc w:val="left"/>
      <w:pPr>
        <w:tabs>
          <w:tab w:val="num" w:pos="2160"/>
        </w:tabs>
        <w:ind w:left="2160" w:hanging="360"/>
      </w:pPr>
      <w:rPr>
        <w:rFonts w:ascii="Times New Roman" w:hAnsi="Times New Roman" w:hint="default"/>
      </w:rPr>
    </w:lvl>
    <w:lvl w:ilvl="3" w:tplc="48FAF9AE" w:tentative="1">
      <w:start w:val="1"/>
      <w:numFmt w:val="bullet"/>
      <w:lvlText w:val="•"/>
      <w:lvlJc w:val="left"/>
      <w:pPr>
        <w:tabs>
          <w:tab w:val="num" w:pos="2880"/>
        </w:tabs>
        <w:ind w:left="2880" w:hanging="360"/>
      </w:pPr>
      <w:rPr>
        <w:rFonts w:ascii="Times New Roman" w:hAnsi="Times New Roman" w:hint="default"/>
      </w:rPr>
    </w:lvl>
    <w:lvl w:ilvl="4" w:tplc="4F2EEE1A" w:tentative="1">
      <w:start w:val="1"/>
      <w:numFmt w:val="bullet"/>
      <w:lvlText w:val="•"/>
      <w:lvlJc w:val="left"/>
      <w:pPr>
        <w:tabs>
          <w:tab w:val="num" w:pos="3600"/>
        </w:tabs>
        <w:ind w:left="3600" w:hanging="360"/>
      </w:pPr>
      <w:rPr>
        <w:rFonts w:ascii="Times New Roman" w:hAnsi="Times New Roman" w:hint="default"/>
      </w:rPr>
    </w:lvl>
    <w:lvl w:ilvl="5" w:tplc="183AC8F0" w:tentative="1">
      <w:start w:val="1"/>
      <w:numFmt w:val="bullet"/>
      <w:lvlText w:val="•"/>
      <w:lvlJc w:val="left"/>
      <w:pPr>
        <w:tabs>
          <w:tab w:val="num" w:pos="4320"/>
        </w:tabs>
        <w:ind w:left="4320" w:hanging="360"/>
      </w:pPr>
      <w:rPr>
        <w:rFonts w:ascii="Times New Roman" w:hAnsi="Times New Roman" w:hint="default"/>
      </w:rPr>
    </w:lvl>
    <w:lvl w:ilvl="6" w:tplc="3E0CDBB6" w:tentative="1">
      <w:start w:val="1"/>
      <w:numFmt w:val="bullet"/>
      <w:lvlText w:val="•"/>
      <w:lvlJc w:val="left"/>
      <w:pPr>
        <w:tabs>
          <w:tab w:val="num" w:pos="5040"/>
        </w:tabs>
        <w:ind w:left="5040" w:hanging="360"/>
      </w:pPr>
      <w:rPr>
        <w:rFonts w:ascii="Times New Roman" w:hAnsi="Times New Roman" w:hint="default"/>
      </w:rPr>
    </w:lvl>
    <w:lvl w:ilvl="7" w:tplc="7DD243CA" w:tentative="1">
      <w:start w:val="1"/>
      <w:numFmt w:val="bullet"/>
      <w:lvlText w:val="•"/>
      <w:lvlJc w:val="left"/>
      <w:pPr>
        <w:tabs>
          <w:tab w:val="num" w:pos="5760"/>
        </w:tabs>
        <w:ind w:left="5760" w:hanging="360"/>
      </w:pPr>
      <w:rPr>
        <w:rFonts w:ascii="Times New Roman" w:hAnsi="Times New Roman" w:hint="default"/>
      </w:rPr>
    </w:lvl>
    <w:lvl w:ilvl="8" w:tplc="EE62DA9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1B851C4"/>
    <w:multiLevelType w:val="hybridMultilevel"/>
    <w:tmpl w:val="0026E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742DF3"/>
    <w:multiLevelType w:val="hybridMultilevel"/>
    <w:tmpl w:val="1D92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360E4"/>
    <w:multiLevelType w:val="hybridMultilevel"/>
    <w:tmpl w:val="BB346DF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A800C4"/>
    <w:multiLevelType w:val="hybridMultilevel"/>
    <w:tmpl w:val="2A462442"/>
    <w:lvl w:ilvl="0" w:tplc="0419000D">
      <w:start w:val="1"/>
      <w:numFmt w:val="bullet"/>
      <w:lvlText w:val=""/>
      <w:lvlJc w:val="left"/>
      <w:pPr>
        <w:ind w:left="1366" w:hanging="360"/>
      </w:pPr>
      <w:rPr>
        <w:rFonts w:ascii="Wingdings" w:hAnsi="Wingding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21">
    <w:nsid w:val="31206405"/>
    <w:multiLevelType w:val="hybridMultilevel"/>
    <w:tmpl w:val="A5CE75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8907EF"/>
    <w:multiLevelType w:val="hybridMultilevel"/>
    <w:tmpl w:val="A4B8A2B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BC00198"/>
    <w:multiLevelType w:val="hybridMultilevel"/>
    <w:tmpl w:val="64A45B60"/>
    <w:lvl w:ilvl="0" w:tplc="0419000D">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71885"/>
    <w:multiLevelType w:val="hybridMultilevel"/>
    <w:tmpl w:val="37088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880868"/>
    <w:multiLevelType w:val="hybridMultilevel"/>
    <w:tmpl w:val="DC9A8B60"/>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DC7AAA"/>
    <w:multiLevelType w:val="hybridMultilevel"/>
    <w:tmpl w:val="5C4A1ED4"/>
    <w:lvl w:ilvl="0" w:tplc="0419000D">
      <w:start w:val="1"/>
      <w:numFmt w:val="bullet"/>
      <w:lvlText w:val=""/>
      <w:lvlJc w:val="left"/>
      <w:pPr>
        <w:ind w:left="1218" w:hanging="360"/>
      </w:pPr>
      <w:rPr>
        <w:rFonts w:ascii="Wingdings" w:hAnsi="Wingdings" w:hint="default"/>
      </w:rPr>
    </w:lvl>
    <w:lvl w:ilvl="1" w:tplc="04190003" w:tentative="1">
      <w:start w:val="1"/>
      <w:numFmt w:val="bullet"/>
      <w:lvlText w:val="o"/>
      <w:lvlJc w:val="left"/>
      <w:pPr>
        <w:ind w:left="1938" w:hanging="360"/>
      </w:pPr>
      <w:rPr>
        <w:rFonts w:ascii="Courier New" w:hAnsi="Courier New" w:cs="Courier New" w:hint="default"/>
      </w:rPr>
    </w:lvl>
    <w:lvl w:ilvl="2" w:tplc="04190005" w:tentative="1">
      <w:start w:val="1"/>
      <w:numFmt w:val="bullet"/>
      <w:lvlText w:val=""/>
      <w:lvlJc w:val="left"/>
      <w:pPr>
        <w:ind w:left="2658" w:hanging="360"/>
      </w:pPr>
      <w:rPr>
        <w:rFonts w:ascii="Wingdings" w:hAnsi="Wingdings" w:hint="default"/>
      </w:rPr>
    </w:lvl>
    <w:lvl w:ilvl="3" w:tplc="04190001" w:tentative="1">
      <w:start w:val="1"/>
      <w:numFmt w:val="bullet"/>
      <w:lvlText w:val=""/>
      <w:lvlJc w:val="left"/>
      <w:pPr>
        <w:ind w:left="3378" w:hanging="360"/>
      </w:pPr>
      <w:rPr>
        <w:rFonts w:ascii="Symbol" w:hAnsi="Symbol" w:hint="default"/>
      </w:rPr>
    </w:lvl>
    <w:lvl w:ilvl="4" w:tplc="04190003" w:tentative="1">
      <w:start w:val="1"/>
      <w:numFmt w:val="bullet"/>
      <w:lvlText w:val="o"/>
      <w:lvlJc w:val="left"/>
      <w:pPr>
        <w:ind w:left="4098" w:hanging="360"/>
      </w:pPr>
      <w:rPr>
        <w:rFonts w:ascii="Courier New" w:hAnsi="Courier New" w:cs="Courier New" w:hint="default"/>
      </w:rPr>
    </w:lvl>
    <w:lvl w:ilvl="5" w:tplc="04190005" w:tentative="1">
      <w:start w:val="1"/>
      <w:numFmt w:val="bullet"/>
      <w:lvlText w:val=""/>
      <w:lvlJc w:val="left"/>
      <w:pPr>
        <w:ind w:left="4818" w:hanging="360"/>
      </w:pPr>
      <w:rPr>
        <w:rFonts w:ascii="Wingdings" w:hAnsi="Wingdings" w:hint="default"/>
      </w:rPr>
    </w:lvl>
    <w:lvl w:ilvl="6" w:tplc="04190001" w:tentative="1">
      <w:start w:val="1"/>
      <w:numFmt w:val="bullet"/>
      <w:lvlText w:val=""/>
      <w:lvlJc w:val="left"/>
      <w:pPr>
        <w:ind w:left="5538" w:hanging="360"/>
      </w:pPr>
      <w:rPr>
        <w:rFonts w:ascii="Symbol" w:hAnsi="Symbol" w:hint="default"/>
      </w:rPr>
    </w:lvl>
    <w:lvl w:ilvl="7" w:tplc="04190003" w:tentative="1">
      <w:start w:val="1"/>
      <w:numFmt w:val="bullet"/>
      <w:lvlText w:val="o"/>
      <w:lvlJc w:val="left"/>
      <w:pPr>
        <w:ind w:left="6258" w:hanging="360"/>
      </w:pPr>
      <w:rPr>
        <w:rFonts w:ascii="Courier New" w:hAnsi="Courier New" w:cs="Courier New" w:hint="default"/>
      </w:rPr>
    </w:lvl>
    <w:lvl w:ilvl="8" w:tplc="04190005" w:tentative="1">
      <w:start w:val="1"/>
      <w:numFmt w:val="bullet"/>
      <w:lvlText w:val=""/>
      <w:lvlJc w:val="left"/>
      <w:pPr>
        <w:ind w:left="6978" w:hanging="360"/>
      </w:pPr>
      <w:rPr>
        <w:rFonts w:ascii="Wingdings" w:hAnsi="Wingdings" w:hint="default"/>
      </w:rPr>
    </w:lvl>
  </w:abstractNum>
  <w:abstractNum w:abstractNumId="27">
    <w:nsid w:val="574416DE"/>
    <w:multiLevelType w:val="hybridMultilevel"/>
    <w:tmpl w:val="D18EE9A6"/>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8">
    <w:nsid w:val="57D71B7C"/>
    <w:multiLevelType w:val="hybridMultilevel"/>
    <w:tmpl w:val="C6A66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495A76"/>
    <w:multiLevelType w:val="hybridMultilevel"/>
    <w:tmpl w:val="7046B90C"/>
    <w:lvl w:ilvl="0" w:tplc="04190001">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0">
    <w:nsid w:val="5B73154C"/>
    <w:multiLevelType w:val="hybridMultilevel"/>
    <w:tmpl w:val="4B2EB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B659F6"/>
    <w:multiLevelType w:val="hybridMultilevel"/>
    <w:tmpl w:val="62225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EB26B8"/>
    <w:multiLevelType w:val="multilevel"/>
    <w:tmpl w:val="1F46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4B04E3"/>
    <w:multiLevelType w:val="hybridMultilevel"/>
    <w:tmpl w:val="34447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AC79F7"/>
    <w:multiLevelType w:val="hybridMultilevel"/>
    <w:tmpl w:val="18B2EB80"/>
    <w:lvl w:ilvl="0" w:tplc="471ECA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5DA2051"/>
    <w:multiLevelType w:val="hybridMultilevel"/>
    <w:tmpl w:val="324E6612"/>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6">
    <w:nsid w:val="69814AB4"/>
    <w:multiLevelType w:val="hybridMultilevel"/>
    <w:tmpl w:val="FBB88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582A52"/>
    <w:multiLevelType w:val="hybridMultilevel"/>
    <w:tmpl w:val="7146F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C2EE3"/>
    <w:multiLevelType w:val="hybridMultilevel"/>
    <w:tmpl w:val="EC900C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722F95"/>
    <w:multiLevelType w:val="hybridMultilevel"/>
    <w:tmpl w:val="5B5C4934"/>
    <w:lvl w:ilvl="0" w:tplc="0419000D">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40">
    <w:nsid w:val="72126BFB"/>
    <w:multiLevelType w:val="hybridMultilevel"/>
    <w:tmpl w:val="8E70E3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5576828"/>
    <w:multiLevelType w:val="hybridMultilevel"/>
    <w:tmpl w:val="16E4695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95B6177"/>
    <w:multiLevelType w:val="hybridMultilevel"/>
    <w:tmpl w:val="DED4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B5495"/>
    <w:multiLevelType w:val="hybridMultilevel"/>
    <w:tmpl w:val="3606F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4"/>
  </w:num>
  <w:num w:numId="4">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31"/>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5"/>
  </w:num>
  <w:num w:numId="13">
    <w:abstractNumId w:val="28"/>
  </w:num>
  <w:num w:numId="14">
    <w:abstractNumId w:val="13"/>
  </w:num>
  <w:num w:numId="15">
    <w:abstractNumId w:val="22"/>
  </w:num>
  <w:num w:numId="16">
    <w:abstractNumId w:val="17"/>
  </w:num>
  <w:num w:numId="17">
    <w:abstractNumId w:val="1"/>
  </w:num>
  <w:num w:numId="18">
    <w:abstractNumId w:val="15"/>
  </w:num>
  <w:num w:numId="19">
    <w:abstractNumId w:val="16"/>
  </w:num>
  <w:num w:numId="20">
    <w:abstractNumId w:val="23"/>
  </w:num>
  <w:num w:numId="21">
    <w:abstractNumId w:val="29"/>
  </w:num>
  <w:num w:numId="22">
    <w:abstractNumId w:val="42"/>
  </w:num>
  <w:num w:numId="23">
    <w:abstractNumId w:val="12"/>
  </w:num>
  <w:num w:numId="24">
    <w:abstractNumId w:val="37"/>
  </w:num>
  <w:num w:numId="25">
    <w:abstractNumId w:val="43"/>
  </w:num>
  <w:num w:numId="26">
    <w:abstractNumId w:val="27"/>
  </w:num>
  <w:num w:numId="27">
    <w:abstractNumId w:val="26"/>
  </w:num>
  <w:num w:numId="28">
    <w:abstractNumId w:val="7"/>
  </w:num>
  <w:num w:numId="29">
    <w:abstractNumId w:val="20"/>
  </w:num>
  <w:num w:numId="30">
    <w:abstractNumId w:val="34"/>
  </w:num>
  <w:num w:numId="31">
    <w:abstractNumId w:val="39"/>
  </w:num>
  <w:num w:numId="32">
    <w:abstractNumId w:val="32"/>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6"/>
  </w:num>
  <w:num w:numId="37">
    <w:abstractNumId w:val="3"/>
  </w:num>
  <w:num w:numId="38">
    <w:abstractNumId w:val="4"/>
  </w:num>
  <w:num w:numId="39">
    <w:abstractNumId w:val="5"/>
  </w:num>
  <w:num w:numId="40">
    <w:abstractNumId w:val="6"/>
  </w:num>
  <w:num w:numId="41">
    <w:abstractNumId w:val="24"/>
  </w:num>
  <w:num w:numId="42">
    <w:abstractNumId w:val="9"/>
  </w:num>
  <w:num w:numId="43">
    <w:abstractNumId w:val="10"/>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99"/>
    <w:rsid w:val="000A1FBE"/>
    <w:rsid w:val="000A7110"/>
    <w:rsid w:val="00107601"/>
    <w:rsid w:val="0012459A"/>
    <w:rsid w:val="001B23E6"/>
    <w:rsid w:val="0026689E"/>
    <w:rsid w:val="002D1A04"/>
    <w:rsid w:val="002F218A"/>
    <w:rsid w:val="0030792E"/>
    <w:rsid w:val="00335976"/>
    <w:rsid w:val="003815CA"/>
    <w:rsid w:val="00396FE3"/>
    <w:rsid w:val="003A45B6"/>
    <w:rsid w:val="003C12DF"/>
    <w:rsid w:val="003D6583"/>
    <w:rsid w:val="004242D7"/>
    <w:rsid w:val="00434CB5"/>
    <w:rsid w:val="00482EF3"/>
    <w:rsid w:val="004930D2"/>
    <w:rsid w:val="004C3040"/>
    <w:rsid w:val="004D526B"/>
    <w:rsid w:val="004D6616"/>
    <w:rsid w:val="004F4037"/>
    <w:rsid w:val="00517595"/>
    <w:rsid w:val="00590113"/>
    <w:rsid w:val="005B0935"/>
    <w:rsid w:val="005D35C1"/>
    <w:rsid w:val="006034C8"/>
    <w:rsid w:val="00622348"/>
    <w:rsid w:val="00630F50"/>
    <w:rsid w:val="00653D46"/>
    <w:rsid w:val="00676F8B"/>
    <w:rsid w:val="00697FAB"/>
    <w:rsid w:val="006D456B"/>
    <w:rsid w:val="0077273A"/>
    <w:rsid w:val="007C7867"/>
    <w:rsid w:val="00830D0B"/>
    <w:rsid w:val="00852570"/>
    <w:rsid w:val="008F63BB"/>
    <w:rsid w:val="00983A93"/>
    <w:rsid w:val="009C437A"/>
    <w:rsid w:val="009E46CB"/>
    <w:rsid w:val="009F4757"/>
    <w:rsid w:val="009F6581"/>
    <w:rsid w:val="00A3511D"/>
    <w:rsid w:val="00A4613D"/>
    <w:rsid w:val="00A56AF5"/>
    <w:rsid w:val="00AE125B"/>
    <w:rsid w:val="00AF3499"/>
    <w:rsid w:val="00B8139A"/>
    <w:rsid w:val="00BB450D"/>
    <w:rsid w:val="00BC0E95"/>
    <w:rsid w:val="00C05A18"/>
    <w:rsid w:val="00CB3BB1"/>
    <w:rsid w:val="00CB6D8C"/>
    <w:rsid w:val="00CC13D9"/>
    <w:rsid w:val="00D4402B"/>
    <w:rsid w:val="00D71EAE"/>
    <w:rsid w:val="00EA55E4"/>
    <w:rsid w:val="00ED1F21"/>
    <w:rsid w:val="00F36A7D"/>
    <w:rsid w:val="00F5780E"/>
    <w:rsid w:val="00F71C02"/>
    <w:rsid w:val="00F72D60"/>
    <w:rsid w:val="00F97571"/>
    <w:rsid w:val="00FC5778"/>
    <w:rsid w:val="00FE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499"/>
    <w:pPr>
      <w:keepNext/>
      <w:ind w:left="180" w:hanging="180"/>
      <w:jc w:val="center"/>
      <w:outlineLvl w:val="0"/>
    </w:pPr>
    <w:rPr>
      <w:b/>
    </w:rPr>
  </w:style>
  <w:style w:type="paragraph" w:styleId="2">
    <w:name w:val="heading 2"/>
    <w:basedOn w:val="a"/>
    <w:next w:val="a"/>
    <w:link w:val="20"/>
    <w:uiPriority w:val="9"/>
    <w:unhideWhenUsed/>
    <w:qFormat/>
    <w:rsid w:val="00AF34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AF3499"/>
    <w:pPr>
      <w:keepNext/>
      <w:outlineLvl w:val="2"/>
    </w:pPr>
    <w:rPr>
      <w:b/>
      <w:bCs/>
    </w:rPr>
  </w:style>
  <w:style w:type="paragraph" w:styleId="4">
    <w:name w:val="heading 4"/>
    <w:basedOn w:val="a"/>
    <w:next w:val="a"/>
    <w:link w:val="40"/>
    <w:qFormat/>
    <w:rsid w:val="00AF3499"/>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499"/>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AF349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AF349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F3499"/>
    <w:rPr>
      <w:rFonts w:ascii="Times New Roman" w:eastAsia="Times New Roman" w:hAnsi="Times New Roman" w:cs="Times New Roman"/>
      <w:b/>
      <w:bCs/>
      <w:szCs w:val="24"/>
      <w:lang w:eastAsia="ru-RU"/>
    </w:rPr>
  </w:style>
  <w:style w:type="paragraph" w:styleId="a3">
    <w:name w:val="footer"/>
    <w:basedOn w:val="a"/>
    <w:link w:val="a4"/>
    <w:rsid w:val="00AF3499"/>
    <w:pPr>
      <w:tabs>
        <w:tab w:val="center" w:pos="4677"/>
        <w:tab w:val="right" w:pos="9355"/>
      </w:tabs>
    </w:pPr>
  </w:style>
  <w:style w:type="character" w:customStyle="1" w:styleId="a4">
    <w:name w:val="Нижний колонтитул Знак"/>
    <w:basedOn w:val="a0"/>
    <w:link w:val="a3"/>
    <w:rsid w:val="00AF3499"/>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AF3499"/>
    <w:pPr>
      <w:spacing w:before="100" w:beforeAutospacing="1" w:after="100" w:afterAutospacing="1"/>
    </w:pPr>
    <w:rPr>
      <w:rFonts w:ascii="Arial" w:hAnsi="Arial" w:cs="Arial"/>
      <w:sz w:val="18"/>
      <w:szCs w:val="18"/>
    </w:rPr>
  </w:style>
  <w:style w:type="paragraph" w:styleId="a6">
    <w:name w:val="Body Text Indent"/>
    <w:basedOn w:val="a"/>
    <w:link w:val="a7"/>
    <w:rsid w:val="00AF3499"/>
    <w:pPr>
      <w:spacing w:before="100" w:beforeAutospacing="1" w:after="100" w:afterAutospacing="1"/>
      <w:ind w:left="420"/>
    </w:pPr>
  </w:style>
  <w:style w:type="character" w:customStyle="1" w:styleId="a7">
    <w:name w:val="Основной текст с отступом Знак"/>
    <w:basedOn w:val="a0"/>
    <w:link w:val="a6"/>
    <w:rsid w:val="00AF3499"/>
    <w:rPr>
      <w:rFonts w:ascii="Times New Roman" w:eastAsia="Times New Roman" w:hAnsi="Times New Roman" w:cs="Times New Roman"/>
      <w:sz w:val="24"/>
      <w:szCs w:val="24"/>
      <w:lang w:eastAsia="ru-RU"/>
    </w:rPr>
  </w:style>
  <w:style w:type="paragraph" w:styleId="21">
    <w:name w:val="Body Text Indent 2"/>
    <w:basedOn w:val="a"/>
    <w:link w:val="22"/>
    <w:rsid w:val="00AF3499"/>
    <w:pPr>
      <w:ind w:left="60"/>
    </w:pPr>
  </w:style>
  <w:style w:type="character" w:customStyle="1" w:styleId="22">
    <w:name w:val="Основной текст с отступом 2 Знак"/>
    <w:basedOn w:val="a0"/>
    <w:link w:val="21"/>
    <w:rsid w:val="00AF3499"/>
    <w:rPr>
      <w:rFonts w:ascii="Times New Roman" w:eastAsia="Times New Roman" w:hAnsi="Times New Roman" w:cs="Times New Roman"/>
      <w:sz w:val="24"/>
      <w:szCs w:val="24"/>
      <w:lang w:eastAsia="ru-RU"/>
    </w:rPr>
  </w:style>
  <w:style w:type="paragraph" w:customStyle="1" w:styleId="11">
    <w:name w:val="Обычный1"/>
    <w:basedOn w:val="a"/>
    <w:rsid w:val="00AF3499"/>
    <w:pPr>
      <w:spacing w:before="100" w:beforeAutospacing="1" w:after="100" w:afterAutospacing="1"/>
    </w:pPr>
    <w:rPr>
      <w:rFonts w:ascii="Times New Roman CYR" w:hAnsi="Times New Roman CYR" w:cs="Times New Roman CYR"/>
      <w:color w:val="000066"/>
    </w:rPr>
  </w:style>
  <w:style w:type="character" w:styleId="a8">
    <w:name w:val="page number"/>
    <w:rsid w:val="00AF3499"/>
  </w:style>
  <w:style w:type="paragraph" w:styleId="a9">
    <w:name w:val="Title"/>
    <w:basedOn w:val="a"/>
    <w:link w:val="aa"/>
    <w:qFormat/>
    <w:rsid w:val="00AF3499"/>
    <w:pPr>
      <w:jc w:val="center"/>
    </w:pPr>
    <w:rPr>
      <w:b/>
      <w:bCs/>
      <w:sz w:val="28"/>
    </w:rPr>
  </w:style>
  <w:style w:type="character" w:customStyle="1" w:styleId="aa">
    <w:name w:val="Название Знак"/>
    <w:basedOn w:val="a0"/>
    <w:link w:val="a9"/>
    <w:rsid w:val="00AF3499"/>
    <w:rPr>
      <w:rFonts w:ascii="Times New Roman" w:eastAsia="Times New Roman" w:hAnsi="Times New Roman" w:cs="Times New Roman"/>
      <w:b/>
      <w:bCs/>
      <w:sz w:val="28"/>
      <w:szCs w:val="24"/>
      <w:lang w:eastAsia="ru-RU"/>
    </w:rPr>
  </w:style>
  <w:style w:type="paragraph" w:styleId="31">
    <w:name w:val="Body Text Indent 3"/>
    <w:basedOn w:val="a"/>
    <w:link w:val="32"/>
    <w:rsid w:val="00AF3499"/>
    <w:pPr>
      <w:ind w:left="-180" w:firstLine="180"/>
    </w:pPr>
  </w:style>
  <w:style w:type="character" w:customStyle="1" w:styleId="32">
    <w:name w:val="Основной текст с отступом 3 Знак"/>
    <w:basedOn w:val="a0"/>
    <w:link w:val="31"/>
    <w:rsid w:val="00AF3499"/>
    <w:rPr>
      <w:rFonts w:ascii="Times New Roman" w:eastAsia="Times New Roman" w:hAnsi="Times New Roman" w:cs="Times New Roman"/>
      <w:sz w:val="24"/>
      <w:szCs w:val="24"/>
      <w:lang w:eastAsia="ru-RU"/>
    </w:rPr>
  </w:style>
  <w:style w:type="paragraph" w:styleId="ab">
    <w:name w:val="Body Text"/>
    <w:basedOn w:val="a"/>
    <w:link w:val="ac"/>
    <w:rsid w:val="00AF3499"/>
    <w:rPr>
      <w:rFonts w:ascii="Arial" w:hAnsi="Arial"/>
      <w:kern w:val="28"/>
      <w:szCs w:val="20"/>
    </w:rPr>
  </w:style>
  <w:style w:type="character" w:customStyle="1" w:styleId="ac">
    <w:name w:val="Основной текст Знак"/>
    <w:basedOn w:val="a0"/>
    <w:link w:val="ab"/>
    <w:rsid w:val="00AF3499"/>
    <w:rPr>
      <w:rFonts w:ascii="Arial" w:eastAsia="Times New Roman" w:hAnsi="Arial" w:cs="Times New Roman"/>
      <w:kern w:val="28"/>
      <w:sz w:val="24"/>
      <w:szCs w:val="20"/>
      <w:lang w:eastAsia="ru-RU"/>
    </w:rPr>
  </w:style>
  <w:style w:type="table" w:styleId="ad">
    <w:name w:val="Table Grid"/>
    <w:basedOn w:val="a1"/>
    <w:uiPriority w:val="59"/>
    <w:rsid w:val="00AF3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AF3499"/>
    <w:pPr>
      <w:ind w:left="720"/>
    </w:pPr>
  </w:style>
  <w:style w:type="paragraph" w:styleId="HTML">
    <w:name w:val="HTML Preformatted"/>
    <w:basedOn w:val="a"/>
    <w:link w:val="HTML0"/>
    <w:semiHidden/>
    <w:rsid w:val="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AF3499"/>
    <w:rPr>
      <w:rFonts w:ascii="Courier New" w:eastAsia="Courier New" w:hAnsi="Courier New" w:cs="Courier New"/>
      <w:sz w:val="20"/>
      <w:szCs w:val="20"/>
      <w:lang w:eastAsia="ru-RU"/>
    </w:rPr>
  </w:style>
  <w:style w:type="paragraph" w:styleId="ae">
    <w:name w:val="caption"/>
    <w:basedOn w:val="a"/>
    <w:next w:val="a"/>
    <w:qFormat/>
    <w:rsid w:val="00AF3499"/>
    <w:rPr>
      <w:b/>
      <w:bCs/>
      <w:sz w:val="20"/>
      <w:szCs w:val="20"/>
    </w:rPr>
  </w:style>
  <w:style w:type="paragraph" w:styleId="af">
    <w:name w:val="List Paragraph"/>
    <w:basedOn w:val="a"/>
    <w:uiPriority w:val="34"/>
    <w:qFormat/>
    <w:rsid w:val="00AF3499"/>
    <w:pPr>
      <w:ind w:left="720"/>
      <w:contextualSpacing/>
    </w:pPr>
  </w:style>
  <w:style w:type="paragraph" w:styleId="af0">
    <w:name w:val="Balloon Text"/>
    <w:basedOn w:val="a"/>
    <w:link w:val="af1"/>
    <w:uiPriority w:val="99"/>
    <w:semiHidden/>
    <w:unhideWhenUsed/>
    <w:rsid w:val="00AF3499"/>
    <w:rPr>
      <w:rFonts w:ascii="Tahoma" w:hAnsi="Tahoma" w:cs="Tahoma"/>
      <w:sz w:val="16"/>
      <w:szCs w:val="16"/>
    </w:rPr>
  </w:style>
  <w:style w:type="character" w:customStyle="1" w:styleId="af1">
    <w:name w:val="Текст выноски Знак"/>
    <w:basedOn w:val="a0"/>
    <w:link w:val="af0"/>
    <w:uiPriority w:val="99"/>
    <w:semiHidden/>
    <w:rsid w:val="00AF3499"/>
    <w:rPr>
      <w:rFonts w:ascii="Tahoma" w:eastAsia="Times New Roman" w:hAnsi="Tahoma" w:cs="Tahoma"/>
      <w:sz w:val="16"/>
      <w:szCs w:val="16"/>
      <w:lang w:eastAsia="ru-RU"/>
    </w:rPr>
  </w:style>
  <w:style w:type="paragraph" w:styleId="af2">
    <w:name w:val="Subtitle"/>
    <w:basedOn w:val="a"/>
    <w:link w:val="af3"/>
    <w:qFormat/>
    <w:rsid w:val="00AF3499"/>
    <w:pPr>
      <w:jc w:val="center"/>
    </w:pPr>
    <w:rPr>
      <w:sz w:val="32"/>
    </w:rPr>
  </w:style>
  <w:style w:type="character" w:customStyle="1" w:styleId="af3">
    <w:name w:val="Подзаголовок Знак"/>
    <w:basedOn w:val="a0"/>
    <w:link w:val="af2"/>
    <w:rsid w:val="00AF3499"/>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AF3499"/>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AF3499"/>
    <w:rPr>
      <w:i/>
      <w:iCs/>
    </w:rPr>
  </w:style>
  <w:style w:type="character" w:customStyle="1" w:styleId="HTML2">
    <w:name w:val="Адрес HTML Знак"/>
    <w:basedOn w:val="a0"/>
    <w:link w:val="HTML1"/>
    <w:rsid w:val="00AF3499"/>
    <w:rPr>
      <w:rFonts w:ascii="Times New Roman" w:eastAsia="Times New Roman" w:hAnsi="Times New Roman" w:cs="Times New Roman"/>
      <w:i/>
      <w:iCs/>
      <w:sz w:val="24"/>
      <w:szCs w:val="24"/>
      <w:lang w:eastAsia="ru-RU"/>
    </w:rPr>
  </w:style>
  <w:style w:type="character" w:styleId="af4">
    <w:name w:val="Strong"/>
    <w:uiPriority w:val="22"/>
    <w:qFormat/>
    <w:rsid w:val="00AF3499"/>
    <w:rPr>
      <w:b/>
      <w:bCs/>
    </w:rPr>
  </w:style>
  <w:style w:type="paragraph" w:customStyle="1" w:styleId="Standard">
    <w:name w:val="Standard"/>
    <w:rsid w:val="00AF349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header"/>
    <w:basedOn w:val="a"/>
    <w:link w:val="af6"/>
    <w:uiPriority w:val="99"/>
    <w:unhideWhenUsed/>
    <w:rsid w:val="00AF3499"/>
    <w:pPr>
      <w:tabs>
        <w:tab w:val="center" w:pos="4677"/>
        <w:tab w:val="right" w:pos="9355"/>
      </w:tabs>
    </w:pPr>
  </w:style>
  <w:style w:type="character" w:customStyle="1" w:styleId="af6">
    <w:name w:val="Верхний колонтитул Знак"/>
    <w:basedOn w:val="a0"/>
    <w:link w:val="af5"/>
    <w:uiPriority w:val="99"/>
    <w:rsid w:val="00AF3499"/>
    <w:rPr>
      <w:rFonts w:ascii="Times New Roman" w:eastAsia="Times New Roman" w:hAnsi="Times New Roman" w:cs="Times New Roman"/>
      <w:sz w:val="24"/>
      <w:szCs w:val="24"/>
      <w:lang w:eastAsia="ru-RU"/>
    </w:rPr>
  </w:style>
  <w:style w:type="character" w:styleId="af7">
    <w:name w:val="Hyperlink"/>
    <w:uiPriority w:val="99"/>
    <w:semiHidden/>
    <w:unhideWhenUsed/>
    <w:rsid w:val="00AF3499"/>
    <w:rPr>
      <w:color w:val="0000FF"/>
      <w:u w:val="single"/>
    </w:rPr>
  </w:style>
  <w:style w:type="character" w:customStyle="1" w:styleId="apple-converted-space">
    <w:name w:val="apple-converted-space"/>
    <w:basedOn w:val="a0"/>
    <w:rsid w:val="00AF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499"/>
    <w:pPr>
      <w:keepNext/>
      <w:ind w:left="180" w:hanging="180"/>
      <w:jc w:val="center"/>
      <w:outlineLvl w:val="0"/>
    </w:pPr>
    <w:rPr>
      <w:b/>
    </w:rPr>
  </w:style>
  <w:style w:type="paragraph" w:styleId="2">
    <w:name w:val="heading 2"/>
    <w:basedOn w:val="a"/>
    <w:next w:val="a"/>
    <w:link w:val="20"/>
    <w:uiPriority w:val="9"/>
    <w:unhideWhenUsed/>
    <w:qFormat/>
    <w:rsid w:val="00AF34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AF3499"/>
    <w:pPr>
      <w:keepNext/>
      <w:outlineLvl w:val="2"/>
    </w:pPr>
    <w:rPr>
      <w:b/>
      <w:bCs/>
    </w:rPr>
  </w:style>
  <w:style w:type="paragraph" w:styleId="4">
    <w:name w:val="heading 4"/>
    <w:basedOn w:val="a"/>
    <w:next w:val="a"/>
    <w:link w:val="40"/>
    <w:qFormat/>
    <w:rsid w:val="00AF3499"/>
    <w:pPr>
      <w:keepNext/>
      <w:outlineLvl w:val="3"/>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499"/>
    <w:rPr>
      <w:rFonts w:ascii="Times New Roman" w:eastAsia="Times New Roman" w:hAnsi="Times New Roman" w:cs="Times New Roman"/>
      <w:b/>
      <w:sz w:val="24"/>
      <w:szCs w:val="24"/>
      <w:lang w:eastAsia="ru-RU"/>
    </w:rPr>
  </w:style>
  <w:style w:type="character" w:customStyle="1" w:styleId="20">
    <w:name w:val="Заголовок 2 Знак"/>
    <w:basedOn w:val="a0"/>
    <w:link w:val="2"/>
    <w:uiPriority w:val="9"/>
    <w:rsid w:val="00AF349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AF349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F3499"/>
    <w:rPr>
      <w:rFonts w:ascii="Times New Roman" w:eastAsia="Times New Roman" w:hAnsi="Times New Roman" w:cs="Times New Roman"/>
      <w:b/>
      <w:bCs/>
      <w:szCs w:val="24"/>
      <w:lang w:eastAsia="ru-RU"/>
    </w:rPr>
  </w:style>
  <w:style w:type="paragraph" w:styleId="a3">
    <w:name w:val="footer"/>
    <w:basedOn w:val="a"/>
    <w:link w:val="a4"/>
    <w:rsid w:val="00AF3499"/>
    <w:pPr>
      <w:tabs>
        <w:tab w:val="center" w:pos="4677"/>
        <w:tab w:val="right" w:pos="9355"/>
      </w:tabs>
    </w:pPr>
  </w:style>
  <w:style w:type="character" w:customStyle="1" w:styleId="a4">
    <w:name w:val="Нижний колонтитул Знак"/>
    <w:basedOn w:val="a0"/>
    <w:link w:val="a3"/>
    <w:rsid w:val="00AF3499"/>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AF3499"/>
    <w:pPr>
      <w:spacing w:before="100" w:beforeAutospacing="1" w:after="100" w:afterAutospacing="1"/>
    </w:pPr>
    <w:rPr>
      <w:rFonts w:ascii="Arial" w:hAnsi="Arial" w:cs="Arial"/>
      <w:sz w:val="18"/>
      <w:szCs w:val="18"/>
    </w:rPr>
  </w:style>
  <w:style w:type="paragraph" w:styleId="a6">
    <w:name w:val="Body Text Indent"/>
    <w:basedOn w:val="a"/>
    <w:link w:val="a7"/>
    <w:rsid w:val="00AF3499"/>
    <w:pPr>
      <w:spacing w:before="100" w:beforeAutospacing="1" w:after="100" w:afterAutospacing="1"/>
      <w:ind w:left="420"/>
    </w:pPr>
  </w:style>
  <w:style w:type="character" w:customStyle="1" w:styleId="a7">
    <w:name w:val="Основной текст с отступом Знак"/>
    <w:basedOn w:val="a0"/>
    <w:link w:val="a6"/>
    <w:rsid w:val="00AF3499"/>
    <w:rPr>
      <w:rFonts w:ascii="Times New Roman" w:eastAsia="Times New Roman" w:hAnsi="Times New Roman" w:cs="Times New Roman"/>
      <w:sz w:val="24"/>
      <w:szCs w:val="24"/>
      <w:lang w:eastAsia="ru-RU"/>
    </w:rPr>
  </w:style>
  <w:style w:type="paragraph" w:styleId="21">
    <w:name w:val="Body Text Indent 2"/>
    <w:basedOn w:val="a"/>
    <w:link w:val="22"/>
    <w:rsid w:val="00AF3499"/>
    <w:pPr>
      <w:ind w:left="60"/>
    </w:pPr>
  </w:style>
  <w:style w:type="character" w:customStyle="1" w:styleId="22">
    <w:name w:val="Основной текст с отступом 2 Знак"/>
    <w:basedOn w:val="a0"/>
    <w:link w:val="21"/>
    <w:rsid w:val="00AF3499"/>
    <w:rPr>
      <w:rFonts w:ascii="Times New Roman" w:eastAsia="Times New Roman" w:hAnsi="Times New Roman" w:cs="Times New Roman"/>
      <w:sz w:val="24"/>
      <w:szCs w:val="24"/>
      <w:lang w:eastAsia="ru-RU"/>
    </w:rPr>
  </w:style>
  <w:style w:type="paragraph" w:customStyle="1" w:styleId="11">
    <w:name w:val="Обычный1"/>
    <w:basedOn w:val="a"/>
    <w:rsid w:val="00AF3499"/>
    <w:pPr>
      <w:spacing w:before="100" w:beforeAutospacing="1" w:after="100" w:afterAutospacing="1"/>
    </w:pPr>
    <w:rPr>
      <w:rFonts w:ascii="Times New Roman CYR" w:hAnsi="Times New Roman CYR" w:cs="Times New Roman CYR"/>
      <w:color w:val="000066"/>
    </w:rPr>
  </w:style>
  <w:style w:type="character" w:styleId="a8">
    <w:name w:val="page number"/>
    <w:rsid w:val="00AF3499"/>
  </w:style>
  <w:style w:type="paragraph" w:styleId="a9">
    <w:name w:val="Title"/>
    <w:basedOn w:val="a"/>
    <w:link w:val="aa"/>
    <w:qFormat/>
    <w:rsid w:val="00AF3499"/>
    <w:pPr>
      <w:jc w:val="center"/>
    </w:pPr>
    <w:rPr>
      <w:b/>
      <w:bCs/>
      <w:sz w:val="28"/>
    </w:rPr>
  </w:style>
  <w:style w:type="character" w:customStyle="1" w:styleId="aa">
    <w:name w:val="Название Знак"/>
    <w:basedOn w:val="a0"/>
    <w:link w:val="a9"/>
    <w:rsid w:val="00AF3499"/>
    <w:rPr>
      <w:rFonts w:ascii="Times New Roman" w:eastAsia="Times New Roman" w:hAnsi="Times New Roman" w:cs="Times New Roman"/>
      <w:b/>
      <w:bCs/>
      <w:sz w:val="28"/>
      <w:szCs w:val="24"/>
      <w:lang w:eastAsia="ru-RU"/>
    </w:rPr>
  </w:style>
  <w:style w:type="paragraph" w:styleId="31">
    <w:name w:val="Body Text Indent 3"/>
    <w:basedOn w:val="a"/>
    <w:link w:val="32"/>
    <w:rsid w:val="00AF3499"/>
    <w:pPr>
      <w:ind w:left="-180" w:firstLine="180"/>
    </w:pPr>
  </w:style>
  <w:style w:type="character" w:customStyle="1" w:styleId="32">
    <w:name w:val="Основной текст с отступом 3 Знак"/>
    <w:basedOn w:val="a0"/>
    <w:link w:val="31"/>
    <w:rsid w:val="00AF3499"/>
    <w:rPr>
      <w:rFonts w:ascii="Times New Roman" w:eastAsia="Times New Roman" w:hAnsi="Times New Roman" w:cs="Times New Roman"/>
      <w:sz w:val="24"/>
      <w:szCs w:val="24"/>
      <w:lang w:eastAsia="ru-RU"/>
    </w:rPr>
  </w:style>
  <w:style w:type="paragraph" w:styleId="ab">
    <w:name w:val="Body Text"/>
    <w:basedOn w:val="a"/>
    <w:link w:val="ac"/>
    <w:rsid w:val="00AF3499"/>
    <w:rPr>
      <w:rFonts w:ascii="Arial" w:hAnsi="Arial"/>
      <w:kern w:val="28"/>
      <w:szCs w:val="20"/>
    </w:rPr>
  </w:style>
  <w:style w:type="character" w:customStyle="1" w:styleId="ac">
    <w:name w:val="Основной текст Знак"/>
    <w:basedOn w:val="a0"/>
    <w:link w:val="ab"/>
    <w:rsid w:val="00AF3499"/>
    <w:rPr>
      <w:rFonts w:ascii="Arial" w:eastAsia="Times New Roman" w:hAnsi="Arial" w:cs="Times New Roman"/>
      <w:kern w:val="28"/>
      <w:sz w:val="24"/>
      <w:szCs w:val="20"/>
      <w:lang w:eastAsia="ru-RU"/>
    </w:rPr>
  </w:style>
  <w:style w:type="table" w:styleId="ad">
    <w:name w:val="Table Grid"/>
    <w:basedOn w:val="a1"/>
    <w:uiPriority w:val="59"/>
    <w:rsid w:val="00AF34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AF3499"/>
    <w:pPr>
      <w:ind w:left="720"/>
    </w:pPr>
  </w:style>
  <w:style w:type="paragraph" w:styleId="HTML">
    <w:name w:val="HTML Preformatted"/>
    <w:basedOn w:val="a"/>
    <w:link w:val="HTML0"/>
    <w:semiHidden/>
    <w:rsid w:val="00AF3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semiHidden/>
    <w:rsid w:val="00AF3499"/>
    <w:rPr>
      <w:rFonts w:ascii="Courier New" w:eastAsia="Courier New" w:hAnsi="Courier New" w:cs="Courier New"/>
      <w:sz w:val="20"/>
      <w:szCs w:val="20"/>
      <w:lang w:eastAsia="ru-RU"/>
    </w:rPr>
  </w:style>
  <w:style w:type="paragraph" w:styleId="ae">
    <w:name w:val="caption"/>
    <w:basedOn w:val="a"/>
    <w:next w:val="a"/>
    <w:qFormat/>
    <w:rsid w:val="00AF3499"/>
    <w:rPr>
      <w:b/>
      <w:bCs/>
      <w:sz w:val="20"/>
      <w:szCs w:val="20"/>
    </w:rPr>
  </w:style>
  <w:style w:type="paragraph" w:styleId="af">
    <w:name w:val="List Paragraph"/>
    <w:basedOn w:val="a"/>
    <w:uiPriority w:val="34"/>
    <w:qFormat/>
    <w:rsid w:val="00AF3499"/>
    <w:pPr>
      <w:ind w:left="720"/>
      <w:contextualSpacing/>
    </w:pPr>
  </w:style>
  <w:style w:type="paragraph" w:styleId="af0">
    <w:name w:val="Balloon Text"/>
    <w:basedOn w:val="a"/>
    <w:link w:val="af1"/>
    <w:uiPriority w:val="99"/>
    <w:semiHidden/>
    <w:unhideWhenUsed/>
    <w:rsid w:val="00AF3499"/>
    <w:rPr>
      <w:rFonts w:ascii="Tahoma" w:hAnsi="Tahoma" w:cs="Tahoma"/>
      <w:sz w:val="16"/>
      <w:szCs w:val="16"/>
    </w:rPr>
  </w:style>
  <w:style w:type="character" w:customStyle="1" w:styleId="af1">
    <w:name w:val="Текст выноски Знак"/>
    <w:basedOn w:val="a0"/>
    <w:link w:val="af0"/>
    <w:uiPriority w:val="99"/>
    <w:semiHidden/>
    <w:rsid w:val="00AF3499"/>
    <w:rPr>
      <w:rFonts w:ascii="Tahoma" w:eastAsia="Times New Roman" w:hAnsi="Tahoma" w:cs="Tahoma"/>
      <w:sz w:val="16"/>
      <w:szCs w:val="16"/>
      <w:lang w:eastAsia="ru-RU"/>
    </w:rPr>
  </w:style>
  <w:style w:type="paragraph" w:styleId="af2">
    <w:name w:val="Subtitle"/>
    <w:basedOn w:val="a"/>
    <w:link w:val="af3"/>
    <w:qFormat/>
    <w:rsid w:val="00AF3499"/>
    <w:pPr>
      <w:jc w:val="center"/>
    </w:pPr>
    <w:rPr>
      <w:sz w:val="32"/>
    </w:rPr>
  </w:style>
  <w:style w:type="character" w:customStyle="1" w:styleId="af3">
    <w:name w:val="Подзаголовок Знак"/>
    <w:basedOn w:val="a0"/>
    <w:link w:val="af2"/>
    <w:rsid w:val="00AF3499"/>
    <w:rPr>
      <w:rFonts w:ascii="Times New Roman" w:eastAsia="Times New Roman" w:hAnsi="Times New Roman" w:cs="Times New Roman"/>
      <w:sz w:val="32"/>
      <w:szCs w:val="24"/>
      <w:lang w:eastAsia="ru-RU"/>
    </w:rPr>
  </w:style>
  <w:style w:type="paragraph" w:customStyle="1" w:styleId="12">
    <w:name w:val="Абзац списка1"/>
    <w:basedOn w:val="a"/>
    <w:uiPriority w:val="34"/>
    <w:qFormat/>
    <w:rsid w:val="00AF3499"/>
    <w:pPr>
      <w:spacing w:after="200" w:line="276" w:lineRule="auto"/>
      <w:ind w:left="720"/>
      <w:contextualSpacing/>
    </w:pPr>
    <w:rPr>
      <w:rFonts w:ascii="Cambria" w:eastAsia="Cambria" w:hAnsi="Cambria"/>
      <w:sz w:val="22"/>
      <w:szCs w:val="22"/>
      <w:lang w:val="en-US" w:eastAsia="en-US"/>
    </w:rPr>
  </w:style>
  <w:style w:type="paragraph" w:styleId="HTML1">
    <w:name w:val="HTML Address"/>
    <w:basedOn w:val="a"/>
    <w:link w:val="HTML2"/>
    <w:rsid w:val="00AF3499"/>
    <w:rPr>
      <w:i/>
      <w:iCs/>
    </w:rPr>
  </w:style>
  <w:style w:type="character" w:customStyle="1" w:styleId="HTML2">
    <w:name w:val="Адрес HTML Знак"/>
    <w:basedOn w:val="a0"/>
    <w:link w:val="HTML1"/>
    <w:rsid w:val="00AF3499"/>
    <w:rPr>
      <w:rFonts w:ascii="Times New Roman" w:eastAsia="Times New Roman" w:hAnsi="Times New Roman" w:cs="Times New Roman"/>
      <w:i/>
      <w:iCs/>
      <w:sz w:val="24"/>
      <w:szCs w:val="24"/>
      <w:lang w:eastAsia="ru-RU"/>
    </w:rPr>
  </w:style>
  <w:style w:type="character" w:styleId="af4">
    <w:name w:val="Strong"/>
    <w:uiPriority w:val="22"/>
    <w:qFormat/>
    <w:rsid w:val="00AF3499"/>
    <w:rPr>
      <w:b/>
      <w:bCs/>
    </w:rPr>
  </w:style>
  <w:style w:type="paragraph" w:customStyle="1" w:styleId="Standard">
    <w:name w:val="Standard"/>
    <w:rsid w:val="00AF349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header"/>
    <w:basedOn w:val="a"/>
    <w:link w:val="af6"/>
    <w:uiPriority w:val="99"/>
    <w:unhideWhenUsed/>
    <w:rsid w:val="00AF3499"/>
    <w:pPr>
      <w:tabs>
        <w:tab w:val="center" w:pos="4677"/>
        <w:tab w:val="right" w:pos="9355"/>
      </w:tabs>
    </w:pPr>
  </w:style>
  <w:style w:type="character" w:customStyle="1" w:styleId="af6">
    <w:name w:val="Верхний колонтитул Знак"/>
    <w:basedOn w:val="a0"/>
    <w:link w:val="af5"/>
    <w:uiPriority w:val="99"/>
    <w:rsid w:val="00AF3499"/>
    <w:rPr>
      <w:rFonts w:ascii="Times New Roman" w:eastAsia="Times New Roman" w:hAnsi="Times New Roman" w:cs="Times New Roman"/>
      <w:sz w:val="24"/>
      <w:szCs w:val="24"/>
      <w:lang w:eastAsia="ru-RU"/>
    </w:rPr>
  </w:style>
  <w:style w:type="character" w:styleId="af7">
    <w:name w:val="Hyperlink"/>
    <w:uiPriority w:val="99"/>
    <w:semiHidden/>
    <w:unhideWhenUsed/>
    <w:rsid w:val="00AF3499"/>
    <w:rPr>
      <w:color w:val="0000FF"/>
      <w:u w:val="single"/>
    </w:rPr>
  </w:style>
  <w:style w:type="character" w:customStyle="1" w:styleId="apple-converted-space">
    <w:name w:val="apple-converted-space"/>
    <w:basedOn w:val="a0"/>
    <w:rsid w:val="00AF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kg/daily/27104.7/417812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5.xml"/><Relationship Id="rId3" Type="http://schemas.microsoft.com/office/2007/relationships/stylesWithEffects" Target="stylesWithEffect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ru.wikipedia.org/wiki/%D0%A3%D0%BC%D0%B5%D0%BD%D0%B8%D0%B5" TargetMode="Externa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ru.wikipedia.org/wiki/%D0%9D%D0%B0%D0%B2%D1%8B%D0%BA"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1-четв</c:v>
                </c:pt>
              </c:strCache>
            </c:strRef>
          </c:tx>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1-4 класы</c:v>
                </c:pt>
                <c:pt idx="1">
                  <c:v>5-9 классы</c:v>
                </c:pt>
              </c:strCache>
            </c:strRef>
          </c:cat>
          <c:val>
            <c:numRef>
              <c:f>Лист1!$B$2:$B$3</c:f>
              <c:numCache>
                <c:formatCode>0%</c:formatCode>
                <c:ptCount val="2"/>
                <c:pt idx="0">
                  <c:v>0.31</c:v>
                </c:pt>
                <c:pt idx="1">
                  <c:v>0.3</c:v>
                </c:pt>
              </c:numCache>
            </c:numRef>
          </c:val>
        </c:ser>
        <c:ser>
          <c:idx val="1"/>
          <c:order val="1"/>
          <c:tx>
            <c:strRef>
              <c:f>Лист1!$C$1</c:f>
              <c:strCache>
                <c:ptCount val="1"/>
                <c:pt idx="0">
                  <c:v>2-четв</c:v>
                </c:pt>
              </c:strCache>
            </c:strRef>
          </c:tx>
          <c:invertIfNegative val="0"/>
          <c:dLbls>
            <c:spPr>
              <a:noFill/>
              <a:ln w="25403">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1-4 класы</c:v>
                </c:pt>
                <c:pt idx="1">
                  <c:v>5-9 классы</c:v>
                </c:pt>
              </c:strCache>
            </c:strRef>
          </c:cat>
          <c:val>
            <c:numRef>
              <c:f>Лист1!$C$2:$C$3</c:f>
              <c:numCache>
                <c:formatCode>0%</c:formatCode>
                <c:ptCount val="2"/>
                <c:pt idx="0">
                  <c:v>0.35</c:v>
                </c:pt>
                <c:pt idx="1">
                  <c:v>0.33</c:v>
                </c:pt>
              </c:numCache>
            </c:numRef>
          </c:val>
        </c:ser>
        <c:ser>
          <c:idx val="2"/>
          <c:order val="2"/>
          <c:tx>
            <c:strRef>
              <c:f>Лист1!$D$1</c:f>
              <c:strCache>
                <c:ptCount val="1"/>
                <c:pt idx="0">
                  <c:v>3-четв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Лист1!$A$2:$A$3</c:f>
              <c:strCache>
                <c:ptCount val="2"/>
                <c:pt idx="0">
                  <c:v>1-4 класы</c:v>
                </c:pt>
                <c:pt idx="1">
                  <c:v>5-9 классы</c:v>
                </c:pt>
              </c:strCache>
            </c:strRef>
          </c:cat>
          <c:val>
            <c:numRef>
              <c:f>Лист1!$D$2:$D$3</c:f>
              <c:numCache>
                <c:formatCode>0%</c:formatCode>
                <c:ptCount val="2"/>
                <c:pt idx="0">
                  <c:v>0.37</c:v>
                </c:pt>
                <c:pt idx="1">
                  <c:v>0.35</c:v>
                </c:pt>
              </c:numCache>
            </c:numRef>
          </c:val>
        </c:ser>
        <c:ser>
          <c:idx val="3"/>
          <c:order val="3"/>
          <c:tx>
            <c:strRef>
              <c:f>Лист1!$E$1</c:f>
              <c:strCache>
                <c:ptCount val="1"/>
                <c:pt idx="0">
                  <c:v>4-чет</c:v>
                </c:pt>
              </c:strCache>
            </c:strRef>
          </c:tx>
          <c:invertIfNegative val="0"/>
          <c:cat>
            <c:strRef>
              <c:f>Лист1!$A$2:$A$3</c:f>
              <c:strCache>
                <c:ptCount val="2"/>
                <c:pt idx="0">
                  <c:v>1-4 класы</c:v>
                </c:pt>
                <c:pt idx="1">
                  <c:v>5-9 классы</c:v>
                </c:pt>
              </c:strCache>
            </c:strRef>
          </c:cat>
          <c:val>
            <c:numRef>
              <c:f>Лист1!$E$2:$E$3</c:f>
              <c:numCache>
                <c:formatCode>0%</c:formatCode>
                <c:ptCount val="2"/>
                <c:pt idx="0">
                  <c:v>0.45</c:v>
                </c:pt>
              </c:numCache>
            </c:numRef>
          </c:val>
        </c:ser>
        <c:ser>
          <c:idx val="4"/>
          <c:order val="4"/>
          <c:tx>
            <c:strRef>
              <c:f>Лист1!$F$1</c:f>
              <c:strCache>
                <c:ptCount val="1"/>
                <c:pt idx="0">
                  <c:v>ГОД</c:v>
                </c:pt>
              </c:strCache>
            </c:strRef>
          </c:tx>
          <c:invertIfNegative val="0"/>
          <c:cat>
            <c:strRef>
              <c:f>Лист1!$A$2:$A$3</c:f>
              <c:strCache>
                <c:ptCount val="2"/>
                <c:pt idx="0">
                  <c:v>1-4 класы</c:v>
                </c:pt>
                <c:pt idx="1">
                  <c:v>5-9 классы</c:v>
                </c:pt>
              </c:strCache>
            </c:strRef>
          </c:cat>
          <c:val>
            <c:numRef>
              <c:f>Лист1!$F$2:$F$3</c:f>
              <c:numCache>
                <c:formatCode>0%</c:formatCode>
                <c:ptCount val="2"/>
              </c:numCache>
            </c:numRef>
          </c:val>
        </c:ser>
        <c:dLbls>
          <c:showLegendKey val="0"/>
          <c:showVal val="0"/>
          <c:showCatName val="0"/>
          <c:showSerName val="0"/>
          <c:showPercent val="0"/>
          <c:showBubbleSize val="0"/>
        </c:dLbls>
        <c:gapWidth val="150"/>
        <c:shape val="cylinder"/>
        <c:axId val="278892544"/>
        <c:axId val="278894080"/>
        <c:axId val="0"/>
      </c:bar3DChart>
      <c:catAx>
        <c:axId val="278892544"/>
        <c:scaling>
          <c:orientation val="minMax"/>
        </c:scaling>
        <c:delete val="0"/>
        <c:axPos val="b"/>
        <c:numFmt formatCode="General" sourceLinked="0"/>
        <c:majorTickMark val="out"/>
        <c:minorTickMark val="none"/>
        <c:tickLblPos val="nextTo"/>
        <c:crossAx val="278894080"/>
        <c:crosses val="autoZero"/>
        <c:auto val="1"/>
        <c:lblAlgn val="ctr"/>
        <c:lblOffset val="100"/>
        <c:noMultiLvlLbl val="0"/>
      </c:catAx>
      <c:valAx>
        <c:axId val="278894080"/>
        <c:scaling>
          <c:orientation val="minMax"/>
        </c:scaling>
        <c:delete val="0"/>
        <c:axPos val="l"/>
        <c:majorGridlines/>
        <c:numFmt formatCode="0%" sourceLinked="1"/>
        <c:majorTickMark val="out"/>
        <c:minorTickMark val="none"/>
        <c:tickLblPos val="nextTo"/>
        <c:crossAx val="278892544"/>
        <c:crosses val="autoZero"/>
        <c:crossBetween val="between"/>
      </c:valAx>
      <c:spPr>
        <a:noFill/>
        <a:ln w="25403">
          <a:noFill/>
        </a:ln>
      </c:spPr>
    </c:plotArea>
    <c:legend>
      <c:legendPos val="r"/>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1-четв.</c:v>
                </c:pt>
                <c:pt idx="1">
                  <c:v>2-четв.</c:v>
                </c:pt>
                <c:pt idx="2">
                  <c:v>3-четв.</c:v>
                </c:pt>
                <c:pt idx="3">
                  <c:v>4-четв.</c:v>
                </c:pt>
                <c:pt idx="4">
                  <c:v>год.</c:v>
                </c:pt>
              </c:strCache>
            </c:strRef>
          </c:cat>
          <c:val>
            <c:numRef>
              <c:f>Лист1!$B$2:$B$6</c:f>
              <c:numCache>
                <c:formatCode>0%</c:formatCode>
                <c:ptCount val="5"/>
                <c:pt idx="0">
                  <c:v>0.4</c:v>
                </c:pt>
                <c:pt idx="1">
                  <c:v>0.36</c:v>
                </c:pt>
                <c:pt idx="2">
                  <c:v>0.36</c:v>
                </c:pt>
                <c:pt idx="3">
                  <c:v>0.36</c:v>
                </c:pt>
                <c:pt idx="4">
                  <c:v>0.36</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1-четв.</c:v>
                </c:pt>
                <c:pt idx="1">
                  <c:v>2-четв.</c:v>
                </c:pt>
                <c:pt idx="2">
                  <c:v>3-четв.</c:v>
                </c:pt>
                <c:pt idx="3">
                  <c:v>4-четв.</c:v>
                </c:pt>
                <c:pt idx="4">
                  <c:v>год.</c:v>
                </c:pt>
              </c:strCache>
            </c:strRef>
          </c:cat>
          <c:val>
            <c:numRef>
              <c:f>Лист1!$C$2:$C$6</c:f>
              <c:numCache>
                <c:formatCode>0%</c:formatCode>
                <c:ptCount val="5"/>
                <c:pt idx="0">
                  <c:v>0.96</c:v>
                </c:pt>
                <c:pt idx="1">
                  <c:v>1</c:v>
                </c:pt>
                <c:pt idx="2">
                  <c:v>1</c:v>
                </c:pt>
                <c:pt idx="3">
                  <c:v>1</c:v>
                </c:pt>
                <c:pt idx="4">
                  <c:v>1</c:v>
                </c:pt>
              </c:numCache>
            </c:numRef>
          </c:val>
        </c:ser>
        <c:dLbls>
          <c:showLegendKey val="0"/>
          <c:showVal val="0"/>
          <c:showCatName val="0"/>
          <c:showSerName val="0"/>
          <c:showPercent val="0"/>
          <c:showBubbleSize val="0"/>
        </c:dLbls>
        <c:gapWidth val="150"/>
        <c:shape val="cylinder"/>
        <c:axId val="147812736"/>
        <c:axId val="147814272"/>
        <c:axId val="0"/>
      </c:bar3DChart>
      <c:catAx>
        <c:axId val="147812736"/>
        <c:scaling>
          <c:orientation val="minMax"/>
        </c:scaling>
        <c:delete val="0"/>
        <c:axPos val="b"/>
        <c:numFmt formatCode="General" sourceLinked="0"/>
        <c:majorTickMark val="out"/>
        <c:minorTickMark val="none"/>
        <c:tickLblPos val="nextTo"/>
        <c:crossAx val="147814272"/>
        <c:crosses val="autoZero"/>
        <c:auto val="1"/>
        <c:lblAlgn val="ctr"/>
        <c:lblOffset val="100"/>
        <c:noMultiLvlLbl val="0"/>
      </c:catAx>
      <c:valAx>
        <c:axId val="147814272"/>
        <c:scaling>
          <c:orientation val="minMax"/>
        </c:scaling>
        <c:delete val="0"/>
        <c:axPos val="l"/>
        <c:majorGridlines/>
        <c:numFmt formatCode="0%" sourceLinked="1"/>
        <c:majorTickMark val="out"/>
        <c:minorTickMark val="none"/>
        <c:tickLblPos val="nextTo"/>
        <c:crossAx val="147812736"/>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1-четв.</c:v>
                </c:pt>
                <c:pt idx="1">
                  <c:v>2-четв.</c:v>
                </c:pt>
                <c:pt idx="2">
                  <c:v>3-четв.</c:v>
                </c:pt>
                <c:pt idx="3">
                  <c:v>4-четв.</c:v>
                </c:pt>
                <c:pt idx="4">
                  <c:v>год.</c:v>
                </c:pt>
              </c:strCache>
            </c:strRef>
          </c:cat>
          <c:val>
            <c:numRef>
              <c:f>Лист1!$B$2:$B$6</c:f>
              <c:numCache>
                <c:formatCode>0%</c:formatCode>
                <c:ptCount val="5"/>
                <c:pt idx="0">
                  <c:v>0.31</c:v>
                </c:pt>
                <c:pt idx="1">
                  <c:v>0.25</c:v>
                </c:pt>
                <c:pt idx="2">
                  <c:v>0.34</c:v>
                </c:pt>
                <c:pt idx="3">
                  <c:v>0.28999999999999998</c:v>
                </c:pt>
                <c:pt idx="4">
                  <c:v>0.31</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1-четв.</c:v>
                </c:pt>
                <c:pt idx="1">
                  <c:v>2-четв.</c:v>
                </c:pt>
                <c:pt idx="2">
                  <c:v>3-четв.</c:v>
                </c:pt>
                <c:pt idx="3">
                  <c:v>4-четв.</c:v>
                </c:pt>
                <c:pt idx="4">
                  <c:v>год.</c:v>
                </c:pt>
              </c:strCache>
            </c:strRef>
          </c:cat>
          <c:val>
            <c:numRef>
              <c:f>Лист1!$C$2:$C$6</c:f>
              <c:numCache>
                <c:formatCode>0%</c:formatCode>
                <c:ptCount val="5"/>
                <c:pt idx="0">
                  <c:v>1</c:v>
                </c:pt>
                <c:pt idx="1">
                  <c:v>0.96</c:v>
                </c:pt>
                <c:pt idx="2">
                  <c:v>1</c:v>
                </c:pt>
                <c:pt idx="3">
                  <c:v>1</c:v>
                </c:pt>
                <c:pt idx="4">
                  <c:v>1</c:v>
                </c:pt>
              </c:numCache>
            </c:numRef>
          </c:val>
        </c:ser>
        <c:dLbls>
          <c:showLegendKey val="0"/>
          <c:showVal val="0"/>
          <c:showCatName val="0"/>
          <c:showSerName val="0"/>
          <c:showPercent val="0"/>
          <c:showBubbleSize val="0"/>
        </c:dLbls>
        <c:gapWidth val="150"/>
        <c:shape val="cylinder"/>
        <c:axId val="158007680"/>
        <c:axId val="158009216"/>
        <c:axId val="0"/>
      </c:bar3DChart>
      <c:catAx>
        <c:axId val="158007680"/>
        <c:scaling>
          <c:orientation val="minMax"/>
        </c:scaling>
        <c:delete val="0"/>
        <c:axPos val="b"/>
        <c:numFmt formatCode="General" sourceLinked="0"/>
        <c:majorTickMark val="out"/>
        <c:minorTickMark val="none"/>
        <c:tickLblPos val="nextTo"/>
        <c:crossAx val="158009216"/>
        <c:crosses val="autoZero"/>
        <c:auto val="1"/>
        <c:lblAlgn val="ctr"/>
        <c:lblOffset val="100"/>
        <c:noMultiLvlLbl val="0"/>
      </c:catAx>
      <c:valAx>
        <c:axId val="158009216"/>
        <c:scaling>
          <c:orientation val="minMax"/>
        </c:scaling>
        <c:delete val="0"/>
        <c:axPos val="l"/>
        <c:majorGridlines/>
        <c:numFmt formatCode="0%" sourceLinked="1"/>
        <c:majorTickMark val="out"/>
        <c:minorTickMark val="none"/>
        <c:tickLblPos val="nextTo"/>
        <c:crossAx val="158007680"/>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190283400809723E-2"/>
          <c:y val="6.1797752808988762E-2"/>
          <c:w val="0.70040485829959509"/>
          <c:h val="0.7359550561797753"/>
        </c:manualLayout>
      </c:layout>
      <c:barChart>
        <c:barDir val="bar"/>
        <c:grouping val="clustered"/>
        <c:varyColors val="0"/>
        <c:ser>
          <c:idx val="0"/>
          <c:order val="0"/>
          <c:tx>
            <c:strRef>
              <c:f>Sheet1!$A$2</c:f>
              <c:strCache>
                <c:ptCount val="1"/>
                <c:pt idx="0">
                  <c:v> 1 п/г</c:v>
                </c:pt>
              </c:strCache>
            </c:strRef>
          </c:tx>
          <c:spPr>
            <a:solidFill>
              <a:srgbClr val="9999FF"/>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2"/>
                <c:pt idx="0">
                  <c:v>КЗ</c:v>
                </c:pt>
                <c:pt idx="1">
                  <c:v>Успев</c:v>
                </c:pt>
              </c:strCache>
            </c:strRef>
          </c:cat>
          <c:val>
            <c:numRef>
              <c:f>Sheet1!$B$2:$E$2</c:f>
              <c:numCache>
                <c:formatCode>General</c:formatCode>
                <c:ptCount val="4"/>
                <c:pt idx="0">
                  <c:v>35</c:v>
                </c:pt>
                <c:pt idx="1">
                  <c:v>100</c:v>
                </c:pt>
              </c:numCache>
            </c:numRef>
          </c:val>
        </c:ser>
        <c:ser>
          <c:idx val="1"/>
          <c:order val="1"/>
          <c:tx>
            <c:strRef>
              <c:f>Sheet1!$A$3</c:f>
              <c:strCache>
                <c:ptCount val="1"/>
                <c:pt idx="0">
                  <c:v>2 п/г</c:v>
                </c:pt>
              </c:strCache>
            </c:strRef>
          </c:tx>
          <c:spPr>
            <a:solidFill>
              <a:srgbClr val="993366"/>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2"/>
                <c:pt idx="0">
                  <c:v>КЗ</c:v>
                </c:pt>
                <c:pt idx="1">
                  <c:v>Успев</c:v>
                </c:pt>
              </c:strCache>
            </c:strRef>
          </c:cat>
          <c:val>
            <c:numRef>
              <c:f>Sheet1!$B$3:$E$3</c:f>
              <c:numCache>
                <c:formatCode>General</c:formatCode>
                <c:ptCount val="4"/>
                <c:pt idx="0">
                  <c:v>40</c:v>
                </c:pt>
                <c:pt idx="1">
                  <c:v>100</c:v>
                </c:pt>
              </c:numCache>
            </c:numRef>
          </c:val>
        </c:ser>
        <c:ser>
          <c:idx val="2"/>
          <c:order val="2"/>
          <c:tx>
            <c:strRef>
              <c:f>Sheet1!$A$4</c:f>
              <c:strCache>
                <c:ptCount val="1"/>
                <c:pt idx="0">
                  <c:v>год</c:v>
                </c:pt>
              </c:strCache>
            </c:strRef>
          </c:tx>
          <c:spPr>
            <a:solidFill>
              <a:srgbClr val="FFFFCC"/>
            </a:solidFill>
            <a:ln w="12699">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Sheet1!$B$1:$E$1</c:f>
              <c:strCache>
                <c:ptCount val="2"/>
                <c:pt idx="0">
                  <c:v>КЗ</c:v>
                </c:pt>
                <c:pt idx="1">
                  <c:v>Успев</c:v>
                </c:pt>
              </c:strCache>
            </c:strRef>
          </c:cat>
          <c:val>
            <c:numRef>
              <c:f>Sheet1!$B$4:$E$4</c:f>
              <c:numCache>
                <c:formatCode>General</c:formatCode>
                <c:ptCount val="4"/>
                <c:pt idx="0">
                  <c:v>40</c:v>
                </c:pt>
                <c:pt idx="1">
                  <c:v>100</c:v>
                </c:pt>
              </c:numCache>
            </c:numRef>
          </c:val>
        </c:ser>
        <c:dLbls>
          <c:showLegendKey val="0"/>
          <c:showVal val="0"/>
          <c:showCatName val="0"/>
          <c:showSerName val="0"/>
          <c:showPercent val="0"/>
          <c:showBubbleSize val="0"/>
        </c:dLbls>
        <c:gapWidth val="150"/>
        <c:overlap val="-10"/>
        <c:axId val="158085504"/>
        <c:axId val="158087040"/>
      </c:barChart>
      <c:catAx>
        <c:axId val="15808550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087040"/>
        <c:crosses val="autoZero"/>
        <c:auto val="0"/>
        <c:lblAlgn val="ctr"/>
        <c:lblOffset val="100"/>
        <c:tickLblSkip val="1"/>
        <c:tickMarkSkip val="1"/>
        <c:noMultiLvlLbl val="0"/>
      </c:catAx>
      <c:valAx>
        <c:axId val="158087040"/>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58085504"/>
        <c:crosses val="autoZero"/>
        <c:crossBetween val="between"/>
      </c:valAx>
      <c:spPr>
        <a:solidFill>
          <a:srgbClr val="C0C0C0"/>
        </a:solidFill>
        <a:ln w="12699">
          <a:solidFill>
            <a:srgbClr val="808080"/>
          </a:solidFill>
          <a:prstDash val="solid"/>
        </a:ln>
      </c:spPr>
    </c:plotArea>
    <c:legend>
      <c:legendPos val="r"/>
      <c:layout>
        <c:manualLayout>
          <c:xMode val="edge"/>
          <c:yMode val="edge"/>
          <c:x val="0.84210526315789469"/>
          <c:y val="0.1853932584269663"/>
          <c:w val="0.1497975708502024"/>
          <c:h val="0.47752808988764051"/>
        </c:manualLayout>
      </c:layout>
      <c:overlay val="0"/>
      <c:spPr>
        <a:solidFill>
          <a:srgbClr val="FFFFFF"/>
        </a:solidFill>
        <a:ln w="3175">
          <a:solidFill>
            <a:srgbClr val="000000"/>
          </a:solidFill>
          <a:prstDash val="solid"/>
        </a:ln>
      </c:spPr>
      <c:txPr>
        <a:bodyPr/>
        <a:lstStyle/>
        <a:p>
          <a:pPr>
            <a:defRPr sz="128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КЗ</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1-п/г</c:v>
                </c:pt>
                <c:pt idx="1">
                  <c:v>2-п/г</c:v>
                </c:pt>
                <c:pt idx="2">
                  <c:v>год</c:v>
                </c:pt>
              </c:strCache>
            </c:strRef>
          </c:cat>
          <c:val>
            <c:numRef>
              <c:f>Лист1!$B$2:$B$4</c:f>
              <c:numCache>
                <c:formatCode>0%</c:formatCode>
                <c:ptCount val="3"/>
                <c:pt idx="0">
                  <c:v>0.38</c:v>
                </c:pt>
                <c:pt idx="1">
                  <c:v>0.38</c:v>
                </c:pt>
                <c:pt idx="2">
                  <c:v>0.38</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1-п/г</c:v>
                </c:pt>
                <c:pt idx="1">
                  <c:v>2-п/г</c:v>
                </c:pt>
                <c:pt idx="2">
                  <c:v>год</c:v>
                </c:pt>
              </c:strCache>
            </c:strRef>
          </c:cat>
          <c:val>
            <c:numRef>
              <c:f>Лист1!$C$2:$C$4</c:f>
              <c:numCache>
                <c:formatCode>0%</c:formatCode>
                <c:ptCount val="3"/>
                <c:pt idx="0">
                  <c:v>0.95</c:v>
                </c:pt>
                <c:pt idx="1">
                  <c:v>1</c:v>
                </c:pt>
                <c:pt idx="2">
                  <c:v>1</c:v>
                </c:pt>
              </c:numCache>
            </c:numRef>
          </c:val>
        </c:ser>
        <c:dLbls>
          <c:showLegendKey val="0"/>
          <c:showVal val="0"/>
          <c:showCatName val="0"/>
          <c:showSerName val="0"/>
          <c:showPercent val="0"/>
          <c:showBubbleSize val="0"/>
        </c:dLbls>
        <c:gapWidth val="150"/>
        <c:shape val="cylinder"/>
        <c:axId val="158133632"/>
        <c:axId val="158467200"/>
        <c:axId val="0"/>
      </c:bar3DChart>
      <c:catAx>
        <c:axId val="158133632"/>
        <c:scaling>
          <c:orientation val="minMax"/>
        </c:scaling>
        <c:delete val="0"/>
        <c:axPos val="b"/>
        <c:numFmt formatCode="General" sourceLinked="0"/>
        <c:majorTickMark val="out"/>
        <c:minorTickMark val="none"/>
        <c:tickLblPos val="nextTo"/>
        <c:crossAx val="158467200"/>
        <c:crosses val="autoZero"/>
        <c:auto val="1"/>
        <c:lblAlgn val="ctr"/>
        <c:lblOffset val="100"/>
        <c:noMultiLvlLbl val="0"/>
      </c:catAx>
      <c:valAx>
        <c:axId val="158467200"/>
        <c:scaling>
          <c:orientation val="minMax"/>
        </c:scaling>
        <c:delete val="0"/>
        <c:axPos val="l"/>
        <c:majorGridlines/>
        <c:numFmt formatCode="0%" sourceLinked="1"/>
        <c:majorTickMark val="out"/>
        <c:minorTickMark val="none"/>
        <c:tickLblPos val="nextTo"/>
        <c:crossAx val="158133632"/>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0сновная школа</a:t>
            </a:r>
          </a:p>
        </c:rich>
      </c:tx>
      <c:layout/>
      <c:overlay val="0"/>
      <c:spPr>
        <a:noFill/>
        <a:ln w="25377">
          <a:noFill/>
        </a:ln>
      </c:spPr>
    </c:title>
    <c:autoTitleDeleted val="0"/>
    <c:plotArea>
      <c:layout/>
      <c:lineChart>
        <c:grouping val="standard"/>
        <c:varyColors val="0"/>
        <c:ser>
          <c:idx val="0"/>
          <c:order val="0"/>
          <c:tx>
            <c:strRef>
              <c:f>Лист1!$B$1</c:f>
              <c:strCache>
                <c:ptCount val="1"/>
                <c:pt idx="0">
                  <c:v>отличники </c:v>
                </c:pt>
              </c:strCache>
            </c:strRef>
          </c:tx>
          <c:spPr>
            <a:ln w="28549" cap="rnd">
              <a:solidFill>
                <a:schemeClr val="accent1"/>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Лист1!$B$2:$B$6</c:f>
              <c:numCache>
                <c:formatCode>General</c:formatCode>
                <c:ptCount val="5"/>
                <c:pt idx="0">
                  <c:v>7</c:v>
                </c:pt>
                <c:pt idx="1">
                  <c:v>8</c:v>
                </c:pt>
                <c:pt idx="2">
                  <c:v>6</c:v>
                </c:pt>
                <c:pt idx="3">
                  <c:v>6</c:v>
                </c:pt>
                <c:pt idx="4">
                  <c:v>6</c:v>
                </c:pt>
              </c:numCache>
            </c:numRef>
          </c:val>
          <c:smooth val="0"/>
        </c:ser>
        <c:ser>
          <c:idx val="1"/>
          <c:order val="1"/>
          <c:tx>
            <c:strRef>
              <c:f>Лист1!$C$1</c:f>
              <c:strCache>
                <c:ptCount val="1"/>
                <c:pt idx="0">
                  <c:v>ударники</c:v>
                </c:pt>
              </c:strCache>
            </c:strRef>
          </c:tx>
          <c:spPr>
            <a:ln w="28549" cap="rnd">
              <a:solidFill>
                <a:schemeClr val="accent2"/>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Лист1!$C$2:$C$6</c:f>
              <c:numCache>
                <c:formatCode>General</c:formatCode>
                <c:ptCount val="5"/>
                <c:pt idx="0">
                  <c:v>40</c:v>
                </c:pt>
                <c:pt idx="1">
                  <c:v>39</c:v>
                </c:pt>
                <c:pt idx="2">
                  <c:v>43</c:v>
                </c:pt>
                <c:pt idx="3">
                  <c:v>39</c:v>
                </c:pt>
                <c:pt idx="4">
                  <c:v>40</c:v>
                </c:pt>
              </c:numCache>
            </c:numRef>
          </c:val>
          <c:smooth val="0"/>
        </c:ser>
        <c:ser>
          <c:idx val="2"/>
          <c:order val="2"/>
          <c:tx>
            <c:strRef>
              <c:f>Лист1!$D$1</c:f>
              <c:strCache>
                <c:ptCount val="1"/>
                <c:pt idx="0">
                  <c:v>резерв </c:v>
                </c:pt>
              </c:strCache>
            </c:strRef>
          </c:tx>
          <c:spPr>
            <a:ln w="28549" cap="rnd">
              <a:solidFill>
                <a:schemeClr val="accent3"/>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Лист1!$D$2:$D$6</c:f>
              <c:numCache>
                <c:formatCode>General</c:formatCode>
                <c:ptCount val="5"/>
                <c:pt idx="0">
                  <c:v>5</c:v>
                </c:pt>
                <c:pt idx="1">
                  <c:v>3</c:v>
                </c:pt>
                <c:pt idx="2">
                  <c:v>2</c:v>
                </c:pt>
                <c:pt idx="3">
                  <c:v>5</c:v>
                </c:pt>
                <c:pt idx="4">
                  <c:v>4</c:v>
                </c:pt>
              </c:numCache>
            </c:numRef>
          </c:val>
          <c:smooth val="0"/>
        </c:ser>
        <c:ser>
          <c:idx val="3"/>
          <c:order val="3"/>
          <c:tx>
            <c:strRef>
              <c:f>Лист1!$E$1</c:f>
              <c:strCache>
                <c:ptCount val="1"/>
                <c:pt idx="0">
                  <c:v>неуспевающие</c:v>
                </c:pt>
              </c:strCache>
            </c:strRef>
          </c:tx>
          <c:spPr>
            <a:ln w="28549" cap="rnd">
              <a:solidFill>
                <a:schemeClr val="accent4"/>
              </a:solidFill>
              <a:round/>
            </a:ln>
            <a:effectLst/>
          </c:spPr>
          <c:marker>
            <c:symbol val="none"/>
          </c:marker>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 четв</c:v>
                </c:pt>
                <c:pt idx="1">
                  <c:v>2 четв</c:v>
                </c:pt>
                <c:pt idx="2">
                  <c:v>3 четв</c:v>
                </c:pt>
                <c:pt idx="3">
                  <c:v>4 четв</c:v>
                </c:pt>
                <c:pt idx="4">
                  <c:v>год</c:v>
                </c:pt>
              </c:strCache>
            </c:strRef>
          </c:cat>
          <c:val>
            <c:numRef>
              <c:f>Лист1!$E$2:$E$6</c:f>
              <c:numCache>
                <c:formatCode>General</c:formatCode>
                <c:ptCount val="5"/>
                <c:pt idx="0">
                  <c:v>1</c:v>
                </c:pt>
                <c:pt idx="1">
                  <c:v>6</c:v>
                </c:pt>
                <c:pt idx="2">
                  <c:v>8</c:v>
                </c:pt>
                <c:pt idx="3">
                  <c:v>4</c:v>
                </c:pt>
                <c:pt idx="4">
                  <c:v>4</c:v>
                </c:pt>
              </c:numCache>
            </c:numRef>
          </c:val>
          <c:smooth val="0"/>
        </c:ser>
        <c:dLbls>
          <c:showLegendKey val="0"/>
          <c:showVal val="0"/>
          <c:showCatName val="0"/>
          <c:showSerName val="0"/>
          <c:showPercent val="0"/>
          <c:showBubbleSize val="0"/>
        </c:dLbls>
        <c:marker val="1"/>
        <c:smooth val="0"/>
        <c:axId val="160015104"/>
        <c:axId val="160016640"/>
      </c:lineChart>
      <c:catAx>
        <c:axId val="160015104"/>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0016640"/>
        <c:crosses val="autoZero"/>
        <c:auto val="1"/>
        <c:lblAlgn val="ctr"/>
        <c:lblOffset val="100"/>
        <c:noMultiLvlLbl val="0"/>
      </c:catAx>
      <c:valAx>
        <c:axId val="160016640"/>
        <c:scaling>
          <c:orientation val="minMax"/>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60015104"/>
        <c:crosses val="autoZero"/>
        <c:crossBetween val="between"/>
      </c:valAx>
      <c:spPr>
        <a:noFill/>
        <a:ln w="25377">
          <a:noFill/>
        </a:ln>
      </c:spPr>
    </c:plotArea>
    <c:legend>
      <c:legendPos val="b"/>
      <c:legendEntry>
        <c:idx val="0"/>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199" b="0" i="0" u="none" strike="noStrike" kern="1200" baseline="0">
                <a:solidFill>
                  <a:schemeClr val="tx1">
                    <a:lumMod val="65000"/>
                    <a:lumOff val="35000"/>
                  </a:schemeClr>
                </a:solidFill>
                <a:latin typeface="+mn-lt"/>
                <a:ea typeface="+mn-ea"/>
                <a:cs typeface="+mn-cs"/>
              </a:defRPr>
            </a:pPr>
            <a:endParaRPr lang="ru-RU"/>
          </a:p>
        </c:txPr>
      </c:legendEntry>
      <c:layout/>
      <c:overlay val="0"/>
      <c:spPr>
        <a:noFill/>
        <a:ln w="2537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5А</c:v>
                </c:pt>
                <c:pt idx="1">
                  <c:v>6А</c:v>
                </c:pt>
                <c:pt idx="2">
                  <c:v>7А</c:v>
                </c:pt>
                <c:pt idx="3">
                  <c:v>8А</c:v>
                </c:pt>
                <c:pt idx="4">
                  <c:v>9А</c:v>
                </c:pt>
                <c:pt idx="5">
                  <c:v>10А</c:v>
                </c:pt>
                <c:pt idx="6">
                  <c:v>11А</c:v>
                </c:pt>
              </c:strCache>
            </c:strRef>
          </c:cat>
          <c:val>
            <c:numRef>
              <c:f>Лист1!$B$2:$B$8</c:f>
              <c:numCache>
                <c:formatCode>0%</c:formatCode>
                <c:ptCount val="7"/>
                <c:pt idx="0">
                  <c:v>0.13</c:v>
                </c:pt>
                <c:pt idx="1">
                  <c:v>0.2</c:v>
                </c:pt>
                <c:pt idx="2">
                  <c:v>0.21</c:v>
                </c:pt>
                <c:pt idx="3">
                  <c:v>0.27</c:v>
                </c:pt>
                <c:pt idx="4">
                  <c:v>0.31</c:v>
                </c:pt>
                <c:pt idx="5">
                  <c:v>0.3</c:v>
                </c:pt>
                <c:pt idx="6">
                  <c:v>0.15</c:v>
                </c:pt>
              </c:numCache>
            </c:numRef>
          </c:val>
        </c:ser>
        <c:ser>
          <c:idx val="1"/>
          <c:order val="1"/>
          <c:tx>
            <c:strRef>
              <c:f>Лист1!$C$1</c:f>
              <c:strCache>
                <c:ptCount val="1"/>
                <c:pt idx="0">
                  <c:v>2-четв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5А</c:v>
                </c:pt>
                <c:pt idx="1">
                  <c:v>6А</c:v>
                </c:pt>
                <c:pt idx="2">
                  <c:v>7А</c:v>
                </c:pt>
                <c:pt idx="3">
                  <c:v>8А</c:v>
                </c:pt>
                <c:pt idx="4">
                  <c:v>9А</c:v>
                </c:pt>
                <c:pt idx="5">
                  <c:v>10А</c:v>
                </c:pt>
                <c:pt idx="6">
                  <c:v>11А</c:v>
                </c:pt>
              </c:strCache>
            </c:strRef>
          </c:cat>
          <c:val>
            <c:numRef>
              <c:f>Лист1!$C$2:$C$8</c:f>
              <c:numCache>
                <c:formatCode>0%</c:formatCode>
                <c:ptCount val="7"/>
                <c:pt idx="0">
                  <c:v>0.31</c:v>
                </c:pt>
                <c:pt idx="1">
                  <c:v>0.23</c:v>
                </c:pt>
                <c:pt idx="2">
                  <c:v>0.23</c:v>
                </c:pt>
                <c:pt idx="3">
                  <c:v>0.52</c:v>
                </c:pt>
                <c:pt idx="4">
                  <c:v>0.26</c:v>
                </c:pt>
                <c:pt idx="5">
                  <c:v>0.45</c:v>
                </c:pt>
                <c:pt idx="6">
                  <c:v>0.3</c:v>
                </c:pt>
              </c:numCache>
            </c:numRef>
          </c:val>
        </c:ser>
        <c:ser>
          <c:idx val="2"/>
          <c:order val="2"/>
          <c:tx>
            <c:strRef>
              <c:f>Лист1!$D$1</c:f>
              <c:strCache>
                <c:ptCount val="1"/>
                <c:pt idx="0">
                  <c:v>3-четв.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5А</c:v>
                </c:pt>
                <c:pt idx="1">
                  <c:v>6А</c:v>
                </c:pt>
                <c:pt idx="2">
                  <c:v>7А</c:v>
                </c:pt>
                <c:pt idx="3">
                  <c:v>8А</c:v>
                </c:pt>
                <c:pt idx="4">
                  <c:v>9А</c:v>
                </c:pt>
                <c:pt idx="5">
                  <c:v>10А</c:v>
                </c:pt>
                <c:pt idx="6">
                  <c:v>11А</c:v>
                </c:pt>
              </c:strCache>
            </c:strRef>
          </c:cat>
          <c:val>
            <c:numRef>
              <c:f>Лист1!$D$2:$D$8</c:f>
              <c:numCache>
                <c:formatCode>0%</c:formatCode>
                <c:ptCount val="7"/>
                <c:pt idx="0">
                  <c:v>0.21</c:v>
                </c:pt>
                <c:pt idx="1">
                  <c:v>0.42</c:v>
                </c:pt>
                <c:pt idx="2">
                  <c:v>0.3</c:v>
                </c:pt>
                <c:pt idx="3">
                  <c:v>0.18</c:v>
                </c:pt>
                <c:pt idx="4">
                  <c:v>0.35</c:v>
                </c:pt>
                <c:pt idx="5">
                  <c:v>0.15</c:v>
                </c:pt>
                <c:pt idx="6">
                  <c:v>0.53</c:v>
                </c:pt>
              </c:numCache>
            </c:numRef>
          </c:val>
        </c:ser>
        <c:ser>
          <c:idx val="3"/>
          <c:order val="3"/>
          <c:tx>
            <c:strRef>
              <c:f>Лист1!$E$1</c:f>
              <c:strCache>
                <c:ptCount val="1"/>
                <c:pt idx="0">
                  <c:v>4-чет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5А</c:v>
                </c:pt>
                <c:pt idx="1">
                  <c:v>6А</c:v>
                </c:pt>
                <c:pt idx="2">
                  <c:v>7А</c:v>
                </c:pt>
                <c:pt idx="3">
                  <c:v>8А</c:v>
                </c:pt>
                <c:pt idx="4">
                  <c:v>9А</c:v>
                </c:pt>
                <c:pt idx="5">
                  <c:v>10А</c:v>
                </c:pt>
                <c:pt idx="6">
                  <c:v>11А</c:v>
                </c:pt>
              </c:strCache>
            </c:strRef>
          </c:cat>
          <c:val>
            <c:numRef>
              <c:f>Лист1!$E$2:$E$8</c:f>
              <c:numCache>
                <c:formatCode>0%</c:formatCode>
                <c:ptCount val="7"/>
                <c:pt idx="0">
                  <c:v>0.33</c:v>
                </c:pt>
                <c:pt idx="1">
                  <c:v>0.44</c:v>
                </c:pt>
                <c:pt idx="2">
                  <c:v>0.16</c:v>
                </c:pt>
                <c:pt idx="3">
                  <c:v>0.2</c:v>
                </c:pt>
                <c:pt idx="4">
                  <c:v>0.65</c:v>
                </c:pt>
                <c:pt idx="5">
                  <c:v>0</c:v>
                </c:pt>
                <c:pt idx="6">
                  <c:v>0.48</c:v>
                </c:pt>
              </c:numCache>
            </c:numRef>
          </c:val>
        </c:ser>
        <c:ser>
          <c:idx val="4"/>
          <c:order val="4"/>
          <c:tx>
            <c:strRef>
              <c:f>Лист1!$F$1</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Лист1!$A$2:$A$8</c:f>
              <c:strCache>
                <c:ptCount val="7"/>
                <c:pt idx="0">
                  <c:v>5А</c:v>
                </c:pt>
                <c:pt idx="1">
                  <c:v>6А</c:v>
                </c:pt>
                <c:pt idx="2">
                  <c:v>7А</c:v>
                </c:pt>
                <c:pt idx="3">
                  <c:v>8А</c:v>
                </c:pt>
                <c:pt idx="4">
                  <c:v>9А</c:v>
                </c:pt>
                <c:pt idx="5">
                  <c:v>10А</c:v>
                </c:pt>
                <c:pt idx="6">
                  <c:v>11А</c:v>
                </c:pt>
              </c:strCache>
            </c:strRef>
          </c:cat>
          <c:val>
            <c:numRef>
              <c:f>Лист1!$F$2:$F$8</c:f>
              <c:numCache>
                <c:formatCode>0%</c:formatCode>
                <c:ptCount val="7"/>
                <c:pt idx="0">
                  <c:v>0.23</c:v>
                </c:pt>
                <c:pt idx="1">
                  <c:v>0.38</c:v>
                </c:pt>
                <c:pt idx="2">
                  <c:v>0.26</c:v>
                </c:pt>
                <c:pt idx="3">
                  <c:v>0.22</c:v>
                </c:pt>
                <c:pt idx="4">
                  <c:v>0.45</c:v>
                </c:pt>
                <c:pt idx="5">
                  <c:v>0.05</c:v>
                </c:pt>
                <c:pt idx="6">
                  <c:v>0.43</c:v>
                </c:pt>
              </c:numCache>
            </c:numRef>
          </c:val>
        </c:ser>
        <c:dLbls>
          <c:showLegendKey val="0"/>
          <c:showVal val="0"/>
          <c:showCatName val="0"/>
          <c:showSerName val="0"/>
          <c:showPercent val="0"/>
          <c:showBubbleSize val="0"/>
        </c:dLbls>
        <c:gapWidth val="150"/>
        <c:shape val="cylinder"/>
        <c:axId val="160540160"/>
        <c:axId val="160541696"/>
        <c:axId val="0"/>
      </c:bar3DChart>
      <c:catAx>
        <c:axId val="160540160"/>
        <c:scaling>
          <c:orientation val="minMax"/>
        </c:scaling>
        <c:delete val="0"/>
        <c:axPos val="b"/>
        <c:numFmt formatCode="General" sourceLinked="0"/>
        <c:majorTickMark val="out"/>
        <c:minorTickMark val="none"/>
        <c:tickLblPos val="nextTo"/>
        <c:crossAx val="160541696"/>
        <c:crosses val="autoZero"/>
        <c:auto val="1"/>
        <c:lblAlgn val="ctr"/>
        <c:lblOffset val="100"/>
        <c:noMultiLvlLbl val="0"/>
      </c:catAx>
      <c:valAx>
        <c:axId val="160541696"/>
        <c:scaling>
          <c:orientation val="minMax"/>
        </c:scaling>
        <c:delete val="0"/>
        <c:axPos val="l"/>
        <c:majorGridlines/>
        <c:numFmt formatCode="0%" sourceLinked="1"/>
        <c:majorTickMark val="out"/>
        <c:minorTickMark val="none"/>
        <c:tickLblPos val="nextTo"/>
        <c:crossAx val="1605401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a:t>
            </a:r>
            <a:r>
              <a:rPr lang="ru-RU" baseline="0"/>
              <a:t> язык и литература</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1-ч.р/я</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Карамолдоева Ч.И.</c:v>
                </c:pt>
                <c:pt idx="1">
                  <c:v>Барыктабасова Г.Б.</c:v>
                </c:pt>
                <c:pt idx="2">
                  <c:v>Усенова А.К.</c:v>
                </c:pt>
              </c:strCache>
            </c:strRef>
          </c:cat>
          <c:val>
            <c:numRef>
              <c:f>Лист1!$B$2:$B$4</c:f>
              <c:numCache>
                <c:formatCode>General</c:formatCode>
                <c:ptCount val="3"/>
                <c:pt idx="0">
                  <c:v>45</c:v>
                </c:pt>
                <c:pt idx="1">
                  <c:v>45</c:v>
                </c:pt>
                <c:pt idx="2">
                  <c:v>43</c:v>
                </c:pt>
              </c:numCache>
            </c:numRef>
          </c:val>
        </c:ser>
        <c:ser>
          <c:idx val="1"/>
          <c:order val="1"/>
          <c:tx>
            <c:strRef>
              <c:f>Лист1!$C$1</c:f>
              <c:strCache>
                <c:ptCount val="1"/>
                <c:pt idx="0">
                  <c:v>1-ч.р/л</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Карамолдоева Ч.И.</c:v>
                </c:pt>
                <c:pt idx="1">
                  <c:v>Барыктабасова Г.Б.</c:v>
                </c:pt>
                <c:pt idx="2">
                  <c:v>Усенова А.К.</c:v>
                </c:pt>
              </c:strCache>
            </c:strRef>
          </c:cat>
          <c:val>
            <c:numRef>
              <c:f>Лист1!$C$2:$C$4</c:f>
              <c:numCache>
                <c:formatCode>General</c:formatCode>
                <c:ptCount val="3"/>
                <c:pt idx="0">
                  <c:v>55</c:v>
                </c:pt>
                <c:pt idx="1">
                  <c:v>48</c:v>
                </c:pt>
                <c:pt idx="2">
                  <c:v>46</c:v>
                </c:pt>
              </c:numCache>
            </c:numRef>
          </c:val>
        </c:ser>
        <c:ser>
          <c:idx val="2"/>
          <c:order val="2"/>
          <c:tx>
            <c:strRef>
              <c:f>Лист1!$D$1</c:f>
              <c:strCache>
                <c:ptCount val="1"/>
                <c:pt idx="0">
                  <c:v>2-ч. р/я</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Карамолдоева Ч.И.</c:v>
                </c:pt>
                <c:pt idx="1">
                  <c:v>Барыктабасова Г.Б.</c:v>
                </c:pt>
                <c:pt idx="2">
                  <c:v>Усенова А.К.</c:v>
                </c:pt>
              </c:strCache>
            </c:strRef>
          </c:cat>
          <c:val>
            <c:numRef>
              <c:f>Лист1!$D$2:$D$4</c:f>
              <c:numCache>
                <c:formatCode>General</c:formatCode>
                <c:ptCount val="3"/>
                <c:pt idx="0">
                  <c:v>41</c:v>
                </c:pt>
                <c:pt idx="1">
                  <c:v>48</c:v>
                </c:pt>
                <c:pt idx="2">
                  <c:v>48</c:v>
                </c:pt>
              </c:numCache>
            </c:numRef>
          </c:val>
        </c:ser>
        <c:ser>
          <c:idx val="3"/>
          <c:order val="3"/>
          <c:tx>
            <c:strRef>
              <c:f>Лист1!$E$1</c:f>
              <c:strCache>
                <c:ptCount val="1"/>
                <c:pt idx="0">
                  <c:v>2-ч. р/л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Карамолдоева Ч.И.</c:v>
                </c:pt>
                <c:pt idx="1">
                  <c:v>Барыктабасова Г.Б.</c:v>
                </c:pt>
                <c:pt idx="2">
                  <c:v>Усенова А.К.</c:v>
                </c:pt>
              </c:strCache>
            </c:strRef>
          </c:cat>
          <c:val>
            <c:numRef>
              <c:f>Лист1!$E$2:$E$4</c:f>
              <c:numCache>
                <c:formatCode>General</c:formatCode>
                <c:ptCount val="3"/>
                <c:pt idx="0">
                  <c:v>57</c:v>
                </c:pt>
                <c:pt idx="1">
                  <c:v>52</c:v>
                </c:pt>
                <c:pt idx="2">
                  <c:v>67</c:v>
                </c:pt>
              </c:numCache>
            </c:numRef>
          </c:val>
        </c:ser>
        <c:ser>
          <c:idx val="4"/>
          <c:order val="4"/>
          <c:tx>
            <c:strRef>
              <c:f>Лист1!$F$1</c:f>
              <c:strCache>
                <c:ptCount val="1"/>
                <c:pt idx="0">
                  <c:v>3-ч. р/я</c:v>
                </c:pt>
              </c:strCache>
            </c:strRef>
          </c:tx>
          <c:invertIfNegative val="0"/>
          <c:cat>
            <c:strRef>
              <c:f>Лист1!$A$2:$A$4</c:f>
              <c:strCache>
                <c:ptCount val="3"/>
                <c:pt idx="0">
                  <c:v>Карамолдоева Ч.И.</c:v>
                </c:pt>
                <c:pt idx="1">
                  <c:v>Барыктабасова Г.Б.</c:v>
                </c:pt>
                <c:pt idx="2">
                  <c:v>Усенова А.К.</c:v>
                </c:pt>
              </c:strCache>
            </c:strRef>
          </c:cat>
          <c:val>
            <c:numRef>
              <c:f>Лист1!$F$2:$F$4</c:f>
              <c:numCache>
                <c:formatCode>General</c:formatCode>
                <c:ptCount val="3"/>
                <c:pt idx="0">
                  <c:v>52</c:v>
                </c:pt>
                <c:pt idx="1">
                  <c:v>47</c:v>
                </c:pt>
                <c:pt idx="2">
                  <c:v>46</c:v>
                </c:pt>
              </c:numCache>
            </c:numRef>
          </c:val>
        </c:ser>
        <c:ser>
          <c:idx val="5"/>
          <c:order val="5"/>
          <c:tx>
            <c:strRef>
              <c:f>Лист1!$G$1</c:f>
              <c:strCache>
                <c:ptCount val="1"/>
                <c:pt idx="0">
                  <c:v>3-ч. р/л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Карамолдоева Ч.И.</c:v>
                </c:pt>
                <c:pt idx="1">
                  <c:v>Барыктабасова Г.Б.</c:v>
                </c:pt>
                <c:pt idx="2">
                  <c:v>Усенова А.К.</c:v>
                </c:pt>
              </c:strCache>
            </c:strRef>
          </c:cat>
          <c:val>
            <c:numRef>
              <c:f>Лист1!$G$2:$G$4</c:f>
              <c:numCache>
                <c:formatCode>General</c:formatCode>
                <c:ptCount val="3"/>
                <c:pt idx="0">
                  <c:v>59</c:v>
                </c:pt>
                <c:pt idx="1">
                  <c:v>57</c:v>
                </c:pt>
                <c:pt idx="2">
                  <c:v>63</c:v>
                </c:pt>
              </c:numCache>
            </c:numRef>
          </c:val>
        </c:ser>
        <c:ser>
          <c:idx val="6"/>
          <c:order val="6"/>
          <c:tx>
            <c:strRef>
              <c:f>Лист1!$H$1</c:f>
              <c:strCache>
                <c:ptCount val="1"/>
                <c:pt idx="0">
                  <c:v>4-ч.р/я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Карамолдоева Ч.И.</c:v>
                </c:pt>
                <c:pt idx="1">
                  <c:v>Барыктабасова Г.Б.</c:v>
                </c:pt>
                <c:pt idx="2">
                  <c:v>Усенова А.К.</c:v>
                </c:pt>
              </c:strCache>
            </c:strRef>
          </c:cat>
          <c:val>
            <c:numRef>
              <c:f>Лист1!$H$2:$H$4</c:f>
              <c:numCache>
                <c:formatCode>General</c:formatCode>
                <c:ptCount val="3"/>
                <c:pt idx="0">
                  <c:v>58</c:v>
                </c:pt>
                <c:pt idx="1">
                  <c:v>67</c:v>
                </c:pt>
                <c:pt idx="2">
                  <c:v>61</c:v>
                </c:pt>
              </c:numCache>
            </c:numRef>
          </c:val>
        </c:ser>
        <c:ser>
          <c:idx val="7"/>
          <c:order val="7"/>
          <c:tx>
            <c:strRef>
              <c:f>Лист1!$I$1</c:f>
              <c:strCache>
                <c:ptCount val="1"/>
                <c:pt idx="0">
                  <c:v>4-ч.р/л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Карамолдоева Ч.И.</c:v>
                </c:pt>
                <c:pt idx="1">
                  <c:v>Барыктабасова Г.Б.</c:v>
                </c:pt>
                <c:pt idx="2">
                  <c:v>Усенова А.К.</c:v>
                </c:pt>
              </c:strCache>
            </c:strRef>
          </c:cat>
          <c:val>
            <c:numRef>
              <c:f>Лист1!$I$2:$I$4</c:f>
              <c:numCache>
                <c:formatCode>General</c:formatCode>
                <c:ptCount val="3"/>
                <c:pt idx="0">
                  <c:v>58</c:v>
                </c:pt>
                <c:pt idx="1">
                  <c:v>70</c:v>
                </c:pt>
                <c:pt idx="2">
                  <c:v>61</c:v>
                </c:pt>
              </c:numCache>
            </c:numRef>
          </c:val>
        </c:ser>
        <c:ser>
          <c:idx val="8"/>
          <c:order val="8"/>
          <c:tx>
            <c:strRef>
              <c:f>Лист1!$J$1</c:f>
              <c:strCache>
                <c:ptCount val="1"/>
                <c:pt idx="0">
                  <c:v>ГОД р/я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Карамолдоева Ч.И.</c:v>
                </c:pt>
                <c:pt idx="1">
                  <c:v>Барыктабасова Г.Б.</c:v>
                </c:pt>
                <c:pt idx="2">
                  <c:v>Усенова А.К.</c:v>
                </c:pt>
              </c:strCache>
            </c:strRef>
          </c:cat>
          <c:val>
            <c:numRef>
              <c:f>Лист1!$J$2:$J$4</c:f>
              <c:numCache>
                <c:formatCode>General</c:formatCode>
                <c:ptCount val="3"/>
                <c:pt idx="0">
                  <c:v>49</c:v>
                </c:pt>
                <c:pt idx="1">
                  <c:v>53</c:v>
                </c:pt>
                <c:pt idx="2">
                  <c:v>49</c:v>
                </c:pt>
              </c:numCache>
            </c:numRef>
          </c:val>
        </c:ser>
        <c:ser>
          <c:idx val="9"/>
          <c:order val="9"/>
          <c:tx>
            <c:strRef>
              <c:f>Лист1!$K$1</c:f>
              <c:strCache>
                <c:ptCount val="1"/>
                <c:pt idx="0">
                  <c:v>ГОД р/л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Карамолдоева Ч.И.</c:v>
                </c:pt>
                <c:pt idx="1">
                  <c:v>Барыктабасова Г.Б.</c:v>
                </c:pt>
                <c:pt idx="2">
                  <c:v>Усенова А.К.</c:v>
                </c:pt>
              </c:strCache>
            </c:strRef>
          </c:cat>
          <c:val>
            <c:numRef>
              <c:f>Лист1!$K$2:$K$4</c:f>
              <c:numCache>
                <c:formatCode>General</c:formatCode>
                <c:ptCount val="3"/>
                <c:pt idx="0">
                  <c:v>56</c:v>
                </c:pt>
                <c:pt idx="1">
                  <c:v>57</c:v>
                </c:pt>
                <c:pt idx="2">
                  <c:v>64</c:v>
                </c:pt>
              </c:numCache>
            </c:numRef>
          </c:val>
        </c:ser>
        <c:dLbls>
          <c:showLegendKey val="0"/>
          <c:showVal val="0"/>
          <c:showCatName val="0"/>
          <c:showSerName val="0"/>
          <c:showPercent val="0"/>
          <c:showBubbleSize val="0"/>
        </c:dLbls>
        <c:gapWidth val="150"/>
        <c:axId val="195421696"/>
        <c:axId val="195423232"/>
      </c:barChart>
      <c:catAx>
        <c:axId val="19542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195423232"/>
        <c:crosses val="autoZero"/>
        <c:auto val="1"/>
        <c:lblAlgn val="ctr"/>
        <c:lblOffset val="100"/>
        <c:noMultiLvlLbl val="0"/>
      </c:catAx>
      <c:valAx>
        <c:axId val="19542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5421696"/>
        <c:crosses val="autoZero"/>
        <c:crossBetween val="between"/>
      </c:valAx>
      <c:spPr>
        <a:noFill/>
        <a:ln>
          <a:noFill/>
        </a:ln>
        <a:effectLst/>
      </c:spPr>
    </c:plotArea>
    <c:legend>
      <c:legendPos val="b"/>
      <c:layout>
        <c:manualLayout>
          <c:xMode val="edge"/>
          <c:yMode val="edge"/>
          <c:x val="0.19062354184893554"/>
          <c:y val="0.91051274840644925"/>
          <c:w val="0.57074128754738995"/>
          <c:h val="8.9487251593550809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Алгебра,</a:t>
            </a:r>
            <a:r>
              <a:rPr lang="ru-RU" baseline="0"/>
              <a:t> физика</a:t>
            </a:r>
            <a:endParaRPr lang="ru-RU"/>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1-ч.М.</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Тороева Т.П.</c:v>
                </c:pt>
                <c:pt idx="1">
                  <c:v> Кыштобаева Ж.</c:v>
                </c:pt>
                <c:pt idx="2">
                  <c:v>физика</c:v>
                </c:pt>
                <c:pt idx="3">
                  <c:v>ВСЕГО Мат</c:v>
                </c:pt>
                <c:pt idx="4">
                  <c:v>ВСЕГО Физ</c:v>
                </c:pt>
              </c:strCache>
            </c:strRef>
          </c:cat>
          <c:val>
            <c:numRef>
              <c:f>Лист1!$B$2:$B$6</c:f>
              <c:numCache>
                <c:formatCode>General</c:formatCode>
                <c:ptCount val="5"/>
                <c:pt idx="0">
                  <c:v>39</c:v>
                </c:pt>
                <c:pt idx="1">
                  <c:v>32</c:v>
                </c:pt>
                <c:pt idx="2">
                  <c:v>39</c:v>
                </c:pt>
              </c:numCache>
            </c:numRef>
          </c:val>
        </c:ser>
        <c:ser>
          <c:idx val="1"/>
          <c:order val="1"/>
          <c:tx>
            <c:strRef>
              <c:f>Лист1!$C$1</c:f>
              <c:strCache>
                <c:ptCount val="1"/>
                <c:pt idx="0">
                  <c:v>2-ч. 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Тороева Т.П.</c:v>
                </c:pt>
                <c:pt idx="1">
                  <c:v> Кыштобаева Ж.</c:v>
                </c:pt>
                <c:pt idx="2">
                  <c:v>физика</c:v>
                </c:pt>
                <c:pt idx="3">
                  <c:v>ВСЕГО Мат</c:v>
                </c:pt>
                <c:pt idx="4">
                  <c:v>ВСЕГО Физ</c:v>
                </c:pt>
              </c:strCache>
            </c:strRef>
          </c:cat>
          <c:val>
            <c:numRef>
              <c:f>Лист1!$C$2:$C$6</c:f>
              <c:numCache>
                <c:formatCode>General</c:formatCode>
                <c:ptCount val="5"/>
                <c:pt idx="0">
                  <c:v>42</c:v>
                </c:pt>
                <c:pt idx="1">
                  <c:v>48</c:v>
                </c:pt>
                <c:pt idx="2">
                  <c:v>48</c:v>
                </c:pt>
              </c:numCache>
            </c:numRef>
          </c:val>
        </c:ser>
        <c:ser>
          <c:idx val="2"/>
          <c:order val="2"/>
          <c:tx>
            <c:strRef>
              <c:f>Лист1!$D$1</c:f>
              <c:strCache>
                <c:ptCount val="1"/>
                <c:pt idx="0">
                  <c:v>3-ч. М</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Тороева Т.П.</c:v>
                </c:pt>
                <c:pt idx="1">
                  <c:v> Кыштобаева Ж.</c:v>
                </c:pt>
                <c:pt idx="2">
                  <c:v>физика</c:v>
                </c:pt>
                <c:pt idx="3">
                  <c:v>ВСЕГО Мат</c:v>
                </c:pt>
                <c:pt idx="4">
                  <c:v>ВСЕГО Физ</c:v>
                </c:pt>
              </c:strCache>
            </c:strRef>
          </c:cat>
          <c:val>
            <c:numRef>
              <c:f>Лист1!$D$2:$D$6</c:f>
              <c:numCache>
                <c:formatCode>General</c:formatCode>
                <c:ptCount val="5"/>
                <c:pt idx="0">
                  <c:v>42</c:v>
                </c:pt>
                <c:pt idx="1">
                  <c:v>48</c:v>
                </c:pt>
                <c:pt idx="2">
                  <c:v>44</c:v>
                </c:pt>
              </c:numCache>
            </c:numRef>
          </c:val>
        </c:ser>
        <c:ser>
          <c:idx val="3"/>
          <c:order val="3"/>
          <c:tx>
            <c:strRef>
              <c:f>Лист1!$E$1</c:f>
              <c:strCache>
                <c:ptCount val="1"/>
                <c:pt idx="0">
                  <c:v>4-ч. 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Тороева Т.П.</c:v>
                </c:pt>
                <c:pt idx="1">
                  <c:v> Кыштобаева Ж.</c:v>
                </c:pt>
                <c:pt idx="2">
                  <c:v>физика</c:v>
                </c:pt>
                <c:pt idx="3">
                  <c:v>ВСЕГО Мат</c:v>
                </c:pt>
                <c:pt idx="4">
                  <c:v>ВСЕГО Физ</c:v>
                </c:pt>
              </c:strCache>
            </c:strRef>
          </c:cat>
          <c:val>
            <c:numRef>
              <c:f>Лист1!$E$2:$E$6</c:f>
              <c:numCache>
                <c:formatCode>General</c:formatCode>
                <c:ptCount val="5"/>
                <c:pt idx="0">
                  <c:v>53</c:v>
                </c:pt>
                <c:pt idx="1">
                  <c:v>38</c:v>
                </c:pt>
                <c:pt idx="2">
                  <c:v>50</c:v>
                </c:pt>
              </c:numCache>
            </c:numRef>
          </c:val>
        </c:ser>
        <c:ser>
          <c:idx val="4"/>
          <c:order val="4"/>
          <c:tx>
            <c:strRef>
              <c:f>Лист1!$F$1</c:f>
              <c:strCache>
                <c:ptCount val="1"/>
                <c:pt idx="0">
                  <c:v>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Лист1!$A$2:$A$6</c:f>
              <c:strCache>
                <c:ptCount val="5"/>
                <c:pt idx="0">
                  <c:v>Тороева Т.П.</c:v>
                </c:pt>
                <c:pt idx="1">
                  <c:v> Кыштобаева Ж.</c:v>
                </c:pt>
                <c:pt idx="2">
                  <c:v>физика</c:v>
                </c:pt>
                <c:pt idx="3">
                  <c:v>ВСЕГО Мат</c:v>
                </c:pt>
                <c:pt idx="4">
                  <c:v>ВСЕГО Физ</c:v>
                </c:pt>
              </c:strCache>
            </c:strRef>
          </c:cat>
          <c:val>
            <c:numRef>
              <c:f>Лист1!$F$2:$F$6</c:f>
              <c:numCache>
                <c:formatCode>General</c:formatCode>
                <c:ptCount val="5"/>
                <c:pt idx="0">
                  <c:v>41</c:v>
                </c:pt>
                <c:pt idx="1">
                  <c:v>49</c:v>
                </c:pt>
                <c:pt idx="2">
                  <c:v>41</c:v>
                </c:pt>
                <c:pt idx="3">
                  <c:v>43</c:v>
                </c:pt>
                <c:pt idx="4">
                  <c:v>41</c:v>
                </c:pt>
              </c:numCache>
            </c:numRef>
          </c:val>
        </c:ser>
        <c:dLbls>
          <c:showLegendKey val="0"/>
          <c:showVal val="0"/>
          <c:showCatName val="0"/>
          <c:showSerName val="0"/>
          <c:showPercent val="0"/>
          <c:showBubbleSize val="0"/>
        </c:dLbls>
        <c:gapWidth val="219"/>
        <c:overlap val="-27"/>
        <c:axId val="198144384"/>
        <c:axId val="198145920"/>
      </c:barChart>
      <c:catAx>
        <c:axId val="19814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145920"/>
        <c:crosses val="autoZero"/>
        <c:auto val="1"/>
        <c:lblAlgn val="ctr"/>
        <c:lblOffset val="100"/>
        <c:noMultiLvlLbl val="0"/>
      </c:catAx>
      <c:valAx>
        <c:axId val="19814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144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английский язык</a:t>
            </a:r>
          </a:p>
        </c:rich>
      </c:tx>
      <c:layout/>
      <c:overlay val="0"/>
      <c:spPr>
        <a:noFill/>
        <a:ln>
          <a:noFill/>
        </a:ln>
        <a:effectLst/>
      </c:spPr>
    </c:title>
    <c:autoTitleDeleted val="0"/>
    <c:plotArea>
      <c:layout/>
      <c:barChart>
        <c:barDir val="col"/>
        <c:grouping val="clustered"/>
        <c:varyColors val="0"/>
        <c:ser>
          <c:idx val="0"/>
          <c:order val="0"/>
          <c:tx>
            <c:strRef>
              <c:f>Лист1!$B$1</c:f>
              <c:strCache>
                <c:ptCount val="1"/>
                <c:pt idx="0">
                  <c:v>1-чет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Асылбек к.Н.</c:v>
                </c:pt>
                <c:pt idx="1">
                  <c:v>Сыдык к.Н.</c:v>
                </c:pt>
              </c:strCache>
            </c:strRef>
          </c:cat>
          <c:val>
            <c:numRef>
              <c:f>Лист1!$B$2:$B$5</c:f>
              <c:numCache>
                <c:formatCode>General</c:formatCode>
                <c:ptCount val="4"/>
                <c:pt idx="0">
                  <c:v>66</c:v>
                </c:pt>
                <c:pt idx="1">
                  <c:v>44</c:v>
                </c:pt>
              </c:numCache>
            </c:numRef>
          </c:val>
        </c:ser>
        <c:ser>
          <c:idx val="1"/>
          <c:order val="1"/>
          <c:tx>
            <c:strRef>
              <c:f>Лист1!$C$1</c:f>
              <c:strCache>
                <c:ptCount val="1"/>
                <c:pt idx="0">
                  <c:v>2-чет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Асылбек к.Н.</c:v>
                </c:pt>
                <c:pt idx="1">
                  <c:v>Сыдык к.Н.</c:v>
                </c:pt>
              </c:strCache>
            </c:strRef>
          </c:cat>
          <c:val>
            <c:numRef>
              <c:f>Лист1!$C$2:$C$5</c:f>
              <c:numCache>
                <c:formatCode>General</c:formatCode>
                <c:ptCount val="4"/>
                <c:pt idx="0">
                  <c:v>51</c:v>
                </c:pt>
                <c:pt idx="1">
                  <c:v>52</c:v>
                </c:pt>
              </c:numCache>
            </c:numRef>
          </c:val>
        </c:ser>
        <c:ser>
          <c:idx val="2"/>
          <c:order val="2"/>
          <c:tx>
            <c:strRef>
              <c:f>Лист1!$D$1</c:f>
              <c:strCache>
                <c:ptCount val="1"/>
                <c:pt idx="0">
                  <c:v>3-чет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Асылбек к.Н.</c:v>
                </c:pt>
                <c:pt idx="1">
                  <c:v>Сыдык к.Н.</c:v>
                </c:pt>
              </c:strCache>
            </c:strRef>
          </c:cat>
          <c:val>
            <c:numRef>
              <c:f>Лист1!$D$2:$D$5</c:f>
              <c:numCache>
                <c:formatCode>General</c:formatCode>
                <c:ptCount val="4"/>
                <c:pt idx="0">
                  <c:v>46</c:v>
                </c:pt>
                <c:pt idx="1">
                  <c:v>51</c:v>
                </c:pt>
              </c:numCache>
            </c:numRef>
          </c:val>
        </c:ser>
        <c:dLbls>
          <c:showLegendKey val="0"/>
          <c:showVal val="0"/>
          <c:showCatName val="0"/>
          <c:showSerName val="0"/>
          <c:showPercent val="0"/>
          <c:showBubbleSize val="0"/>
        </c:dLbls>
        <c:gapWidth val="219"/>
        <c:overlap val="-27"/>
        <c:axId val="161485568"/>
        <c:axId val="161487104"/>
      </c:barChart>
      <c:catAx>
        <c:axId val="16148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87104"/>
        <c:crosses val="autoZero"/>
        <c:auto val="1"/>
        <c:lblAlgn val="ctr"/>
        <c:lblOffset val="100"/>
        <c:noMultiLvlLbl val="0"/>
      </c:catAx>
      <c:valAx>
        <c:axId val="161487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4855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география, химия, биология</a:t>
            </a:r>
          </a:p>
        </c:rich>
      </c:tx>
      <c:layout/>
      <c:overlay val="0"/>
      <c:spPr>
        <a:noFill/>
        <a:ln>
          <a:noFill/>
        </a:ln>
        <a:effectLst/>
      </c:spPr>
    </c:title>
    <c:autoTitleDeleted val="0"/>
    <c:plotArea>
      <c:layout>
        <c:manualLayout>
          <c:layoutTarget val="inner"/>
          <c:xMode val="edge"/>
          <c:yMode val="edge"/>
          <c:x val="5.5484106153397494E-2"/>
          <c:y val="0.12199782844733986"/>
          <c:w val="0.9190529308836396"/>
          <c:h val="0.61719027831729378"/>
        </c:manualLayout>
      </c:layout>
      <c:barChart>
        <c:barDir val="col"/>
        <c:grouping val="clustered"/>
        <c:varyColors val="0"/>
        <c:ser>
          <c:idx val="0"/>
          <c:order val="0"/>
          <c:tx>
            <c:strRef>
              <c:f>Лист1!$B$1</c:f>
              <c:strCache>
                <c:ptCount val="1"/>
                <c:pt idx="0">
                  <c:v>1-чет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география</c:v>
                </c:pt>
                <c:pt idx="1">
                  <c:v>химия</c:v>
                </c:pt>
                <c:pt idx="2">
                  <c:v>биология</c:v>
                </c:pt>
              </c:strCache>
            </c:strRef>
          </c:cat>
          <c:val>
            <c:numRef>
              <c:f>Лист1!$B$2:$B$5</c:f>
              <c:numCache>
                <c:formatCode>General</c:formatCode>
                <c:ptCount val="4"/>
                <c:pt idx="1">
                  <c:v>45</c:v>
                </c:pt>
                <c:pt idx="2">
                  <c:v>44</c:v>
                </c:pt>
              </c:numCache>
            </c:numRef>
          </c:val>
        </c:ser>
        <c:ser>
          <c:idx val="1"/>
          <c:order val="1"/>
          <c:tx>
            <c:strRef>
              <c:f>Лист1!$C$1</c:f>
              <c:strCache>
                <c:ptCount val="1"/>
                <c:pt idx="0">
                  <c:v>2-чет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география</c:v>
                </c:pt>
                <c:pt idx="1">
                  <c:v>химия</c:v>
                </c:pt>
                <c:pt idx="2">
                  <c:v>биология</c:v>
                </c:pt>
              </c:strCache>
            </c:strRef>
          </c:cat>
          <c:val>
            <c:numRef>
              <c:f>Лист1!$C$2:$C$5</c:f>
              <c:numCache>
                <c:formatCode>General</c:formatCode>
                <c:ptCount val="4"/>
                <c:pt idx="0">
                  <c:v>46</c:v>
                </c:pt>
                <c:pt idx="1">
                  <c:v>58</c:v>
                </c:pt>
                <c:pt idx="2">
                  <c:v>48</c:v>
                </c:pt>
              </c:numCache>
            </c:numRef>
          </c:val>
        </c:ser>
        <c:ser>
          <c:idx val="2"/>
          <c:order val="2"/>
          <c:tx>
            <c:strRef>
              <c:f>Лист1!$D$1</c:f>
              <c:strCache>
                <c:ptCount val="1"/>
                <c:pt idx="0">
                  <c:v>3-чет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география</c:v>
                </c:pt>
                <c:pt idx="1">
                  <c:v>химия</c:v>
                </c:pt>
                <c:pt idx="2">
                  <c:v>биология</c:v>
                </c:pt>
              </c:strCache>
            </c:strRef>
          </c:cat>
          <c:val>
            <c:numRef>
              <c:f>Лист1!$D$2:$D$5</c:f>
              <c:numCache>
                <c:formatCode>General</c:formatCode>
                <c:ptCount val="4"/>
                <c:pt idx="0">
                  <c:v>53</c:v>
                </c:pt>
                <c:pt idx="1">
                  <c:v>40</c:v>
                </c:pt>
                <c:pt idx="2">
                  <c:v>46</c:v>
                </c:pt>
              </c:numCache>
            </c:numRef>
          </c:val>
        </c:ser>
        <c:ser>
          <c:idx val="3"/>
          <c:order val="3"/>
          <c:tx>
            <c:strRef>
              <c:f>Лист1!$E$1</c:f>
              <c:strCache>
                <c:ptCount val="1"/>
                <c:pt idx="0">
                  <c:v>4-чет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география</c:v>
                </c:pt>
                <c:pt idx="1">
                  <c:v>химия</c:v>
                </c:pt>
                <c:pt idx="2">
                  <c:v>биология</c:v>
                </c:pt>
              </c:strCache>
            </c:strRef>
          </c:cat>
          <c:val>
            <c:numRef>
              <c:f>Лист1!$E$2:$E$5</c:f>
              <c:numCache>
                <c:formatCode>General</c:formatCode>
                <c:ptCount val="4"/>
                <c:pt idx="0">
                  <c:v>54</c:v>
                </c:pt>
                <c:pt idx="1">
                  <c:v>45</c:v>
                </c:pt>
                <c:pt idx="2">
                  <c:v>46</c:v>
                </c:pt>
              </c:numCache>
            </c:numRef>
          </c:val>
        </c:ser>
        <c:ser>
          <c:idx val="4"/>
          <c:order val="4"/>
          <c:tx>
            <c:strRef>
              <c:f>Лист1!$F$1</c:f>
              <c:strCache>
                <c:ptCount val="1"/>
                <c:pt idx="0">
                  <c:v>ГОД</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география</c:v>
                </c:pt>
                <c:pt idx="1">
                  <c:v>химия</c:v>
                </c:pt>
                <c:pt idx="2">
                  <c:v>биология</c:v>
                </c:pt>
              </c:strCache>
            </c:strRef>
          </c:cat>
          <c:val>
            <c:numRef>
              <c:f>Лист1!$F$2:$F$5</c:f>
              <c:numCache>
                <c:formatCode>General</c:formatCode>
                <c:ptCount val="4"/>
                <c:pt idx="0">
                  <c:v>51</c:v>
                </c:pt>
                <c:pt idx="1">
                  <c:v>45</c:v>
                </c:pt>
                <c:pt idx="2">
                  <c:v>43</c:v>
                </c:pt>
              </c:numCache>
            </c:numRef>
          </c:val>
        </c:ser>
        <c:ser>
          <c:idx val="5"/>
          <c:order val="5"/>
          <c:tx>
            <c:strRef>
              <c:f>Лист1!$G$1</c:f>
              <c:strCache>
                <c:ptCount val="1"/>
                <c:pt idx="0">
                  <c:v>ВСЕГО</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география</c:v>
                </c:pt>
                <c:pt idx="1">
                  <c:v>химия</c:v>
                </c:pt>
                <c:pt idx="2">
                  <c:v>биология</c:v>
                </c:pt>
              </c:strCache>
            </c:strRef>
          </c:cat>
          <c:val>
            <c:numRef>
              <c:f>Лист1!$G$2:$G$5</c:f>
              <c:numCache>
                <c:formatCode>General</c:formatCode>
                <c:ptCount val="4"/>
                <c:pt idx="0">
                  <c:v>43</c:v>
                </c:pt>
                <c:pt idx="1">
                  <c:v>45</c:v>
                </c:pt>
                <c:pt idx="2">
                  <c:v>47</c:v>
                </c:pt>
              </c:numCache>
            </c:numRef>
          </c:val>
        </c:ser>
        <c:dLbls>
          <c:showLegendKey val="0"/>
          <c:showVal val="0"/>
          <c:showCatName val="0"/>
          <c:showSerName val="0"/>
          <c:showPercent val="0"/>
          <c:showBubbleSize val="0"/>
        </c:dLbls>
        <c:gapWidth val="219"/>
        <c:overlap val="-27"/>
        <c:axId val="161551104"/>
        <c:axId val="161552640"/>
      </c:barChart>
      <c:catAx>
        <c:axId val="16155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52640"/>
        <c:crosses val="autoZero"/>
        <c:auto val="1"/>
        <c:lblAlgn val="ctr"/>
        <c:lblOffset val="100"/>
        <c:noMultiLvlLbl val="0"/>
      </c:catAx>
      <c:valAx>
        <c:axId val="161552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1551104"/>
        <c:crosses val="autoZero"/>
        <c:crossBetween val="between"/>
      </c:valAx>
      <c:spPr>
        <a:noFill/>
        <a:ln>
          <a:noFill/>
        </a:ln>
        <a:effectLst/>
      </c:spPr>
    </c:plotArea>
    <c:legend>
      <c:legendPos val="b"/>
      <c:layout>
        <c:manualLayout>
          <c:xMode val="edge"/>
          <c:yMode val="edge"/>
          <c:x val="0.37292650918635173"/>
          <c:y val="0.89203963511075779"/>
          <c:w val="0.49126166520851561"/>
          <c:h val="7.95620844424150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c:v>
                </c:pt>
                <c:pt idx="1">
                  <c:v>2-чет.</c:v>
                </c:pt>
                <c:pt idx="2">
                  <c:v>3-чет.</c:v>
                </c:pt>
                <c:pt idx="3">
                  <c:v>4-чет.</c:v>
                </c:pt>
                <c:pt idx="4">
                  <c:v>ГОД</c:v>
                </c:pt>
              </c:strCache>
            </c:strRef>
          </c:cat>
          <c:val>
            <c:numRef>
              <c:f>Лист1!$B$2:$B$6</c:f>
              <c:numCache>
                <c:formatCode>0%</c:formatCode>
                <c:ptCount val="5"/>
                <c:pt idx="0">
                  <c:v>0.32</c:v>
                </c:pt>
                <c:pt idx="1">
                  <c:v>0.32</c:v>
                </c:pt>
                <c:pt idx="2">
                  <c:v>0.36</c:v>
                </c:pt>
                <c:pt idx="3">
                  <c:v>0.36</c:v>
                </c:pt>
                <c:pt idx="4">
                  <c:v>0.36</c:v>
                </c:pt>
              </c:numCache>
            </c:numRef>
          </c:val>
        </c:ser>
        <c:ser>
          <c:idx val="1"/>
          <c:order val="1"/>
          <c:tx>
            <c:strRef>
              <c:f>Лист1!$C$1</c:f>
              <c:strCache>
                <c:ptCount val="1"/>
                <c:pt idx="0">
                  <c:v>Успев.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c:v>
                </c:pt>
                <c:pt idx="1">
                  <c:v>2-чет.</c:v>
                </c:pt>
                <c:pt idx="2">
                  <c:v>3-чет.</c:v>
                </c:pt>
                <c:pt idx="3">
                  <c:v>4-чет.</c:v>
                </c:pt>
                <c:pt idx="4">
                  <c:v>ГОД</c:v>
                </c:pt>
              </c:strCache>
            </c:strRef>
          </c:cat>
          <c:val>
            <c:numRef>
              <c:f>Лист1!$C$2:$C$6</c:f>
              <c:numCache>
                <c:formatCode>0%</c:formatCode>
                <c:ptCount val="5"/>
                <c:pt idx="0">
                  <c:v>1</c:v>
                </c:pt>
                <c:pt idx="1">
                  <c:v>1</c:v>
                </c:pt>
                <c:pt idx="2">
                  <c:v>1</c:v>
                </c:pt>
                <c:pt idx="3">
                  <c:v>1</c:v>
                </c:pt>
                <c:pt idx="4">
                  <c:v>1</c:v>
                </c:pt>
              </c:numCache>
            </c:numRef>
          </c:val>
        </c:ser>
        <c:dLbls>
          <c:showLegendKey val="0"/>
          <c:showVal val="0"/>
          <c:showCatName val="0"/>
          <c:showSerName val="0"/>
          <c:showPercent val="0"/>
          <c:showBubbleSize val="0"/>
        </c:dLbls>
        <c:gapWidth val="150"/>
        <c:shape val="cylinder"/>
        <c:axId val="202924416"/>
        <c:axId val="202925952"/>
        <c:axId val="0"/>
      </c:bar3DChart>
      <c:catAx>
        <c:axId val="202924416"/>
        <c:scaling>
          <c:orientation val="minMax"/>
        </c:scaling>
        <c:delete val="0"/>
        <c:axPos val="b"/>
        <c:numFmt formatCode="General" sourceLinked="0"/>
        <c:majorTickMark val="out"/>
        <c:minorTickMark val="none"/>
        <c:tickLblPos val="nextTo"/>
        <c:crossAx val="202925952"/>
        <c:crosses val="autoZero"/>
        <c:auto val="1"/>
        <c:lblAlgn val="ctr"/>
        <c:lblOffset val="100"/>
        <c:noMultiLvlLbl val="0"/>
      </c:catAx>
      <c:valAx>
        <c:axId val="202925952"/>
        <c:scaling>
          <c:orientation val="minMax"/>
        </c:scaling>
        <c:delete val="0"/>
        <c:axPos val="l"/>
        <c:majorGridlines/>
        <c:numFmt formatCode="0%" sourceLinked="1"/>
        <c:majorTickMark val="out"/>
        <c:minorTickMark val="none"/>
        <c:tickLblPos val="nextTo"/>
        <c:crossAx val="202924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предметный мониторинг</a:t>
            </a:r>
          </a:p>
        </c:rich>
      </c:tx>
      <c:layout/>
      <c:overlay val="0"/>
      <c:spPr>
        <a:noFill/>
        <a:ln w="25367">
          <a:noFill/>
        </a:ln>
      </c:spPr>
    </c:title>
    <c:autoTitleDeleted val="0"/>
    <c:plotArea>
      <c:layout/>
      <c:barChart>
        <c:barDir val="bar"/>
        <c:grouping val="clustered"/>
        <c:varyColors val="0"/>
        <c:ser>
          <c:idx val="0"/>
          <c:order val="0"/>
          <c:tx>
            <c:strRef>
              <c:f>Лист1!$B$1</c:f>
              <c:strCache>
                <c:ptCount val="1"/>
                <c:pt idx="0">
                  <c:v>1-чет</c:v>
                </c:pt>
              </c:strCache>
            </c:strRef>
          </c:tx>
          <c:spPr>
            <a:solidFill>
              <a:schemeClr val="accent1"/>
            </a:solidFill>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Лист1!$B$2:$B$9</c:f>
              <c:numCache>
                <c:formatCode>General</c:formatCode>
                <c:ptCount val="8"/>
                <c:pt idx="0">
                  <c:v>37</c:v>
                </c:pt>
                <c:pt idx="1">
                  <c:v>37</c:v>
                </c:pt>
                <c:pt idx="2">
                  <c:v>27</c:v>
                </c:pt>
                <c:pt idx="3">
                  <c:v>67</c:v>
                </c:pt>
                <c:pt idx="4">
                  <c:v>47</c:v>
                </c:pt>
                <c:pt idx="5">
                  <c:v>47</c:v>
                </c:pt>
                <c:pt idx="6">
                  <c:v>50</c:v>
                </c:pt>
                <c:pt idx="7">
                  <c:v>53</c:v>
                </c:pt>
              </c:numCache>
            </c:numRef>
          </c:val>
        </c:ser>
        <c:ser>
          <c:idx val="1"/>
          <c:order val="1"/>
          <c:tx>
            <c:strRef>
              <c:f>Лист1!$C$1</c:f>
              <c:strCache>
                <c:ptCount val="1"/>
                <c:pt idx="0">
                  <c:v>2-чет</c:v>
                </c:pt>
              </c:strCache>
            </c:strRef>
          </c:tx>
          <c:spPr>
            <a:solidFill>
              <a:schemeClr val="accent2"/>
            </a:solidFill>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Лист1!$C$2:$C$9</c:f>
              <c:numCache>
                <c:formatCode>General</c:formatCode>
                <c:ptCount val="8"/>
                <c:pt idx="0">
                  <c:v>45</c:v>
                </c:pt>
                <c:pt idx="1">
                  <c:v>52</c:v>
                </c:pt>
                <c:pt idx="2">
                  <c:v>38</c:v>
                </c:pt>
                <c:pt idx="3">
                  <c:v>52</c:v>
                </c:pt>
                <c:pt idx="4">
                  <c:v>59</c:v>
                </c:pt>
                <c:pt idx="5">
                  <c:v>55</c:v>
                </c:pt>
                <c:pt idx="6">
                  <c:v>66</c:v>
                </c:pt>
                <c:pt idx="7">
                  <c:v>45</c:v>
                </c:pt>
              </c:numCache>
            </c:numRef>
          </c:val>
        </c:ser>
        <c:ser>
          <c:idx val="2"/>
          <c:order val="2"/>
          <c:tx>
            <c:strRef>
              <c:f>Лист1!$D$1</c:f>
              <c:strCache>
                <c:ptCount val="1"/>
                <c:pt idx="0">
                  <c:v>3-чет</c:v>
                </c:pt>
              </c:strCache>
            </c:strRef>
          </c:tx>
          <c:spPr>
            <a:solidFill>
              <a:schemeClr val="accent3"/>
            </a:solidFill>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Лист1!$D$2:$D$9</c:f>
              <c:numCache>
                <c:formatCode>General</c:formatCode>
                <c:ptCount val="8"/>
                <c:pt idx="0">
                  <c:v>50</c:v>
                </c:pt>
                <c:pt idx="1">
                  <c:v>57</c:v>
                </c:pt>
                <c:pt idx="2">
                  <c:v>37</c:v>
                </c:pt>
                <c:pt idx="3">
                  <c:v>33</c:v>
                </c:pt>
                <c:pt idx="4">
                  <c:v>47</c:v>
                </c:pt>
                <c:pt idx="5">
                  <c:v>43</c:v>
                </c:pt>
                <c:pt idx="6">
                  <c:v>70</c:v>
                </c:pt>
                <c:pt idx="7">
                  <c:v>40</c:v>
                </c:pt>
              </c:numCache>
            </c:numRef>
          </c:val>
        </c:ser>
        <c:ser>
          <c:idx val="3"/>
          <c:order val="3"/>
          <c:tx>
            <c:strRef>
              <c:f>Лист1!$E$1</c:f>
              <c:strCache>
                <c:ptCount val="1"/>
                <c:pt idx="0">
                  <c:v>4-чет</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Лист1!$E$2:$E$9</c:f>
              <c:numCache>
                <c:formatCode>General</c:formatCode>
                <c:ptCount val="8"/>
                <c:pt idx="0">
                  <c:v>50</c:v>
                </c:pt>
                <c:pt idx="1">
                  <c:v>63</c:v>
                </c:pt>
                <c:pt idx="2">
                  <c:v>37</c:v>
                </c:pt>
                <c:pt idx="3">
                  <c:v>53</c:v>
                </c:pt>
                <c:pt idx="4">
                  <c:v>43</c:v>
                </c:pt>
                <c:pt idx="5">
                  <c:v>47</c:v>
                </c:pt>
                <c:pt idx="6">
                  <c:v>67</c:v>
                </c:pt>
                <c:pt idx="7">
                  <c:v>40</c:v>
                </c:pt>
              </c:numCache>
            </c:numRef>
          </c:val>
        </c:ser>
        <c:ser>
          <c:idx val="4"/>
          <c:order val="4"/>
          <c:tx>
            <c:strRef>
              <c:f>Лист1!$F$1</c:f>
              <c:strCache>
                <c:ptCount val="1"/>
                <c:pt idx="0">
                  <c:v>год </c:v>
                </c:pt>
              </c:strCache>
            </c:strRef>
          </c:tx>
          <c:invertIfNegative val="0"/>
          <c:dLbls>
            <c:spPr>
              <a:noFill/>
              <a:ln w="2536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русск.язык</c:v>
                </c:pt>
                <c:pt idx="1">
                  <c:v>р.литер.</c:v>
                </c:pt>
                <c:pt idx="2">
                  <c:v>математика</c:v>
                </c:pt>
                <c:pt idx="3">
                  <c:v>история</c:v>
                </c:pt>
                <c:pt idx="4">
                  <c:v>англ.яз</c:v>
                </c:pt>
                <c:pt idx="5">
                  <c:v>информатика</c:v>
                </c:pt>
                <c:pt idx="6">
                  <c:v>ЧиО</c:v>
                </c:pt>
                <c:pt idx="7">
                  <c:v>шк.комп.</c:v>
                </c:pt>
              </c:strCache>
            </c:strRef>
          </c:cat>
          <c:val>
            <c:numRef>
              <c:f>Лист1!$F$2:$F$9</c:f>
              <c:numCache>
                <c:formatCode>General</c:formatCode>
                <c:ptCount val="8"/>
                <c:pt idx="0">
                  <c:v>47</c:v>
                </c:pt>
                <c:pt idx="1">
                  <c:v>57</c:v>
                </c:pt>
                <c:pt idx="2">
                  <c:v>37</c:v>
                </c:pt>
                <c:pt idx="3">
                  <c:v>47</c:v>
                </c:pt>
                <c:pt idx="4">
                  <c:v>47</c:v>
                </c:pt>
                <c:pt idx="5">
                  <c:v>47</c:v>
                </c:pt>
                <c:pt idx="6">
                  <c:v>57</c:v>
                </c:pt>
                <c:pt idx="7">
                  <c:v>43</c:v>
                </c:pt>
              </c:numCache>
            </c:numRef>
          </c:val>
        </c:ser>
        <c:dLbls>
          <c:showLegendKey val="0"/>
          <c:showVal val="0"/>
          <c:showCatName val="0"/>
          <c:showSerName val="0"/>
          <c:showPercent val="0"/>
          <c:showBubbleSize val="0"/>
        </c:dLbls>
        <c:gapWidth val="182"/>
        <c:axId val="17242752"/>
        <c:axId val="17252736"/>
      </c:barChart>
      <c:catAx>
        <c:axId val="17242752"/>
        <c:scaling>
          <c:orientation val="minMax"/>
        </c:scaling>
        <c:delete val="0"/>
        <c:axPos val="l"/>
        <c:numFmt formatCode="General" sourceLinked="1"/>
        <c:majorTickMark val="none"/>
        <c:minorTickMark val="none"/>
        <c:tickLblPos val="nextTo"/>
        <c:spPr>
          <a:noFill/>
          <a:ln w="9513"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252736"/>
        <c:crosses val="autoZero"/>
        <c:auto val="1"/>
        <c:lblAlgn val="ctr"/>
        <c:lblOffset val="100"/>
        <c:noMultiLvlLbl val="0"/>
      </c:catAx>
      <c:valAx>
        <c:axId val="17252736"/>
        <c:scaling>
          <c:orientation val="minMax"/>
        </c:scaling>
        <c:delete val="0"/>
        <c:axPos val="b"/>
        <c:majorGridlines>
          <c:spPr>
            <a:ln w="9513" cap="flat" cmpd="sng" algn="ctr">
              <a:solidFill>
                <a:schemeClr val="tx1">
                  <a:lumMod val="15000"/>
                  <a:lumOff val="85000"/>
                </a:schemeClr>
              </a:solidFill>
              <a:round/>
            </a:ln>
            <a:effectLst/>
          </c:spPr>
        </c:majorGridlines>
        <c:numFmt formatCode="General" sourceLinked="1"/>
        <c:majorTickMark val="none"/>
        <c:minorTickMark val="none"/>
        <c:tickLblPos val="nextTo"/>
        <c:spPr>
          <a:ln w="6342">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7242752"/>
        <c:crosses val="autoZero"/>
        <c:crossBetween val="between"/>
      </c:valAx>
      <c:spPr>
        <a:noFill/>
        <a:ln w="25368">
          <a:noFill/>
        </a:ln>
      </c:spPr>
    </c:plotArea>
    <c:legend>
      <c:legendPos val="b"/>
      <c:layout/>
      <c:overlay val="0"/>
      <c:spPr>
        <a:noFill/>
        <a:ln w="25367">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1-четв.</c:v>
                </c:pt>
                <c:pt idx="1">
                  <c:v>2-четв.</c:v>
                </c:pt>
                <c:pt idx="2">
                  <c:v>3-четв.</c:v>
                </c:pt>
                <c:pt idx="3">
                  <c:v>4-четв.</c:v>
                </c:pt>
                <c:pt idx="4">
                  <c:v>год.</c:v>
                </c:pt>
              </c:strCache>
            </c:strRef>
          </c:cat>
          <c:val>
            <c:numRef>
              <c:f>Лист1!$B$2:$B$6</c:f>
              <c:numCache>
                <c:formatCode>0%</c:formatCode>
                <c:ptCount val="5"/>
                <c:pt idx="0">
                  <c:v>0.28999999999999998</c:v>
                </c:pt>
                <c:pt idx="1">
                  <c:v>0.31</c:v>
                </c:pt>
                <c:pt idx="2">
                  <c:v>0.36</c:v>
                </c:pt>
                <c:pt idx="3">
                  <c:v>0.28999999999999998</c:v>
                </c:pt>
                <c:pt idx="4">
                  <c:v>0.28999999999999998</c:v>
                </c:pt>
              </c:numCache>
            </c:numRef>
          </c:val>
        </c:ser>
        <c:ser>
          <c:idx val="1"/>
          <c:order val="1"/>
          <c:tx>
            <c:strRef>
              <c:f>Лист1!$C$1</c:f>
              <c:strCache>
                <c:ptCount val="1"/>
                <c:pt idx="0">
                  <c:v>усп-ть</c:v>
                </c:pt>
              </c:strCache>
            </c:strRef>
          </c:tx>
          <c:invertIfNegative val="0"/>
          <c:dLbls>
            <c:spPr>
              <a:noFill/>
              <a:ln w="25396">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1-четв.</c:v>
                </c:pt>
                <c:pt idx="1">
                  <c:v>2-четв.</c:v>
                </c:pt>
                <c:pt idx="2">
                  <c:v>3-четв.</c:v>
                </c:pt>
                <c:pt idx="3">
                  <c:v>4-четв.</c:v>
                </c:pt>
                <c:pt idx="4">
                  <c:v>год.</c:v>
                </c:pt>
              </c:strCache>
            </c:strRef>
          </c:cat>
          <c:val>
            <c:numRef>
              <c:f>Лист1!$C$2:$C$6</c:f>
              <c:numCache>
                <c:formatCode>0%</c:formatCode>
                <c:ptCount val="5"/>
                <c:pt idx="0">
                  <c:v>1</c:v>
                </c:pt>
                <c:pt idx="1">
                  <c:v>0.97</c:v>
                </c:pt>
                <c:pt idx="2">
                  <c:v>0.93</c:v>
                </c:pt>
                <c:pt idx="3">
                  <c:v>0.96</c:v>
                </c:pt>
                <c:pt idx="4">
                  <c:v>0.96</c:v>
                </c:pt>
              </c:numCache>
            </c:numRef>
          </c:val>
        </c:ser>
        <c:dLbls>
          <c:showLegendKey val="0"/>
          <c:showVal val="0"/>
          <c:showCatName val="0"/>
          <c:showSerName val="0"/>
          <c:showPercent val="0"/>
          <c:showBubbleSize val="0"/>
        </c:dLbls>
        <c:gapWidth val="150"/>
        <c:shape val="cylinder"/>
        <c:axId val="161245056"/>
        <c:axId val="161246592"/>
        <c:axId val="0"/>
      </c:bar3DChart>
      <c:catAx>
        <c:axId val="161245056"/>
        <c:scaling>
          <c:orientation val="minMax"/>
        </c:scaling>
        <c:delete val="0"/>
        <c:axPos val="b"/>
        <c:numFmt formatCode="General" sourceLinked="0"/>
        <c:majorTickMark val="out"/>
        <c:minorTickMark val="none"/>
        <c:tickLblPos val="nextTo"/>
        <c:crossAx val="161246592"/>
        <c:crosses val="autoZero"/>
        <c:auto val="1"/>
        <c:lblAlgn val="ctr"/>
        <c:lblOffset val="100"/>
        <c:noMultiLvlLbl val="0"/>
      </c:catAx>
      <c:valAx>
        <c:axId val="161246592"/>
        <c:scaling>
          <c:orientation val="minMax"/>
        </c:scaling>
        <c:delete val="0"/>
        <c:axPos val="l"/>
        <c:majorGridlines/>
        <c:numFmt formatCode="0%" sourceLinked="1"/>
        <c:majorTickMark val="out"/>
        <c:minorTickMark val="none"/>
        <c:tickLblPos val="nextTo"/>
        <c:crossAx val="161245056"/>
        <c:crosses val="autoZero"/>
        <c:crossBetween val="between"/>
      </c:valAx>
      <c:spPr>
        <a:noFill/>
        <a:ln w="25398">
          <a:noFill/>
        </a:ln>
      </c:spPr>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кач-во</c:v>
                </c:pt>
              </c:strCache>
            </c:strRef>
          </c:tx>
          <c:invertIfNegative val="0"/>
          <c:dLbls>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1-четв.</c:v>
                </c:pt>
                <c:pt idx="1">
                  <c:v>2-четв.</c:v>
                </c:pt>
                <c:pt idx="2">
                  <c:v>3-четв.</c:v>
                </c:pt>
                <c:pt idx="3">
                  <c:v>4-четв.</c:v>
                </c:pt>
                <c:pt idx="4">
                  <c:v>год.</c:v>
                </c:pt>
                <c:pt idx="5">
                  <c:v>итоги 6 кл</c:v>
                </c:pt>
                <c:pt idx="6">
                  <c:v>итоги в 5-кл</c:v>
                </c:pt>
                <c:pt idx="7">
                  <c:v>итоги в 4-кл</c:v>
                </c:pt>
              </c:strCache>
            </c:strRef>
          </c:cat>
          <c:val>
            <c:numRef>
              <c:f>Лист1!$B$2:$B$9</c:f>
              <c:numCache>
                <c:formatCode>0%</c:formatCode>
                <c:ptCount val="8"/>
                <c:pt idx="0">
                  <c:v>0.31</c:v>
                </c:pt>
                <c:pt idx="1">
                  <c:v>0.33</c:v>
                </c:pt>
                <c:pt idx="2">
                  <c:v>0.33</c:v>
                </c:pt>
                <c:pt idx="3">
                  <c:v>0.33</c:v>
                </c:pt>
                <c:pt idx="4">
                  <c:v>0.33</c:v>
                </c:pt>
                <c:pt idx="5">
                  <c:v>0.37</c:v>
                </c:pt>
                <c:pt idx="6">
                  <c:v>0.3</c:v>
                </c:pt>
                <c:pt idx="7">
                  <c:v>0.4</c:v>
                </c:pt>
              </c:numCache>
            </c:numRef>
          </c:val>
        </c:ser>
        <c:ser>
          <c:idx val="1"/>
          <c:order val="1"/>
          <c:tx>
            <c:strRef>
              <c:f>Лист1!$C$1</c:f>
              <c:strCache>
                <c:ptCount val="1"/>
                <c:pt idx="0">
                  <c:v>усп-ть</c:v>
                </c:pt>
              </c:strCache>
            </c:strRef>
          </c:tx>
          <c:invertIfNegative val="0"/>
          <c:dLbls>
            <c:spPr>
              <a:noFill/>
              <a:ln w="2540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1-четв.</c:v>
                </c:pt>
                <c:pt idx="1">
                  <c:v>2-четв.</c:v>
                </c:pt>
                <c:pt idx="2">
                  <c:v>3-четв.</c:v>
                </c:pt>
                <c:pt idx="3">
                  <c:v>4-четв.</c:v>
                </c:pt>
                <c:pt idx="4">
                  <c:v>год.</c:v>
                </c:pt>
                <c:pt idx="5">
                  <c:v>итоги 6 кл</c:v>
                </c:pt>
                <c:pt idx="6">
                  <c:v>итоги в 5-кл</c:v>
                </c:pt>
                <c:pt idx="7">
                  <c:v>итоги в 4-кл</c:v>
                </c:pt>
              </c:strCache>
            </c:strRef>
          </c:cat>
          <c:val>
            <c:numRef>
              <c:f>Лист1!$C$2:$C$9</c:f>
              <c:numCache>
                <c:formatCode>0%</c:formatCode>
                <c:ptCount val="8"/>
                <c:pt idx="0">
                  <c:v>0.96</c:v>
                </c:pt>
                <c:pt idx="1">
                  <c:v>0.92</c:v>
                </c:pt>
                <c:pt idx="2">
                  <c:v>0.96</c:v>
                </c:pt>
                <c:pt idx="3">
                  <c:v>0.96</c:v>
                </c:pt>
                <c:pt idx="4">
                  <c:v>0.96</c:v>
                </c:pt>
                <c:pt idx="5">
                  <c:v>0.96</c:v>
                </c:pt>
                <c:pt idx="6">
                  <c:v>1</c:v>
                </c:pt>
                <c:pt idx="7">
                  <c:v>0.94</c:v>
                </c:pt>
              </c:numCache>
            </c:numRef>
          </c:val>
        </c:ser>
        <c:dLbls>
          <c:showLegendKey val="0"/>
          <c:showVal val="0"/>
          <c:showCatName val="0"/>
          <c:showSerName val="0"/>
          <c:showPercent val="0"/>
          <c:showBubbleSize val="0"/>
        </c:dLbls>
        <c:gapWidth val="150"/>
        <c:shape val="cylinder"/>
        <c:axId val="48178304"/>
        <c:axId val="48179840"/>
        <c:axId val="0"/>
      </c:bar3DChart>
      <c:catAx>
        <c:axId val="48178304"/>
        <c:scaling>
          <c:orientation val="minMax"/>
        </c:scaling>
        <c:delete val="0"/>
        <c:axPos val="b"/>
        <c:numFmt formatCode="General" sourceLinked="0"/>
        <c:majorTickMark val="out"/>
        <c:minorTickMark val="none"/>
        <c:tickLblPos val="nextTo"/>
        <c:crossAx val="48179840"/>
        <c:crosses val="autoZero"/>
        <c:auto val="1"/>
        <c:lblAlgn val="ctr"/>
        <c:lblOffset val="100"/>
        <c:noMultiLvlLbl val="0"/>
      </c:catAx>
      <c:valAx>
        <c:axId val="48179840"/>
        <c:scaling>
          <c:orientation val="minMax"/>
        </c:scaling>
        <c:delete val="0"/>
        <c:axPos val="l"/>
        <c:majorGridlines/>
        <c:numFmt formatCode="0%" sourceLinked="1"/>
        <c:majorTickMark val="out"/>
        <c:minorTickMark val="none"/>
        <c:tickLblPos val="nextTo"/>
        <c:crossAx val="48178304"/>
        <c:crosses val="autoZero"/>
        <c:crossBetween val="between"/>
      </c:valAx>
      <c:spPr>
        <a:noFill/>
        <a:ln w="25401">
          <a:noFill/>
        </a:ln>
      </c:spPr>
    </c:plotArea>
    <c:legend>
      <c:legendPos val="r"/>
      <c:layout/>
      <c:overlay val="0"/>
    </c:legend>
    <c:plotVisOnly val="1"/>
    <c:dispBlanksAs val="gap"/>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1260</TotalTime>
  <Pages>43</Pages>
  <Words>11212</Words>
  <Characters>63913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1</cp:lastModifiedBy>
  <cp:revision>14</cp:revision>
  <cp:lastPrinted>2020-06-26T05:34:00Z</cp:lastPrinted>
  <dcterms:created xsi:type="dcterms:W3CDTF">2020-06-18T05:11:00Z</dcterms:created>
  <dcterms:modified xsi:type="dcterms:W3CDTF">2021-06-15T12:21:00Z</dcterms:modified>
</cp:coreProperties>
</file>